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1A" w:rsidRPr="00863A1A" w:rsidRDefault="00863A1A" w:rsidP="008E418B">
      <w:pPr>
        <w:tabs>
          <w:tab w:val="left" w:pos="708"/>
          <w:tab w:val="left" w:pos="5529"/>
        </w:tabs>
        <w:jc w:val="center"/>
        <w:rPr>
          <w:rFonts w:cstheme="minorHAnsi"/>
          <w:b/>
          <w:bCs/>
          <w:u w:val="single"/>
        </w:rPr>
      </w:pPr>
      <w:bookmarkStart w:id="0" w:name="_GoBack"/>
      <w:bookmarkEnd w:id="0"/>
      <w:r w:rsidRPr="00863A1A">
        <w:rPr>
          <w:rFonts w:cstheme="minorHAnsi"/>
          <w:b/>
          <w:bCs/>
        </w:rPr>
        <w:t>ZAŁĄCZNIK NUMER 2 DO ZAPYTANIA OFERTOWEGO</w:t>
      </w:r>
    </w:p>
    <w:p w:rsidR="00863A1A" w:rsidRPr="00863A1A" w:rsidRDefault="00863A1A" w:rsidP="00863A1A">
      <w:pPr>
        <w:tabs>
          <w:tab w:val="left" w:pos="708"/>
          <w:tab w:val="left" w:pos="5529"/>
        </w:tabs>
        <w:jc w:val="center"/>
        <w:rPr>
          <w:rFonts w:cstheme="minorHAnsi"/>
          <w:b/>
          <w:bCs/>
          <w:u w:val="single"/>
        </w:rPr>
      </w:pPr>
      <w:r w:rsidRPr="00863A1A">
        <w:rPr>
          <w:rFonts w:cstheme="minorHAnsi"/>
          <w:b/>
          <w:bCs/>
          <w:u w:val="single"/>
        </w:rPr>
        <w:t>FORMULARZ OFERTY</w:t>
      </w:r>
    </w:p>
    <w:p w:rsidR="00863A1A" w:rsidRPr="00863A1A" w:rsidRDefault="00863A1A" w:rsidP="00863A1A">
      <w:pPr>
        <w:tabs>
          <w:tab w:val="left" w:pos="708"/>
          <w:tab w:val="left" w:pos="5529"/>
        </w:tabs>
        <w:rPr>
          <w:rFonts w:cstheme="minorHAnsi"/>
          <w:b/>
          <w:bCs/>
        </w:rPr>
      </w:pPr>
    </w:p>
    <w:p w:rsidR="00863A1A" w:rsidRPr="00863A1A" w:rsidRDefault="00863A1A" w:rsidP="00863A1A">
      <w:pPr>
        <w:tabs>
          <w:tab w:val="left" w:pos="708"/>
          <w:tab w:val="left" w:pos="5529"/>
        </w:tabs>
        <w:jc w:val="center"/>
        <w:rPr>
          <w:rFonts w:cstheme="minorHAnsi"/>
          <w:b/>
          <w:bCs/>
        </w:rPr>
      </w:pPr>
    </w:p>
    <w:p w:rsidR="00863A1A" w:rsidRPr="00863A1A" w:rsidRDefault="00863A1A" w:rsidP="00863A1A">
      <w:pPr>
        <w:rPr>
          <w:rFonts w:cstheme="minorHAnsi"/>
          <w:i/>
          <w:iCs/>
          <w:sz w:val="20"/>
          <w:szCs w:val="20"/>
        </w:rPr>
      </w:pPr>
      <w:r w:rsidRPr="00863A1A">
        <w:rPr>
          <w:rFonts w:cstheme="minorHAnsi"/>
        </w:rPr>
        <w:t>........................................................                                    ..................................., dnia ............</w:t>
      </w:r>
    </w:p>
    <w:p w:rsidR="00863A1A" w:rsidRPr="00863A1A" w:rsidRDefault="00863A1A" w:rsidP="00863A1A">
      <w:pPr>
        <w:rPr>
          <w:rFonts w:cstheme="minorHAnsi"/>
        </w:rPr>
      </w:pPr>
      <w:r w:rsidRPr="00863A1A">
        <w:rPr>
          <w:rFonts w:cstheme="minorHAnsi"/>
          <w:i/>
          <w:iCs/>
          <w:sz w:val="20"/>
          <w:szCs w:val="20"/>
        </w:rPr>
        <w:t xml:space="preserve"> / pieczątka nagłówkowa  Wykonawcy/                                                         / miejscowość/</w:t>
      </w:r>
    </w:p>
    <w:p w:rsidR="00863A1A" w:rsidRPr="00863A1A" w:rsidRDefault="00863A1A" w:rsidP="00863A1A">
      <w:pPr>
        <w:rPr>
          <w:rFonts w:cstheme="minorHAnsi"/>
        </w:rPr>
      </w:pPr>
    </w:p>
    <w:p w:rsidR="00863A1A" w:rsidRPr="00863A1A" w:rsidRDefault="00863A1A" w:rsidP="00863A1A">
      <w:pPr>
        <w:keepNext/>
        <w:spacing w:after="60"/>
        <w:jc w:val="center"/>
        <w:rPr>
          <w:rFonts w:cstheme="minorHAnsi"/>
          <w:b/>
        </w:rPr>
      </w:pPr>
      <w:r w:rsidRPr="00863A1A">
        <w:rPr>
          <w:rFonts w:cstheme="minorHAnsi"/>
          <w:b/>
          <w:bCs/>
          <w:sz w:val="28"/>
          <w:szCs w:val="28"/>
        </w:rPr>
        <w:t>OFERTA</w:t>
      </w:r>
    </w:p>
    <w:p w:rsidR="007247F3" w:rsidRPr="00863A1A" w:rsidRDefault="00863A1A" w:rsidP="007247F3">
      <w:pPr>
        <w:jc w:val="center"/>
        <w:rPr>
          <w:rFonts w:cstheme="minorHAnsi"/>
          <w:b/>
        </w:rPr>
      </w:pPr>
      <w:r w:rsidRPr="00863A1A">
        <w:rPr>
          <w:rFonts w:cstheme="minorHAnsi"/>
          <w:b/>
        </w:rPr>
        <w:t xml:space="preserve">na </w:t>
      </w:r>
      <w:r w:rsidR="007247F3" w:rsidRPr="00863A1A">
        <w:rPr>
          <w:rFonts w:cstheme="minorHAnsi"/>
          <w:b/>
        </w:rPr>
        <w:t xml:space="preserve">wykonanie </w:t>
      </w:r>
      <w:r w:rsidR="007247F3">
        <w:rPr>
          <w:rFonts w:cstheme="minorHAnsi"/>
          <w:b/>
        </w:rPr>
        <w:t xml:space="preserve">robót </w:t>
      </w:r>
      <w:r w:rsidR="007247F3" w:rsidRPr="00863A1A">
        <w:rPr>
          <w:rFonts w:cstheme="minorHAnsi"/>
          <w:b/>
        </w:rPr>
        <w:t xml:space="preserve">budowlanych dla zadania: </w:t>
      </w:r>
      <w:r w:rsidR="007247F3" w:rsidRPr="00863A1A">
        <w:rPr>
          <w:rFonts w:cstheme="minorHAnsi"/>
          <w:b/>
        </w:rPr>
        <w:br/>
        <w:t>„</w:t>
      </w:r>
      <w:r w:rsidR="007247F3">
        <w:rPr>
          <w:rFonts w:cstheme="minorHAnsi"/>
          <w:b/>
        </w:rPr>
        <w:t>Modernizacja hali</w:t>
      </w:r>
      <w:r w:rsidR="007247F3" w:rsidRPr="00863A1A">
        <w:rPr>
          <w:rFonts w:cstheme="minorHAnsi"/>
          <w:b/>
        </w:rPr>
        <w:t xml:space="preserve"> nr </w:t>
      </w:r>
      <w:r w:rsidR="007247F3">
        <w:rPr>
          <w:rFonts w:cstheme="minorHAnsi"/>
          <w:b/>
        </w:rPr>
        <w:t>26</w:t>
      </w:r>
      <w:r w:rsidR="007247F3" w:rsidRPr="00863A1A">
        <w:rPr>
          <w:rFonts w:cstheme="minorHAnsi"/>
          <w:b/>
        </w:rPr>
        <w:t>”</w:t>
      </w:r>
    </w:p>
    <w:p w:rsidR="007247F3" w:rsidRPr="00863A1A" w:rsidRDefault="007247F3" w:rsidP="007247F3">
      <w:pPr>
        <w:keepNext/>
        <w:jc w:val="center"/>
        <w:rPr>
          <w:rFonts w:cstheme="minorHAnsi"/>
          <w:b/>
        </w:rPr>
      </w:pPr>
      <w:r w:rsidRPr="00863A1A">
        <w:rPr>
          <w:rFonts w:cstheme="minorHAnsi"/>
          <w:b/>
          <w:bCs/>
          <w:kern w:val="1"/>
        </w:rPr>
        <w:t xml:space="preserve">numer sprawy: </w:t>
      </w:r>
      <w:r w:rsidRPr="00863A1A">
        <w:rPr>
          <w:rFonts w:cstheme="minorHAnsi"/>
          <w:b/>
        </w:rPr>
        <w:t>DOP/</w:t>
      </w:r>
      <w:r>
        <w:rPr>
          <w:rFonts w:cstheme="minorHAnsi"/>
          <w:b/>
        </w:rPr>
        <w:t>3</w:t>
      </w:r>
      <w:r w:rsidRPr="00863A1A">
        <w:rPr>
          <w:rFonts w:cstheme="minorHAnsi"/>
          <w:b/>
        </w:rPr>
        <w:t>/</w:t>
      </w:r>
      <w:r>
        <w:rPr>
          <w:rFonts w:cstheme="minorHAnsi"/>
          <w:b/>
        </w:rPr>
        <w:t>6</w:t>
      </w:r>
      <w:r w:rsidRPr="00863A1A">
        <w:rPr>
          <w:rFonts w:cstheme="minorHAnsi"/>
          <w:b/>
        </w:rPr>
        <w:t>/2018</w:t>
      </w:r>
    </w:p>
    <w:p w:rsidR="00863A1A" w:rsidRPr="00863A1A" w:rsidRDefault="00863A1A" w:rsidP="00863A1A">
      <w:pPr>
        <w:jc w:val="center"/>
        <w:rPr>
          <w:rFonts w:eastAsia="WenQuanYi Micro Hei" w:cstheme="minorHAnsi"/>
          <w:b/>
          <w:kern w:val="1"/>
          <w:lang w:eastAsia="zh-CN" w:bidi="hi-IN"/>
        </w:rPr>
      </w:pPr>
    </w:p>
    <w:p w:rsidR="00863A1A" w:rsidRPr="00863A1A" w:rsidRDefault="00863A1A" w:rsidP="00863A1A">
      <w:pPr>
        <w:tabs>
          <w:tab w:val="left" w:pos="708"/>
          <w:tab w:val="left" w:pos="5529"/>
        </w:tabs>
        <w:jc w:val="both"/>
        <w:rPr>
          <w:rFonts w:cstheme="minorHAnsi"/>
          <w:b/>
          <w:bCs/>
        </w:rPr>
      </w:pPr>
      <w:r w:rsidRPr="00863A1A">
        <w:rPr>
          <w:rFonts w:cstheme="minorHAnsi"/>
          <w:b/>
          <w:bCs/>
          <w:u w:val="single"/>
        </w:rPr>
        <w:t xml:space="preserve">I. DANE WYKONAWCY: </w:t>
      </w:r>
    </w:p>
    <w:p w:rsidR="00863A1A" w:rsidRPr="00863A1A" w:rsidRDefault="00863A1A" w:rsidP="00863A1A">
      <w:pPr>
        <w:rPr>
          <w:rFonts w:cstheme="minorHAnsi"/>
        </w:rPr>
      </w:pPr>
      <w:r w:rsidRPr="00863A1A">
        <w:rPr>
          <w:rFonts w:cstheme="minorHAnsi"/>
        </w:rPr>
        <w:t>.......................................................................................................................................................</w:t>
      </w:r>
    </w:p>
    <w:p w:rsidR="00863A1A" w:rsidRPr="00863A1A" w:rsidRDefault="00863A1A" w:rsidP="00863A1A">
      <w:pPr>
        <w:jc w:val="center"/>
        <w:rPr>
          <w:rFonts w:cstheme="minorHAnsi"/>
          <w:b/>
          <w:bCs/>
        </w:rPr>
      </w:pPr>
      <w:r w:rsidRPr="00863A1A">
        <w:rPr>
          <w:rFonts w:cstheme="minorHAnsi"/>
        </w:rPr>
        <w:t>[nazwa /imię i nazwisko Wykonawcy]</w:t>
      </w:r>
    </w:p>
    <w:p w:rsidR="00863A1A" w:rsidRPr="00863A1A" w:rsidRDefault="00863A1A" w:rsidP="00863A1A">
      <w:pPr>
        <w:rPr>
          <w:rFonts w:cstheme="minorHAnsi"/>
          <w:b/>
          <w:bCs/>
        </w:rPr>
      </w:pPr>
    </w:p>
    <w:p w:rsidR="00863A1A" w:rsidRPr="00863A1A" w:rsidRDefault="00863A1A" w:rsidP="00863A1A">
      <w:pPr>
        <w:rPr>
          <w:rFonts w:cstheme="minorHAnsi"/>
        </w:rPr>
      </w:pPr>
      <w:r w:rsidRPr="00863A1A">
        <w:rPr>
          <w:rFonts w:cstheme="minorHAnsi"/>
        </w:rPr>
        <w:t>.......................................................................................................................................................</w:t>
      </w:r>
    </w:p>
    <w:p w:rsidR="00863A1A" w:rsidRPr="00863A1A" w:rsidRDefault="00863A1A" w:rsidP="00863A1A">
      <w:pPr>
        <w:jc w:val="center"/>
        <w:rPr>
          <w:rFonts w:cstheme="minorHAnsi"/>
          <w:i/>
          <w:iCs/>
        </w:rPr>
      </w:pPr>
      <w:r w:rsidRPr="00863A1A">
        <w:rPr>
          <w:rFonts w:cstheme="minorHAnsi"/>
        </w:rPr>
        <w:t>[siedziba/miejsce zamieszkania Wykonawcy]</w:t>
      </w:r>
    </w:p>
    <w:p w:rsidR="00863A1A" w:rsidRPr="00863A1A" w:rsidRDefault="00863A1A" w:rsidP="00863A1A">
      <w:pPr>
        <w:rPr>
          <w:rFonts w:cstheme="minorHAnsi"/>
          <w:i/>
          <w:iCs/>
        </w:rPr>
      </w:pPr>
    </w:p>
    <w:p w:rsidR="00863A1A" w:rsidRPr="00863A1A" w:rsidRDefault="00863A1A" w:rsidP="00863A1A">
      <w:pPr>
        <w:tabs>
          <w:tab w:val="left" w:pos="5529"/>
        </w:tabs>
        <w:spacing w:line="360" w:lineRule="auto"/>
        <w:jc w:val="both"/>
        <w:rPr>
          <w:rFonts w:cstheme="minorHAnsi"/>
        </w:rPr>
      </w:pPr>
      <w:r w:rsidRPr="00863A1A">
        <w:rPr>
          <w:rFonts w:cstheme="minorHAnsi"/>
        </w:rPr>
        <w:t>numer telefonu....................................................................numer faksu.....................................</w:t>
      </w:r>
    </w:p>
    <w:p w:rsidR="00863A1A" w:rsidRPr="00863A1A" w:rsidRDefault="00863A1A" w:rsidP="00863A1A">
      <w:pPr>
        <w:keepNext/>
        <w:spacing w:line="360" w:lineRule="auto"/>
        <w:jc w:val="center"/>
        <w:rPr>
          <w:rFonts w:cstheme="minorHAnsi"/>
        </w:rPr>
      </w:pPr>
    </w:p>
    <w:p w:rsidR="00863A1A" w:rsidRPr="00863A1A" w:rsidRDefault="00863A1A" w:rsidP="00863A1A">
      <w:pPr>
        <w:tabs>
          <w:tab w:val="left" w:pos="5529"/>
        </w:tabs>
        <w:spacing w:line="360" w:lineRule="auto"/>
        <w:jc w:val="both"/>
        <w:rPr>
          <w:rFonts w:cstheme="minorHAnsi"/>
        </w:rPr>
      </w:pPr>
      <w:r w:rsidRPr="00863A1A">
        <w:rPr>
          <w:rFonts w:cstheme="minorHAnsi"/>
        </w:rPr>
        <w:t>adres e-mail  Wykonawcy do korespondencji z Zamawiającym drogą elektroniczną  ....................................................................................................................................................</w:t>
      </w:r>
    </w:p>
    <w:p w:rsidR="00863A1A" w:rsidRPr="00863A1A" w:rsidRDefault="00863A1A" w:rsidP="00863A1A">
      <w:pPr>
        <w:keepNext/>
        <w:spacing w:line="360" w:lineRule="auto"/>
        <w:rPr>
          <w:rFonts w:cstheme="minorHAnsi"/>
        </w:rPr>
      </w:pPr>
      <w:r w:rsidRPr="00863A1A">
        <w:rPr>
          <w:rFonts w:cstheme="minorHAnsi"/>
        </w:rPr>
        <w:t>REGON:..........................................................NIP.......................................................................</w:t>
      </w:r>
    </w:p>
    <w:p w:rsidR="00863A1A" w:rsidRPr="00863A1A" w:rsidRDefault="00863A1A" w:rsidP="00863A1A">
      <w:pPr>
        <w:keepNext/>
        <w:spacing w:line="360" w:lineRule="auto"/>
        <w:rPr>
          <w:rFonts w:cstheme="minorHAnsi"/>
        </w:rPr>
      </w:pPr>
      <w:r w:rsidRPr="00863A1A">
        <w:rPr>
          <w:rFonts w:cstheme="minorHAnsi"/>
        </w:rPr>
        <w:t>PESEL:..........................................................</w:t>
      </w:r>
      <w:r w:rsidRPr="00863A1A">
        <w:rPr>
          <w:rFonts w:cstheme="minorHAnsi"/>
          <w:i/>
          <w:iCs/>
        </w:rPr>
        <w:t>(dotyczy osób fizycznych)</w:t>
      </w:r>
    </w:p>
    <w:p w:rsidR="00863A1A" w:rsidRPr="00863A1A" w:rsidRDefault="00863A1A" w:rsidP="00863A1A">
      <w:pPr>
        <w:rPr>
          <w:rFonts w:cstheme="minorHAnsi"/>
        </w:rPr>
      </w:pPr>
      <w:r w:rsidRPr="00863A1A">
        <w:rPr>
          <w:rFonts w:cstheme="minorHAnsi"/>
        </w:rPr>
        <w:t>NUMER RACHUNKU BANKOWEGO: .................................................................................</w:t>
      </w:r>
    </w:p>
    <w:p w:rsidR="00863A1A" w:rsidRPr="00863A1A" w:rsidRDefault="00863A1A" w:rsidP="00863A1A">
      <w:pPr>
        <w:rPr>
          <w:rFonts w:cstheme="minorHAnsi"/>
          <w:b/>
          <w:bCs/>
        </w:rPr>
      </w:pPr>
    </w:p>
    <w:p w:rsidR="00863A1A" w:rsidRPr="00863A1A" w:rsidRDefault="00863A1A" w:rsidP="00863A1A">
      <w:pPr>
        <w:rPr>
          <w:rFonts w:cstheme="minorHAnsi"/>
          <w:b/>
          <w:bCs/>
        </w:rPr>
      </w:pPr>
    </w:p>
    <w:p w:rsidR="00863A1A" w:rsidRPr="00863A1A" w:rsidRDefault="00863A1A" w:rsidP="00863A1A">
      <w:pPr>
        <w:rPr>
          <w:rFonts w:cstheme="minorHAnsi"/>
          <w:b/>
          <w:bCs/>
        </w:rPr>
      </w:pPr>
    </w:p>
    <w:p w:rsidR="00863A1A" w:rsidRPr="00863A1A" w:rsidRDefault="00863A1A" w:rsidP="00863A1A">
      <w:pPr>
        <w:pStyle w:val="Tekstpodstawowy"/>
        <w:rPr>
          <w:rFonts w:asciiTheme="minorHAnsi" w:hAnsiTheme="minorHAnsi" w:cstheme="minorHAnsi"/>
          <w:szCs w:val="22"/>
        </w:rPr>
      </w:pPr>
      <w:r w:rsidRPr="00863A1A">
        <w:rPr>
          <w:rFonts w:asciiTheme="minorHAnsi" w:hAnsiTheme="minorHAnsi" w:cstheme="minorHAnsi"/>
          <w:b/>
          <w:szCs w:val="22"/>
          <w:u w:val="single"/>
        </w:rPr>
        <w:lastRenderedPageBreak/>
        <w:t xml:space="preserve">II. CENA (WARTOŚĆ WYNIKAJĄCA Z FORMULARZA CENOWEGO): </w:t>
      </w:r>
    </w:p>
    <w:p w:rsidR="00863A1A" w:rsidRPr="00863A1A" w:rsidRDefault="00863A1A" w:rsidP="00863A1A">
      <w:pPr>
        <w:pStyle w:val="Tekstpodstawowy"/>
        <w:rPr>
          <w:rFonts w:asciiTheme="minorHAnsi" w:hAnsiTheme="minorHAnsi" w:cstheme="minorHAnsi"/>
          <w:szCs w:val="22"/>
          <w:u w:val="single"/>
        </w:rPr>
      </w:pPr>
      <w:r w:rsidRPr="00863A1A">
        <w:rPr>
          <w:rFonts w:asciiTheme="minorHAnsi" w:hAnsiTheme="minorHAnsi" w:cstheme="minorHAnsi"/>
          <w:szCs w:val="22"/>
        </w:rPr>
        <w:t xml:space="preserve">Oferuje wykonanie przedmiotu zamówienia (zapytania ofertowego) za: </w:t>
      </w:r>
    </w:p>
    <w:p w:rsidR="00863A1A" w:rsidRPr="00863A1A" w:rsidRDefault="00863A1A" w:rsidP="00863A1A">
      <w:pPr>
        <w:pStyle w:val="Tekstpodstawowy"/>
        <w:spacing w:line="360" w:lineRule="auto"/>
        <w:rPr>
          <w:rFonts w:asciiTheme="minorHAnsi" w:hAnsiTheme="minorHAnsi" w:cstheme="minorHAnsi"/>
          <w:szCs w:val="22"/>
        </w:rPr>
      </w:pPr>
    </w:p>
    <w:p w:rsidR="00863A1A" w:rsidRPr="00863A1A" w:rsidRDefault="00863A1A" w:rsidP="00863A1A">
      <w:pPr>
        <w:pStyle w:val="Tekstpodstawowy"/>
        <w:spacing w:line="360" w:lineRule="auto"/>
        <w:rPr>
          <w:rFonts w:asciiTheme="minorHAnsi" w:hAnsiTheme="minorHAnsi" w:cstheme="minorHAnsi"/>
          <w:szCs w:val="22"/>
        </w:rPr>
      </w:pPr>
      <w:r w:rsidRPr="00863A1A">
        <w:rPr>
          <w:rFonts w:asciiTheme="minorHAnsi" w:hAnsiTheme="minorHAnsi" w:cstheme="minorHAnsi"/>
          <w:szCs w:val="22"/>
        </w:rPr>
        <w:t xml:space="preserve">cena </w:t>
      </w:r>
      <w:r w:rsidRPr="00863A1A">
        <w:rPr>
          <w:rFonts w:asciiTheme="minorHAnsi" w:hAnsiTheme="minorHAnsi" w:cstheme="minorHAnsi"/>
          <w:szCs w:val="22"/>
          <w:lang w:val="pl-PL"/>
        </w:rPr>
        <w:t xml:space="preserve">ryczałtowa </w:t>
      </w:r>
      <w:r w:rsidRPr="00863A1A">
        <w:rPr>
          <w:rFonts w:asciiTheme="minorHAnsi" w:hAnsiTheme="minorHAnsi" w:cstheme="minorHAnsi"/>
          <w:szCs w:val="22"/>
        </w:rPr>
        <w:t xml:space="preserve">brutto*: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(słownie: ......................................................................................................................</w:t>
      </w:r>
      <w:r w:rsidRPr="00863A1A">
        <w:rPr>
          <w:rFonts w:asciiTheme="minorHAnsi" w:hAnsiTheme="minorHAnsi" w:cstheme="minorHAnsi"/>
          <w:szCs w:val="22"/>
          <w:lang w:val="pl-PL"/>
        </w:rPr>
        <w:t>.......</w:t>
      </w:r>
      <w:r w:rsidR="00C7657F">
        <w:rPr>
          <w:rFonts w:asciiTheme="minorHAnsi" w:hAnsiTheme="minorHAnsi" w:cstheme="minorHAnsi"/>
          <w:szCs w:val="22"/>
          <w:lang w:val="pl-PL"/>
        </w:rPr>
        <w:t>..............................</w:t>
      </w:r>
      <w:r w:rsidRPr="00863A1A">
        <w:rPr>
          <w:rFonts w:asciiTheme="minorHAnsi" w:hAnsiTheme="minorHAnsi" w:cstheme="minorHAnsi"/>
          <w:szCs w:val="22"/>
        </w:rPr>
        <w:t xml:space="preserve">....) złotych, w tym podatek VAT: </w:t>
      </w:r>
      <w:r w:rsidR="00C7657F">
        <w:rPr>
          <w:rFonts w:asciiTheme="minorHAnsi" w:hAnsiTheme="minorHAnsi" w:cstheme="minorHAnsi"/>
          <w:szCs w:val="22"/>
          <w:lang w:val="pl-PL"/>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 xml:space="preserve">(słownie: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00C7657F">
        <w:rPr>
          <w:rFonts w:asciiTheme="minorHAnsi" w:hAnsiTheme="minorHAnsi" w:cstheme="minorHAnsi"/>
          <w:szCs w:val="22"/>
          <w:lang w:val="pl-PL"/>
        </w:rPr>
        <w:t>..................................................</w:t>
      </w:r>
      <w:r w:rsidRPr="00863A1A">
        <w:rPr>
          <w:rFonts w:asciiTheme="minorHAnsi" w:hAnsiTheme="minorHAnsi" w:cstheme="minorHAnsi"/>
          <w:szCs w:val="22"/>
        </w:rPr>
        <w:t>..........) złotych</w:t>
      </w:r>
      <w:r w:rsidRPr="00863A1A">
        <w:rPr>
          <w:rFonts w:asciiTheme="minorHAnsi" w:hAnsiTheme="minorHAnsi" w:cstheme="minorHAnsi"/>
          <w:szCs w:val="22"/>
          <w:lang w:val="pl-PL"/>
        </w:rPr>
        <w:t>.</w:t>
      </w:r>
      <w:r w:rsidRPr="00863A1A">
        <w:rPr>
          <w:rFonts w:asciiTheme="minorHAnsi" w:hAnsiTheme="minorHAnsi" w:cstheme="minorHAnsi"/>
          <w:szCs w:val="22"/>
        </w:rPr>
        <w:t xml:space="preserve"> </w:t>
      </w:r>
    </w:p>
    <w:p w:rsidR="00863A1A" w:rsidRPr="00863A1A" w:rsidRDefault="00863A1A" w:rsidP="00863A1A">
      <w:pPr>
        <w:jc w:val="both"/>
        <w:rPr>
          <w:rFonts w:cstheme="minorHAnsi"/>
        </w:rPr>
      </w:pPr>
      <w:r w:rsidRPr="00863A1A">
        <w:rPr>
          <w:rFonts w:cstheme="minorHAnsi"/>
        </w:rPr>
        <w:t>*Cena musi obejmować:</w:t>
      </w:r>
    </w:p>
    <w:p w:rsidR="00863A1A" w:rsidRPr="00863A1A" w:rsidRDefault="00863A1A" w:rsidP="00863A1A">
      <w:pPr>
        <w:numPr>
          <w:ilvl w:val="0"/>
          <w:numId w:val="18"/>
        </w:numPr>
        <w:suppressAutoHyphens/>
        <w:spacing w:after="0" w:line="240" w:lineRule="auto"/>
        <w:jc w:val="both"/>
        <w:rPr>
          <w:rFonts w:cstheme="minorHAnsi"/>
        </w:rPr>
      </w:pPr>
      <w:r w:rsidRPr="00863A1A">
        <w:rPr>
          <w:rFonts w:cstheme="minorHAnsi"/>
        </w:rPr>
        <w:t xml:space="preserve">wartość przedmiotu zamówienia określoną zgodnie z wypełnionym formularzem cenowym – stanowiącym załącznik numer 3 do zapytania ofertowego (w tym, </w:t>
      </w:r>
      <w:r w:rsidRPr="00863A1A">
        <w:rPr>
          <w:rFonts w:cstheme="minorHAnsi"/>
          <w:color w:val="000000"/>
        </w:rPr>
        <w:t>wszystkie koszty niezbędne do prawidłowej realizacji przedmiotu zamówienia</w:t>
      </w:r>
      <w:r w:rsidRPr="00863A1A">
        <w:rPr>
          <w:rFonts w:cstheme="minorHAnsi"/>
        </w:rPr>
        <w:t>).</w:t>
      </w:r>
    </w:p>
    <w:p w:rsidR="00863A1A" w:rsidRPr="00863A1A" w:rsidRDefault="00863A1A" w:rsidP="00863A1A">
      <w:pPr>
        <w:numPr>
          <w:ilvl w:val="0"/>
          <w:numId w:val="18"/>
        </w:numPr>
        <w:suppressAutoHyphens/>
        <w:spacing w:after="0" w:line="240" w:lineRule="auto"/>
        <w:jc w:val="both"/>
        <w:rPr>
          <w:rFonts w:cstheme="minorHAnsi"/>
          <w:b/>
          <w:i/>
          <w:u w:val="single"/>
        </w:rPr>
      </w:pPr>
      <w:r w:rsidRPr="00863A1A">
        <w:rPr>
          <w:rFonts w:cstheme="minorHAnsi"/>
        </w:rPr>
        <w:t>podatek VAT.</w:t>
      </w:r>
    </w:p>
    <w:p w:rsidR="00863A1A" w:rsidRPr="00863A1A" w:rsidRDefault="00863A1A" w:rsidP="00863A1A">
      <w:pPr>
        <w:rPr>
          <w:rFonts w:cstheme="minorHAnsi"/>
          <w:b/>
          <w:i/>
          <w:u w:val="single"/>
        </w:rPr>
      </w:pPr>
    </w:p>
    <w:p w:rsidR="00863A1A" w:rsidRPr="00863A1A" w:rsidRDefault="00863A1A" w:rsidP="00863A1A">
      <w:pPr>
        <w:tabs>
          <w:tab w:val="left" w:pos="708"/>
          <w:tab w:val="left" w:pos="5529"/>
        </w:tabs>
        <w:jc w:val="both"/>
        <w:rPr>
          <w:rFonts w:cstheme="minorHAnsi"/>
          <w:b/>
          <w:bCs/>
          <w:u w:val="single"/>
        </w:rPr>
      </w:pPr>
      <w:r w:rsidRPr="00863A1A">
        <w:rPr>
          <w:rFonts w:cstheme="minorHAnsi"/>
          <w:b/>
          <w:bCs/>
          <w:u w:val="single"/>
        </w:rPr>
        <w:t>III. OKRES UDZIELONEJ GWARANCJI I RĘKOJMI NA PRZEDMIOT ZAMÓWIENIA</w:t>
      </w: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Cs/>
        </w:rPr>
      </w:pPr>
      <w:r w:rsidRPr="00863A1A">
        <w:rPr>
          <w:rFonts w:cstheme="minorHAnsi"/>
          <w:bCs/>
        </w:rPr>
        <w:t>Oferuje gwarancję i rękojmię na przedmiot zamówienia w okresie: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863A1A" w:rsidRPr="00863A1A" w:rsidTr="00A16D76">
        <w:trPr>
          <w:trHeight w:val="362"/>
        </w:trPr>
        <w:tc>
          <w:tcPr>
            <w:tcW w:w="9213" w:type="dxa"/>
            <w:shd w:val="clear" w:color="auto" w:fill="auto"/>
          </w:tcPr>
          <w:p w:rsidR="00863A1A" w:rsidRPr="00863A1A" w:rsidRDefault="00863A1A" w:rsidP="00A16D76">
            <w:pPr>
              <w:tabs>
                <w:tab w:val="left" w:pos="708"/>
                <w:tab w:val="left" w:pos="5529"/>
              </w:tabs>
              <w:jc w:val="both"/>
              <w:rPr>
                <w:rFonts w:cstheme="minorHAnsi"/>
                <w:bCs/>
              </w:rPr>
            </w:pPr>
          </w:p>
          <w:p w:rsidR="00863A1A" w:rsidRPr="00863A1A" w:rsidRDefault="00863A1A" w:rsidP="00A16D76">
            <w:pPr>
              <w:tabs>
                <w:tab w:val="left" w:pos="708"/>
                <w:tab w:val="left" w:pos="5529"/>
              </w:tabs>
              <w:jc w:val="both"/>
              <w:rPr>
                <w:rFonts w:cstheme="minorHAnsi"/>
                <w:bCs/>
              </w:rPr>
            </w:pPr>
            <w:r w:rsidRPr="00863A1A">
              <w:rPr>
                <w:rFonts w:cstheme="minorHAnsi"/>
                <w:bCs/>
              </w:rPr>
              <w:t xml:space="preserve">….. miesięcy od </w:t>
            </w:r>
            <w:r w:rsidRPr="00863A1A">
              <w:rPr>
                <w:rFonts w:cstheme="minorHAnsi"/>
                <w:color w:val="000000"/>
              </w:rPr>
              <w:t>daty podpisania Protokołu Odbioru Końcowego Przedmiotu Umowy.</w:t>
            </w:r>
          </w:p>
        </w:tc>
      </w:tr>
    </w:tbl>
    <w:p w:rsidR="00863A1A" w:rsidRPr="00863A1A" w:rsidRDefault="00863A1A" w:rsidP="00863A1A">
      <w:pPr>
        <w:tabs>
          <w:tab w:val="left" w:pos="708"/>
          <w:tab w:val="left" w:pos="5529"/>
        </w:tabs>
        <w:jc w:val="both"/>
        <w:rPr>
          <w:rFonts w:cstheme="minorHAnsi"/>
          <w:b/>
          <w:bCs/>
          <w:u w:val="single"/>
        </w:rPr>
      </w:pPr>
      <w:r w:rsidRPr="00863A1A">
        <w:rPr>
          <w:rFonts w:cstheme="minorHAnsi"/>
          <w:b/>
          <w:bCs/>
          <w:u w:val="single"/>
        </w:rPr>
        <w:t>UWAGA! Powyżej należy wpisać pełną liczbę miesięcy nie mniejszą niż 60.</w:t>
      </w: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r w:rsidRPr="00863A1A">
        <w:rPr>
          <w:rFonts w:cstheme="minorHAnsi"/>
          <w:b/>
          <w:bCs/>
          <w:u w:val="single"/>
        </w:rPr>
        <w:t>IV. OKRES WYKONANIA</w:t>
      </w:r>
    </w:p>
    <w:p w:rsidR="00863A1A" w:rsidRPr="002F7665" w:rsidRDefault="00863A1A" w:rsidP="00863A1A">
      <w:pPr>
        <w:tabs>
          <w:tab w:val="left" w:pos="708"/>
          <w:tab w:val="left" w:pos="5529"/>
        </w:tabs>
        <w:jc w:val="both"/>
        <w:rPr>
          <w:rFonts w:cstheme="minorHAnsi"/>
        </w:rPr>
      </w:pPr>
      <w:r w:rsidRPr="00863A1A">
        <w:rPr>
          <w:rFonts w:cstheme="minorHAnsi"/>
        </w:rPr>
        <w:t>Oferuje wykonanie przedmiotu zamówienia w termin</w:t>
      </w:r>
      <w:r w:rsidR="002F7665">
        <w:rPr>
          <w:rFonts w:cstheme="minorHAnsi"/>
        </w:rPr>
        <w:t xml:space="preserve">ie do </w:t>
      </w:r>
      <w:r w:rsidR="002F7665" w:rsidRPr="00D85E5E">
        <w:rPr>
          <w:rFonts w:cstheme="minorHAnsi"/>
          <w:b/>
        </w:rPr>
        <w:t>31.07.2018 r.</w:t>
      </w: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b/>
          <w:bCs/>
          <w:u w:val="single"/>
        </w:rPr>
      </w:pPr>
    </w:p>
    <w:p w:rsidR="00863A1A" w:rsidRDefault="00863A1A" w:rsidP="00863A1A">
      <w:pPr>
        <w:tabs>
          <w:tab w:val="left" w:pos="708"/>
          <w:tab w:val="left" w:pos="5529"/>
        </w:tabs>
        <w:jc w:val="both"/>
        <w:rPr>
          <w:rFonts w:cstheme="minorHAnsi"/>
          <w:b/>
          <w:bCs/>
          <w:u w:val="single"/>
        </w:rPr>
      </w:pPr>
    </w:p>
    <w:p w:rsidR="002F7665" w:rsidRDefault="002F7665" w:rsidP="00863A1A">
      <w:pPr>
        <w:tabs>
          <w:tab w:val="left" w:pos="708"/>
          <w:tab w:val="left" w:pos="5529"/>
        </w:tabs>
        <w:jc w:val="both"/>
        <w:rPr>
          <w:rFonts w:cstheme="minorHAnsi"/>
          <w:b/>
          <w:bCs/>
          <w:u w:val="single"/>
        </w:rPr>
      </w:pPr>
    </w:p>
    <w:p w:rsidR="002F7665" w:rsidRDefault="002F7665" w:rsidP="00863A1A">
      <w:pPr>
        <w:tabs>
          <w:tab w:val="left" w:pos="708"/>
          <w:tab w:val="left" w:pos="5529"/>
        </w:tabs>
        <w:jc w:val="both"/>
        <w:rPr>
          <w:rFonts w:cstheme="minorHAnsi"/>
          <w:b/>
          <w:bCs/>
          <w:u w:val="single"/>
        </w:rPr>
      </w:pPr>
    </w:p>
    <w:p w:rsidR="002F7665" w:rsidRPr="00863A1A" w:rsidRDefault="002F7665"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rPr>
      </w:pPr>
      <w:r w:rsidRPr="00863A1A">
        <w:rPr>
          <w:rFonts w:cstheme="minorHAnsi"/>
          <w:b/>
          <w:bCs/>
          <w:u w:val="single"/>
        </w:rPr>
        <w:lastRenderedPageBreak/>
        <w:t xml:space="preserve">V. OŚWIADCZENIA DOTYCZĄCE OBOWIĄZKU PODATKOWEGO*: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postępowaniu </w:t>
      </w:r>
      <w:r w:rsidRPr="00863A1A">
        <w:rPr>
          <w:rFonts w:cstheme="minorHAnsi"/>
          <w:b/>
          <w:sz w:val="28"/>
          <w:szCs w:val="28"/>
          <w:u w:val="single"/>
        </w:rPr>
        <w:t>nie będzie prowadzić</w:t>
      </w:r>
      <w:r w:rsidRPr="00863A1A">
        <w:rPr>
          <w:rFonts w:cstheme="minorHAnsi"/>
          <w:b/>
        </w:rPr>
        <w:t xml:space="preserve"> </w:t>
      </w:r>
      <w:r w:rsidRPr="00863A1A">
        <w:rPr>
          <w:rFonts w:cstheme="minorHAnsi"/>
        </w:rPr>
        <w:t>do powstania u Zamawiającego obowiązku podatkowego zgodnie z przepisami ustawy  o podatku od towarów i usług</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rPr>
          <w:rFonts w:cstheme="minorHAnsi"/>
          <w:szCs w:val="20"/>
        </w:rPr>
      </w:pPr>
      <w:r w:rsidRPr="00863A1A">
        <w:rPr>
          <w:rFonts w:cstheme="minorHAnsi"/>
          <w:szCs w:val="20"/>
        </w:rPr>
        <w:t xml:space="preserve">                                .......................................................................................................................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postępowania </w:t>
      </w:r>
      <w:r w:rsidRPr="00863A1A">
        <w:rPr>
          <w:rFonts w:cstheme="minorHAnsi"/>
          <w:b/>
          <w:sz w:val="28"/>
          <w:szCs w:val="28"/>
          <w:u w:val="single"/>
        </w:rPr>
        <w:t>będzie prowadzić</w:t>
      </w:r>
      <w:r w:rsidRPr="00863A1A">
        <w:rPr>
          <w:rFonts w:cstheme="minorHAnsi"/>
          <w:b/>
          <w:sz w:val="28"/>
          <w:szCs w:val="28"/>
        </w:rPr>
        <w:t xml:space="preserve"> </w:t>
      </w:r>
      <w:r w:rsidRPr="00863A1A">
        <w:rPr>
          <w:rFonts w:cstheme="minorHAnsi"/>
        </w:rPr>
        <w:t>do powstania u Zamawiającego obowiązku podatkowego zgodnie z przepisami ustawy o podatku od towarów i usług</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nazwa (rodzaj towaru/usługi), których prowadzić do jego powstania</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(wskazać)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 wartość (towaru/usługi wskazanych wyżej) bez kwoty podatku ( w PLN)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(podać)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rsidR="00863A1A" w:rsidRPr="00863A1A" w:rsidRDefault="00863A1A" w:rsidP="00863A1A">
      <w:pPr>
        <w:pBdr>
          <w:top w:val="single" w:sz="4" w:space="1" w:color="000000"/>
          <w:left w:val="single" w:sz="4" w:space="4" w:color="000000"/>
          <w:bottom w:val="single" w:sz="4" w:space="1" w:color="000000"/>
          <w:right w:val="single" w:sz="4" w:space="4" w:color="000000"/>
        </w:pBdr>
        <w:jc w:val="center"/>
        <w:rPr>
          <w:rFonts w:cstheme="minorHAnsi"/>
          <w:szCs w:val="20"/>
        </w:rPr>
      </w:pPr>
      <w:r w:rsidRPr="00863A1A">
        <w:rPr>
          <w:rFonts w:cstheme="minorHAnsi"/>
          <w:szCs w:val="20"/>
        </w:rPr>
        <w:t xml:space="preserve">              ........................................................................................................................    </w:t>
      </w:r>
    </w:p>
    <w:p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rsidR="00863A1A" w:rsidRPr="00863A1A" w:rsidRDefault="00863A1A" w:rsidP="00863A1A">
      <w:pPr>
        <w:tabs>
          <w:tab w:val="left" w:pos="708"/>
          <w:tab w:val="left" w:pos="5529"/>
        </w:tabs>
        <w:jc w:val="both"/>
        <w:rPr>
          <w:rFonts w:cstheme="minorHAnsi"/>
        </w:rPr>
      </w:pPr>
      <w:r w:rsidRPr="00863A1A">
        <w:rPr>
          <w:rFonts w:cstheme="minorHAnsi"/>
          <w:b/>
          <w:bCs/>
          <w:u w:val="single"/>
        </w:rPr>
        <w:t xml:space="preserve">VI. OŚWIADCZENIA DOTYCZĄCE PODWYKONAWCÓW*: </w:t>
      </w:r>
    </w:p>
    <w:p w:rsidR="00863A1A" w:rsidRPr="00863A1A" w:rsidRDefault="00863A1A" w:rsidP="00863A1A">
      <w:pPr>
        <w:tabs>
          <w:tab w:val="left" w:pos="0"/>
          <w:tab w:val="left" w:pos="5529"/>
        </w:tabs>
        <w:jc w:val="both"/>
        <w:rPr>
          <w:rFonts w:cstheme="minorHAnsi"/>
        </w:rPr>
      </w:pPr>
      <w:r w:rsidRPr="00863A1A">
        <w:rPr>
          <w:rFonts w:cstheme="minorHAnsi"/>
        </w:rPr>
        <w:t>Zamówienie wykonamy</w:t>
      </w:r>
      <w:r w:rsidRPr="00863A1A">
        <w:rPr>
          <w:rFonts w:cstheme="minorHAnsi"/>
          <w:b/>
        </w:rPr>
        <w:t xml:space="preserve"> samodzielnie*/przy pomocy podwykonawców*, </w:t>
      </w:r>
      <w:r w:rsidRPr="00863A1A">
        <w:rPr>
          <w:rFonts w:cstheme="minorHAnsi"/>
        </w:rPr>
        <w:t>którym zamierzamy powierzyć wykonanie następującej części zamówienia: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863A1A" w:rsidRPr="00863A1A" w:rsidTr="00A16D76">
        <w:tc>
          <w:tcPr>
            <w:tcW w:w="675" w:type="dxa"/>
          </w:tcPr>
          <w:p w:rsidR="00863A1A" w:rsidRPr="00863A1A" w:rsidRDefault="00863A1A" w:rsidP="00A16D76">
            <w:pPr>
              <w:widowControl w:val="0"/>
              <w:spacing w:before="120" w:after="120"/>
              <w:jc w:val="both"/>
              <w:rPr>
                <w:rFonts w:cstheme="minorHAnsi"/>
              </w:rPr>
            </w:pPr>
            <w:r w:rsidRPr="00863A1A">
              <w:rPr>
                <w:rFonts w:cstheme="minorHAnsi"/>
              </w:rPr>
              <w:t>Lp.</w:t>
            </w:r>
          </w:p>
        </w:tc>
        <w:tc>
          <w:tcPr>
            <w:tcW w:w="4395" w:type="dxa"/>
          </w:tcPr>
          <w:p w:rsidR="00863A1A" w:rsidRPr="00863A1A" w:rsidRDefault="00863A1A" w:rsidP="00A16D76">
            <w:pPr>
              <w:widowControl w:val="0"/>
              <w:spacing w:before="120" w:after="120"/>
              <w:jc w:val="both"/>
              <w:rPr>
                <w:rFonts w:cstheme="minorHAnsi"/>
              </w:rPr>
            </w:pPr>
            <w:r w:rsidRPr="00863A1A">
              <w:rPr>
                <w:rFonts w:cstheme="minorHAnsi"/>
              </w:rPr>
              <w:t>Nazwa części zamówienia powierzona wykonaniu przez podwykonawców</w:t>
            </w:r>
          </w:p>
        </w:tc>
        <w:tc>
          <w:tcPr>
            <w:tcW w:w="4252" w:type="dxa"/>
          </w:tcPr>
          <w:p w:rsidR="00863A1A" w:rsidRPr="00863A1A" w:rsidRDefault="00863A1A" w:rsidP="00A16D76">
            <w:pPr>
              <w:widowControl w:val="0"/>
              <w:spacing w:before="120" w:after="120"/>
              <w:jc w:val="both"/>
              <w:rPr>
                <w:rFonts w:cstheme="minorHAnsi"/>
              </w:rPr>
            </w:pPr>
            <w:r w:rsidRPr="00863A1A">
              <w:rPr>
                <w:rFonts w:cstheme="minorHAnsi"/>
              </w:rPr>
              <w:t>Nazwy podwykonawców</w:t>
            </w:r>
            <w:r w:rsidR="00581AFE">
              <w:rPr>
                <w:rFonts w:cstheme="minorHAnsi"/>
              </w:rPr>
              <w:t xml:space="preserve"> (jeśli są znani)</w:t>
            </w:r>
          </w:p>
        </w:tc>
      </w:tr>
      <w:tr w:rsidR="00863A1A" w:rsidRPr="00863A1A" w:rsidTr="00A16D76">
        <w:tc>
          <w:tcPr>
            <w:tcW w:w="675" w:type="dxa"/>
          </w:tcPr>
          <w:p w:rsidR="00863A1A" w:rsidRPr="00863A1A" w:rsidRDefault="00863A1A" w:rsidP="00A16D76">
            <w:pPr>
              <w:widowControl w:val="0"/>
              <w:spacing w:before="120" w:after="120"/>
              <w:jc w:val="both"/>
              <w:rPr>
                <w:rFonts w:cstheme="minorHAnsi"/>
              </w:rPr>
            </w:pPr>
            <w:r w:rsidRPr="00863A1A">
              <w:rPr>
                <w:rFonts w:cstheme="minorHAnsi"/>
              </w:rPr>
              <w:t>1</w:t>
            </w:r>
          </w:p>
        </w:tc>
        <w:tc>
          <w:tcPr>
            <w:tcW w:w="4395" w:type="dxa"/>
          </w:tcPr>
          <w:p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rsidR="00863A1A" w:rsidRPr="00863A1A" w:rsidRDefault="00863A1A" w:rsidP="00A16D76">
            <w:pPr>
              <w:widowControl w:val="0"/>
              <w:spacing w:before="120" w:after="120"/>
              <w:jc w:val="both"/>
              <w:rPr>
                <w:rFonts w:cstheme="minorHAnsi"/>
              </w:rPr>
            </w:pPr>
            <w:r w:rsidRPr="00863A1A">
              <w:rPr>
                <w:rFonts w:cstheme="minorHAnsi"/>
              </w:rPr>
              <w:t>…</w:t>
            </w:r>
          </w:p>
        </w:tc>
      </w:tr>
      <w:tr w:rsidR="00863A1A" w:rsidRPr="00863A1A" w:rsidTr="00A16D76">
        <w:tc>
          <w:tcPr>
            <w:tcW w:w="675" w:type="dxa"/>
          </w:tcPr>
          <w:p w:rsidR="00863A1A" w:rsidRPr="00863A1A" w:rsidRDefault="00863A1A" w:rsidP="00A16D76">
            <w:pPr>
              <w:widowControl w:val="0"/>
              <w:spacing w:before="120" w:after="120"/>
              <w:jc w:val="both"/>
              <w:rPr>
                <w:rFonts w:cstheme="minorHAnsi"/>
              </w:rPr>
            </w:pPr>
            <w:r w:rsidRPr="00863A1A">
              <w:rPr>
                <w:rFonts w:cstheme="minorHAnsi"/>
              </w:rPr>
              <w:t>…</w:t>
            </w:r>
          </w:p>
        </w:tc>
        <w:tc>
          <w:tcPr>
            <w:tcW w:w="4395" w:type="dxa"/>
          </w:tcPr>
          <w:p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rsidR="00863A1A" w:rsidRPr="00863A1A" w:rsidRDefault="00863A1A" w:rsidP="00A16D76">
            <w:pPr>
              <w:widowControl w:val="0"/>
              <w:spacing w:before="120" w:after="120"/>
              <w:jc w:val="both"/>
              <w:rPr>
                <w:rFonts w:cstheme="minorHAnsi"/>
              </w:rPr>
            </w:pPr>
            <w:r w:rsidRPr="00863A1A">
              <w:rPr>
                <w:rFonts w:cstheme="minorHAnsi"/>
              </w:rPr>
              <w:t>…</w:t>
            </w:r>
          </w:p>
        </w:tc>
      </w:tr>
    </w:tbl>
    <w:p w:rsidR="00863A1A" w:rsidRPr="00863A1A" w:rsidRDefault="00863A1A" w:rsidP="00863A1A">
      <w:pPr>
        <w:tabs>
          <w:tab w:val="left" w:pos="708"/>
          <w:tab w:val="left" w:pos="5529"/>
        </w:tabs>
        <w:jc w:val="both"/>
        <w:rPr>
          <w:rFonts w:cstheme="minorHAnsi"/>
          <w:b/>
          <w:bCs/>
          <w:u w:val="single"/>
        </w:rPr>
      </w:pPr>
    </w:p>
    <w:p w:rsidR="00863A1A" w:rsidRPr="00863A1A" w:rsidRDefault="00863A1A" w:rsidP="00863A1A">
      <w:pPr>
        <w:tabs>
          <w:tab w:val="left" w:pos="708"/>
          <w:tab w:val="left" w:pos="5529"/>
        </w:tabs>
        <w:jc w:val="both"/>
        <w:rPr>
          <w:rFonts w:cstheme="minorHAnsi"/>
        </w:rPr>
      </w:pPr>
      <w:r w:rsidRPr="00863A1A">
        <w:rPr>
          <w:rFonts w:cstheme="minorHAnsi"/>
          <w:b/>
          <w:bCs/>
          <w:u w:val="single"/>
        </w:rPr>
        <w:lastRenderedPageBreak/>
        <w:t xml:space="preserve">VII. OŚWIADCZENIA: </w:t>
      </w:r>
    </w:p>
    <w:p w:rsidR="00863A1A" w:rsidRPr="00863A1A" w:rsidRDefault="00863A1A" w:rsidP="00863A1A">
      <w:pPr>
        <w:tabs>
          <w:tab w:val="left" w:pos="708"/>
          <w:tab w:val="left" w:pos="5529"/>
        </w:tabs>
        <w:jc w:val="both"/>
        <w:rPr>
          <w:rFonts w:cstheme="minorHAnsi"/>
        </w:rPr>
      </w:pPr>
      <w:r w:rsidRPr="00863A1A">
        <w:rPr>
          <w:rFonts w:cstheme="minorHAnsi"/>
        </w:rPr>
        <w:t>Oświadczam, że:</w:t>
      </w:r>
    </w:p>
    <w:p w:rsidR="00863A1A" w:rsidRPr="00863A1A" w:rsidRDefault="00863A1A" w:rsidP="00863A1A">
      <w:pPr>
        <w:numPr>
          <w:ilvl w:val="0"/>
          <w:numId w:val="17"/>
        </w:numPr>
        <w:tabs>
          <w:tab w:val="left" w:pos="5529"/>
        </w:tabs>
        <w:suppressAutoHyphens/>
        <w:spacing w:after="0" w:line="240" w:lineRule="auto"/>
        <w:jc w:val="both"/>
        <w:rPr>
          <w:rFonts w:cstheme="minorHAnsi"/>
        </w:rPr>
      </w:pPr>
      <w:r w:rsidRPr="00863A1A">
        <w:rPr>
          <w:rFonts w:cstheme="minorHAnsi"/>
        </w:rPr>
        <w:t xml:space="preserve">zapoznałem się z zapytaniem ofertowym – numer sprawy: </w:t>
      </w:r>
      <w:r w:rsidRPr="00863A1A">
        <w:rPr>
          <w:rFonts w:cstheme="minorHAnsi"/>
          <w:b/>
        </w:rPr>
        <w:t>DOP/</w:t>
      </w:r>
      <w:r w:rsidR="004E17E8">
        <w:rPr>
          <w:rFonts w:cstheme="minorHAnsi"/>
          <w:b/>
        </w:rPr>
        <w:t>3</w:t>
      </w:r>
      <w:r w:rsidRPr="00863A1A">
        <w:rPr>
          <w:rFonts w:cstheme="minorHAnsi"/>
          <w:b/>
        </w:rPr>
        <w:t>/</w:t>
      </w:r>
      <w:r w:rsidR="004E17E8">
        <w:rPr>
          <w:rFonts w:cstheme="minorHAnsi"/>
          <w:b/>
        </w:rPr>
        <w:t>6</w:t>
      </w:r>
      <w:r w:rsidRPr="00863A1A">
        <w:rPr>
          <w:rFonts w:cstheme="minorHAnsi"/>
          <w:b/>
        </w:rPr>
        <w:t>/2018</w:t>
      </w:r>
      <w:r w:rsidRPr="00863A1A">
        <w:rPr>
          <w:rFonts w:cstheme="minorHAnsi"/>
        </w:rPr>
        <w:t xml:space="preserve"> (w tym - opisem przedmiotu zamówienia) i nie wnoszę do niego zastrzeżeń; </w:t>
      </w:r>
    </w:p>
    <w:p w:rsidR="00863A1A" w:rsidRPr="00863A1A" w:rsidRDefault="00863A1A" w:rsidP="00863A1A">
      <w:pPr>
        <w:numPr>
          <w:ilvl w:val="0"/>
          <w:numId w:val="17"/>
        </w:numPr>
        <w:tabs>
          <w:tab w:val="left" w:pos="5529"/>
        </w:tabs>
        <w:suppressAutoHyphens/>
        <w:spacing w:after="0" w:line="240" w:lineRule="auto"/>
        <w:jc w:val="both"/>
        <w:rPr>
          <w:rFonts w:cstheme="minorHAnsi"/>
        </w:rPr>
      </w:pPr>
      <w:r w:rsidRPr="00863A1A">
        <w:rPr>
          <w:rFonts w:cstheme="minorHAnsi"/>
        </w:rPr>
        <w:t>dokonałem wizji lokalnej miejsca realizacji zamówienia;</w:t>
      </w:r>
    </w:p>
    <w:p w:rsidR="00863A1A" w:rsidRPr="00863A1A" w:rsidRDefault="00863A1A" w:rsidP="00863A1A">
      <w:pPr>
        <w:widowControl w:val="0"/>
        <w:numPr>
          <w:ilvl w:val="0"/>
          <w:numId w:val="17"/>
        </w:numPr>
        <w:tabs>
          <w:tab w:val="left" w:pos="5529"/>
        </w:tabs>
        <w:suppressAutoHyphens/>
        <w:spacing w:after="0" w:line="240" w:lineRule="auto"/>
        <w:jc w:val="both"/>
        <w:textAlignment w:val="baseline"/>
        <w:rPr>
          <w:rFonts w:cstheme="minorHAnsi"/>
        </w:rPr>
      </w:pPr>
      <w:r w:rsidRPr="00863A1A">
        <w:rPr>
          <w:rFonts w:cstheme="minorHAnsi"/>
        </w:rPr>
        <w:t>jestem związany ofertą przez okres 60 (słownie: sześćdziesięciu) dni od upływu terminu składania ofert;</w:t>
      </w:r>
    </w:p>
    <w:p w:rsidR="00863A1A" w:rsidRPr="00863A1A" w:rsidRDefault="00863A1A" w:rsidP="00863A1A">
      <w:pPr>
        <w:widowControl w:val="0"/>
        <w:numPr>
          <w:ilvl w:val="0"/>
          <w:numId w:val="17"/>
        </w:numPr>
        <w:tabs>
          <w:tab w:val="left" w:pos="5529"/>
        </w:tabs>
        <w:suppressAutoHyphens/>
        <w:spacing w:after="0" w:line="240" w:lineRule="auto"/>
        <w:jc w:val="both"/>
        <w:textAlignment w:val="baseline"/>
        <w:rPr>
          <w:rFonts w:cstheme="minorHAnsi"/>
        </w:rPr>
      </w:pPr>
      <w:r w:rsidRPr="00863A1A">
        <w:rPr>
          <w:rFonts w:cstheme="minorHAnsi"/>
        </w:rPr>
        <w:t>zobowiązuję się do zawarcia umowy zgodnej ze wzorem umowy stanowiącym załącznik numer 1 do zapytania ofertowego, w miejscu i terminie wskazanym przez Zamawiającego.</w:t>
      </w:r>
    </w:p>
    <w:p w:rsidR="00863A1A" w:rsidRPr="00863A1A" w:rsidRDefault="00863A1A" w:rsidP="00863A1A">
      <w:pPr>
        <w:tabs>
          <w:tab w:val="left" w:pos="708"/>
          <w:tab w:val="left" w:pos="5529"/>
        </w:tabs>
        <w:jc w:val="both"/>
        <w:rPr>
          <w:rFonts w:cstheme="minorHAnsi"/>
          <w:b/>
          <w:bCs/>
          <w:color w:val="FF0000"/>
          <w:sz w:val="16"/>
          <w:szCs w:val="16"/>
        </w:rPr>
      </w:pPr>
    </w:p>
    <w:p w:rsidR="00863A1A" w:rsidRPr="00863A1A" w:rsidRDefault="00863A1A" w:rsidP="00863A1A">
      <w:pPr>
        <w:tabs>
          <w:tab w:val="left" w:pos="284"/>
          <w:tab w:val="left" w:pos="426"/>
          <w:tab w:val="center" w:pos="8080"/>
        </w:tabs>
        <w:jc w:val="both"/>
        <w:rPr>
          <w:rFonts w:cstheme="minorHAnsi"/>
        </w:rPr>
      </w:pPr>
      <w:r w:rsidRPr="00863A1A">
        <w:rPr>
          <w:rFonts w:cstheme="minorHAnsi"/>
          <w:b/>
          <w:bCs/>
          <w:u w:val="single"/>
        </w:rPr>
        <w:t>VIII. DANE OSOBY UPOWAŻNIONEJ DO KONTAKTU Z ZAMAWIAJĄCYM</w:t>
      </w:r>
      <w:r w:rsidRPr="00863A1A">
        <w:rPr>
          <w:rFonts w:cstheme="minorHAnsi"/>
          <w:b/>
          <w:bCs/>
        </w:rPr>
        <w:t xml:space="preserve"> </w:t>
      </w:r>
      <w:r w:rsidRPr="00863A1A">
        <w:rPr>
          <w:rFonts w:cstheme="minorHAnsi"/>
        </w:rPr>
        <w:t>(kontakt</w:t>
      </w:r>
      <w:r w:rsidRPr="00863A1A">
        <w:rPr>
          <w:rFonts w:cstheme="minorHAnsi"/>
          <w:sz w:val="28"/>
          <w:szCs w:val="28"/>
        </w:rPr>
        <w:t>,</w:t>
      </w:r>
      <w:r w:rsidRPr="00863A1A">
        <w:rPr>
          <w:rFonts w:cstheme="minorHAnsi"/>
        </w:rPr>
        <w:t xml:space="preserve"> przekazywanie wzajemnych uwag wynikających z realizacji ewentualnej umowy oraz nadzór nad realizacją ewentualnej umowy)</w:t>
      </w:r>
      <w:r w:rsidRPr="00863A1A">
        <w:rPr>
          <w:rFonts w:cstheme="minorHAnsi"/>
          <w:sz w:val="28"/>
          <w:szCs w:val="28"/>
        </w:rPr>
        <w:t xml:space="preserve">: </w:t>
      </w:r>
    </w:p>
    <w:p w:rsidR="00863A1A" w:rsidRPr="00863A1A" w:rsidRDefault="00863A1A" w:rsidP="00863A1A">
      <w:pPr>
        <w:tabs>
          <w:tab w:val="center" w:pos="8080"/>
        </w:tabs>
        <w:spacing w:line="360" w:lineRule="auto"/>
        <w:rPr>
          <w:rFonts w:cstheme="minorHAnsi"/>
        </w:rPr>
      </w:pPr>
      <w:r w:rsidRPr="00863A1A">
        <w:rPr>
          <w:rFonts w:cstheme="minorHAnsi"/>
        </w:rPr>
        <w:t>imię i nazwisko ...........................................................................................................................</w:t>
      </w:r>
    </w:p>
    <w:p w:rsidR="00863A1A" w:rsidRPr="00863A1A" w:rsidRDefault="00863A1A" w:rsidP="00863A1A">
      <w:pPr>
        <w:tabs>
          <w:tab w:val="center" w:pos="8080"/>
        </w:tabs>
        <w:spacing w:line="360" w:lineRule="auto"/>
        <w:rPr>
          <w:rFonts w:cstheme="minorHAnsi"/>
        </w:rPr>
      </w:pPr>
      <w:r w:rsidRPr="00863A1A">
        <w:rPr>
          <w:rFonts w:cstheme="minorHAnsi"/>
        </w:rPr>
        <w:t>stanowisko służbowe ..................................................................................................................</w:t>
      </w:r>
    </w:p>
    <w:p w:rsidR="00863A1A" w:rsidRPr="00863A1A" w:rsidRDefault="00863A1A" w:rsidP="00863A1A">
      <w:pPr>
        <w:tabs>
          <w:tab w:val="center" w:pos="8080"/>
        </w:tabs>
        <w:spacing w:line="360" w:lineRule="auto"/>
        <w:rPr>
          <w:rFonts w:cstheme="minorHAnsi"/>
        </w:rPr>
      </w:pPr>
      <w:r w:rsidRPr="00863A1A">
        <w:rPr>
          <w:rFonts w:cstheme="minorHAnsi"/>
        </w:rPr>
        <w:t>numer telefonu ............................................................................................................................</w:t>
      </w:r>
    </w:p>
    <w:p w:rsidR="00863A1A" w:rsidRPr="00863A1A" w:rsidRDefault="00863A1A" w:rsidP="00863A1A">
      <w:pPr>
        <w:tabs>
          <w:tab w:val="center" w:pos="8080"/>
        </w:tabs>
        <w:spacing w:line="360" w:lineRule="auto"/>
        <w:rPr>
          <w:rFonts w:cstheme="minorHAnsi"/>
        </w:rPr>
      </w:pPr>
      <w:r w:rsidRPr="00863A1A">
        <w:rPr>
          <w:rFonts w:cstheme="minorHAnsi"/>
        </w:rPr>
        <w:t>numer faksu ................................................................................................................................</w:t>
      </w:r>
    </w:p>
    <w:p w:rsidR="00863A1A" w:rsidRPr="00863A1A" w:rsidRDefault="00863A1A" w:rsidP="00863A1A">
      <w:pPr>
        <w:spacing w:line="360" w:lineRule="auto"/>
        <w:rPr>
          <w:rFonts w:cstheme="minorHAnsi"/>
        </w:rPr>
      </w:pPr>
      <w:r w:rsidRPr="00863A1A">
        <w:rPr>
          <w:rFonts w:cstheme="minorHAnsi"/>
        </w:rPr>
        <w:t>dni i godziny pracy .....................................................................................................................</w:t>
      </w:r>
    </w:p>
    <w:p w:rsidR="00863A1A" w:rsidRPr="00863A1A" w:rsidRDefault="00863A1A" w:rsidP="00863A1A">
      <w:pPr>
        <w:rPr>
          <w:rFonts w:cstheme="minorHAnsi"/>
          <w:b/>
          <w:bCs/>
          <w:color w:val="FF0000"/>
          <w:sz w:val="16"/>
          <w:szCs w:val="16"/>
        </w:rPr>
      </w:pPr>
      <w:r w:rsidRPr="00863A1A">
        <w:rPr>
          <w:rFonts w:cstheme="minorHAnsi"/>
        </w:rPr>
        <w:t>adres e-mail ................................................................................................................................</w:t>
      </w:r>
    </w:p>
    <w:p w:rsidR="00863A1A" w:rsidRPr="00863A1A" w:rsidRDefault="00863A1A" w:rsidP="00863A1A">
      <w:pPr>
        <w:jc w:val="right"/>
        <w:rPr>
          <w:rFonts w:cstheme="minorHAnsi"/>
          <w:szCs w:val="20"/>
        </w:rPr>
      </w:pPr>
    </w:p>
    <w:p w:rsidR="00863A1A" w:rsidRPr="00863A1A" w:rsidRDefault="00863A1A" w:rsidP="00863A1A">
      <w:pPr>
        <w:jc w:val="right"/>
        <w:rPr>
          <w:rFonts w:cstheme="minorHAnsi"/>
          <w:szCs w:val="20"/>
        </w:rPr>
      </w:pPr>
      <w:r w:rsidRPr="00863A1A">
        <w:rPr>
          <w:rFonts w:cstheme="minorHAnsi"/>
          <w:szCs w:val="20"/>
        </w:rPr>
        <w:t xml:space="preserve">...........................................................................................................................    </w:t>
      </w:r>
    </w:p>
    <w:p w:rsidR="00863A1A" w:rsidRPr="00863A1A" w:rsidRDefault="00863A1A" w:rsidP="00863A1A">
      <w:pPr>
        <w:jc w:val="both"/>
        <w:rPr>
          <w:rFonts w:cstheme="minorHAnsi"/>
        </w:rPr>
      </w:pPr>
      <w:r w:rsidRPr="00863A1A">
        <w:rPr>
          <w:rFonts w:cstheme="minorHAnsi"/>
          <w:szCs w:val="20"/>
        </w:rPr>
        <w:t xml:space="preserve">                                   </w:t>
      </w:r>
      <w:r w:rsidR="00E60AAF">
        <w:rPr>
          <w:rFonts w:cstheme="minorHAnsi"/>
          <w:szCs w:val="20"/>
        </w:rPr>
        <w:t xml:space="preserve">                       </w:t>
      </w:r>
      <w:r w:rsidRPr="00863A1A">
        <w:rPr>
          <w:rFonts w:cstheme="minorHAnsi"/>
          <w:szCs w:val="20"/>
        </w:rPr>
        <w:t>/pieczątka i podpis osoby upoważnionej do reprezentowania Wykonawcy/</w:t>
      </w: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Pr="00863A1A" w:rsidRDefault="00863A1A" w:rsidP="00863A1A">
      <w:pPr>
        <w:tabs>
          <w:tab w:val="left" w:pos="5529"/>
        </w:tabs>
        <w:jc w:val="center"/>
        <w:rPr>
          <w:rFonts w:cstheme="minorHAnsi"/>
          <w:b/>
          <w:bCs/>
        </w:rPr>
      </w:pPr>
    </w:p>
    <w:p w:rsidR="00863A1A" w:rsidRDefault="00863A1A" w:rsidP="00D267EB">
      <w:pPr>
        <w:tabs>
          <w:tab w:val="left" w:pos="5529"/>
        </w:tabs>
        <w:rPr>
          <w:rFonts w:cstheme="minorHAnsi"/>
          <w:b/>
          <w:bCs/>
        </w:rPr>
      </w:pPr>
    </w:p>
    <w:p w:rsidR="00D267EB" w:rsidRPr="00863A1A" w:rsidRDefault="00D267EB" w:rsidP="00D267EB">
      <w:pPr>
        <w:tabs>
          <w:tab w:val="left" w:pos="5529"/>
        </w:tabs>
        <w:rPr>
          <w:rFonts w:cstheme="minorHAnsi"/>
          <w:b/>
          <w:bCs/>
        </w:rPr>
      </w:pPr>
    </w:p>
    <w:p w:rsidR="00863A1A" w:rsidRPr="00863A1A" w:rsidRDefault="00863A1A" w:rsidP="00863A1A">
      <w:pPr>
        <w:tabs>
          <w:tab w:val="left" w:pos="5529"/>
        </w:tabs>
        <w:jc w:val="center"/>
        <w:rPr>
          <w:rFonts w:cstheme="minorHAnsi"/>
          <w:b/>
          <w:bCs/>
          <w:u w:val="single"/>
        </w:rPr>
      </w:pPr>
      <w:r w:rsidRPr="00863A1A">
        <w:rPr>
          <w:rFonts w:cstheme="minorHAnsi"/>
          <w:b/>
          <w:bCs/>
        </w:rPr>
        <w:lastRenderedPageBreak/>
        <w:t>ZAŁĄCZNIK NUMER 3 DO ZAPYTANIA OFERTOWEGO</w:t>
      </w:r>
    </w:p>
    <w:p w:rsidR="00863A1A" w:rsidRPr="00863A1A" w:rsidRDefault="00863A1A" w:rsidP="00863A1A">
      <w:pPr>
        <w:tabs>
          <w:tab w:val="left" w:pos="5529"/>
        </w:tabs>
        <w:jc w:val="center"/>
        <w:rPr>
          <w:rFonts w:cstheme="minorHAnsi"/>
          <w:sz w:val="16"/>
          <w:szCs w:val="16"/>
        </w:rPr>
      </w:pPr>
      <w:r w:rsidRPr="00863A1A">
        <w:rPr>
          <w:rFonts w:cstheme="minorHAnsi"/>
          <w:b/>
          <w:bCs/>
          <w:u w:val="single"/>
        </w:rPr>
        <w:t>FORMULARZ CENOWY</w:t>
      </w:r>
    </w:p>
    <w:p w:rsidR="00863A1A" w:rsidRPr="00863A1A" w:rsidRDefault="00863A1A" w:rsidP="00863A1A">
      <w:pPr>
        <w:rPr>
          <w:rFonts w:cstheme="minorHAnsi"/>
          <w:sz w:val="16"/>
          <w:szCs w:val="16"/>
        </w:rPr>
      </w:pPr>
    </w:p>
    <w:p w:rsidR="00863A1A" w:rsidRPr="00863A1A" w:rsidRDefault="00863A1A" w:rsidP="00863A1A">
      <w:pPr>
        <w:rPr>
          <w:rFonts w:cstheme="minorHAnsi"/>
        </w:rPr>
      </w:pPr>
    </w:p>
    <w:p w:rsidR="00863A1A" w:rsidRPr="00863A1A" w:rsidRDefault="00863A1A" w:rsidP="00863A1A">
      <w:pPr>
        <w:rPr>
          <w:rFonts w:cstheme="minorHAnsi"/>
        </w:rPr>
      </w:pPr>
      <w:r w:rsidRPr="00863A1A">
        <w:rPr>
          <w:rFonts w:cstheme="minorHAnsi"/>
        </w:rPr>
        <w:t>...............................................................                                    ........................................., dnia</w:t>
      </w:r>
    </w:p>
    <w:p w:rsidR="00863A1A" w:rsidRPr="00863A1A" w:rsidRDefault="00863A1A" w:rsidP="00863A1A">
      <w:pPr>
        <w:rPr>
          <w:rFonts w:cstheme="minorHAnsi"/>
          <w:bCs/>
          <w:kern w:val="1"/>
        </w:rPr>
      </w:pPr>
      <w:r w:rsidRPr="00863A1A">
        <w:rPr>
          <w:rFonts w:cstheme="minorHAnsi"/>
          <w:i/>
          <w:iCs/>
        </w:rPr>
        <w:t xml:space="preserve"> /pieczątka nagłówkowa  Wykonawcy/                                               / miejscowość/</w:t>
      </w:r>
    </w:p>
    <w:p w:rsidR="00863A1A" w:rsidRPr="00863A1A" w:rsidRDefault="00863A1A" w:rsidP="00863A1A">
      <w:pPr>
        <w:keepNext/>
        <w:rPr>
          <w:rFonts w:cstheme="minorHAnsi"/>
          <w:b/>
          <w:bCs/>
          <w:kern w:val="1"/>
        </w:rPr>
      </w:pPr>
    </w:p>
    <w:p w:rsidR="00863A1A" w:rsidRPr="00863A1A" w:rsidRDefault="00863A1A" w:rsidP="00863A1A">
      <w:pPr>
        <w:keepNext/>
        <w:rPr>
          <w:rFonts w:cstheme="minorHAnsi"/>
          <w:b/>
        </w:rPr>
      </w:pPr>
      <w:r w:rsidRPr="00863A1A">
        <w:rPr>
          <w:rFonts w:cstheme="minorHAnsi"/>
          <w:b/>
          <w:bCs/>
          <w:kern w:val="1"/>
        </w:rPr>
        <w:t xml:space="preserve">numer sprawy: </w:t>
      </w:r>
      <w:r w:rsidRPr="00863A1A">
        <w:rPr>
          <w:rFonts w:cstheme="minorHAnsi"/>
          <w:b/>
        </w:rPr>
        <w:t>DOP/</w:t>
      </w:r>
      <w:r w:rsidR="00355E03">
        <w:rPr>
          <w:rFonts w:cstheme="minorHAnsi"/>
          <w:b/>
        </w:rPr>
        <w:t>3</w:t>
      </w:r>
      <w:r w:rsidRPr="00863A1A">
        <w:rPr>
          <w:rFonts w:cstheme="minorHAnsi"/>
          <w:b/>
        </w:rPr>
        <w:t>/</w:t>
      </w:r>
      <w:r w:rsidR="00355E03">
        <w:rPr>
          <w:rFonts w:cstheme="minorHAnsi"/>
          <w:b/>
        </w:rPr>
        <w:t>6</w:t>
      </w:r>
      <w:r w:rsidRPr="00863A1A">
        <w:rPr>
          <w:rFonts w:cstheme="minorHAnsi"/>
          <w:b/>
        </w:rPr>
        <w:t>/2018</w:t>
      </w:r>
      <w:r w:rsidRPr="00863A1A">
        <w:rPr>
          <w:rFonts w:cstheme="minorHAnsi"/>
        </w:rPr>
        <w:t xml:space="preserve"> </w:t>
      </w:r>
    </w:p>
    <w:p w:rsidR="00863A1A" w:rsidRPr="00863A1A" w:rsidRDefault="00863A1A" w:rsidP="00863A1A">
      <w:pPr>
        <w:jc w:val="both"/>
        <w:rPr>
          <w:rFonts w:cstheme="minorHAnsi"/>
        </w:rPr>
      </w:pPr>
    </w:p>
    <w:p w:rsidR="00863A1A" w:rsidRPr="00F507E4" w:rsidRDefault="00863A1A" w:rsidP="00F507E4">
      <w:pPr>
        <w:jc w:val="both"/>
        <w:rPr>
          <w:rFonts w:cstheme="minorHAnsi"/>
          <w:b/>
        </w:rPr>
      </w:pPr>
      <w:r w:rsidRPr="00863A1A">
        <w:rPr>
          <w:rFonts w:cstheme="minorHAnsi"/>
        </w:rPr>
        <w:t>Wycena poszczególnych elementów przedmiotu zamówienia</w:t>
      </w:r>
      <w:r w:rsidRPr="00863A1A">
        <w:rPr>
          <w:rFonts w:cstheme="minorHAnsi"/>
          <w:b/>
        </w:rPr>
        <w:t xml:space="preserve"> </w:t>
      </w:r>
      <w:r w:rsidR="00F507E4" w:rsidRPr="00F507E4">
        <w:rPr>
          <w:rFonts w:cstheme="minorHAnsi"/>
        </w:rPr>
        <w:t>na</w:t>
      </w:r>
      <w:r w:rsidR="00F507E4" w:rsidRPr="00863A1A">
        <w:rPr>
          <w:rFonts w:cstheme="minorHAnsi"/>
          <w:b/>
        </w:rPr>
        <w:t xml:space="preserve"> wykonanie </w:t>
      </w:r>
      <w:r w:rsidR="00F507E4">
        <w:rPr>
          <w:rFonts w:cstheme="minorHAnsi"/>
          <w:b/>
        </w:rPr>
        <w:t xml:space="preserve">robót </w:t>
      </w:r>
      <w:r w:rsidR="00F507E4" w:rsidRPr="00863A1A">
        <w:rPr>
          <w:rFonts w:cstheme="minorHAnsi"/>
          <w:b/>
        </w:rPr>
        <w:t>budowlanych dla zadania: „</w:t>
      </w:r>
      <w:r w:rsidR="00F507E4">
        <w:rPr>
          <w:rFonts w:cstheme="minorHAnsi"/>
          <w:b/>
        </w:rPr>
        <w:t>Modernizacja hali</w:t>
      </w:r>
      <w:r w:rsidR="00F507E4" w:rsidRPr="00863A1A">
        <w:rPr>
          <w:rFonts w:cstheme="minorHAnsi"/>
          <w:b/>
        </w:rPr>
        <w:t xml:space="preserve"> nr </w:t>
      </w:r>
      <w:r w:rsidR="00F507E4">
        <w:rPr>
          <w:rFonts w:cstheme="minorHAnsi"/>
          <w:b/>
        </w:rPr>
        <w:t>26</w:t>
      </w:r>
      <w:r w:rsidR="00F507E4" w:rsidRPr="00863A1A">
        <w:rPr>
          <w:rFonts w:cstheme="minorHAnsi"/>
          <w:b/>
        </w:rPr>
        <w:t>”</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7087"/>
        <w:gridCol w:w="2034"/>
      </w:tblGrid>
      <w:tr w:rsidR="00863A1A" w:rsidRPr="00863A1A" w:rsidTr="00A16D76">
        <w:trPr>
          <w:trHeight w:val="350"/>
          <w:jc w:val="center"/>
        </w:trPr>
        <w:tc>
          <w:tcPr>
            <w:tcW w:w="638" w:type="dxa"/>
            <w:vAlign w:val="center"/>
          </w:tcPr>
          <w:p w:rsidR="00863A1A" w:rsidRPr="00863A1A" w:rsidRDefault="00863A1A" w:rsidP="00A16D76">
            <w:pPr>
              <w:pStyle w:val="Bezodstpw"/>
              <w:rPr>
                <w:rFonts w:asciiTheme="minorHAnsi" w:hAnsiTheme="minorHAnsi" w:cstheme="minorHAnsi"/>
                <w:sz w:val="24"/>
                <w:szCs w:val="24"/>
              </w:rPr>
            </w:pPr>
            <w:proofErr w:type="spellStart"/>
            <w:r w:rsidRPr="00863A1A">
              <w:rPr>
                <w:rFonts w:asciiTheme="minorHAnsi" w:hAnsiTheme="minorHAnsi" w:cstheme="minorHAnsi"/>
                <w:sz w:val="24"/>
                <w:szCs w:val="24"/>
              </w:rPr>
              <w:t>l.p.</w:t>
            </w:r>
            <w:proofErr w:type="spellEnd"/>
          </w:p>
        </w:tc>
        <w:tc>
          <w:tcPr>
            <w:tcW w:w="7087" w:type="dxa"/>
            <w:vAlign w:val="center"/>
          </w:tcPr>
          <w:p w:rsidR="00863A1A" w:rsidRPr="00863A1A" w:rsidRDefault="00863A1A" w:rsidP="00A16D76">
            <w:pPr>
              <w:pStyle w:val="Bezodstpw"/>
              <w:rPr>
                <w:rFonts w:asciiTheme="minorHAnsi" w:hAnsiTheme="minorHAnsi" w:cstheme="minorHAnsi"/>
                <w:sz w:val="24"/>
                <w:szCs w:val="24"/>
              </w:rPr>
            </w:pPr>
            <w:proofErr w:type="spellStart"/>
            <w:r w:rsidRPr="00863A1A">
              <w:rPr>
                <w:rFonts w:asciiTheme="minorHAnsi" w:hAnsiTheme="minorHAnsi" w:cstheme="minorHAnsi"/>
                <w:sz w:val="24"/>
                <w:szCs w:val="24"/>
              </w:rPr>
              <w:t>Wyszczególnienie</w:t>
            </w:r>
            <w:proofErr w:type="spellEnd"/>
            <w:r w:rsidRPr="00863A1A">
              <w:rPr>
                <w:rFonts w:asciiTheme="minorHAnsi" w:hAnsiTheme="minorHAnsi" w:cstheme="minorHAnsi"/>
                <w:sz w:val="24"/>
                <w:szCs w:val="24"/>
              </w:rPr>
              <w:t xml:space="preserve"> </w:t>
            </w:r>
            <w:proofErr w:type="spellStart"/>
            <w:r w:rsidRPr="00863A1A">
              <w:rPr>
                <w:rFonts w:asciiTheme="minorHAnsi" w:hAnsiTheme="minorHAnsi" w:cstheme="minorHAnsi"/>
                <w:sz w:val="24"/>
                <w:szCs w:val="24"/>
              </w:rPr>
              <w:t>elementów</w:t>
            </w:r>
            <w:proofErr w:type="spellEnd"/>
            <w:r w:rsidRPr="00863A1A">
              <w:rPr>
                <w:rFonts w:asciiTheme="minorHAnsi" w:hAnsiTheme="minorHAnsi" w:cstheme="minorHAnsi"/>
                <w:sz w:val="24"/>
                <w:szCs w:val="24"/>
              </w:rPr>
              <w:t xml:space="preserve"> </w:t>
            </w:r>
            <w:proofErr w:type="spellStart"/>
            <w:r w:rsidRPr="00863A1A">
              <w:rPr>
                <w:rFonts w:asciiTheme="minorHAnsi" w:hAnsiTheme="minorHAnsi" w:cstheme="minorHAnsi"/>
                <w:sz w:val="24"/>
                <w:szCs w:val="24"/>
              </w:rPr>
              <w:t>przedmiotu</w:t>
            </w:r>
            <w:proofErr w:type="spellEnd"/>
            <w:r w:rsidRPr="00863A1A">
              <w:rPr>
                <w:rFonts w:asciiTheme="minorHAnsi" w:hAnsiTheme="minorHAnsi" w:cstheme="minorHAnsi"/>
                <w:sz w:val="24"/>
                <w:szCs w:val="24"/>
              </w:rPr>
              <w:t xml:space="preserve"> </w:t>
            </w:r>
            <w:proofErr w:type="spellStart"/>
            <w:r w:rsidRPr="00863A1A">
              <w:rPr>
                <w:rFonts w:asciiTheme="minorHAnsi" w:hAnsiTheme="minorHAnsi" w:cstheme="minorHAnsi"/>
                <w:sz w:val="24"/>
                <w:szCs w:val="24"/>
              </w:rPr>
              <w:t>zamówienia</w:t>
            </w:r>
            <w:proofErr w:type="spellEnd"/>
          </w:p>
        </w:tc>
        <w:tc>
          <w:tcPr>
            <w:tcW w:w="2034" w:type="dxa"/>
            <w:vAlign w:val="center"/>
          </w:tcPr>
          <w:p w:rsidR="00863A1A" w:rsidRPr="00863A1A" w:rsidRDefault="00863A1A" w:rsidP="00A16D76">
            <w:pPr>
              <w:pStyle w:val="Bezodstpw"/>
              <w:rPr>
                <w:rFonts w:asciiTheme="minorHAnsi" w:hAnsiTheme="minorHAnsi" w:cstheme="minorHAnsi"/>
                <w:sz w:val="24"/>
                <w:szCs w:val="24"/>
              </w:rPr>
            </w:pPr>
            <w:proofErr w:type="spellStart"/>
            <w:r w:rsidRPr="00863A1A">
              <w:rPr>
                <w:rFonts w:asciiTheme="minorHAnsi" w:hAnsiTheme="minorHAnsi" w:cstheme="minorHAnsi"/>
                <w:sz w:val="24"/>
                <w:szCs w:val="24"/>
              </w:rPr>
              <w:t>Wartość</w:t>
            </w:r>
            <w:proofErr w:type="spellEnd"/>
            <w:r w:rsidRPr="00863A1A">
              <w:rPr>
                <w:rFonts w:asciiTheme="minorHAnsi" w:hAnsiTheme="minorHAnsi" w:cstheme="minorHAnsi"/>
                <w:sz w:val="24"/>
                <w:szCs w:val="24"/>
              </w:rPr>
              <w:t xml:space="preserve"> </w:t>
            </w:r>
            <w:proofErr w:type="spellStart"/>
            <w:r w:rsidRPr="00863A1A">
              <w:rPr>
                <w:rFonts w:asciiTheme="minorHAnsi" w:hAnsiTheme="minorHAnsi" w:cstheme="minorHAnsi"/>
                <w:sz w:val="24"/>
                <w:szCs w:val="24"/>
              </w:rPr>
              <w:t>brutto</w:t>
            </w:r>
            <w:proofErr w:type="spellEnd"/>
            <w:r w:rsidRPr="00863A1A">
              <w:rPr>
                <w:rFonts w:asciiTheme="minorHAnsi" w:hAnsiTheme="minorHAnsi" w:cstheme="minorHAnsi"/>
                <w:sz w:val="24"/>
                <w:szCs w:val="24"/>
              </w:rPr>
              <w:t xml:space="preserve"> </w:t>
            </w:r>
            <w:r w:rsidRPr="00863A1A">
              <w:rPr>
                <w:rFonts w:asciiTheme="minorHAnsi" w:hAnsiTheme="minorHAnsi" w:cstheme="minorHAnsi"/>
                <w:sz w:val="24"/>
                <w:szCs w:val="24"/>
              </w:rPr>
              <w:br/>
              <w:t xml:space="preserve">(w </w:t>
            </w:r>
            <w:proofErr w:type="spellStart"/>
            <w:r w:rsidRPr="00863A1A">
              <w:rPr>
                <w:rFonts w:asciiTheme="minorHAnsi" w:hAnsiTheme="minorHAnsi" w:cstheme="minorHAnsi"/>
                <w:sz w:val="24"/>
                <w:szCs w:val="24"/>
              </w:rPr>
              <w:t>tym</w:t>
            </w:r>
            <w:proofErr w:type="spellEnd"/>
            <w:r w:rsidRPr="00863A1A">
              <w:rPr>
                <w:rFonts w:asciiTheme="minorHAnsi" w:hAnsiTheme="minorHAnsi" w:cstheme="minorHAnsi"/>
                <w:sz w:val="24"/>
                <w:szCs w:val="24"/>
              </w:rPr>
              <w:t xml:space="preserve"> VAT) </w:t>
            </w:r>
            <w:proofErr w:type="spellStart"/>
            <w:r w:rsidRPr="00863A1A">
              <w:rPr>
                <w:rFonts w:asciiTheme="minorHAnsi" w:hAnsiTheme="minorHAnsi" w:cstheme="minorHAnsi"/>
                <w:sz w:val="24"/>
                <w:szCs w:val="24"/>
              </w:rPr>
              <w:t>zł</w:t>
            </w:r>
            <w:proofErr w:type="spellEnd"/>
            <w:r w:rsidRPr="00863A1A">
              <w:rPr>
                <w:rFonts w:asciiTheme="minorHAnsi" w:hAnsiTheme="minorHAnsi" w:cstheme="minorHAnsi"/>
                <w:sz w:val="24"/>
                <w:szCs w:val="24"/>
              </w:rPr>
              <w:t>.</w:t>
            </w:r>
          </w:p>
        </w:tc>
      </w:tr>
      <w:tr w:rsidR="00863A1A" w:rsidRPr="00863A1A" w:rsidTr="00A16D76">
        <w:trPr>
          <w:trHeight w:val="635"/>
          <w:jc w:val="center"/>
        </w:trPr>
        <w:tc>
          <w:tcPr>
            <w:tcW w:w="638" w:type="dxa"/>
            <w:shd w:val="clear" w:color="auto" w:fill="auto"/>
            <w:vAlign w:val="center"/>
          </w:tcPr>
          <w:p w:rsidR="00863A1A" w:rsidRPr="00863A1A" w:rsidRDefault="00863A1A" w:rsidP="00A16D76">
            <w:pPr>
              <w:pStyle w:val="Bezodstpw"/>
              <w:rPr>
                <w:rFonts w:asciiTheme="minorHAnsi" w:hAnsiTheme="minorHAnsi" w:cstheme="minorHAnsi"/>
                <w:sz w:val="24"/>
                <w:szCs w:val="24"/>
              </w:rPr>
            </w:pPr>
            <w:r w:rsidRPr="00863A1A">
              <w:rPr>
                <w:rFonts w:asciiTheme="minorHAnsi" w:hAnsiTheme="minorHAnsi" w:cstheme="minorHAnsi"/>
                <w:sz w:val="24"/>
                <w:szCs w:val="24"/>
              </w:rPr>
              <w:t>1.</w:t>
            </w:r>
          </w:p>
        </w:tc>
        <w:tc>
          <w:tcPr>
            <w:tcW w:w="7087" w:type="dxa"/>
            <w:shd w:val="clear" w:color="auto" w:fill="auto"/>
            <w:vAlign w:val="center"/>
          </w:tcPr>
          <w:p w:rsidR="00863A1A" w:rsidRPr="00740844" w:rsidRDefault="00740844" w:rsidP="00740844">
            <w:pPr>
              <w:tabs>
                <w:tab w:val="left" w:pos="1418"/>
              </w:tabs>
              <w:suppressAutoHyphens/>
              <w:spacing w:line="310" w:lineRule="atLeast"/>
              <w:jc w:val="both"/>
              <w:rPr>
                <w:rFonts w:cstheme="minorHAnsi"/>
                <w:spacing w:val="-3"/>
              </w:rPr>
            </w:pPr>
            <w:r w:rsidRPr="00740844">
              <w:rPr>
                <w:rFonts w:cstheme="minorHAnsi"/>
              </w:rPr>
              <w:t>Wykonanie robót budowlanych dla zadania: „Modernizacja hali nr 26”</w:t>
            </w:r>
          </w:p>
        </w:tc>
        <w:tc>
          <w:tcPr>
            <w:tcW w:w="2034" w:type="dxa"/>
            <w:shd w:val="clear" w:color="auto" w:fill="auto"/>
            <w:vAlign w:val="center"/>
          </w:tcPr>
          <w:p w:rsidR="00863A1A" w:rsidRPr="00863A1A" w:rsidRDefault="00863A1A" w:rsidP="00A16D76">
            <w:pPr>
              <w:pStyle w:val="Bezodstpw"/>
              <w:rPr>
                <w:rFonts w:asciiTheme="minorHAnsi" w:hAnsiTheme="minorHAnsi" w:cstheme="minorHAnsi"/>
              </w:rPr>
            </w:pPr>
          </w:p>
          <w:p w:rsidR="00863A1A" w:rsidRPr="00863A1A" w:rsidRDefault="00863A1A" w:rsidP="00A16D76">
            <w:pPr>
              <w:pStyle w:val="Bezodstpw"/>
              <w:rPr>
                <w:rFonts w:asciiTheme="minorHAnsi" w:hAnsiTheme="minorHAnsi" w:cstheme="minorHAnsi"/>
              </w:rPr>
            </w:pPr>
          </w:p>
        </w:tc>
      </w:tr>
      <w:tr w:rsidR="00863A1A" w:rsidRPr="00863A1A" w:rsidTr="00A16D76">
        <w:trPr>
          <w:trHeight w:val="418"/>
          <w:jc w:val="center"/>
        </w:trPr>
        <w:tc>
          <w:tcPr>
            <w:tcW w:w="638" w:type="dxa"/>
            <w:vAlign w:val="center"/>
          </w:tcPr>
          <w:p w:rsidR="00863A1A" w:rsidRPr="00863A1A" w:rsidRDefault="00863A1A" w:rsidP="00A16D76">
            <w:pPr>
              <w:pStyle w:val="Bezodstpw"/>
              <w:rPr>
                <w:rFonts w:asciiTheme="minorHAnsi" w:hAnsiTheme="minorHAnsi" w:cstheme="minorHAnsi"/>
              </w:rPr>
            </w:pPr>
          </w:p>
        </w:tc>
        <w:tc>
          <w:tcPr>
            <w:tcW w:w="7087" w:type="dxa"/>
            <w:shd w:val="clear" w:color="auto" w:fill="auto"/>
            <w:vAlign w:val="center"/>
          </w:tcPr>
          <w:p w:rsidR="00863A1A" w:rsidRPr="00863A1A" w:rsidRDefault="00863A1A" w:rsidP="00A16D76">
            <w:pPr>
              <w:pStyle w:val="Bezodstpw"/>
              <w:rPr>
                <w:rFonts w:asciiTheme="minorHAnsi" w:hAnsiTheme="minorHAnsi" w:cstheme="minorHAnsi"/>
                <w:b/>
              </w:rPr>
            </w:pPr>
            <w:r w:rsidRPr="00863A1A">
              <w:rPr>
                <w:rFonts w:asciiTheme="minorHAnsi" w:hAnsiTheme="minorHAnsi" w:cstheme="minorHAnsi"/>
                <w:b/>
              </w:rPr>
              <w:t>RAZEM</w:t>
            </w:r>
          </w:p>
        </w:tc>
        <w:tc>
          <w:tcPr>
            <w:tcW w:w="2034" w:type="dxa"/>
            <w:shd w:val="clear" w:color="auto" w:fill="auto"/>
            <w:vAlign w:val="center"/>
          </w:tcPr>
          <w:p w:rsidR="00863A1A" w:rsidRPr="00863A1A" w:rsidRDefault="00863A1A" w:rsidP="00A16D76">
            <w:pPr>
              <w:pStyle w:val="Bezodstpw"/>
              <w:rPr>
                <w:rFonts w:asciiTheme="minorHAnsi" w:hAnsiTheme="minorHAnsi" w:cstheme="minorHAnsi"/>
              </w:rPr>
            </w:pPr>
          </w:p>
          <w:p w:rsidR="00863A1A" w:rsidRPr="00863A1A" w:rsidRDefault="00863A1A" w:rsidP="00A16D76">
            <w:pPr>
              <w:pStyle w:val="Bezodstpw"/>
              <w:rPr>
                <w:rFonts w:asciiTheme="minorHAnsi" w:hAnsiTheme="minorHAnsi" w:cstheme="minorHAnsi"/>
              </w:rPr>
            </w:pPr>
          </w:p>
          <w:p w:rsidR="00863A1A" w:rsidRPr="00863A1A" w:rsidRDefault="00863A1A" w:rsidP="00A16D76">
            <w:pPr>
              <w:pStyle w:val="Bezodstpw"/>
              <w:rPr>
                <w:rFonts w:asciiTheme="minorHAnsi" w:hAnsiTheme="minorHAnsi" w:cstheme="minorHAnsi"/>
              </w:rPr>
            </w:pPr>
          </w:p>
        </w:tc>
      </w:tr>
    </w:tbl>
    <w:p w:rsidR="00863A1A" w:rsidRDefault="00863A1A" w:rsidP="00863A1A">
      <w:pPr>
        <w:rPr>
          <w:rFonts w:cstheme="minorHAnsi"/>
          <w:b/>
          <w:szCs w:val="20"/>
          <w:u w:val="single"/>
        </w:rPr>
      </w:pPr>
    </w:p>
    <w:p w:rsidR="00355E03" w:rsidRDefault="00355E03" w:rsidP="00863A1A">
      <w:pPr>
        <w:rPr>
          <w:rFonts w:cstheme="minorHAnsi"/>
          <w:szCs w:val="20"/>
        </w:rPr>
      </w:pPr>
    </w:p>
    <w:p w:rsidR="00355E03" w:rsidRPr="00863A1A" w:rsidRDefault="00355E03" w:rsidP="00863A1A">
      <w:pPr>
        <w:rPr>
          <w:rFonts w:cstheme="minorHAnsi"/>
          <w:szCs w:val="20"/>
        </w:rPr>
      </w:pPr>
    </w:p>
    <w:p w:rsidR="00863A1A" w:rsidRPr="00863A1A" w:rsidRDefault="00863A1A" w:rsidP="00863A1A">
      <w:pPr>
        <w:ind w:left="1418"/>
        <w:rPr>
          <w:rFonts w:cstheme="minorHAnsi"/>
          <w:szCs w:val="20"/>
        </w:rPr>
      </w:pPr>
      <w:r w:rsidRPr="00863A1A">
        <w:rPr>
          <w:rFonts w:cstheme="minorHAnsi"/>
          <w:szCs w:val="20"/>
        </w:rPr>
        <w:t xml:space="preserve">                ……………………………………………………………………………………………………………..……</w:t>
      </w:r>
    </w:p>
    <w:p w:rsidR="00863A1A" w:rsidRPr="00863A1A" w:rsidRDefault="00863A1A" w:rsidP="00863A1A">
      <w:pPr>
        <w:jc w:val="center"/>
        <w:rPr>
          <w:rFonts w:cstheme="minorHAnsi"/>
          <w:szCs w:val="20"/>
        </w:rPr>
      </w:pPr>
      <w:r w:rsidRPr="00863A1A">
        <w:rPr>
          <w:rFonts w:cstheme="minorHAnsi"/>
          <w:szCs w:val="20"/>
        </w:rPr>
        <w:t xml:space="preserve">                             /pieczątka i podpis osoby upoważnionej do reprezentowania Wykonawcy/</w:t>
      </w:r>
    </w:p>
    <w:p w:rsidR="00863A1A" w:rsidRDefault="00863A1A"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Default="00CF4AE8" w:rsidP="00863A1A">
      <w:pPr>
        <w:tabs>
          <w:tab w:val="left" w:pos="708"/>
          <w:tab w:val="left" w:pos="5529"/>
        </w:tabs>
        <w:rPr>
          <w:rFonts w:cstheme="minorHAnsi"/>
          <w:b/>
          <w:bCs/>
        </w:rPr>
      </w:pPr>
    </w:p>
    <w:p w:rsidR="00CF4AE8" w:rsidRPr="00863A1A" w:rsidRDefault="00CF4AE8" w:rsidP="00863A1A">
      <w:pPr>
        <w:tabs>
          <w:tab w:val="left" w:pos="708"/>
          <w:tab w:val="left" w:pos="5529"/>
        </w:tabs>
        <w:rPr>
          <w:rFonts w:cstheme="minorHAnsi"/>
          <w:b/>
          <w:bCs/>
        </w:rPr>
      </w:pPr>
    </w:p>
    <w:p w:rsidR="00863A1A" w:rsidRPr="00863A1A" w:rsidRDefault="00863A1A" w:rsidP="00863A1A">
      <w:pPr>
        <w:tabs>
          <w:tab w:val="left" w:pos="708"/>
          <w:tab w:val="left" w:pos="5529"/>
        </w:tabs>
        <w:suppressAutoHyphens/>
        <w:spacing w:after="0" w:line="240" w:lineRule="auto"/>
        <w:jc w:val="center"/>
        <w:rPr>
          <w:rFonts w:cstheme="minorHAnsi"/>
          <w:szCs w:val="20"/>
          <w:lang w:eastAsia="ar-SA"/>
        </w:rPr>
      </w:pPr>
      <w:r w:rsidRPr="00863A1A">
        <w:rPr>
          <w:rFonts w:eastAsia="Calibri" w:cstheme="minorHAnsi"/>
          <w:b/>
          <w:bCs/>
          <w:sz w:val="24"/>
          <w:szCs w:val="24"/>
          <w:lang w:eastAsia="ar-SA"/>
        </w:rPr>
        <w:lastRenderedPageBreak/>
        <w:t>ZAŁĄCZNIK NUMER 4 DO ZAPYTANIA OFERTOWEGO</w:t>
      </w:r>
    </w:p>
    <w:p w:rsidR="00863A1A" w:rsidRPr="00863A1A" w:rsidRDefault="00863A1A" w:rsidP="00863A1A">
      <w:pPr>
        <w:suppressAutoHyphens/>
        <w:spacing w:after="0" w:line="240" w:lineRule="auto"/>
        <w:jc w:val="both"/>
        <w:rPr>
          <w:rFonts w:cstheme="minorHAnsi"/>
          <w:szCs w:val="20"/>
          <w:lang w:eastAsia="ar-SA"/>
        </w:rPr>
      </w:pPr>
    </w:p>
    <w:p w:rsidR="00863A1A" w:rsidRPr="001E15B2" w:rsidRDefault="00863A1A" w:rsidP="00863A1A">
      <w:pPr>
        <w:suppressAutoHyphens/>
        <w:spacing w:after="0" w:line="240" w:lineRule="auto"/>
        <w:jc w:val="center"/>
        <w:rPr>
          <w:rFonts w:cstheme="minorHAnsi"/>
          <w:b/>
          <w:bCs/>
          <w:sz w:val="24"/>
          <w:szCs w:val="24"/>
          <w:u w:val="single"/>
          <w:lang w:eastAsia="ar-SA"/>
        </w:rPr>
      </w:pPr>
      <w:r w:rsidRPr="001E15B2">
        <w:rPr>
          <w:rFonts w:cstheme="minorHAnsi"/>
          <w:b/>
          <w:bCs/>
          <w:sz w:val="24"/>
          <w:szCs w:val="24"/>
          <w:u w:val="single"/>
          <w:lang w:eastAsia="ar-SA"/>
        </w:rPr>
        <w:t xml:space="preserve">SZCZEGÓŁOWE POSTANOWIENIA DOTYCZĄCE POSTĘPOWANIA </w:t>
      </w:r>
    </w:p>
    <w:p w:rsidR="00863A1A" w:rsidRPr="001E15B2" w:rsidRDefault="00863A1A" w:rsidP="00863A1A">
      <w:pPr>
        <w:suppressAutoHyphens/>
        <w:spacing w:after="0" w:line="240" w:lineRule="auto"/>
        <w:jc w:val="center"/>
        <w:rPr>
          <w:rFonts w:cstheme="minorHAnsi"/>
          <w:b/>
          <w:bCs/>
          <w:sz w:val="24"/>
          <w:szCs w:val="24"/>
          <w:u w:val="single"/>
          <w:lang w:eastAsia="ar-SA"/>
        </w:rPr>
      </w:pPr>
      <w:r w:rsidRPr="001E15B2">
        <w:rPr>
          <w:rFonts w:cstheme="minorHAnsi"/>
          <w:b/>
          <w:bCs/>
          <w:sz w:val="24"/>
          <w:szCs w:val="24"/>
          <w:u w:val="single"/>
          <w:lang w:eastAsia="ar-SA"/>
        </w:rPr>
        <w:t xml:space="preserve">O UDZIELENIE ZAMÓWIENIA, PROWADZONEGO W TRYBIE ZAPYTANIA OFERTOWEGO – NUMER SPRAWY: </w:t>
      </w:r>
      <w:r w:rsidRPr="001E15B2">
        <w:rPr>
          <w:rFonts w:cstheme="minorHAnsi"/>
          <w:b/>
          <w:sz w:val="24"/>
          <w:szCs w:val="24"/>
          <w:u w:val="single"/>
        </w:rPr>
        <w:t>DOP/</w:t>
      </w:r>
      <w:r w:rsidR="00CF4AE8" w:rsidRPr="001E15B2">
        <w:rPr>
          <w:rFonts w:cstheme="minorHAnsi"/>
          <w:b/>
          <w:sz w:val="24"/>
          <w:szCs w:val="24"/>
          <w:u w:val="single"/>
        </w:rPr>
        <w:t>3</w:t>
      </w:r>
      <w:r w:rsidRPr="001E15B2">
        <w:rPr>
          <w:rFonts w:cstheme="minorHAnsi"/>
          <w:b/>
          <w:sz w:val="24"/>
          <w:szCs w:val="24"/>
          <w:u w:val="single"/>
        </w:rPr>
        <w:t>/</w:t>
      </w:r>
      <w:r w:rsidR="00CF4AE8" w:rsidRPr="001E15B2">
        <w:rPr>
          <w:rFonts w:cstheme="minorHAnsi"/>
          <w:b/>
          <w:sz w:val="24"/>
          <w:szCs w:val="24"/>
          <w:u w:val="single"/>
        </w:rPr>
        <w:t>6</w:t>
      </w:r>
      <w:r w:rsidRPr="001E15B2">
        <w:rPr>
          <w:rFonts w:cstheme="minorHAnsi"/>
          <w:b/>
          <w:sz w:val="24"/>
          <w:szCs w:val="24"/>
          <w:u w:val="single"/>
        </w:rPr>
        <w:t>/2018</w:t>
      </w:r>
    </w:p>
    <w:p w:rsidR="00863A1A" w:rsidRPr="00863A1A" w:rsidRDefault="00863A1A" w:rsidP="00863A1A">
      <w:pPr>
        <w:suppressAutoHyphens/>
        <w:spacing w:after="0" w:line="276" w:lineRule="auto"/>
        <w:rPr>
          <w:rFonts w:cstheme="minorHAnsi"/>
          <w:b/>
          <w:bCs/>
          <w:lang w:eastAsia="ar-SA"/>
        </w:rPr>
      </w:pPr>
    </w:p>
    <w:p w:rsidR="00863A1A" w:rsidRPr="00863A1A" w:rsidRDefault="00863A1A" w:rsidP="00863A1A">
      <w:pPr>
        <w:suppressAutoHyphens/>
        <w:spacing w:after="0" w:line="240" w:lineRule="auto"/>
        <w:jc w:val="both"/>
        <w:rPr>
          <w:rFonts w:cstheme="minorHAnsi"/>
          <w:b/>
          <w:bCs/>
          <w:lang w:eastAsia="ar-SA"/>
        </w:rPr>
      </w:pPr>
      <w:r w:rsidRPr="00863A1A">
        <w:rPr>
          <w:rFonts w:cstheme="minorHAnsi"/>
          <w:bCs/>
          <w:lang w:eastAsia="ar-SA"/>
        </w:rPr>
        <w:t>W zakresie nieuregulowanym w treści zapytania ofertowego do niniejszego postępowania mają zastosowanie następujące postanowienia:</w:t>
      </w:r>
    </w:p>
    <w:p w:rsidR="00863A1A" w:rsidRPr="00863A1A" w:rsidRDefault="00863A1A" w:rsidP="00863A1A">
      <w:pPr>
        <w:suppressAutoHyphens/>
        <w:spacing w:after="0" w:line="240" w:lineRule="auto"/>
        <w:rPr>
          <w:rFonts w:cstheme="minorHAnsi"/>
          <w:b/>
          <w:bCs/>
          <w:lang w:eastAsia="ar-SA"/>
        </w:rPr>
      </w:pPr>
    </w:p>
    <w:p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§1</w:t>
      </w:r>
    </w:p>
    <w:p w:rsidR="00863A1A" w:rsidRPr="00863A1A" w:rsidRDefault="00863A1A" w:rsidP="00863A1A">
      <w:pPr>
        <w:suppressAutoHyphens/>
        <w:spacing w:after="0" w:line="240" w:lineRule="auto"/>
        <w:jc w:val="both"/>
        <w:rPr>
          <w:rFonts w:cstheme="minorHAnsi"/>
          <w:bCs/>
          <w:lang w:eastAsia="ar-SA"/>
        </w:rPr>
      </w:pPr>
      <w:r w:rsidRPr="00863A1A">
        <w:rPr>
          <w:rFonts w:cstheme="minorHAnsi"/>
          <w:lang w:eastAsia="ar-SA"/>
        </w:rPr>
        <w:t xml:space="preserve">Ilekroć w treści niniejszych szczegółowych postanowień jest mowa o </w:t>
      </w:r>
    </w:p>
    <w:p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cstheme="minorHAnsi"/>
          <w:bCs/>
          <w:lang w:eastAsia="ar-SA"/>
        </w:rPr>
        <w:t>PSSE/Zamawiającym - należy przez to rozumieć: Pomorską Specjalną Strefę Ekonomiczną   sp. z .o.o.,</w:t>
      </w:r>
    </w:p>
    <w:p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 xml:space="preserve">kierowniku Zamawiającego - należy przez to rozumieć Zarząd Pomorskiej Specjalnej Strefy Ekonomicznej sp. z o.o.; </w:t>
      </w:r>
    </w:p>
    <w:p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Wykonawcy - należy przez to rozumieć osobę fizyczną, osobę prawną  albo jednostkę organizacyjną,  nieposiadającą osobowości prawnej, która ubiega się o udzielenie niniejszego zamówienia, złożyła ofertę lub zawarła umowę  w sprawie niniejszego zamówienia;</w:t>
      </w:r>
    </w:p>
    <w:p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postępowanie - postępowanie o udzielenie zamówienia prowadzone przez Zamawiającego na podstawie niniejszego zapytania ofertowego;</w:t>
      </w:r>
    </w:p>
    <w:p w:rsidR="00863A1A" w:rsidRPr="00863A1A" w:rsidRDefault="00863A1A" w:rsidP="00863A1A">
      <w:pPr>
        <w:numPr>
          <w:ilvl w:val="0"/>
          <w:numId w:val="2"/>
        </w:numPr>
        <w:suppressAutoHyphens/>
        <w:spacing w:after="0" w:line="240" w:lineRule="auto"/>
        <w:jc w:val="both"/>
        <w:rPr>
          <w:rFonts w:cstheme="minorHAnsi"/>
          <w:bCs/>
          <w:lang w:eastAsia="ar-SA"/>
        </w:rPr>
      </w:pPr>
      <w:r w:rsidRPr="00863A1A">
        <w:rPr>
          <w:rFonts w:eastAsia="Calibri" w:cstheme="minorHAnsi"/>
          <w:lang w:eastAsia="ar-SA"/>
        </w:rPr>
        <w:t>zamówienie - zamówienie, którego przedmiot został opisany w pkt. III  zapytania ofertowego.</w:t>
      </w:r>
    </w:p>
    <w:p w:rsidR="00863A1A" w:rsidRPr="00863A1A" w:rsidRDefault="00863A1A" w:rsidP="00863A1A">
      <w:pPr>
        <w:suppressAutoHyphens/>
        <w:spacing w:after="0" w:line="240" w:lineRule="auto"/>
        <w:jc w:val="both"/>
        <w:rPr>
          <w:rFonts w:cstheme="minorHAnsi"/>
          <w:bCs/>
          <w:lang w:eastAsia="ar-SA"/>
        </w:rPr>
      </w:pPr>
    </w:p>
    <w:p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§2</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podlega wykluczeniu z postępowania w przypadku, gdy w stosunku do Wykonawcy otwarto likwidację, w zatwierdzonym przez sąd układzie w postępowaniu restrukturyzacyjnym jest przewidziane zaspokojenie wierzycieli przez likwidację jego majątku lub sąd zarządził likwidację jego majątku w trybie </w:t>
      </w:r>
      <w:hyperlink r:id="rId8" w:anchor="_blank" w:history="1">
        <w:r w:rsidRPr="00863A1A">
          <w:rPr>
            <w:rFonts w:eastAsia="Calibri" w:cstheme="minorHAnsi"/>
            <w:lang w:eastAsia="ar-SA"/>
          </w:rPr>
          <w:t>art. 332 ust. 1</w:t>
        </w:r>
      </w:hyperlink>
      <w:r w:rsidRPr="00863A1A">
        <w:rPr>
          <w:rFonts w:cstheme="minorHAnsi"/>
          <w:lang w:eastAsia="ar-SA"/>
        </w:rPr>
        <w:t xml:space="preserve"> ustawy z dnia 15 maja 2015 r. - Prawo restrukturyzacyjne (Dz. U. poz. 978, z </w:t>
      </w:r>
      <w:proofErr w:type="spellStart"/>
      <w:r w:rsidRPr="00863A1A">
        <w:rPr>
          <w:rFonts w:cstheme="minorHAnsi"/>
          <w:lang w:eastAsia="ar-SA"/>
        </w:rPr>
        <w:t>późn</w:t>
      </w:r>
      <w:proofErr w:type="spellEnd"/>
      <w:r w:rsidRPr="00863A1A">
        <w:rPr>
          <w:rFonts w:cstheme="minorHAnsi"/>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_blank" w:history="1">
        <w:r w:rsidRPr="00863A1A">
          <w:rPr>
            <w:rFonts w:eastAsia="Calibri" w:cstheme="minorHAnsi"/>
            <w:lang w:eastAsia="ar-SA"/>
          </w:rPr>
          <w:t>art. 366 ust. 1</w:t>
        </w:r>
      </w:hyperlink>
      <w:r w:rsidRPr="00863A1A">
        <w:rPr>
          <w:rFonts w:cstheme="minorHAnsi"/>
          <w:lang w:eastAsia="ar-SA"/>
        </w:rPr>
        <w:t xml:space="preserve"> ustawy  z dnia 28 lutego 2003 r. - Prawo upadłościowe (Dz. U. z 2015 r. poz. 233, z </w:t>
      </w:r>
      <w:proofErr w:type="spellStart"/>
      <w:r w:rsidRPr="00863A1A">
        <w:rPr>
          <w:rFonts w:cstheme="minorHAnsi"/>
          <w:lang w:eastAsia="ar-SA"/>
        </w:rPr>
        <w:t>późn</w:t>
      </w:r>
      <w:proofErr w:type="spellEnd"/>
      <w:r w:rsidRPr="00863A1A">
        <w:rPr>
          <w:rFonts w:cstheme="minorHAnsi"/>
          <w:lang w:eastAsia="ar-SA"/>
        </w:rPr>
        <w:t>. zm.).</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Zamawiający może wykluczyć Wykonawcę na każdym etapie postępowania o udzielenie zamówienia.</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Dopuszczalne jest wskazanie w zapytaniu ofertowym następujących dokumentów, które Wykonawcy muszą złożyć wraz z ofertą na potwierdzenie braku podstaw wykluczenia  z postępowania na podstawie ust. 1 – aktualnego odpisu z właściwego rejestru lub z centralnej  ewidencji i informacji o działalności gospodarczej, jeżeli odrębne przepisy wymagają wpisu do rejestru lub ewidencji.</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t>
      </w:r>
      <w:r w:rsidRPr="00863A1A">
        <w:rPr>
          <w:rFonts w:cstheme="minorHAnsi"/>
          <w:iCs/>
          <w:lang w:eastAsia="ar-SA"/>
        </w:rPr>
        <w:t>Wykonawca</w:t>
      </w:r>
      <w:r w:rsidRPr="00863A1A">
        <w:rPr>
          <w:rFonts w:cstheme="minorHAnsi"/>
          <w:lang w:eastAsia="ar-SA"/>
        </w:rPr>
        <w:t xml:space="preserve"> ma siedzibę lub miejsce zamieszkania poza terytorium Rzeczypospolitej Polskiej, zamiast </w:t>
      </w:r>
      <w:r w:rsidRPr="00863A1A">
        <w:rPr>
          <w:rFonts w:cstheme="minorHAnsi"/>
          <w:iCs/>
          <w:lang w:eastAsia="ar-SA"/>
        </w:rPr>
        <w:t>dokumentów</w:t>
      </w:r>
      <w:r w:rsidRPr="00863A1A">
        <w:rPr>
          <w:rFonts w:cstheme="minorHAnsi"/>
          <w:lang w:eastAsia="ar-SA"/>
        </w:rPr>
        <w:t xml:space="preserve">, o których mowa w ust. 3, składa </w:t>
      </w:r>
      <w:r w:rsidRPr="00863A1A">
        <w:rPr>
          <w:rFonts w:cstheme="minorHAnsi"/>
          <w:iCs/>
          <w:lang w:eastAsia="ar-SA"/>
        </w:rPr>
        <w:t>dokument</w:t>
      </w:r>
      <w:r w:rsidRPr="00863A1A">
        <w:rPr>
          <w:rFonts w:cstheme="minorHAnsi"/>
          <w:lang w:eastAsia="ar-SA"/>
        </w:rPr>
        <w:t xml:space="preserve"> lub </w:t>
      </w:r>
      <w:r w:rsidRPr="00863A1A">
        <w:rPr>
          <w:rFonts w:cstheme="minorHAnsi"/>
          <w:iCs/>
          <w:lang w:eastAsia="ar-SA"/>
        </w:rPr>
        <w:t>dokumenty</w:t>
      </w:r>
      <w:r w:rsidRPr="00863A1A">
        <w:rPr>
          <w:rFonts w:cstheme="minorHAnsi"/>
          <w:i/>
          <w:lang w:eastAsia="ar-SA"/>
        </w:rPr>
        <w:t xml:space="preserve"> </w:t>
      </w:r>
      <w:r w:rsidRPr="00863A1A">
        <w:rPr>
          <w:rFonts w:cstheme="minorHAnsi"/>
          <w:lang w:eastAsia="ar-SA"/>
        </w:rPr>
        <w:t xml:space="preserve">wystawione w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ma siedzibę lub miejsce zamieszkania potwierdzające, że nie otwarto jego likwidacji ani nie ogłoszono upadłości.</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iCs/>
          <w:lang w:eastAsia="ar-SA"/>
        </w:rPr>
        <w:t>Dokumenty</w:t>
      </w:r>
      <w:r w:rsidRPr="00863A1A">
        <w:rPr>
          <w:rFonts w:cstheme="minorHAnsi"/>
          <w:i/>
          <w:lang w:eastAsia="ar-SA"/>
        </w:rPr>
        <w:t>,</w:t>
      </w:r>
      <w:r w:rsidRPr="00863A1A">
        <w:rPr>
          <w:rFonts w:cstheme="minorHAnsi"/>
          <w:lang w:eastAsia="ar-SA"/>
        </w:rPr>
        <w:t xml:space="preserve"> o których mowa w ust. 4, powinny być wystawione nie wcześniej niż 6 miesięcy przed upływem terminu składania ofert.</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kraju, w którym </w:t>
      </w:r>
      <w:r w:rsidRPr="00863A1A">
        <w:rPr>
          <w:rFonts w:cstheme="minorHAnsi"/>
          <w:iCs/>
          <w:lang w:eastAsia="ar-SA"/>
        </w:rPr>
        <w:t>Wykonawca</w:t>
      </w:r>
      <w:r w:rsidRPr="00863A1A">
        <w:rPr>
          <w:rFonts w:cstheme="minorHAnsi"/>
          <w:lang w:eastAsia="ar-SA"/>
        </w:rPr>
        <w:t xml:space="preserve"> 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nie wydaje się </w:t>
      </w:r>
      <w:r w:rsidRPr="00863A1A">
        <w:rPr>
          <w:rFonts w:cstheme="minorHAnsi"/>
          <w:iCs/>
          <w:lang w:eastAsia="ar-SA"/>
        </w:rPr>
        <w:t>dokumentów</w:t>
      </w:r>
      <w:r w:rsidRPr="00863A1A">
        <w:rPr>
          <w:rFonts w:cstheme="minorHAnsi"/>
          <w:lang w:eastAsia="ar-SA"/>
        </w:rPr>
        <w:t xml:space="preserve">, o których mowa w ust. 4, zastępuje się je </w:t>
      </w:r>
      <w:r w:rsidRPr="00863A1A">
        <w:rPr>
          <w:rFonts w:cstheme="minorHAnsi"/>
          <w:iCs/>
          <w:lang w:eastAsia="ar-SA"/>
        </w:rPr>
        <w:t>dokumentem</w:t>
      </w:r>
      <w:r w:rsidRPr="00863A1A">
        <w:rPr>
          <w:rFonts w:cstheme="minorHAnsi"/>
          <w:lang w:eastAsia="ar-SA"/>
        </w:rPr>
        <w:t xml:space="preserve"> zawierającym odpowiednio oświadczenie </w:t>
      </w:r>
      <w:r w:rsidRPr="00863A1A">
        <w:rPr>
          <w:rFonts w:cstheme="minorHAnsi"/>
          <w:iCs/>
          <w:lang w:eastAsia="ar-SA"/>
        </w:rPr>
        <w:t>Wykonawcy</w:t>
      </w:r>
      <w:r w:rsidRPr="00863A1A">
        <w:rPr>
          <w:rFonts w:cstheme="minorHAnsi"/>
          <w:i/>
          <w:lang w:eastAsia="ar-SA"/>
        </w:rPr>
        <w:t>,</w:t>
      </w:r>
      <w:r w:rsidRPr="00863A1A">
        <w:rPr>
          <w:rFonts w:cstheme="minorHAnsi"/>
          <w:lang w:eastAsia="ar-SA"/>
        </w:rPr>
        <w:t xml:space="preserve"> ze wskazaniem osoby albo osób uprawnionych do jego reprezentacji lub oświadczenie osoby, której </w:t>
      </w:r>
      <w:r w:rsidRPr="00863A1A">
        <w:rPr>
          <w:rFonts w:cstheme="minorHAnsi"/>
          <w:iCs/>
          <w:lang w:eastAsia="ar-SA"/>
        </w:rPr>
        <w:t>dokument</w:t>
      </w:r>
      <w:r w:rsidRPr="00863A1A">
        <w:rPr>
          <w:rFonts w:cstheme="minorHAnsi"/>
          <w:i/>
          <w:lang w:eastAsia="ar-SA"/>
        </w:rPr>
        <w:t xml:space="preserve"> </w:t>
      </w:r>
      <w:r w:rsidRPr="00863A1A">
        <w:rPr>
          <w:rFonts w:cstheme="minorHAnsi"/>
          <w:lang w:eastAsia="ar-SA"/>
        </w:rPr>
        <w:t xml:space="preserve">miał dotyczyć, złożone przed notariuszem lub przed organem sądowym, administracyjnym albo organem samorządu zawodowego lub gospodarczego właściwym ze względu na siedzibę lub miejsce zamieszkania </w:t>
      </w:r>
      <w:r w:rsidRPr="00863A1A">
        <w:rPr>
          <w:rFonts w:cstheme="minorHAnsi"/>
          <w:iCs/>
          <w:lang w:eastAsia="ar-SA"/>
        </w:rPr>
        <w:t>Wykonawcy</w:t>
      </w:r>
      <w:r w:rsidRPr="00863A1A">
        <w:rPr>
          <w:rFonts w:cstheme="minorHAnsi"/>
          <w:i/>
          <w:lang w:eastAsia="ar-SA"/>
        </w:rPr>
        <w:t xml:space="preserve"> </w:t>
      </w:r>
      <w:r w:rsidRPr="00863A1A">
        <w:rPr>
          <w:rFonts w:cstheme="minorHAnsi"/>
          <w:lang w:eastAsia="ar-SA"/>
        </w:rPr>
        <w:t>lub miejsce zamieszkania tej osoby. Postanowienie ust. 5 stosuje się.</w:t>
      </w:r>
    </w:p>
    <w:p w:rsidR="00863A1A" w:rsidRPr="00863A1A" w:rsidRDefault="00863A1A" w:rsidP="00863A1A">
      <w:pPr>
        <w:tabs>
          <w:tab w:val="left" w:pos="284"/>
        </w:tabs>
        <w:suppressAutoHyphens/>
        <w:spacing w:after="0" w:line="240" w:lineRule="auto"/>
        <w:jc w:val="both"/>
        <w:rPr>
          <w:rFonts w:cstheme="minorHAnsi"/>
          <w:lang w:eastAsia="ar-SA"/>
        </w:rPr>
      </w:pP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W przypadku wątpliwości co do treści </w:t>
      </w:r>
      <w:r w:rsidRPr="00863A1A">
        <w:rPr>
          <w:rFonts w:cstheme="minorHAnsi"/>
          <w:iCs/>
          <w:lang w:eastAsia="ar-SA"/>
        </w:rPr>
        <w:t>dokumentu</w:t>
      </w:r>
      <w:r w:rsidRPr="00863A1A">
        <w:rPr>
          <w:rFonts w:cstheme="minorHAnsi"/>
          <w:i/>
          <w:lang w:eastAsia="ar-SA"/>
        </w:rPr>
        <w:t xml:space="preserve"> </w:t>
      </w:r>
      <w:r w:rsidRPr="00863A1A">
        <w:rPr>
          <w:rFonts w:cstheme="minorHAnsi"/>
          <w:lang w:eastAsia="ar-SA"/>
        </w:rPr>
        <w:t xml:space="preserve">złożonego przez </w:t>
      </w:r>
      <w:r w:rsidRPr="00863A1A">
        <w:rPr>
          <w:rFonts w:cstheme="minorHAnsi"/>
          <w:iCs/>
          <w:lang w:eastAsia="ar-SA"/>
        </w:rPr>
        <w:t>Wykonawcę</w:t>
      </w:r>
      <w:r w:rsidRPr="00863A1A">
        <w:rPr>
          <w:rFonts w:cstheme="minorHAnsi"/>
          <w:i/>
          <w:lang w:eastAsia="ar-SA"/>
        </w:rPr>
        <w:t xml:space="preserve">, </w:t>
      </w:r>
      <w:r w:rsidRPr="00863A1A">
        <w:rPr>
          <w:rFonts w:cstheme="minorHAnsi"/>
          <w:iCs/>
          <w:lang w:eastAsia="ar-SA"/>
        </w:rPr>
        <w:t>Zamawiający może</w:t>
      </w:r>
      <w:r w:rsidRPr="00863A1A">
        <w:rPr>
          <w:rFonts w:cstheme="minorHAnsi"/>
          <w:lang w:eastAsia="ar-SA"/>
        </w:rPr>
        <w:t xml:space="preserve"> zwrócić się do właściwych organów odpowiednio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 xml:space="preserve">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o udzielenie niezbędnych informacji dotyczących tego </w:t>
      </w:r>
      <w:r w:rsidRPr="00863A1A">
        <w:rPr>
          <w:rFonts w:cstheme="minorHAnsi"/>
          <w:iCs/>
          <w:lang w:eastAsia="ar-SA"/>
        </w:rPr>
        <w:t>dokumentu</w:t>
      </w:r>
      <w:r w:rsidRPr="00863A1A">
        <w:rPr>
          <w:rFonts w:cstheme="minorHAnsi"/>
          <w:i/>
          <w:lang w:eastAsia="ar-SA"/>
        </w:rPr>
        <w:t>.</w:t>
      </w:r>
    </w:p>
    <w:p w:rsidR="00863A1A" w:rsidRPr="00863A1A" w:rsidRDefault="00863A1A" w:rsidP="00863A1A">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nie udostępnia informacji związanych z zapytaniem ofertowym, stanowiących tajemnicę przedsiębiorstwa w rozumieniu </w:t>
      </w:r>
      <w:hyperlink r:id="rId10" w:anchor="_blank" w:history="1">
        <w:r w:rsidRPr="00863A1A">
          <w:rPr>
            <w:rFonts w:eastAsia="Calibri" w:cstheme="minorHAnsi"/>
            <w:lang w:eastAsia="ar-SA"/>
          </w:rPr>
          <w:t>ustawy</w:t>
        </w:r>
      </w:hyperlink>
      <w:r w:rsidRPr="00863A1A">
        <w:rPr>
          <w:rFonts w:cstheme="minorHAnsi"/>
          <w:lang w:eastAsia="ar-SA"/>
        </w:rPr>
        <w:t xml:space="preserve"> z dnia 16 kwietnia 1993 r. o zwalczaniu nieuczciwej konkurencji (Dz. U. z 2003 r. poz. 1503, z </w:t>
      </w:r>
      <w:proofErr w:type="spellStart"/>
      <w:r w:rsidRPr="00863A1A">
        <w:rPr>
          <w:rFonts w:cstheme="minorHAnsi"/>
          <w:lang w:eastAsia="ar-SA"/>
        </w:rPr>
        <w:t>późn</w:t>
      </w:r>
      <w:proofErr w:type="spellEnd"/>
      <w:r w:rsidRPr="00863A1A">
        <w:rPr>
          <w:rFonts w:cstheme="minorHAnsi"/>
          <w:lang w:eastAsia="ar-SA"/>
        </w:rPr>
        <w:t>. zm.), jeżeli Wykonawca, wraz  z ofertą zastrzegł, że nie mogą być one udostępniane.</w:t>
      </w:r>
    </w:p>
    <w:p w:rsidR="00863A1A" w:rsidRPr="00863A1A" w:rsidRDefault="00863A1A" w:rsidP="00863A1A">
      <w:pPr>
        <w:numPr>
          <w:ilvl w:val="0"/>
          <w:numId w:val="12"/>
        </w:numPr>
        <w:suppressAutoHyphens/>
        <w:spacing w:after="0" w:line="240" w:lineRule="auto"/>
        <w:jc w:val="both"/>
        <w:rPr>
          <w:rFonts w:cstheme="minorHAnsi"/>
          <w:b/>
          <w:lang w:eastAsia="ar-SA"/>
        </w:rPr>
      </w:pPr>
      <w:r w:rsidRPr="00863A1A">
        <w:rPr>
          <w:rFonts w:eastAsia="Calibri" w:cstheme="minorHAnsi"/>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Każdy z Wykonawców  wspólnie ubiegających się o udzielenie zamówienia jest zobowiązany do złożenia dokumentów o których mowa w ust. 3. </w:t>
      </w:r>
    </w:p>
    <w:p w:rsidR="00863A1A" w:rsidRPr="00863A1A" w:rsidRDefault="00863A1A" w:rsidP="00863A1A">
      <w:pPr>
        <w:tabs>
          <w:tab w:val="left" w:pos="284"/>
        </w:tabs>
        <w:suppressAutoHyphens/>
        <w:spacing w:after="0" w:line="240" w:lineRule="auto"/>
        <w:jc w:val="both"/>
        <w:rPr>
          <w:rFonts w:cstheme="minorHAnsi"/>
          <w:b/>
          <w:lang w:eastAsia="ar-SA"/>
        </w:rPr>
      </w:pPr>
    </w:p>
    <w:p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§3</w:t>
      </w:r>
    </w:p>
    <w:p w:rsidR="00863A1A" w:rsidRPr="00863A1A" w:rsidRDefault="00863A1A" w:rsidP="00863A1A">
      <w:pPr>
        <w:numPr>
          <w:ilvl w:val="0"/>
          <w:numId w:val="7"/>
        </w:numPr>
        <w:tabs>
          <w:tab w:val="left" w:pos="284"/>
        </w:tabs>
        <w:suppressAutoHyphens/>
        <w:spacing w:after="0" w:line="240" w:lineRule="auto"/>
        <w:jc w:val="both"/>
        <w:rPr>
          <w:rFonts w:cstheme="minorHAnsi"/>
          <w:lang w:eastAsia="ar-SA"/>
        </w:rPr>
      </w:pPr>
      <w:r w:rsidRPr="00863A1A">
        <w:rPr>
          <w:rFonts w:cstheme="minorHAnsi"/>
          <w:lang w:eastAsia="ar-SA"/>
        </w:rPr>
        <w:t xml:space="preserve">Zapytanie ofertowe udostępnia się na stronie podmiotowej Biuletynu Informacji Publicznej, pod adresem: bip.strefa.gda.pl.  </w:t>
      </w:r>
    </w:p>
    <w:p w:rsidR="00863A1A" w:rsidRPr="00863A1A" w:rsidRDefault="00863A1A" w:rsidP="00863A1A">
      <w:pPr>
        <w:numPr>
          <w:ilvl w:val="0"/>
          <w:numId w:val="7"/>
        </w:numPr>
        <w:tabs>
          <w:tab w:val="left" w:pos="284"/>
        </w:tabs>
        <w:suppressAutoHyphens/>
        <w:spacing w:after="0" w:line="240" w:lineRule="auto"/>
        <w:jc w:val="both"/>
        <w:rPr>
          <w:rFonts w:eastAsia="Calibri" w:cstheme="minorHAnsi"/>
          <w:lang w:val="x-none" w:eastAsia="ar-SA"/>
        </w:rPr>
      </w:pPr>
      <w:r w:rsidRPr="00863A1A">
        <w:rPr>
          <w:rFonts w:eastAsia="Calibri" w:cstheme="minorHAnsi"/>
          <w:lang w:eastAsia="ar-SA"/>
        </w:rPr>
        <w:t>Wykonawca może zwrócić się do Zamawiającego o wyjaśnienie treści zapytania ofertowego.</w:t>
      </w:r>
    </w:p>
    <w:p w:rsidR="00863A1A" w:rsidRPr="00863A1A" w:rsidRDefault="00863A1A" w:rsidP="00863A1A">
      <w:pPr>
        <w:suppressAutoHyphens/>
        <w:spacing w:after="0" w:line="240" w:lineRule="auto"/>
        <w:ind w:left="360"/>
        <w:jc w:val="both"/>
        <w:rPr>
          <w:rFonts w:eastAsia="Calibri" w:cstheme="minorHAnsi"/>
          <w:lang w:eastAsia="ar-SA"/>
        </w:rPr>
      </w:pPr>
      <w:r w:rsidRPr="00863A1A">
        <w:rPr>
          <w:rFonts w:eastAsia="Calibri" w:cstheme="minorHAnsi"/>
          <w:lang w:val="x-none" w:eastAsia="ar-SA"/>
        </w:rPr>
        <w:t>Zamawiający zobowiązany jest niezwłocznie udzielić wyjaśnień, jednak nie później niż 3 (słownie: trzy) dni przed upływem terminu składania ofert, pod warunkiem, że wniosek o wyjaśnienie treści zapytania ofertowego wpłynął do Zamawiającego nie później niż do końca dnia, w którym upływa połowa wyznaczonego terminu składania ofert.</w:t>
      </w:r>
    </w:p>
    <w:p w:rsidR="00863A1A" w:rsidRPr="00863A1A" w:rsidRDefault="00863A1A" w:rsidP="00863A1A">
      <w:pPr>
        <w:suppressAutoHyphens/>
        <w:spacing w:after="0" w:line="240" w:lineRule="auto"/>
        <w:ind w:left="360"/>
        <w:jc w:val="both"/>
        <w:rPr>
          <w:rFonts w:eastAsia="Calibri" w:cstheme="minorHAnsi"/>
          <w:lang w:val="x-none" w:eastAsia="ar-SA"/>
        </w:rPr>
      </w:pPr>
      <w:r w:rsidRPr="00863A1A">
        <w:rPr>
          <w:rFonts w:eastAsia="Calibri" w:cstheme="minorHAnsi"/>
          <w:lang w:val="x-none" w:eastAsia="ar-SA"/>
        </w:rPr>
        <w:t xml:space="preserve">Jeżeli wniosek o wyjaśnienie treści zapytania ofertowego wpłynie po upływie tego terminu lub dotyczy udzielonych wyjaśnień, Zamawiający może udzielić wyjaśnień albo pozostawić wniosek bez rozpoznania. Przedłużenie terminu składania ofert nie wpływa na bieg terminu składania wniosku do Zamawiającego o wyjaśnienie treści  zapytania ofertowego. </w:t>
      </w:r>
    </w:p>
    <w:p w:rsidR="00863A1A" w:rsidRPr="00863A1A" w:rsidRDefault="00863A1A" w:rsidP="00863A1A">
      <w:pPr>
        <w:suppressAutoHyphens/>
        <w:autoSpaceDE w:val="0"/>
        <w:spacing w:after="0" w:line="240" w:lineRule="auto"/>
        <w:ind w:left="360"/>
        <w:jc w:val="both"/>
        <w:rPr>
          <w:rFonts w:cstheme="minorHAnsi"/>
          <w:lang w:eastAsia="ar-SA"/>
        </w:rPr>
      </w:pPr>
      <w:r w:rsidRPr="00863A1A">
        <w:rPr>
          <w:rFonts w:eastAsia="Calibri" w:cstheme="minorHAnsi"/>
          <w:lang w:eastAsia="ar-SA"/>
        </w:rPr>
        <w:t xml:space="preserve">Treść zapytań wraz z wyjaśnieniami Zamawiający zamieści na </w:t>
      </w:r>
      <w:r w:rsidRPr="00863A1A">
        <w:rPr>
          <w:rFonts w:cstheme="minorHAnsi"/>
          <w:lang w:eastAsia="ar-SA"/>
        </w:rPr>
        <w:t>stronie podmiotowej Biuletynu Informacji Publicznej, pod adresem: bip.strefa.gda.pl.</w:t>
      </w:r>
    </w:p>
    <w:p w:rsidR="00863A1A" w:rsidRPr="00863A1A" w:rsidRDefault="00863A1A" w:rsidP="00863A1A">
      <w:pPr>
        <w:pStyle w:val="Akapitzlist"/>
        <w:numPr>
          <w:ilvl w:val="0"/>
          <w:numId w:val="7"/>
        </w:numPr>
        <w:suppressAutoHyphens/>
        <w:autoSpaceDE w:val="0"/>
        <w:spacing w:line="240" w:lineRule="auto"/>
        <w:jc w:val="both"/>
        <w:rPr>
          <w:rFonts w:asciiTheme="minorHAnsi" w:hAnsiTheme="minorHAnsi" w:cstheme="minorHAnsi"/>
          <w:lang w:val="x-none" w:eastAsia="ar-SA"/>
        </w:rPr>
      </w:pPr>
      <w:r w:rsidRPr="00863A1A">
        <w:rPr>
          <w:rFonts w:asciiTheme="minorHAnsi" w:hAnsiTheme="minorHAnsi" w:cstheme="minorHAnsi"/>
          <w:lang w:eastAsia="ar-SA"/>
        </w:rPr>
        <w:t xml:space="preserve">W uzasadnionych przypadkach, w każdym czasie przed upływem terminu do składania ofert, Zamawiający może zmienić treść zapytania ofertowego. </w:t>
      </w:r>
    </w:p>
    <w:p w:rsidR="00863A1A" w:rsidRPr="00863A1A" w:rsidRDefault="00863A1A" w:rsidP="00863A1A">
      <w:pPr>
        <w:pStyle w:val="Akapitzlist"/>
        <w:suppressAutoHyphens/>
        <w:autoSpaceDE w:val="0"/>
        <w:spacing w:line="240" w:lineRule="auto"/>
        <w:ind w:left="360"/>
        <w:jc w:val="both"/>
        <w:rPr>
          <w:rFonts w:asciiTheme="minorHAnsi" w:hAnsiTheme="minorHAnsi" w:cstheme="minorHAnsi"/>
          <w:lang w:val="x-none" w:eastAsia="ar-SA"/>
        </w:rPr>
      </w:pPr>
      <w:r w:rsidRPr="00863A1A">
        <w:rPr>
          <w:rFonts w:asciiTheme="minorHAnsi" w:hAnsiTheme="minorHAnsi" w:cstheme="minorHAnsi"/>
          <w:lang w:val="x-none" w:eastAsia="ar-SA"/>
        </w:rPr>
        <w:t>Każda wprowadzona przez Zamawiającego zmiana treści zapytania ofertowego stanie się jego częścią i zostanie niezwłocznie zamieszczona na tronie podmiotowej Biuletynu Informacji Publicznej,</w:t>
      </w:r>
      <w:r w:rsidRPr="00863A1A">
        <w:rPr>
          <w:rFonts w:asciiTheme="minorHAnsi" w:hAnsiTheme="minorHAnsi" w:cstheme="minorHAnsi"/>
          <w:lang w:eastAsia="ar-SA"/>
        </w:rPr>
        <w:t xml:space="preserve"> </w:t>
      </w:r>
      <w:r w:rsidRPr="00863A1A">
        <w:rPr>
          <w:rFonts w:asciiTheme="minorHAnsi" w:hAnsiTheme="minorHAnsi" w:cstheme="minorHAnsi"/>
          <w:lang w:val="x-none" w:eastAsia="ar-SA"/>
        </w:rPr>
        <w:t>pod adresem: bip.strefa.gda.pl.. Jeżeli w wyniku zmiany treści zapytania ofertowego będzie niezbędny dodatkowy czas  na wprowadzenie  zmian w ofertach , Zamawiający przedłuży termin składania ofert i poinformuje o tym Wykonawców, na stronie podmiotowej Biuletynu Informacji Publicznej, pod adresem: bip.strefa.gda.pl.</w:t>
      </w:r>
    </w:p>
    <w:p w:rsidR="00863A1A" w:rsidRPr="00863A1A" w:rsidRDefault="00863A1A" w:rsidP="00863A1A">
      <w:pPr>
        <w:pStyle w:val="Akapitzlist"/>
        <w:numPr>
          <w:ilvl w:val="0"/>
          <w:numId w:val="7"/>
        </w:numPr>
        <w:suppressAutoHyphens/>
        <w:autoSpaceDE w:val="0"/>
        <w:spacing w:line="240" w:lineRule="auto"/>
        <w:jc w:val="both"/>
        <w:rPr>
          <w:rFonts w:asciiTheme="minorHAnsi" w:hAnsiTheme="minorHAnsi" w:cstheme="minorHAnsi"/>
          <w:lang w:val="x-none" w:eastAsia="ar-SA"/>
        </w:rPr>
      </w:pPr>
      <w:r w:rsidRPr="00863A1A">
        <w:rPr>
          <w:rFonts w:asciiTheme="minorHAnsi" w:hAnsiTheme="minorHAnsi" w:cstheme="minorHAnsi"/>
          <w:lang w:eastAsia="ar-SA"/>
        </w:rPr>
        <w:t>Zamawiający jest zobowiązany udokumentować wykonanie czynności wymienionych w ust.1-3, przykładowo poprzez zachowanie wydruku ze wskazanej tam strony internetowej.</w:t>
      </w:r>
    </w:p>
    <w:p w:rsidR="00863A1A" w:rsidRPr="00863A1A" w:rsidRDefault="00863A1A" w:rsidP="00863A1A">
      <w:pPr>
        <w:tabs>
          <w:tab w:val="left" w:pos="284"/>
        </w:tabs>
        <w:suppressAutoHyphens/>
        <w:spacing w:after="0" w:line="240" w:lineRule="auto"/>
        <w:jc w:val="both"/>
        <w:rPr>
          <w:rFonts w:cstheme="minorHAnsi"/>
          <w:b/>
          <w:lang w:eastAsia="ar-SA"/>
        </w:rPr>
      </w:pPr>
    </w:p>
    <w:p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§4</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może złożyć jedną ofertę.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Ofertę składa się, pod rygorem nieważności, w formie pisemnej.</w:t>
      </w:r>
      <w:r w:rsidRPr="00863A1A">
        <w:rPr>
          <w:rFonts w:eastAsia="Calibri" w:cstheme="minorHAnsi"/>
          <w:bCs/>
          <w:lang w:eastAsia="ar-SA"/>
        </w:rPr>
        <w:t xml:space="preserve"> Językiem obowiązującym w niniejszym postępowaniu jest języku polski.</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Treść oferty musi odpowiadać treści zapytania ofertowego.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 treści zapytania ofertowego wskazuje, czy dopuszcza bądź nie dopuszcza możliwości złożenia ofert częściowych. </w:t>
      </w:r>
    </w:p>
    <w:p w:rsidR="00863A1A" w:rsidRPr="00863A1A" w:rsidRDefault="00863A1A" w:rsidP="00863A1A">
      <w:pPr>
        <w:numPr>
          <w:ilvl w:val="0"/>
          <w:numId w:val="21"/>
        </w:numPr>
        <w:tabs>
          <w:tab w:val="left" w:pos="284"/>
        </w:tabs>
        <w:suppressAutoHyphens/>
        <w:spacing w:after="0" w:line="240" w:lineRule="auto"/>
        <w:jc w:val="both"/>
        <w:rPr>
          <w:rFonts w:cstheme="minorHAnsi"/>
          <w:color w:val="000000"/>
          <w:lang w:eastAsia="ar-SA"/>
        </w:rPr>
      </w:pPr>
      <w:r w:rsidRPr="00863A1A">
        <w:rPr>
          <w:rFonts w:cstheme="minorHAnsi"/>
          <w:color w:val="000000"/>
          <w:lang w:eastAsia="ar-SA"/>
        </w:rPr>
        <w:t xml:space="preserve">W przypadku, o którym mowa w ust. 4, jeżeli Zamawiający dopuścił możliwość składania ofert częściowych, Wykonawca może złożyć oferty częściowe na jedną lub więcej części zamówienia.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Wykonawca może, przed upływem terminu do składania ofert, zmienić lub wycofać ofertę</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Zamawiający niezwłocznie zwraca ofertę, która została złożona po upływie terminu składania ofert.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jest związany ofertą do upływu terminu określonego w zapytaniu ofertowym.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Bieg terminu związania ofertą rozpoczyna się wraz z upływem terminu składania ofert.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 zawartością ofert nie można zapoznać się przed upływem terminu otwarcia ofert.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Otwarcie ofert jest jawne i następuje bezpośrednio po upływie terminu do ich składania, </w:t>
      </w:r>
      <w:r w:rsidRPr="00863A1A">
        <w:rPr>
          <w:rFonts w:cstheme="minorHAnsi"/>
          <w:lang w:eastAsia="ar-SA"/>
        </w:rPr>
        <w:br/>
        <w:t xml:space="preserve">z tym że dzień, w którym upływa termin składania ofert, jest dniem ich otwarcia.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Bezpośrednio przed otwarciem ofert, Zamawiający podaje kwotę, jaką zamierza przeznaczyć na sfinansowanie zamówienia.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Podczas otwarcia ofert podaje się nazwy (firmy) oraz adresy Wykonawców, a także informacje dotyczące cen zawartych w ofertach.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Osoba wyznaczona przez Kierownika Zamawiającego sporządza niezwłocznie zestawienie ofert  i dokonuje ich porównania.</w:t>
      </w:r>
    </w:p>
    <w:p w:rsidR="00863A1A" w:rsidRPr="00863A1A" w:rsidRDefault="00863A1A" w:rsidP="00863A1A">
      <w:pPr>
        <w:numPr>
          <w:ilvl w:val="0"/>
          <w:numId w:val="21"/>
        </w:numPr>
        <w:tabs>
          <w:tab w:val="left" w:pos="284"/>
        </w:tabs>
        <w:suppressAutoHyphens/>
        <w:spacing w:after="0" w:line="240" w:lineRule="auto"/>
        <w:jc w:val="both"/>
        <w:rPr>
          <w:rFonts w:cstheme="minorHAnsi"/>
        </w:rPr>
      </w:pPr>
      <w:r w:rsidRPr="00863A1A">
        <w:rPr>
          <w:rFonts w:cstheme="minorHAnsi"/>
        </w:rPr>
        <w:t xml:space="preserve">Jeżeli wykonawca nie złożył wymaganych oświadczeń lub dokumentów niezbędnych </w:t>
      </w:r>
      <w:r w:rsidRPr="00863A1A">
        <w:rPr>
          <w:rFonts w:cstheme="minorHAnsi"/>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odrzuca ofertę, jeżeli: </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jej treść nie odpowiada treści zapytania ofertowego;</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 xml:space="preserve">jej złożenie stanowi czyn nieuczciwej konkurencji w rozumieniu przepisów o zwalczaniu nieuczciwej konkurencji; </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podlega wykluczeniu z postępowania;</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Wykonawca nie wyraził zgody na przedłużenie terminu związania ofertą;</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złożył nieprawdziwe informacje mające wpływ lub mogące mieć wpływ na wynik prowadzonego postępowania;</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jest nieważna na podstawie odrębnych przepisów;</w:t>
      </w:r>
    </w:p>
    <w:p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zawiera rażąco niską cenę.</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wybiera ofertę najkorzystniejszą na podstawie kryterium oceny ofert określonego </w:t>
      </w:r>
      <w:r w:rsidRPr="00863A1A">
        <w:rPr>
          <w:rFonts w:cstheme="minorHAnsi"/>
          <w:lang w:eastAsia="ar-SA"/>
        </w:rPr>
        <w:br/>
        <w:t xml:space="preserve">w zapytaniu ofertowym.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niniejszym postępowaniu nie można dokonać wyboru oferty najkorzystniejszej ze względu na to, że zostały złożone oferty o takiej samej cenie, Zamawiający wzywa Wykonawców, którzy złożyli te oferty, do złożenia w terminie określonym przez Zamawiającego ofert dodatkowych.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Wykonawcy, składając oferty dodatkowe, nie mogą zaoferować cen wyższych niż zaoferowane</w:t>
      </w:r>
      <w:r w:rsidRPr="00863A1A">
        <w:rPr>
          <w:rFonts w:cstheme="minorHAnsi"/>
          <w:lang w:eastAsia="ar-SA"/>
        </w:rPr>
        <w:br/>
        <w:t xml:space="preserve">w złożonych ofertach.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Niezwłocznie po wyborze najkorzystniejszej oferty, Zamawiający jednocześnie zawiadamia Wykonawców, którzy złożyli oferty o: </w:t>
      </w:r>
    </w:p>
    <w:p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ceny w złożonych ofertach; </w:t>
      </w:r>
    </w:p>
    <w:p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t>Wykonawcach, którzy zostali wykluczeni z postępowania lub których oferty zostały odrzucone, podając uzasadnienie.</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Niezwłocznie po wyborze najkorzystniejszej oferty, Zamawiający zamieszcza informacje,  o których mowa w ust. 23. lit. a) i lit. b), na stronie podmiotowej Biuletynu Informacji Publicznej pod adresem: bip.strefa.gda.pl.</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unieważnia postępowanie o udzielenie zamówienia, jeżeli: </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 xml:space="preserve">nie złożono żadnej oferty niepodlegającej odrzuceniu; </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 xml:space="preserve">oferta z najniższą ceną przewyższa kwotę, którą Zamawiający zamierza przeznaczyć na sfinansowanie zamówienia, chyba że Zamawiający może zwiększyć tę kwotę do ceny najkorzystniejszej oferty; </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 xml:space="preserve">w przypadkach, o których mowa w ust. 20, zostały złożone oferty dodatkowe o takiej samej cenie; </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uzna wybór najkorzystniejszej oferty za niecelowy,</w:t>
      </w:r>
    </w:p>
    <w:p w:rsidR="00863A1A" w:rsidRPr="00863A1A" w:rsidRDefault="00863A1A" w:rsidP="00863A1A">
      <w:pPr>
        <w:numPr>
          <w:ilvl w:val="0"/>
          <w:numId w:val="15"/>
        </w:numPr>
        <w:tabs>
          <w:tab w:val="left" w:pos="284"/>
        </w:tabs>
        <w:suppressAutoHyphens/>
        <w:spacing w:after="0" w:line="240" w:lineRule="auto"/>
        <w:jc w:val="both"/>
        <w:rPr>
          <w:rFonts w:cstheme="minorHAnsi"/>
          <w:lang w:eastAsia="ar-SA"/>
        </w:rPr>
      </w:pPr>
      <w:r w:rsidRPr="00863A1A">
        <w:rPr>
          <w:rFonts w:cstheme="minorHAnsi"/>
          <w:lang w:eastAsia="ar-SA"/>
        </w:rPr>
        <w:t xml:space="preserve">prowadzone postępowanie obarczone jest wadą powodującą, iż zawarcie umowy  spowodowałoby naruszenie zasad zachowania uczciwej konkurencji, równego traktowania Wykonawców lub przejrzystości lub doszło do rażącego naruszenia niniejszych SZCZEGÓŁOWYCH POSTANOWIEŃ w inny sposób, w szczególności, gdy: </w:t>
      </w:r>
    </w:p>
    <w:p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zapytanie ofertowe nie zostało umieszczone na stronie podmiotowej Biuletynu Informacji Publicznej Zamawiającego;</w:t>
      </w:r>
    </w:p>
    <w:p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xml:space="preserve">- Zamawiający dokonał wyboru oferty z rażącym naruszeniem niniejszych SZCZEGÓŁOWYCH POSTANOWIEŃ.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Zamawiający dopuścił możliwość składania ofert częściowych, do unieważnienia w części postępowania o udzielenie zamówienia przepis ust. 25 stosuje się odpowiednio.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O unieważnieniu postępowania o udzielenie zamówienia Zamawiający zawiadamia równocześnie wszystkich Wykonawców, którzy: </w:t>
      </w:r>
    </w:p>
    <w:p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ubiegali się o udzielenie zamówienia - w przypadku unieważnienia postępowania przed upływem terminu składania ofert, </w:t>
      </w:r>
    </w:p>
    <w:p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złożyli oferty - w przypadku unieważnienia postępowania po upływie terminu składania ofert </w:t>
      </w:r>
    </w:p>
    <w:p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podając uzasadnienie.</w:t>
      </w:r>
    </w:p>
    <w:p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xml:space="preserve">Informację o unieważnieniu Zamawiający umieszcza na stronie podmiotowej Biuletynu Informacji Publicznej Zamawiającego. </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informuje Wykonawcę, którego oferta została uznana za najkorzystniejszą, </w:t>
      </w:r>
      <w:r w:rsidRPr="00863A1A">
        <w:rPr>
          <w:rFonts w:cstheme="minorHAnsi"/>
          <w:lang w:eastAsia="ar-SA"/>
        </w:rPr>
        <w:br/>
        <w:t>o terminie i miejscu zawarcia umowy (w formie: pisemnej lub faksu lub przy użyciu poczty elektronicznej).</w:t>
      </w:r>
    </w:p>
    <w:p w:rsidR="00863A1A" w:rsidRPr="00863A1A" w:rsidRDefault="00863A1A" w:rsidP="00863A1A">
      <w:pPr>
        <w:numPr>
          <w:ilvl w:val="0"/>
          <w:numId w:val="21"/>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Wykonawca, którego oferta została wybrana, uchyla się od zawarcia umowy, Zamawiający może wybrać ofertę najkorzystniejszą  spośród  pozostałych ofert , chyba, że zachodzą przesłanki unieważnienia postępowania o których mowa w ust. 25. Postanowienia ust. 23  lit. a) i ust. 24 stosuje się odpowiednio. </w:t>
      </w:r>
    </w:p>
    <w:p w:rsidR="00863A1A" w:rsidRPr="00863A1A" w:rsidRDefault="00863A1A" w:rsidP="00863A1A">
      <w:pPr>
        <w:tabs>
          <w:tab w:val="left" w:pos="284"/>
        </w:tabs>
        <w:suppressAutoHyphens/>
        <w:spacing w:after="0" w:line="240" w:lineRule="auto"/>
        <w:jc w:val="both"/>
        <w:rPr>
          <w:rFonts w:cstheme="minorHAnsi"/>
          <w:b/>
          <w:lang w:eastAsia="ar-SA"/>
        </w:rPr>
      </w:pPr>
    </w:p>
    <w:p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§5</w:t>
      </w:r>
    </w:p>
    <w:p w:rsidR="00863A1A" w:rsidRPr="00863A1A" w:rsidRDefault="00863A1A" w:rsidP="00863A1A">
      <w:pPr>
        <w:pStyle w:val="Akapitzlist"/>
        <w:numPr>
          <w:ilvl w:val="0"/>
          <w:numId w:val="16"/>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 xml:space="preserve">Zamawiający dopuszcza w uzasadnionych przypadkach możliwość modyfikacji treści umowy po wyborze najkorzystniejszej oferty, w stosunku do postanowień zawartych w jej projekcie (załącznik nr 1 do Zapytania ofertowego) jeszcze przed jej podpisaniem. </w:t>
      </w:r>
    </w:p>
    <w:p w:rsidR="00863A1A" w:rsidRPr="00863A1A" w:rsidRDefault="00863A1A" w:rsidP="00863A1A">
      <w:pPr>
        <w:pStyle w:val="Akapitzlist"/>
        <w:numPr>
          <w:ilvl w:val="0"/>
          <w:numId w:val="16"/>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Zamawiający zawiera umowę z wybranym Wykonawcą w formie pisemnej pod rygorem nieważności.</w:t>
      </w:r>
    </w:p>
    <w:p w:rsidR="00A16D76" w:rsidRPr="00051012" w:rsidRDefault="00A16D76" w:rsidP="00A16D76">
      <w:pPr>
        <w:rPr>
          <w:b/>
          <w:bCs/>
          <w:kern w:val="1"/>
        </w:rPr>
      </w:pPr>
    </w:p>
    <w:p w:rsidR="00A16D76" w:rsidRPr="00051012" w:rsidRDefault="00A16D76" w:rsidP="00A16D76">
      <w:pPr>
        <w:tabs>
          <w:tab w:val="left" w:pos="708"/>
          <w:tab w:val="left" w:pos="5529"/>
        </w:tabs>
        <w:jc w:val="center"/>
        <w:rPr>
          <w:b/>
          <w:bCs/>
          <w:u w:val="single"/>
        </w:rPr>
      </w:pPr>
      <w:r w:rsidRPr="00051012">
        <w:rPr>
          <w:b/>
          <w:bCs/>
        </w:rPr>
        <w:lastRenderedPageBreak/>
        <w:t xml:space="preserve">ZAŁĄCZNIK NUMER </w:t>
      </w:r>
      <w:r w:rsidR="00AC1FEC">
        <w:rPr>
          <w:b/>
          <w:bCs/>
        </w:rPr>
        <w:t>5</w:t>
      </w:r>
      <w:r w:rsidRPr="00051012">
        <w:rPr>
          <w:b/>
          <w:bCs/>
        </w:rPr>
        <w:t xml:space="preserve"> DO ZAPYTANIA OFERTOWEGO </w:t>
      </w:r>
      <w:r w:rsidRPr="00051012">
        <w:rPr>
          <w:b/>
          <w:bCs/>
        </w:rPr>
        <w:br/>
      </w:r>
      <w:r w:rsidRPr="00051012">
        <w:rPr>
          <w:b/>
          <w:bCs/>
          <w:u w:val="single"/>
        </w:rPr>
        <w:t xml:space="preserve">- </w:t>
      </w:r>
      <w:r w:rsidRPr="00051012">
        <w:rPr>
          <w:b/>
          <w:szCs w:val="20"/>
          <w:u w:val="single"/>
        </w:rPr>
        <w:t>WYKAZ ROBÓT BUDOWLANYCH</w:t>
      </w:r>
    </w:p>
    <w:p w:rsidR="00A16D76" w:rsidRPr="00E808EF" w:rsidRDefault="00A16D76" w:rsidP="00A16D76">
      <w:pPr>
        <w:suppressAutoHyphens/>
        <w:spacing w:after="0" w:line="240" w:lineRule="auto"/>
        <w:jc w:val="center"/>
        <w:rPr>
          <w:b/>
          <w:bCs/>
          <w:lang w:eastAsia="ar-SA"/>
        </w:rPr>
      </w:pPr>
      <w:r w:rsidRPr="00051012">
        <w:rPr>
          <w:b/>
          <w:bCs/>
        </w:rPr>
        <w:t xml:space="preserve">NUMER SPRAWY: </w:t>
      </w:r>
      <w:r w:rsidRPr="00E808EF">
        <w:rPr>
          <w:rFonts w:cstheme="minorHAnsi"/>
          <w:b/>
        </w:rPr>
        <w:t>DOP/</w:t>
      </w:r>
      <w:r w:rsidR="00AC1FEC">
        <w:rPr>
          <w:rFonts w:cstheme="minorHAnsi"/>
          <w:b/>
        </w:rPr>
        <w:t>3</w:t>
      </w:r>
      <w:r w:rsidRPr="00E808EF">
        <w:rPr>
          <w:rFonts w:cstheme="minorHAnsi"/>
          <w:b/>
        </w:rPr>
        <w:t>/</w:t>
      </w:r>
      <w:r w:rsidR="00AC1FEC">
        <w:rPr>
          <w:rFonts w:cstheme="minorHAnsi"/>
          <w:b/>
        </w:rPr>
        <w:t>6</w:t>
      </w:r>
      <w:r w:rsidRPr="00E808EF">
        <w:rPr>
          <w:rFonts w:cstheme="minorHAnsi"/>
          <w:b/>
        </w:rPr>
        <w:t>/2018</w:t>
      </w:r>
    </w:p>
    <w:p w:rsidR="00A16D76" w:rsidRPr="00051012" w:rsidRDefault="00A16D76" w:rsidP="00A16D76">
      <w:pPr>
        <w:pStyle w:val="Podpis"/>
        <w:jc w:val="center"/>
        <w:rPr>
          <w:b/>
          <w:bCs/>
          <w:kern w:val="1"/>
        </w:rPr>
      </w:pPr>
    </w:p>
    <w:p w:rsidR="00A16D76" w:rsidRPr="00051012" w:rsidRDefault="00A16D76" w:rsidP="00A16D76">
      <w:pPr>
        <w:pStyle w:val="Podpis"/>
        <w:jc w:val="center"/>
      </w:pPr>
    </w:p>
    <w:p w:rsidR="00A16D76" w:rsidRPr="00051012" w:rsidRDefault="00A16D76" w:rsidP="00A16D76">
      <w:pPr>
        <w:pStyle w:val="Podpis"/>
      </w:pPr>
    </w:p>
    <w:tbl>
      <w:tblPr>
        <w:tblW w:w="9924" w:type="dxa"/>
        <w:tblInd w:w="-313" w:type="dxa"/>
        <w:tblLayout w:type="fixed"/>
        <w:tblCellMar>
          <w:left w:w="113" w:type="dxa"/>
        </w:tblCellMar>
        <w:tblLook w:val="04A0" w:firstRow="1" w:lastRow="0" w:firstColumn="1" w:lastColumn="0" w:noHBand="0" w:noVBand="1"/>
      </w:tblPr>
      <w:tblGrid>
        <w:gridCol w:w="568"/>
        <w:gridCol w:w="3544"/>
        <w:gridCol w:w="1276"/>
        <w:gridCol w:w="992"/>
        <w:gridCol w:w="1134"/>
        <w:gridCol w:w="1134"/>
        <w:gridCol w:w="1276"/>
      </w:tblGrid>
      <w:tr w:rsidR="00A16D76" w:rsidRPr="00051012" w:rsidTr="00A16D76">
        <w:trPr>
          <w:trHeight w:val="57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16D76" w:rsidRPr="00051012" w:rsidRDefault="00A16D76" w:rsidP="00A16D76">
            <w:pPr>
              <w:tabs>
                <w:tab w:val="left" w:leader="dot" w:pos="2016"/>
              </w:tabs>
              <w:suppressAutoHyphens/>
              <w:spacing w:before="120" w:after="120" w:line="100" w:lineRule="atLeast"/>
              <w:jc w:val="center"/>
              <w:rPr>
                <w:b/>
                <w:spacing w:val="-6"/>
                <w:kern w:val="2"/>
                <w:sz w:val="18"/>
                <w:szCs w:val="18"/>
                <w:lang w:eastAsia="ar-SA"/>
              </w:rPr>
            </w:pPr>
            <w:r w:rsidRPr="00051012">
              <w:rPr>
                <w:b/>
                <w:spacing w:val="-6"/>
                <w:sz w:val="18"/>
                <w:szCs w:val="18"/>
              </w:rPr>
              <w:t>Lp.</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16D76" w:rsidRPr="00051012" w:rsidRDefault="00A16D76" w:rsidP="00A16D76">
            <w:pPr>
              <w:pStyle w:val="Bezodstpw"/>
              <w:jc w:val="center"/>
              <w:rPr>
                <w:b/>
                <w:sz w:val="18"/>
                <w:szCs w:val="18"/>
              </w:rPr>
            </w:pPr>
            <w:proofErr w:type="spellStart"/>
            <w:r w:rsidRPr="00051012">
              <w:rPr>
                <w:b/>
                <w:sz w:val="18"/>
                <w:szCs w:val="18"/>
              </w:rPr>
              <w:t>Przedmiot</w:t>
            </w:r>
            <w:proofErr w:type="spellEnd"/>
            <w:r w:rsidRPr="00051012">
              <w:rPr>
                <w:b/>
                <w:sz w:val="18"/>
                <w:szCs w:val="18"/>
              </w:rPr>
              <w:t xml:space="preserve"> </w:t>
            </w:r>
            <w:proofErr w:type="spellStart"/>
            <w:r w:rsidRPr="00051012">
              <w:rPr>
                <w:b/>
                <w:sz w:val="18"/>
                <w:szCs w:val="18"/>
              </w:rPr>
              <w:t>zamówienia</w:t>
            </w:r>
            <w:proofErr w:type="spellEnd"/>
            <w:r w:rsidRPr="00051012">
              <w:rPr>
                <w:b/>
                <w:sz w:val="18"/>
                <w:szCs w:val="18"/>
              </w:rPr>
              <w:br/>
              <w:t>(</w:t>
            </w:r>
            <w:proofErr w:type="spellStart"/>
            <w:r w:rsidRPr="00051012">
              <w:rPr>
                <w:b/>
                <w:sz w:val="18"/>
                <w:szCs w:val="18"/>
              </w:rPr>
              <w:t>rodzaj</w:t>
            </w:r>
            <w:proofErr w:type="spellEnd"/>
            <w:r w:rsidRPr="00051012">
              <w:rPr>
                <w:b/>
                <w:sz w:val="18"/>
                <w:szCs w:val="18"/>
              </w:rPr>
              <w:t xml:space="preserve"> </w:t>
            </w:r>
            <w:proofErr w:type="spellStart"/>
            <w:r w:rsidRPr="00051012">
              <w:rPr>
                <w:b/>
                <w:sz w:val="18"/>
                <w:szCs w:val="18"/>
              </w:rPr>
              <w:t>robót</w:t>
            </w:r>
            <w:proofErr w:type="spellEnd"/>
            <w:r w:rsidRPr="00051012">
              <w:rPr>
                <w:b/>
                <w:sz w:val="18"/>
                <w:szCs w:val="18"/>
              </w:rPr>
              <w:t xml:space="preserve"> </w:t>
            </w:r>
            <w:proofErr w:type="spellStart"/>
            <w:r w:rsidRPr="00051012">
              <w:rPr>
                <w:b/>
                <w:sz w:val="18"/>
                <w:szCs w:val="18"/>
              </w:rPr>
              <w:t>budowlanych</w:t>
            </w:r>
            <w:proofErr w:type="spellEnd"/>
            <w:r w:rsidRPr="00051012">
              <w:rPr>
                <w:b/>
                <w:sz w:val="18"/>
                <w:szCs w:val="18"/>
              </w:rPr>
              <w:t>)</w:t>
            </w:r>
          </w:p>
          <w:p w:rsidR="00A16D76" w:rsidRPr="00051012" w:rsidRDefault="00A16D76" w:rsidP="00A16D76">
            <w:pPr>
              <w:pStyle w:val="Bezodstpw"/>
              <w:jc w:val="center"/>
              <w:rPr>
                <w:kern w:val="2"/>
                <w:sz w:val="18"/>
                <w:szCs w:val="18"/>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16D76" w:rsidRPr="00051012" w:rsidRDefault="00A16D76" w:rsidP="00A16D76">
            <w:pPr>
              <w:tabs>
                <w:tab w:val="left" w:leader="dot" w:pos="2016"/>
              </w:tabs>
              <w:suppressAutoHyphens/>
              <w:spacing w:before="120" w:after="120" w:line="100" w:lineRule="atLeast"/>
              <w:jc w:val="center"/>
              <w:rPr>
                <w:b/>
                <w:spacing w:val="-6"/>
                <w:kern w:val="2"/>
                <w:sz w:val="18"/>
                <w:szCs w:val="18"/>
                <w:lang w:eastAsia="ar-SA"/>
              </w:rPr>
            </w:pPr>
            <w:r w:rsidRPr="00051012">
              <w:rPr>
                <w:b/>
                <w:spacing w:val="-6"/>
                <w:sz w:val="18"/>
                <w:szCs w:val="18"/>
              </w:rPr>
              <w:t xml:space="preserve">Wartość zamówienia brutto </w:t>
            </w:r>
            <w:r w:rsidRPr="00051012">
              <w:rPr>
                <w:b/>
                <w:spacing w:val="-6"/>
                <w:sz w:val="18"/>
                <w:szCs w:val="18"/>
              </w:rPr>
              <w:br/>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A16D76" w:rsidRPr="00051012" w:rsidRDefault="00A16D76" w:rsidP="00A16D76">
            <w:pPr>
              <w:tabs>
                <w:tab w:val="left" w:leader="dot" w:pos="2016"/>
              </w:tabs>
              <w:suppressAutoHyphens/>
              <w:spacing w:before="120" w:after="120" w:line="100" w:lineRule="atLeast"/>
              <w:jc w:val="center"/>
              <w:rPr>
                <w:b/>
                <w:spacing w:val="-6"/>
                <w:kern w:val="2"/>
                <w:sz w:val="18"/>
                <w:szCs w:val="18"/>
                <w:lang w:eastAsia="ar-SA"/>
              </w:rPr>
            </w:pPr>
            <w:r w:rsidRPr="00051012">
              <w:rPr>
                <w:b/>
                <w:spacing w:val="-6"/>
                <w:sz w:val="18"/>
                <w:szCs w:val="18"/>
              </w:rPr>
              <w:t>Termin realizacji zamówienia</w:t>
            </w:r>
          </w:p>
        </w:tc>
        <w:tc>
          <w:tcPr>
            <w:tcW w:w="1134" w:type="dxa"/>
            <w:vMerge w:val="restart"/>
            <w:tcBorders>
              <w:top w:val="single" w:sz="4" w:space="0" w:color="000000"/>
              <w:left w:val="single" w:sz="4" w:space="0" w:color="000000"/>
              <w:right w:val="single" w:sz="4" w:space="0" w:color="000000"/>
            </w:tcBorders>
            <w:shd w:val="clear" w:color="auto" w:fill="D9D9D9"/>
          </w:tcPr>
          <w:p w:rsidR="00A16D76" w:rsidRPr="00051012" w:rsidRDefault="00A16D76" w:rsidP="00A16D76">
            <w:pPr>
              <w:tabs>
                <w:tab w:val="left" w:leader="dot" w:pos="2016"/>
              </w:tabs>
              <w:suppressAutoHyphens/>
              <w:spacing w:before="120" w:after="120" w:line="100" w:lineRule="atLeast"/>
              <w:jc w:val="center"/>
              <w:rPr>
                <w:b/>
                <w:spacing w:val="-6"/>
                <w:sz w:val="18"/>
                <w:szCs w:val="18"/>
              </w:rPr>
            </w:pPr>
            <w:r w:rsidRPr="00051012">
              <w:rPr>
                <w:b/>
                <w:spacing w:val="-6"/>
                <w:sz w:val="18"/>
                <w:szCs w:val="18"/>
              </w:rPr>
              <w:t>Miejsce wykonania</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16D76" w:rsidRPr="00051012" w:rsidRDefault="00A16D76" w:rsidP="00A16D76">
            <w:pPr>
              <w:tabs>
                <w:tab w:val="left" w:leader="dot" w:pos="1300"/>
              </w:tabs>
              <w:suppressAutoHyphens/>
              <w:spacing w:before="120" w:after="120" w:line="100" w:lineRule="atLeast"/>
              <w:ind w:right="-107"/>
              <w:jc w:val="center"/>
              <w:rPr>
                <w:b/>
                <w:kern w:val="2"/>
                <w:sz w:val="18"/>
                <w:szCs w:val="18"/>
                <w:lang w:eastAsia="ar-SA"/>
              </w:rPr>
            </w:pPr>
            <w:r w:rsidRPr="00051012">
              <w:rPr>
                <w:b/>
                <w:spacing w:val="-6"/>
                <w:sz w:val="18"/>
                <w:szCs w:val="18"/>
              </w:rPr>
              <w:t>Odbiorca zamówienia</w:t>
            </w:r>
          </w:p>
        </w:tc>
      </w:tr>
      <w:tr w:rsidR="00A16D76" w:rsidRPr="00051012" w:rsidTr="00A16D76">
        <w:trPr>
          <w:trHeight w:val="43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A16D76" w:rsidRPr="00051012" w:rsidRDefault="00A16D76" w:rsidP="00A16D76">
            <w:pPr>
              <w:rPr>
                <w:b/>
                <w:spacing w:val="-6"/>
                <w:kern w:val="2"/>
                <w:sz w:val="20"/>
                <w:lang w:eastAsia="ar-SA"/>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A16D76" w:rsidRPr="00051012" w:rsidRDefault="00A16D76" w:rsidP="00A16D76">
            <w:pPr>
              <w:rPr>
                <w:b/>
                <w:spacing w:val="-6"/>
                <w:kern w:val="2"/>
                <w:sz w:val="20"/>
                <w:lang w:eastAsia="ar-SA"/>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16D76" w:rsidRPr="00051012" w:rsidRDefault="00A16D76" w:rsidP="00A16D76">
            <w:pPr>
              <w:rPr>
                <w:b/>
                <w:spacing w:val="-6"/>
                <w:kern w:val="2"/>
                <w:sz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A16D76" w:rsidRPr="00051012" w:rsidRDefault="00A16D76" w:rsidP="00A16D76">
            <w:pPr>
              <w:tabs>
                <w:tab w:val="left" w:leader="dot" w:pos="2016"/>
              </w:tabs>
              <w:suppressAutoHyphens/>
              <w:spacing w:before="120" w:after="120" w:line="100" w:lineRule="atLeast"/>
              <w:jc w:val="center"/>
              <w:rPr>
                <w:b/>
                <w:spacing w:val="-6"/>
                <w:kern w:val="2"/>
                <w:sz w:val="18"/>
                <w:szCs w:val="18"/>
                <w:lang w:eastAsia="ar-SA"/>
              </w:rPr>
            </w:pPr>
            <w:r w:rsidRPr="00051012">
              <w:rPr>
                <w:b/>
                <w:spacing w:val="-6"/>
                <w:sz w:val="18"/>
                <w:szCs w:val="18"/>
              </w:rPr>
              <w:t>początek</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A16D76" w:rsidRPr="00051012" w:rsidRDefault="00A16D76" w:rsidP="00A16D76">
            <w:pPr>
              <w:tabs>
                <w:tab w:val="left" w:leader="dot" w:pos="2016"/>
              </w:tabs>
              <w:suppressAutoHyphens/>
              <w:spacing w:before="120" w:after="120" w:line="100" w:lineRule="atLeast"/>
              <w:jc w:val="center"/>
              <w:rPr>
                <w:kern w:val="2"/>
                <w:sz w:val="18"/>
                <w:szCs w:val="18"/>
                <w:lang w:eastAsia="ar-SA"/>
              </w:rPr>
            </w:pPr>
            <w:r w:rsidRPr="00051012">
              <w:rPr>
                <w:b/>
                <w:spacing w:val="-6"/>
                <w:sz w:val="18"/>
                <w:szCs w:val="18"/>
              </w:rPr>
              <w:t>koniec</w:t>
            </w:r>
          </w:p>
        </w:tc>
        <w:tc>
          <w:tcPr>
            <w:tcW w:w="1134" w:type="dxa"/>
            <w:vMerge/>
            <w:tcBorders>
              <w:left w:val="single" w:sz="4" w:space="0" w:color="000000"/>
              <w:bottom w:val="single" w:sz="4" w:space="0" w:color="000000"/>
              <w:right w:val="single" w:sz="4" w:space="0" w:color="000000"/>
            </w:tcBorders>
            <w:shd w:val="clear" w:color="auto" w:fill="D9D9D9"/>
          </w:tcPr>
          <w:p w:rsidR="00A16D76" w:rsidRPr="00051012" w:rsidRDefault="00A16D76" w:rsidP="00A16D76">
            <w:pPr>
              <w:rPr>
                <w:kern w:val="2"/>
                <w:lang w:eastAsia="ar-SA"/>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16D76" w:rsidRPr="00051012" w:rsidRDefault="00A16D76" w:rsidP="00A16D76">
            <w:pPr>
              <w:rPr>
                <w:kern w:val="2"/>
                <w:lang w:eastAsia="ar-SA"/>
              </w:rPr>
            </w:pPr>
          </w:p>
        </w:tc>
      </w:tr>
      <w:tr w:rsidR="00A16D76" w:rsidRPr="00051012" w:rsidTr="00A16D76">
        <w:trPr>
          <w:trHeight w:val="262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r w:rsidRPr="00051012">
              <w:rPr>
                <w:spacing w:val="-6"/>
                <w:kern w:val="2"/>
                <w:sz w:val="20"/>
                <w:lang w:eastAsia="ar-SA"/>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r>
      <w:tr w:rsidR="00A16D76" w:rsidRPr="00051012" w:rsidTr="00A16D76">
        <w:trPr>
          <w:trHeight w:val="2621"/>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r w:rsidRPr="00051012">
              <w:rPr>
                <w:spacing w:val="-6"/>
                <w:kern w:val="2"/>
                <w:sz w:val="20"/>
                <w:lang w:eastAsia="ar-SA"/>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16D76" w:rsidRPr="00051012" w:rsidRDefault="00A16D76" w:rsidP="00A16D76">
            <w:pPr>
              <w:tabs>
                <w:tab w:val="left" w:leader="dot" w:pos="2016"/>
              </w:tabs>
              <w:suppressAutoHyphens/>
              <w:spacing w:before="120" w:after="120" w:line="100" w:lineRule="atLeast"/>
              <w:jc w:val="both"/>
              <w:rPr>
                <w:spacing w:val="-6"/>
                <w:kern w:val="2"/>
                <w:sz w:val="20"/>
                <w:lang w:eastAsia="ar-SA"/>
              </w:rPr>
            </w:pPr>
          </w:p>
        </w:tc>
      </w:tr>
    </w:tbl>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jc w:val="right"/>
        <w:rPr>
          <w:szCs w:val="20"/>
        </w:rPr>
      </w:pPr>
      <w:r w:rsidRPr="00051012">
        <w:rPr>
          <w:szCs w:val="20"/>
        </w:rPr>
        <w:t xml:space="preserve">...........................................................................................................................    </w:t>
      </w:r>
    </w:p>
    <w:p w:rsidR="00A16D76" w:rsidRPr="00051012" w:rsidRDefault="00A16D76" w:rsidP="00A16D76">
      <w:pPr>
        <w:jc w:val="both"/>
      </w:pPr>
      <w:r w:rsidRPr="00051012">
        <w:rPr>
          <w:szCs w:val="20"/>
        </w:rPr>
        <w:t xml:space="preserve">                              </w:t>
      </w:r>
      <w:r>
        <w:rPr>
          <w:szCs w:val="20"/>
        </w:rPr>
        <w:t xml:space="preserve">                            </w:t>
      </w:r>
      <w:r w:rsidRPr="00051012">
        <w:rPr>
          <w:szCs w:val="20"/>
        </w:rPr>
        <w:t>/pieczątka i podpis osoby upoważnionej do reprezentowania Wykonawcy/</w:t>
      </w: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Default="00A16D76" w:rsidP="00A16D76">
      <w:pPr>
        <w:pStyle w:val="Podpis"/>
        <w:jc w:val="center"/>
      </w:pPr>
    </w:p>
    <w:p w:rsidR="00A16D76" w:rsidRPr="00051012" w:rsidRDefault="00A16D76" w:rsidP="00A16D76">
      <w:pPr>
        <w:pStyle w:val="Podpis"/>
      </w:pPr>
    </w:p>
    <w:p w:rsidR="00A16D76" w:rsidRPr="00051012" w:rsidRDefault="00A16D76" w:rsidP="00A16D76">
      <w:pPr>
        <w:tabs>
          <w:tab w:val="left" w:pos="708"/>
          <w:tab w:val="left" w:pos="5529"/>
        </w:tabs>
        <w:jc w:val="center"/>
        <w:rPr>
          <w:b/>
          <w:bCs/>
        </w:rPr>
      </w:pPr>
      <w:r w:rsidRPr="00051012">
        <w:rPr>
          <w:b/>
          <w:bCs/>
        </w:rPr>
        <w:lastRenderedPageBreak/>
        <w:t xml:space="preserve">ZAŁĄCZNIK NUMER </w:t>
      </w:r>
      <w:r w:rsidR="005D5C53">
        <w:rPr>
          <w:b/>
          <w:bCs/>
        </w:rPr>
        <w:t>6</w:t>
      </w:r>
      <w:r w:rsidRPr="00051012">
        <w:rPr>
          <w:b/>
          <w:bCs/>
        </w:rPr>
        <w:t xml:space="preserve"> DO ZAPYTANIA OFERTOWEGO </w:t>
      </w:r>
      <w:r w:rsidRPr="00051012">
        <w:rPr>
          <w:b/>
          <w:bCs/>
        </w:rPr>
        <w:br/>
      </w:r>
      <w:r w:rsidRPr="00626E63">
        <w:rPr>
          <w:b/>
          <w:bCs/>
          <w:u w:val="single"/>
        </w:rPr>
        <w:t xml:space="preserve">- </w:t>
      </w:r>
      <w:r w:rsidRPr="00626E63">
        <w:rPr>
          <w:b/>
          <w:szCs w:val="20"/>
          <w:u w:val="single"/>
        </w:rPr>
        <w:t>WYKAZ OSÓB</w:t>
      </w:r>
    </w:p>
    <w:p w:rsidR="00A16D76" w:rsidRPr="00E808EF" w:rsidRDefault="00A16D76" w:rsidP="00A16D76">
      <w:pPr>
        <w:suppressAutoHyphens/>
        <w:spacing w:after="0" w:line="240" w:lineRule="auto"/>
        <w:jc w:val="center"/>
        <w:rPr>
          <w:b/>
          <w:bCs/>
          <w:lang w:eastAsia="ar-SA"/>
        </w:rPr>
      </w:pPr>
      <w:r w:rsidRPr="00051012">
        <w:rPr>
          <w:b/>
          <w:bCs/>
          <w:i/>
        </w:rPr>
        <w:t xml:space="preserve"> </w:t>
      </w:r>
      <w:r w:rsidRPr="00051012">
        <w:rPr>
          <w:b/>
          <w:bCs/>
        </w:rPr>
        <w:t xml:space="preserve">NUMER SPRAWY: </w:t>
      </w:r>
      <w:r w:rsidRPr="00E808EF">
        <w:rPr>
          <w:rFonts w:cstheme="minorHAnsi"/>
          <w:b/>
        </w:rPr>
        <w:t>DOP/</w:t>
      </w:r>
      <w:r w:rsidR="00645174">
        <w:rPr>
          <w:rFonts w:cstheme="minorHAnsi"/>
          <w:b/>
        </w:rPr>
        <w:t>3</w:t>
      </w:r>
      <w:r w:rsidRPr="00E808EF">
        <w:rPr>
          <w:rFonts w:cstheme="minorHAnsi"/>
          <w:b/>
        </w:rPr>
        <w:t>/</w:t>
      </w:r>
      <w:r w:rsidR="00645174">
        <w:rPr>
          <w:rFonts w:cstheme="minorHAnsi"/>
          <w:b/>
        </w:rPr>
        <w:t>6</w:t>
      </w:r>
      <w:r w:rsidRPr="00E808EF">
        <w:rPr>
          <w:rFonts w:cstheme="minorHAnsi"/>
          <w:b/>
        </w:rPr>
        <w:t>/2018</w:t>
      </w:r>
    </w:p>
    <w:p w:rsidR="00A16D76" w:rsidRPr="00051012" w:rsidRDefault="00A16D76" w:rsidP="00A16D76">
      <w:pPr>
        <w:pStyle w:val="Podpis"/>
        <w:jc w:val="center"/>
      </w:pPr>
    </w:p>
    <w:p w:rsidR="00A16D76" w:rsidRPr="00051012" w:rsidRDefault="00A16D76" w:rsidP="00A16D76">
      <w:pPr>
        <w:pStyle w:val="Podpis"/>
        <w:jc w:val="cente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992"/>
        <w:gridCol w:w="1134"/>
        <w:gridCol w:w="1276"/>
        <w:gridCol w:w="1417"/>
        <w:gridCol w:w="1276"/>
        <w:gridCol w:w="1417"/>
        <w:gridCol w:w="1276"/>
      </w:tblGrid>
      <w:tr w:rsidR="00A16D76" w:rsidRPr="00051012" w:rsidTr="00A16D76">
        <w:trPr>
          <w:cantSplit/>
          <w:trHeight w:val="1115"/>
        </w:trPr>
        <w:tc>
          <w:tcPr>
            <w:tcW w:w="426" w:type="dxa"/>
            <w:tcBorders>
              <w:top w:val="single" w:sz="4" w:space="0" w:color="auto"/>
              <w:left w:val="single" w:sz="4" w:space="0" w:color="auto"/>
              <w:bottom w:val="single" w:sz="4" w:space="0" w:color="auto"/>
              <w:right w:val="single" w:sz="4" w:space="0" w:color="auto"/>
            </w:tcBorders>
            <w:shd w:val="pct37" w:color="auto" w:fill="auto"/>
            <w:vAlign w:val="center"/>
          </w:tcPr>
          <w:p w:rsidR="00A16D76" w:rsidRPr="00051012" w:rsidRDefault="00A16D76" w:rsidP="00A16D76">
            <w:pPr>
              <w:jc w:val="center"/>
              <w:rPr>
                <w:b/>
                <w:sz w:val="16"/>
                <w:szCs w:val="16"/>
              </w:rPr>
            </w:pPr>
            <w:proofErr w:type="spellStart"/>
            <w:r w:rsidRPr="00051012">
              <w:rPr>
                <w:b/>
                <w:sz w:val="16"/>
                <w:szCs w:val="16"/>
              </w:rPr>
              <w:t>Lp</w:t>
            </w:r>
            <w:proofErr w:type="spellEnd"/>
          </w:p>
        </w:tc>
        <w:tc>
          <w:tcPr>
            <w:tcW w:w="992" w:type="dxa"/>
            <w:tcBorders>
              <w:top w:val="single" w:sz="4" w:space="0" w:color="auto"/>
              <w:left w:val="single" w:sz="4" w:space="0" w:color="auto"/>
              <w:bottom w:val="single" w:sz="4" w:space="0" w:color="auto"/>
              <w:right w:val="single" w:sz="4" w:space="0" w:color="auto"/>
            </w:tcBorders>
            <w:shd w:val="pct37" w:color="auto" w:fill="auto"/>
            <w:vAlign w:val="center"/>
          </w:tcPr>
          <w:p w:rsidR="00A16D76" w:rsidRPr="00051012" w:rsidRDefault="00A16D76" w:rsidP="00A16D76">
            <w:pPr>
              <w:jc w:val="center"/>
              <w:rPr>
                <w:b/>
                <w:sz w:val="16"/>
                <w:szCs w:val="16"/>
              </w:rPr>
            </w:pPr>
            <w:r w:rsidRPr="00051012">
              <w:rPr>
                <w:b/>
                <w:sz w:val="16"/>
                <w:szCs w:val="16"/>
              </w:rPr>
              <w:t>Imię i nazwisko</w:t>
            </w:r>
          </w:p>
        </w:tc>
        <w:tc>
          <w:tcPr>
            <w:tcW w:w="1134" w:type="dxa"/>
            <w:tcBorders>
              <w:top w:val="single" w:sz="4" w:space="0" w:color="auto"/>
              <w:left w:val="single" w:sz="4" w:space="0" w:color="auto"/>
              <w:bottom w:val="single" w:sz="4" w:space="0" w:color="auto"/>
              <w:right w:val="single" w:sz="4" w:space="0" w:color="auto"/>
            </w:tcBorders>
            <w:shd w:val="pct37" w:color="auto" w:fill="auto"/>
            <w:vAlign w:val="center"/>
          </w:tcPr>
          <w:p w:rsidR="00A16D76" w:rsidRPr="00051012" w:rsidRDefault="00A16D76" w:rsidP="00A16D76">
            <w:pPr>
              <w:autoSpaceDE w:val="0"/>
              <w:autoSpaceDN w:val="0"/>
              <w:adjustRightInd w:val="0"/>
              <w:jc w:val="center"/>
              <w:rPr>
                <w:b/>
                <w:sz w:val="16"/>
                <w:szCs w:val="16"/>
              </w:rPr>
            </w:pPr>
          </w:p>
          <w:p w:rsidR="00A16D76" w:rsidRPr="00051012" w:rsidRDefault="00A16D76" w:rsidP="00A16D76">
            <w:pPr>
              <w:autoSpaceDE w:val="0"/>
              <w:autoSpaceDN w:val="0"/>
              <w:adjustRightInd w:val="0"/>
              <w:jc w:val="center"/>
              <w:rPr>
                <w:b/>
                <w:sz w:val="16"/>
                <w:szCs w:val="16"/>
              </w:rPr>
            </w:pPr>
            <w:r w:rsidRPr="00051012">
              <w:rPr>
                <w:b/>
                <w:sz w:val="16"/>
                <w:szCs w:val="16"/>
              </w:rPr>
              <w:t xml:space="preserve">Kwalifikacje zawodowe </w:t>
            </w:r>
            <w:r w:rsidRPr="00051012">
              <w:rPr>
                <w:b/>
                <w:sz w:val="16"/>
                <w:szCs w:val="16"/>
              </w:rPr>
              <w:br/>
            </w:r>
          </w:p>
        </w:tc>
        <w:tc>
          <w:tcPr>
            <w:tcW w:w="1276" w:type="dxa"/>
            <w:tcBorders>
              <w:top w:val="single" w:sz="4" w:space="0" w:color="auto"/>
              <w:left w:val="single" w:sz="4" w:space="0" w:color="auto"/>
              <w:bottom w:val="single" w:sz="4" w:space="0" w:color="auto"/>
              <w:right w:val="single" w:sz="4" w:space="0" w:color="auto"/>
            </w:tcBorders>
            <w:shd w:val="pct37" w:color="auto" w:fill="auto"/>
            <w:vAlign w:val="center"/>
          </w:tcPr>
          <w:p w:rsidR="00A16D76" w:rsidRPr="00051012" w:rsidRDefault="00A16D76" w:rsidP="00A16D76">
            <w:pPr>
              <w:jc w:val="center"/>
              <w:rPr>
                <w:b/>
                <w:sz w:val="16"/>
                <w:szCs w:val="16"/>
              </w:rPr>
            </w:pPr>
            <w:r w:rsidRPr="00051012">
              <w:rPr>
                <w:b/>
                <w:sz w:val="16"/>
                <w:szCs w:val="16"/>
              </w:rPr>
              <w:t>Uprawnienia</w:t>
            </w:r>
          </w:p>
        </w:tc>
        <w:tc>
          <w:tcPr>
            <w:tcW w:w="1417" w:type="dxa"/>
            <w:tcBorders>
              <w:top w:val="single" w:sz="4" w:space="0" w:color="auto"/>
              <w:left w:val="single" w:sz="4" w:space="0" w:color="auto"/>
              <w:bottom w:val="single" w:sz="4" w:space="0" w:color="auto"/>
              <w:right w:val="single" w:sz="4" w:space="0" w:color="auto"/>
            </w:tcBorders>
            <w:shd w:val="pct37" w:color="auto" w:fill="auto"/>
            <w:vAlign w:val="center"/>
          </w:tcPr>
          <w:p w:rsidR="00A16D76" w:rsidRPr="00051012" w:rsidRDefault="00A16D76" w:rsidP="00A16D76">
            <w:pPr>
              <w:jc w:val="center"/>
              <w:rPr>
                <w:b/>
                <w:sz w:val="16"/>
                <w:szCs w:val="16"/>
              </w:rPr>
            </w:pPr>
            <w:r w:rsidRPr="00051012">
              <w:rPr>
                <w:b/>
                <w:sz w:val="16"/>
                <w:szCs w:val="16"/>
              </w:rPr>
              <w:t>Doświadczenie</w:t>
            </w:r>
          </w:p>
        </w:tc>
        <w:tc>
          <w:tcPr>
            <w:tcW w:w="1276" w:type="dxa"/>
            <w:tcBorders>
              <w:top w:val="single" w:sz="4" w:space="0" w:color="auto"/>
              <w:left w:val="single" w:sz="4" w:space="0" w:color="auto"/>
              <w:bottom w:val="single" w:sz="4" w:space="0" w:color="auto"/>
              <w:right w:val="single" w:sz="4" w:space="0" w:color="auto"/>
            </w:tcBorders>
            <w:shd w:val="pct37" w:color="auto" w:fill="auto"/>
            <w:vAlign w:val="center"/>
          </w:tcPr>
          <w:p w:rsidR="00A16D76" w:rsidRPr="00051012" w:rsidRDefault="00A16D76" w:rsidP="00A16D76">
            <w:pPr>
              <w:jc w:val="center"/>
              <w:rPr>
                <w:b/>
                <w:sz w:val="16"/>
                <w:szCs w:val="16"/>
              </w:rPr>
            </w:pPr>
            <w:r w:rsidRPr="00051012">
              <w:rPr>
                <w:b/>
                <w:sz w:val="16"/>
                <w:szCs w:val="16"/>
              </w:rPr>
              <w:t>Wykształcenie</w:t>
            </w:r>
          </w:p>
        </w:tc>
        <w:tc>
          <w:tcPr>
            <w:tcW w:w="1417" w:type="dxa"/>
            <w:tcBorders>
              <w:top w:val="single" w:sz="4" w:space="0" w:color="auto"/>
              <w:left w:val="single" w:sz="4" w:space="0" w:color="auto"/>
              <w:bottom w:val="single" w:sz="4" w:space="0" w:color="auto"/>
              <w:right w:val="single" w:sz="4" w:space="0" w:color="auto"/>
            </w:tcBorders>
            <w:shd w:val="pct37" w:color="auto" w:fill="auto"/>
            <w:vAlign w:val="center"/>
          </w:tcPr>
          <w:p w:rsidR="00A16D76" w:rsidRPr="00051012" w:rsidRDefault="00A16D76" w:rsidP="00A16D76">
            <w:pPr>
              <w:jc w:val="center"/>
              <w:rPr>
                <w:b/>
                <w:sz w:val="16"/>
                <w:szCs w:val="16"/>
              </w:rPr>
            </w:pPr>
          </w:p>
          <w:p w:rsidR="00A16D76" w:rsidRPr="00051012" w:rsidRDefault="00A16D76" w:rsidP="00A16D76">
            <w:pPr>
              <w:jc w:val="center"/>
              <w:rPr>
                <w:b/>
                <w:sz w:val="16"/>
                <w:szCs w:val="16"/>
              </w:rPr>
            </w:pPr>
            <w:r w:rsidRPr="00051012">
              <w:rPr>
                <w:b/>
                <w:sz w:val="16"/>
                <w:szCs w:val="16"/>
              </w:rPr>
              <w:t>Zakres wykonywanych czynności</w:t>
            </w:r>
          </w:p>
        </w:tc>
        <w:tc>
          <w:tcPr>
            <w:tcW w:w="1276" w:type="dxa"/>
            <w:tcBorders>
              <w:top w:val="single" w:sz="4" w:space="0" w:color="auto"/>
              <w:left w:val="single" w:sz="4" w:space="0" w:color="auto"/>
              <w:bottom w:val="single" w:sz="4" w:space="0" w:color="auto"/>
              <w:right w:val="single" w:sz="4" w:space="0" w:color="auto"/>
            </w:tcBorders>
            <w:shd w:val="pct37" w:color="auto" w:fill="auto"/>
            <w:vAlign w:val="center"/>
          </w:tcPr>
          <w:p w:rsidR="00A16D76" w:rsidRPr="00051012" w:rsidRDefault="00A16D76" w:rsidP="00A16D76">
            <w:pPr>
              <w:jc w:val="center"/>
              <w:rPr>
                <w:b/>
                <w:sz w:val="16"/>
                <w:szCs w:val="16"/>
              </w:rPr>
            </w:pPr>
          </w:p>
          <w:p w:rsidR="00A16D76" w:rsidRPr="00051012" w:rsidRDefault="00A16D76" w:rsidP="00A16D76">
            <w:pPr>
              <w:jc w:val="center"/>
              <w:rPr>
                <w:b/>
                <w:sz w:val="16"/>
                <w:szCs w:val="16"/>
              </w:rPr>
            </w:pPr>
            <w:r w:rsidRPr="00051012">
              <w:rPr>
                <w:b/>
                <w:sz w:val="16"/>
                <w:szCs w:val="16"/>
              </w:rPr>
              <w:t>Podstawa do dysponowania osobami</w:t>
            </w:r>
          </w:p>
        </w:tc>
      </w:tr>
      <w:tr w:rsidR="00A16D76" w:rsidRPr="00051012" w:rsidTr="00A16D76">
        <w:trPr>
          <w:cantSplit/>
          <w:trHeight w:val="498"/>
        </w:trPr>
        <w:tc>
          <w:tcPr>
            <w:tcW w:w="42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right"/>
              <w:rPr>
                <w:b/>
                <w:sz w:val="20"/>
                <w:szCs w:val="20"/>
              </w:rPr>
            </w:pPr>
            <w:r w:rsidRPr="00051012">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keepNext/>
              <w:spacing w:after="120"/>
              <w:ind w:right="252"/>
              <w:jc w:val="both"/>
              <w:rPr>
                <w:rFonts w:eastAsia="Calibr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Default="00A16D76" w:rsidP="00A16D76">
            <w:pPr>
              <w:jc w:val="center"/>
              <w:rPr>
                <w:b/>
                <w:sz w:val="20"/>
                <w:szCs w:val="20"/>
              </w:rPr>
            </w:pPr>
          </w:p>
          <w:p w:rsidR="008B2B30" w:rsidRPr="00051012" w:rsidRDefault="008B2B30" w:rsidP="00A16D76">
            <w:pPr>
              <w:jc w:val="center"/>
              <w:rPr>
                <w:b/>
                <w:sz w:val="20"/>
                <w:szCs w:val="20"/>
              </w:rPr>
            </w:pPr>
          </w:p>
        </w:tc>
      </w:tr>
      <w:tr w:rsidR="00A16D76" w:rsidRPr="00051012" w:rsidTr="00A16D76">
        <w:trPr>
          <w:cantSplit/>
          <w:trHeight w:val="498"/>
        </w:trPr>
        <w:tc>
          <w:tcPr>
            <w:tcW w:w="42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right"/>
              <w:rPr>
                <w:b/>
                <w:sz w:val="20"/>
                <w:szCs w:val="20"/>
              </w:rPr>
            </w:pPr>
            <w:r w:rsidRPr="00051012">
              <w:rPr>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keepNext/>
              <w:spacing w:after="120"/>
              <w:ind w:right="252"/>
              <w:jc w:val="both"/>
              <w:rPr>
                <w:rFonts w:eastAsia="Calibr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Default="00A16D76" w:rsidP="00A16D76">
            <w:pPr>
              <w:jc w:val="center"/>
              <w:rPr>
                <w:b/>
                <w:sz w:val="20"/>
                <w:szCs w:val="20"/>
              </w:rPr>
            </w:pPr>
          </w:p>
          <w:p w:rsidR="008B2B30" w:rsidRPr="00051012" w:rsidRDefault="008B2B30" w:rsidP="00A16D76">
            <w:pPr>
              <w:jc w:val="center"/>
              <w:rPr>
                <w:b/>
                <w:sz w:val="20"/>
                <w:szCs w:val="20"/>
              </w:rPr>
            </w:pPr>
          </w:p>
        </w:tc>
      </w:tr>
      <w:tr w:rsidR="00A16D76" w:rsidRPr="00051012" w:rsidTr="00A16D76">
        <w:trPr>
          <w:cantSplit/>
          <w:trHeight w:val="498"/>
        </w:trPr>
        <w:tc>
          <w:tcPr>
            <w:tcW w:w="42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right"/>
              <w:rPr>
                <w:b/>
                <w:sz w:val="20"/>
                <w:szCs w:val="20"/>
              </w:rPr>
            </w:pPr>
            <w:r w:rsidRPr="00051012">
              <w:rPr>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keepNext/>
              <w:spacing w:after="120"/>
              <w:ind w:right="252"/>
              <w:jc w:val="both"/>
              <w:rPr>
                <w:rFonts w:eastAsia="Calibr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Default="00A16D76" w:rsidP="00A16D76">
            <w:pPr>
              <w:jc w:val="center"/>
              <w:rPr>
                <w:b/>
                <w:sz w:val="20"/>
                <w:szCs w:val="20"/>
              </w:rPr>
            </w:pPr>
          </w:p>
          <w:p w:rsidR="008B2B30" w:rsidRPr="00051012" w:rsidRDefault="008B2B30" w:rsidP="00A16D76">
            <w:pPr>
              <w:jc w:val="center"/>
              <w:rPr>
                <w:b/>
                <w:sz w:val="20"/>
                <w:szCs w:val="20"/>
              </w:rPr>
            </w:pPr>
          </w:p>
        </w:tc>
      </w:tr>
      <w:tr w:rsidR="00A16D76" w:rsidRPr="00051012" w:rsidTr="00A16D76">
        <w:trPr>
          <w:cantSplit/>
          <w:trHeight w:val="498"/>
        </w:trPr>
        <w:tc>
          <w:tcPr>
            <w:tcW w:w="42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right"/>
              <w:rPr>
                <w:b/>
                <w:sz w:val="20"/>
                <w:szCs w:val="20"/>
              </w:rPr>
            </w:pPr>
            <w:r w:rsidRPr="00051012">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keepNext/>
              <w:spacing w:after="120"/>
              <w:ind w:right="252"/>
              <w:jc w:val="both"/>
              <w:rPr>
                <w:rFonts w:eastAsia="Calibri"/>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6D76" w:rsidRPr="00051012" w:rsidRDefault="00A16D76" w:rsidP="00A16D7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6D76" w:rsidRDefault="00A16D76" w:rsidP="00A16D76">
            <w:pPr>
              <w:jc w:val="center"/>
              <w:rPr>
                <w:b/>
                <w:sz w:val="20"/>
                <w:szCs w:val="20"/>
              </w:rPr>
            </w:pPr>
          </w:p>
          <w:p w:rsidR="008B2B30" w:rsidRPr="00051012" w:rsidRDefault="008B2B30" w:rsidP="00A16D76">
            <w:pPr>
              <w:jc w:val="center"/>
              <w:rPr>
                <w:b/>
                <w:sz w:val="20"/>
                <w:szCs w:val="20"/>
              </w:rPr>
            </w:pPr>
          </w:p>
        </w:tc>
      </w:tr>
    </w:tbl>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pStyle w:val="Podpis"/>
        <w:jc w:val="center"/>
      </w:pPr>
    </w:p>
    <w:p w:rsidR="00A16D76" w:rsidRPr="00051012" w:rsidRDefault="00A16D76" w:rsidP="00A16D76">
      <w:pPr>
        <w:jc w:val="right"/>
        <w:rPr>
          <w:szCs w:val="20"/>
        </w:rPr>
      </w:pPr>
      <w:r w:rsidRPr="00051012">
        <w:rPr>
          <w:szCs w:val="20"/>
        </w:rPr>
        <w:t xml:space="preserve">...........................................................................................................................    </w:t>
      </w:r>
    </w:p>
    <w:p w:rsidR="00A16D76" w:rsidRPr="002E5EB7" w:rsidRDefault="00A16D76" w:rsidP="00A16D76">
      <w:pPr>
        <w:jc w:val="both"/>
      </w:pPr>
      <w:r w:rsidRPr="00051012">
        <w:rPr>
          <w:szCs w:val="20"/>
        </w:rPr>
        <w:t xml:space="preserve">                           </w:t>
      </w:r>
      <w:r>
        <w:rPr>
          <w:szCs w:val="20"/>
        </w:rPr>
        <w:t xml:space="preserve">                           </w:t>
      </w:r>
      <w:r w:rsidRPr="00051012">
        <w:rPr>
          <w:szCs w:val="20"/>
        </w:rPr>
        <w:t xml:space="preserve">   /pieczątka i podpis osoby upoważnionej do reprezentowania Wykonawcy/</w:t>
      </w:r>
    </w:p>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Default="00A16D76" w:rsidP="00A16D76"/>
    <w:p w:rsidR="00A16D76" w:rsidRPr="00051012" w:rsidRDefault="00A16D76" w:rsidP="00A16D76">
      <w:pPr>
        <w:tabs>
          <w:tab w:val="left" w:pos="708"/>
          <w:tab w:val="left" w:pos="5529"/>
        </w:tabs>
        <w:jc w:val="center"/>
        <w:rPr>
          <w:b/>
          <w:bCs/>
        </w:rPr>
      </w:pPr>
      <w:r w:rsidRPr="00051012">
        <w:rPr>
          <w:b/>
          <w:bCs/>
        </w:rPr>
        <w:lastRenderedPageBreak/>
        <w:t xml:space="preserve">ZAŁĄCZNIK NUMER </w:t>
      </w:r>
      <w:r w:rsidR="0072280D">
        <w:rPr>
          <w:b/>
          <w:bCs/>
        </w:rPr>
        <w:t>7</w:t>
      </w:r>
      <w:r w:rsidRPr="00051012">
        <w:rPr>
          <w:b/>
          <w:bCs/>
        </w:rPr>
        <w:t xml:space="preserve"> DO ZAPYTANIA OFERTOWEGO </w:t>
      </w:r>
      <w:r w:rsidRPr="00051012">
        <w:rPr>
          <w:b/>
          <w:bCs/>
        </w:rPr>
        <w:br/>
      </w:r>
      <w:r w:rsidRPr="00702C0E">
        <w:rPr>
          <w:b/>
          <w:bCs/>
          <w:u w:val="single"/>
        </w:rPr>
        <w:t xml:space="preserve">- </w:t>
      </w:r>
      <w:r w:rsidRPr="00702C0E">
        <w:rPr>
          <w:b/>
          <w:szCs w:val="20"/>
          <w:u w:val="single"/>
        </w:rPr>
        <w:t>PROTOKÓŁ ODBYCIA WIZJI LOKALNEJ</w:t>
      </w:r>
    </w:p>
    <w:p w:rsidR="00A16D76" w:rsidRDefault="00A16D76" w:rsidP="00A16D76">
      <w:pPr>
        <w:suppressAutoHyphens/>
        <w:spacing w:after="0" w:line="240" w:lineRule="auto"/>
        <w:jc w:val="center"/>
        <w:rPr>
          <w:rFonts w:cstheme="minorHAnsi"/>
          <w:b/>
        </w:rPr>
      </w:pPr>
      <w:r w:rsidRPr="00051012">
        <w:rPr>
          <w:b/>
          <w:bCs/>
        </w:rPr>
        <w:t xml:space="preserve">NUMER SPRAWY: </w:t>
      </w:r>
      <w:bookmarkStart w:id="1" w:name="_Hlk514414506"/>
      <w:r w:rsidRPr="00E808EF">
        <w:rPr>
          <w:rFonts w:cstheme="minorHAnsi"/>
          <w:b/>
        </w:rPr>
        <w:t>DOP/</w:t>
      </w:r>
      <w:r w:rsidR="0072280D">
        <w:rPr>
          <w:rFonts w:cstheme="minorHAnsi"/>
          <w:b/>
        </w:rPr>
        <w:t>3</w:t>
      </w:r>
      <w:r w:rsidRPr="00E808EF">
        <w:rPr>
          <w:rFonts w:cstheme="minorHAnsi"/>
          <w:b/>
        </w:rPr>
        <w:t>/</w:t>
      </w:r>
      <w:r w:rsidR="0072280D">
        <w:rPr>
          <w:rFonts w:cstheme="minorHAnsi"/>
          <w:b/>
        </w:rPr>
        <w:t>6</w:t>
      </w:r>
      <w:r w:rsidRPr="00E808EF">
        <w:rPr>
          <w:rFonts w:cstheme="minorHAnsi"/>
          <w:b/>
        </w:rPr>
        <w:t>/2018</w:t>
      </w:r>
    </w:p>
    <w:bookmarkEnd w:id="1"/>
    <w:p w:rsidR="00A16D76" w:rsidRDefault="00A16D76" w:rsidP="00A16D76">
      <w:pPr>
        <w:suppressAutoHyphens/>
        <w:spacing w:after="0" w:line="240" w:lineRule="auto"/>
        <w:jc w:val="center"/>
        <w:rPr>
          <w:b/>
          <w:bCs/>
          <w:lang w:eastAsia="ar-SA"/>
        </w:rPr>
      </w:pPr>
    </w:p>
    <w:p w:rsidR="00A16D76" w:rsidRDefault="00A16D76" w:rsidP="00A16D76">
      <w:pPr>
        <w:suppressAutoHyphens/>
        <w:spacing w:after="0" w:line="240" w:lineRule="auto"/>
        <w:jc w:val="center"/>
        <w:rPr>
          <w:b/>
          <w:bCs/>
          <w:lang w:eastAsia="ar-SA"/>
        </w:rPr>
      </w:pPr>
    </w:p>
    <w:p w:rsidR="00A16D76" w:rsidRDefault="00A16D76" w:rsidP="00A16D76">
      <w:pPr>
        <w:suppressAutoHyphens/>
        <w:spacing w:after="0" w:line="240" w:lineRule="auto"/>
        <w:jc w:val="center"/>
        <w:rPr>
          <w:b/>
          <w:bCs/>
          <w:lang w:eastAsia="ar-SA"/>
        </w:rPr>
      </w:pPr>
    </w:p>
    <w:p w:rsidR="00A16D76" w:rsidRPr="00E808EF" w:rsidRDefault="00A16D76" w:rsidP="00A16D76">
      <w:pPr>
        <w:suppressAutoHyphens/>
        <w:spacing w:after="0" w:line="240" w:lineRule="auto"/>
        <w:jc w:val="center"/>
        <w:rPr>
          <w:b/>
          <w:bCs/>
          <w:lang w:eastAsia="ar-SA"/>
        </w:rPr>
      </w:pPr>
    </w:p>
    <w:p w:rsidR="00A16D76" w:rsidRDefault="00A16D76" w:rsidP="00A16D76">
      <w:pPr>
        <w:pStyle w:val="NormalnyWeb"/>
        <w:shd w:val="clear" w:color="auto" w:fill="FFFFFF"/>
        <w:spacing w:before="0" w:beforeAutospacing="0" w:after="0" w:afterAutospacing="0"/>
        <w:jc w:val="center"/>
      </w:pPr>
      <w:r>
        <w:t>…………………………………………………………………………………………………………</w:t>
      </w:r>
    </w:p>
    <w:p w:rsidR="00A16D76" w:rsidRPr="00E02722"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sidRPr="00E02722">
        <w:rPr>
          <w:rFonts w:asciiTheme="minorHAnsi" w:hAnsiTheme="minorHAnsi" w:cstheme="minorHAnsi"/>
          <w:sz w:val="16"/>
          <w:szCs w:val="16"/>
        </w:rPr>
        <w:t>Nazwa Wykonawcy</w:t>
      </w:r>
    </w:p>
    <w:p w:rsidR="00A16D76" w:rsidRDefault="00A16D76" w:rsidP="00A16D76">
      <w:pPr>
        <w:pStyle w:val="NormalnyWeb"/>
        <w:shd w:val="clear" w:color="auto" w:fill="FFFFFF"/>
        <w:spacing w:before="0" w:beforeAutospacing="0" w:after="0" w:afterAutospacing="0"/>
        <w:jc w:val="center"/>
      </w:pPr>
    </w:p>
    <w:p w:rsidR="00A16D76" w:rsidRDefault="00A16D76" w:rsidP="00A16D76">
      <w:pPr>
        <w:pStyle w:val="NormalnyWeb"/>
        <w:shd w:val="clear" w:color="auto" w:fill="FFFFFF"/>
        <w:spacing w:before="0" w:beforeAutospacing="0" w:after="0" w:afterAutospacing="0"/>
        <w:jc w:val="center"/>
      </w:pPr>
    </w:p>
    <w:p w:rsidR="00A16D76" w:rsidRDefault="00A16D76" w:rsidP="00A16D76">
      <w:pPr>
        <w:pStyle w:val="NormalnyWeb"/>
        <w:shd w:val="clear" w:color="auto" w:fill="FFFFFF"/>
        <w:spacing w:before="0" w:beforeAutospacing="0" w:after="0" w:afterAutospacing="0"/>
        <w:jc w:val="center"/>
      </w:pPr>
      <w:r>
        <w:t>…………………………………………………………………………………………………………</w:t>
      </w: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 xml:space="preserve">Adres </w:t>
      </w:r>
      <w:r w:rsidRPr="00E02722">
        <w:rPr>
          <w:rFonts w:asciiTheme="minorHAnsi" w:hAnsiTheme="minorHAnsi" w:cstheme="minorHAnsi"/>
          <w:sz w:val="16"/>
          <w:szCs w:val="16"/>
        </w:rPr>
        <w:t>Wykonawcy</w:t>
      </w: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Pr="0002653C"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suppressAutoHyphens/>
        <w:spacing w:after="0" w:line="240" w:lineRule="auto"/>
        <w:jc w:val="both"/>
        <w:rPr>
          <w:rFonts w:cstheme="minorHAnsi"/>
          <w:b/>
        </w:rPr>
      </w:pPr>
      <w:r w:rsidRPr="001E1A4F">
        <w:rPr>
          <w:rFonts w:cstheme="minorHAnsi"/>
        </w:rPr>
        <w:t>Potwierdzam odbycie przez w/w Wykonawcę wizji</w:t>
      </w:r>
      <w:r w:rsidRPr="002749E3">
        <w:rPr>
          <w:rFonts w:cstheme="minorHAnsi"/>
        </w:rPr>
        <w:t xml:space="preserve"> Hali nr </w:t>
      </w:r>
      <w:r w:rsidR="00CD2186">
        <w:rPr>
          <w:rFonts w:cstheme="minorHAnsi"/>
        </w:rPr>
        <w:t xml:space="preserve">26 - </w:t>
      </w:r>
      <w:r w:rsidRPr="001E1A4F">
        <w:rPr>
          <w:rFonts w:cstheme="minorHAnsi"/>
        </w:rPr>
        <w:t>postępowani</w:t>
      </w:r>
      <w:r w:rsidR="00CD2186">
        <w:rPr>
          <w:rFonts w:cstheme="minorHAnsi"/>
        </w:rPr>
        <w:t>e</w:t>
      </w:r>
      <w:r w:rsidRPr="001E1A4F">
        <w:rPr>
          <w:rFonts w:cstheme="minorHAnsi"/>
        </w:rPr>
        <w:t xml:space="preserve"> o udzielenie zamówienia  oznaczone numerem sprawy </w:t>
      </w:r>
      <w:r w:rsidRPr="002749E3">
        <w:rPr>
          <w:rFonts w:cstheme="minorHAnsi"/>
        </w:rPr>
        <w:t>DOP/</w:t>
      </w:r>
      <w:r w:rsidR="00CD2186">
        <w:rPr>
          <w:rFonts w:cstheme="minorHAnsi"/>
        </w:rPr>
        <w:t>3</w:t>
      </w:r>
      <w:r w:rsidRPr="002749E3">
        <w:rPr>
          <w:rFonts w:cstheme="minorHAnsi"/>
        </w:rPr>
        <w:t>/</w:t>
      </w:r>
      <w:r w:rsidR="00CD2186">
        <w:rPr>
          <w:rFonts w:cstheme="minorHAnsi"/>
        </w:rPr>
        <w:t>6</w:t>
      </w:r>
      <w:r w:rsidRPr="002749E3">
        <w:rPr>
          <w:rFonts w:cstheme="minorHAnsi"/>
        </w:rPr>
        <w:t>/2018.</w:t>
      </w:r>
    </w:p>
    <w:p w:rsidR="00A16D76" w:rsidRDefault="00A16D76" w:rsidP="00A16D76">
      <w:pPr>
        <w:pStyle w:val="NormalnyWeb"/>
        <w:shd w:val="clear" w:color="auto" w:fill="FFFFFF"/>
        <w:spacing w:before="0" w:beforeAutospacing="0" w:after="0" w:afterAutospacing="0"/>
        <w:jc w:val="both"/>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Pr="00051012" w:rsidRDefault="00A16D76" w:rsidP="00A16D76">
      <w:pPr>
        <w:jc w:val="right"/>
        <w:rPr>
          <w:szCs w:val="20"/>
        </w:rPr>
      </w:pPr>
      <w:r w:rsidRPr="00051012">
        <w:rPr>
          <w:szCs w:val="20"/>
        </w:rPr>
        <w:t xml:space="preserve">...........................................................................................................................    </w:t>
      </w:r>
    </w:p>
    <w:p w:rsidR="00A16D76" w:rsidRPr="00707318" w:rsidRDefault="00A16D76" w:rsidP="00A16D76">
      <w:pPr>
        <w:jc w:val="both"/>
        <w:rPr>
          <w:sz w:val="16"/>
          <w:szCs w:val="16"/>
        </w:rPr>
      </w:pPr>
      <w:r w:rsidRPr="00051012">
        <w:rPr>
          <w:szCs w:val="20"/>
        </w:rPr>
        <w:t xml:space="preserve">                              </w:t>
      </w:r>
      <w:r>
        <w:rPr>
          <w:szCs w:val="20"/>
        </w:rPr>
        <w:t xml:space="preserve">                                                                   </w:t>
      </w:r>
      <w:r w:rsidRPr="00707318">
        <w:rPr>
          <w:sz w:val="16"/>
          <w:szCs w:val="16"/>
        </w:rPr>
        <w:t>/pieczątka i podpis osoby upoważnionej do reprezentowania Wykonawcy/</w:t>
      </w: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A16D76" w:rsidRPr="00051012" w:rsidRDefault="00A16D76" w:rsidP="00A16D76">
      <w:pPr>
        <w:jc w:val="right"/>
        <w:rPr>
          <w:szCs w:val="20"/>
        </w:rPr>
      </w:pPr>
      <w:r w:rsidRPr="00051012">
        <w:rPr>
          <w:szCs w:val="20"/>
        </w:rPr>
        <w:t xml:space="preserve">...........................................................................................................................    </w:t>
      </w:r>
    </w:p>
    <w:p w:rsidR="00A16D76" w:rsidRPr="00707318"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 xml:space="preserve">                                                                </w:t>
      </w:r>
      <w:r w:rsidRPr="00707318">
        <w:rPr>
          <w:rFonts w:asciiTheme="minorHAnsi" w:hAnsiTheme="minorHAnsi" w:cstheme="minorHAnsi"/>
          <w:sz w:val="16"/>
          <w:szCs w:val="16"/>
        </w:rPr>
        <w:t xml:space="preserve">/Data, pieczęć i podpis pracownika pomiotu zarządzającego terenem, na którym zlokalizowana jest Hala nr </w:t>
      </w:r>
      <w:r w:rsidR="00CD2186">
        <w:rPr>
          <w:rFonts w:asciiTheme="minorHAnsi" w:hAnsiTheme="minorHAnsi" w:cstheme="minorHAnsi"/>
          <w:sz w:val="16"/>
          <w:szCs w:val="16"/>
        </w:rPr>
        <w:t>26</w:t>
      </w:r>
      <w:r w:rsidRPr="00707318">
        <w:rPr>
          <w:rFonts w:asciiTheme="minorHAnsi" w:hAnsiTheme="minorHAnsi" w:cstheme="minorHAnsi"/>
          <w:sz w:val="16"/>
          <w:szCs w:val="16"/>
        </w:rPr>
        <w:t>/</w:t>
      </w:r>
    </w:p>
    <w:p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rsidR="00946D2C" w:rsidRDefault="00946D2C">
      <w:pPr>
        <w:rPr>
          <w:rFonts w:ascii="Verdana" w:hAnsi="Verdana"/>
        </w:rPr>
      </w:pPr>
    </w:p>
    <w:p w:rsidR="00286320" w:rsidRPr="00045AC2" w:rsidRDefault="00946D2C" w:rsidP="00045AC2">
      <w:pPr>
        <w:tabs>
          <w:tab w:val="left" w:pos="8430"/>
        </w:tabs>
        <w:rPr>
          <w:rFonts w:ascii="Verdana" w:hAnsi="Verdana"/>
        </w:rPr>
      </w:pPr>
      <w:r>
        <w:rPr>
          <w:rFonts w:ascii="Verdana" w:hAnsi="Verdana"/>
        </w:rPr>
        <w:tab/>
      </w:r>
    </w:p>
    <w:sectPr w:rsidR="00286320" w:rsidRPr="00045AC2" w:rsidSect="00EB586A">
      <w:headerReference w:type="default" r:id="rId11"/>
      <w:footerReference w:type="default" r:id="rId12"/>
      <w:pgSz w:w="11906" w:h="16838"/>
      <w:pgMar w:top="426" w:right="991" w:bottom="1417" w:left="1276" w:header="40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C72" w:rsidRDefault="00980C72" w:rsidP="00286320">
      <w:pPr>
        <w:spacing w:after="0" w:line="240" w:lineRule="auto"/>
      </w:pPr>
      <w:r>
        <w:separator/>
      </w:r>
    </w:p>
  </w:endnote>
  <w:endnote w:type="continuationSeparator" w:id="0">
    <w:p w:rsidR="00980C72" w:rsidRDefault="00980C72" w:rsidP="002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Micro Hei">
    <w:altName w:val="Calibri"/>
    <w:charset w:val="EE"/>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72" w:rsidRDefault="00980C72" w:rsidP="00C337AD">
    <w:pPr>
      <w:pStyle w:val="Stopka"/>
      <w:tabs>
        <w:tab w:val="clear" w:pos="9072"/>
        <w:tab w:val="right" w:pos="9923"/>
      </w:tabs>
      <w:jc w:val="both"/>
      <w:rPr>
        <w:rFonts w:ascii="Verdana" w:hAnsi="Verdana"/>
        <w:sz w:val="14"/>
        <w:szCs w:val="14"/>
      </w:rPr>
    </w:pPr>
    <w:r>
      <w:tab/>
    </w:r>
    <w:r>
      <w:rPr>
        <w:rFonts w:ascii="Verdana" w:hAnsi="Verdana"/>
        <w:noProof/>
        <w:sz w:val="14"/>
        <w:szCs w:val="14"/>
      </w:rPr>
      <mc:AlternateContent>
        <mc:Choice Requires="wps">
          <w:drawing>
            <wp:anchor distT="0" distB="0" distL="114300" distR="114300" simplePos="0" relativeHeight="251663360" behindDoc="0" locked="0" layoutInCell="1" allowOverlap="1" wp14:anchorId="3BF41E1E" wp14:editId="1F342D48">
              <wp:simplePos x="0" y="0"/>
              <wp:positionH relativeFrom="column">
                <wp:posOffset>-676910</wp:posOffset>
              </wp:positionH>
              <wp:positionV relativeFrom="paragraph">
                <wp:posOffset>44449</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6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0D8FB"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3.5pt" to="51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" strokecolor="#006d78" strokeweight=".5pt">
              <v:stroke joinstyle="miter"/>
            </v:line>
          </w:pict>
        </mc:Fallback>
      </mc:AlternateContent>
    </w:r>
  </w:p>
  <w:p w:rsidR="00980C72" w:rsidRPr="00B84F9A" w:rsidRDefault="00980C72" w:rsidP="00C337AD">
    <w:pPr>
      <w:pStyle w:val="Stopka"/>
      <w:tabs>
        <w:tab w:val="clear" w:pos="9072"/>
        <w:tab w:val="right" w:pos="9923"/>
      </w:tabs>
      <w:ind w:left="-426"/>
      <w:jc w:val="both"/>
      <w:rPr>
        <w:rFonts w:ascii="Verdana" w:hAnsi="Verdana"/>
        <w:sz w:val="16"/>
        <w:szCs w:val="16"/>
      </w:rPr>
    </w:pPr>
  </w:p>
  <w:p w:rsidR="00980C72" w:rsidRPr="00EB586A" w:rsidRDefault="00980C72" w:rsidP="00C337AD">
    <w:pPr>
      <w:pStyle w:val="Stopka"/>
      <w:tabs>
        <w:tab w:val="clear" w:pos="9072"/>
        <w:tab w:val="right" w:pos="9923"/>
      </w:tabs>
      <w:ind w:left="-426"/>
      <w:jc w:val="both"/>
      <w:rPr>
        <w:rFonts w:ascii="Verdana" w:hAnsi="Verdana"/>
        <w:sz w:val="14"/>
        <w:szCs w:val="14"/>
      </w:rPr>
    </w:pPr>
    <w:r w:rsidRPr="00EB586A">
      <w:rPr>
        <w:rFonts w:ascii="Verdana" w:hAnsi="Verdana"/>
        <w:color w:val="006D78"/>
        <w:sz w:val="14"/>
        <w:szCs w:val="14"/>
      </w:rPr>
      <w:t xml:space="preserve">Regon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rsidR="00980C72" w:rsidRPr="00EB586A" w:rsidRDefault="00980C72" w:rsidP="00C337AD">
    <w:pPr>
      <w:pStyle w:val="Stopka"/>
      <w:ind w:left="-426"/>
      <w:jc w:val="both"/>
      <w:rPr>
        <w:rFonts w:ascii="Verdana" w:hAnsi="Verdana"/>
        <w:sz w:val="14"/>
        <w:szCs w:val="14"/>
      </w:rPr>
    </w:pPr>
    <w:r w:rsidRPr="00EB586A">
      <w:rPr>
        <w:rFonts w:ascii="Verdana" w:hAnsi="Verdana"/>
        <w:color w:val="006D78"/>
        <w:sz w:val="14"/>
        <w:szCs w:val="14"/>
      </w:rPr>
      <w:t xml:space="preserve">NIP </w:t>
    </w:r>
    <w:r w:rsidRPr="00EB586A">
      <w:rPr>
        <w:rFonts w:ascii="Verdana" w:hAnsi="Verdana"/>
        <w:color w:val="000000" w:themeColor="text1"/>
        <w:sz w:val="14"/>
        <w:szCs w:val="14"/>
      </w:rPr>
      <w:t xml:space="preserve">588 00 19 192 | </w:t>
    </w:r>
    <w:r w:rsidRPr="00EB586A">
      <w:rPr>
        <w:rFonts w:ascii="Verdana" w:hAnsi="Verdana"/>
        <w:color w:val="006D78"/>
        <w:sz w:val="14"/>
        <w:szCs w:val="14"/>
      </w:rPr>
      <w:t xml:space="preserve">Kapitał zakładowy: </w:t>
    </w:r>
    <w:r w:rsidRPr="00EB586A">
      <w:rPr>
        <w:rFonts w:ascii="Verdana" w:hAnsi="Verdana"/>
        <w:color w:val="000000" w:themeColor="text1"/>
        <w:sz w:val="14"/>
        <w:szCs w:val="14"/>
      </w:rPr>
      <w:t xml:space="preserve">376 603 000 zł        </w:t>
    </w:r>
  </w:p>
  <w:p w:rsidR="00980C72" w:rsidRPr="00EB586A" w:rsidRDefault="00980C72" w:rsidP="00C337AD">
    <w:pPr>
      <w:pStyle w:val="Stopka"/>
      <w:tabs>
        <w:tab w:val="clear" w:pos="9072"/>
        <w:tab w:val="right" w:pos="9923"/>
      </w:tabs>
      <w:ind w:left="-426"/>
      <w:jc w:val="both"/>
      <w:rPr>
        <w:rFonts w:ascii="Verdana" w:hAnsi="Verdana"/>
        <w:color w:val="006D78"/>
        <w:sz w:val="14"/>
        <w:szCs w:val="14"/>
      </w:rPr>
    </w:pPr>
    <w:r w:rsidRPr="00EB586A">
      <w:rPr>
        <w:rFonts w:ascii="Verdana" w:hAnsi="Verdana"/>
        <w:color w:val="000000" w:themeColor="text1"/>
        <w:sz w:val="14"/>
        <w:szCs w:val="14"/>
      </w:rPr>
      <w:t xml:space="preserve">Rejestracja Sąd Rejonowy Gdańsk – Północ w Gdańsku </w:t>
    </w:r>
    <w:r w:rsidRPr="00EB586A">
      <w:rPr>
        <w:rFonts w:ascii="Verdana" w:hAnsi="Verdana"/>
        <w:color w:val="000000" w:themeColor="text1"/>
        <w:sz w:val="14"/>
        <w:szCs w:val="14"/>
      </w:rPr>
      <w:tab/>
      <w:t xml:space="preserve"> </w:t>
    </w:r>
    <w:r w:rsidRPr="00EB586A">
      <w:rPr>
        <w:rFonts w:ascii="Verdana" w:hAnsi="Verdana"/>
        <w:color w:val="000000" w:themeColor="text1"/>
        <w:sz w:val="14"/>
        <w:szCs w:val="14"/>
      </w:rPr>
      <w:tab/>
    </w:r>
    <w:r w:rsidRPr="00EB586A">
      <w:rPr>
        <w:rFonts w:ascii="Verdana" w:hAnsi="Verdana"/>
        <w:color w:val="006D78"/>
        <w:sz w:val="14"/>
        <w:szCs w:val="14"/>
      </w:rPr>
      <w:t xml:space="preserve">       www.strefa.gda.pl </w:t>
    </w:r>
  </w:p>
  <w:p w:rsidR="00980C72" w:rsidRPr="00EB586A" w:rsidRDefault="00980C72">
    <w:pPr>
      <w:pStyle w:val="Stopka"/>
      <w:jc w:val="center"/>
      <w:rPr>
        <w:rFonts w:ascii="Verdana" w:hAnsi="Verdana"/>
        <w:color w:val="000000" w:themeColor="text1"/>
        <w:sz w:val="16"/>
        <w:szCs w:val="16"/>
      </w:rPr>
    </w:pPr>
  </w:p>
  <w:p w:rsidR="00980C72" w:rsidRPr="00EB586A" w:rsidRDefault="00980C72"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C72" w:rsidRDefault="00980C72" w:rsidP="00286320">
      <w:pPr>
        <w:spacing w:after="0" w:line="240" w:lineRule="auto"/>
      </w:pPr>
      <w:r>
        <w:separator/>
      </w:r>
    </w:p>
  </w:footnote>
  <w:footnote w:type="continuationSeparator" w:id="0">
    <w:p w:rsidR="00980C72" w:rsidRDefault="00980C72" w:rsidP="0028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980C72" w:rsidTr="00946D2C">
      <w:trPr>
        <w:trHeight w:val="1419"/>
      </w:trPr>
      <w:tc>
        <w:tcPr>
          <w:tcW w:w="4266" w:type="dxa"/>
        </w:tcPr>
        <w:p w:rsidR="00980C72" w:rsidRDefault="00980C72" w:rsidP="00B30611">
          <w:r>
            <w:rPr>
              <w:noProof/>
            </w:rPr>
            <w:drawing>
              <wp:inline distT="0" distB="0" distL="0" distR="0">
                <wp:extent cx="1990725" cy="90487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674" cy="907579"/>
                        </a:xfrm>
                        <a:prstGeom prst="rect">
                          <a:avLst/>
                        </a:prstGeom>
                        <a:noFill/>
                        <a:ln>
                          <a:noFill/>
                        </a:ln>
                      </pic:spPr>
                    </pic:pic>
                  </a:graphicData>
                </a:graphic>
              </wp:inline>
            </w:drawing>
          </w:r>
        </w:p>
      </w:tc>
      <w:tc>
        <w:tcPr>
          <w:tcW w:w="6366" w:type="dxa"/>
        </w:tcPr>
        <w:p w:rsidR="00980C72" w:rsidRDefault="00980C72" w:rsidP="00B30611">
          <w:pPr>
            <w:jc w:val="right"/>
            <w:rPr>
              <w:rFonts w:ascii="Verdana" w:hAnsi="Verdana"/>
              <w:sz w:val="16"/>
              <w:szCs w:val="16"/>
            </w:rPr>
          </w:pPr>
        </w:p>
        <w:p w:rsidR="00980C72" w:rsidRDefault="00980C72" w:rsidP="00B30611">
          <w:pPr>
            <w:jc w:val="right"/>
            <w:rPr>
              <w:rFonts w:ascii="Verdana" w:hAnsi="Verdana"/>
              <w:sz w:val="16"/>
              <w:szCs w:val="16"/>
            </w:rPr>
          </w:pPr>
        </w:p>
        <w:p w:rsidR="00980C72" w:rsidRPr="00EB586A" w:rsidRDefault="00980C72" w:rsidP="00B30611">
          <w:pPr>
            <w:jc w:val="right"/>
            <w:rPr>
              <w:rFonts w:ascii="Verdana" w:hAnsi="Verdana"/>
              <w:color w:val="000000" w:themeColor="text1"/>
              <w:sz w:val="14"/>
              <w:szCs w:val="14"/>
            </w:rPr>
          </w:pPr>
          <w:r w:rsidRPr="00EB586A">
            <w:rPr>
              <w:rFonts w:ascii="Verdana" w:hAnsi="Verdana"/>
              <w:color w:val="000000" w:themeColor="text1"/>
              <w:sz w:val="14"/>
              <w:szCs w:val="14"/>
            </w:rPr>
            <w:t>Pomorska Specjalna Strefa Ekonomiczna sp. z o. o.</w:t>
          </w:r>
        </w:p>
        <w:p w:rsidR="00980C72" w:rsidRPr="00EB586A" w:rsidRDefault="00980C72" w:rsidP="00B30611">
          <w:pPr>
            <w:jc w:val="right"/>
            <w:rPr>
              <w:rFonts w:ascii="Verdana" w:hAnsi="Verdana"/>
              <w:color w:val="000000" w:themeColor="text1"/>
              <w:sz w:val="14"/>
              <w:szCs w:val="14"/>
            </w:rPr>
          </w:pPr>
          <w:r w:rsidRPr="00EB586A">
            <w:rPr>
              <w:rFonts w:ascii="Verdana" w:hAnsi="Verdana"/>
              <w:color w:val="000000" w:themeColor="text1"/>
              <w:sz w:val="14"/>
              <w:szCs w:val="14"/>
            </w:rPr>
            <w:t xml:space="preserve">ul. Władysława IV 9, 81-703 Sopot </w:t>
          </w:r>
        </w:p>
        <w:p w:rsidR="00980C72" w:rsidRPr="00EB586A" w:rsidRDefault="00980C72" w:rsidP="00B84F9A">
          <w:pPr>
            <w:jc w:val="right"/>
            <w:rPr>
              <w:rFonts w:ascii="Verdana" w:hAnsi="Verdana"/>
              <w:color w:val="000000" w:themeColor="text1"/>
              <w:sz w:val="14"/>
              <w:szCs w:val="14"/>
            </w:rPr>
          </w:pPr>
          <w:r w:rsidRPr="00EB586A">
            <w:rPr>
              <w:rFonts w:ascii="Verdana" w:hAnsi="Verdana"/>
              <w:color w:val="000000" w:themeColor="text1"/>
              <w:sz w:val="14"/>
              <w:szCs w:val="14"/>
            </w:rPr>
            <w:object w:dxaOrig="489" w:dyaOrig="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 o:title=""/>
              </v:shape>
              <o:OLEObject Type="Embed" ProgID="CorelDraw.Graphic.18" ShapeID="_x0000_i1025" DrawAspect="Content" ObjectID="_1589976306" r:id="rId3"/>
            </w:object>
          </w:r>
          <w:r w:rsidRPr="00EB586A">
            <w:rPr>
              <w:rFonts w:ascii="Verdana" w:hAnsi="Verdana"/>
              <w:color w:val="000000" w:themeColor="text1"/>
              <w:sz w:val="14"/>
              <w:szCs w:val="14"/>
            </w:rPr>
            <w:t xml:space="preserve"> 58 740 43 00  </w:t>
          </w:r>
          <w:r w:rsidRPr="00EB586A">
            <w:rPr>
              <w:rFonts w:ascii="Verdana" w:hAnsi="Verdana"/>
              <w:color w:val="000000" w:themeColor="text1"/>
              <w:sz w:val="14"/>
              <w:szCs w:val="14"/>
            </w:rPr>
            <w:object w:dxaOrig="985" w:dyaOrig="750">
              <v:shape id="_x0000_i1026" type="#_x0000_t75" style="width:7.5pt;height:7.5pt">
                <v:imagedata r:id="rId4" o:title=""/>
              </v:shape>
              <o:OLEObject Type="Embed" ProgID="CorelDraw.Graphic.18" ShapeID="_x0000_i1026" DrawAspect="Content" ObjectID="_1589976307" r:id="rId5"/>
            </w:object>
          </w:r>
          <w:r w:rsidRPr="00EB586A">
            <w:rPr>
              <w:rFonts w:ascii="Verdana" w:hAnsi="Verdana"/>
              <w:color w:val="000000" w:themeColor="text1"/>
              <w:sz w:val="14"/>
              <w:szCs w:val="14"/>
            </w:rPr>
            <w:t xml:space="preserve"> sekretariat@strefa.gda.pl</w:t>
          </w:r>
        </w:p>
        <w:p w:rsidR="00980C72" w:rsidRPr="00946D2C" w:rsidRDefault="00980C72" w:rsidP="00946D2C">
          <w:pPr>
            <w:jc w:val="right"/>
            <w:rPr>
              <w:rFonts w:ascii="Verdana" w:hAnsi="Verdana"/>
              <w:sz w:val="16"/>
              <w:szCs w:val="16"/>
            </w:rPr>
          </w:pPr>
          <w:r>
            <w:rPr>
              <w:rFonts w:ascii="Verdana" w:hAnsi="Verdana"/>
              <w:noProof/>
              <w:sz w:val="14"/>
              <w:szCs w:val="14"/>
            </w:rPr>
            <mc:AlternateContent>
              <mc:Choice Requires="wps">
                <w:drawing>
                  <wp:anchor distT="0" distB="0" distL="114300" distR="114300" simplePos="0" relativeHeight="251661312" behindDoc="0" locked="0" layoutInCell="1" allowOverlap="1" wp14:anchorId="2551A789" wp14:editId="4894FFB8">
                    <wp:simplePos x="0" y="0"/>
                    <wp:positionH relativeFrom="column">
                      <wp:posOffset>655955</wp:posOffset>
                    </wp:positionH>
                    <wp:positionV relativeFrom="paragraph">
                      <wp:posOffset>75565</wp:posOffset>
                    </wp:positionV>
                    <wp:extent cx="3257550" cy="9525"/>
                    <wp:effectExtent l="0" t="0" r="19050" b="28575"/>
                    <wp:wrapNone/>
                    <wp:docPr id="2" name="Łącznik prosty 2"/>
                    <wp:cNvGraphicFramePr/>
                    <a:graphic xmlns:a="http://schemas.openxmlformats.org/drawingml/2006/main">
                      <a:graphicData uri="http://schemas.microsoft.com/office/word/2010/wordprocessingShape">
                        <wps:wsp>
                          <wps:cNvCnPr/>
                          <wps:spPr>
                            <a:xfrm>
                              <a:off x="0" y="0"/>
                              <a:ext cx="3257550" cy="9525"/>
                            </a:xfrm>
                            <a:prstGeom prst="line">
                              <a:avLst/>
                            </a:prstGeom>
                            <a:ln>
                              <a:solidFill>
                                <a:srgbClr val="73AC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9400B"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5.95pt" to="30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" strokecolor="#73acb5" strokeweight=".5pt">
                    <v:stroke joinstyle="miter"/>
                  </v:line>
                </w:pict>
              </mc:Fallback>
            </mc:AlternateContent>
          </w:r>
        </w:p>
      </w:tc>
    </w:tr>
  </w:tbl>
  <w:p w:rsidR="00980C72" w:rsidRDefault="00980C72" w:rsidP="00946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14241E2A"/>
    <w:name w:val="WW8Num8"/>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3" w15:restartNumberingAfterBreak="0">
    <w:nsid w:val="0000000B"/>
    <w:multiLevelType w:val="singleLevel"/>
    <w:tmpl w:val="EF541C2A"/>
    <w:name w:val="WW8Num11"/>
    <w:lvl w:ilvl="0">
      <w:start w:val="1"/>
      <w:numFmt w:val="lowerLetter"/>
      <w:lvlText w:val="%1)"/>
      <w:lvlJc w:val="left"/>
      <w:pPr>
        <w:tabs>
          <w:tab w:val="num" w:pos="0"/>
        </w:tabs>
        <w:ind w:left="720" w:hanging="360"/>
      </w:pPr>
      <w:rPr>
        <w:rFonts w:ascii="Calibri" w:hAnsi="Calibri" w:cs="Calibri"/>
        <w:sz w:val="22"/>
        <w:szCs w:val="22"/>
      </w:rPr>
    </w:lvl>
  </w:abstractNum>
  <w:abstractNum w:abstractNumId="4" w15:restartNumberingAfterBreak="0">
    <w:nsid w:val="0000000D"/>
    <w:multiLevelType w:val="multilevel"/>
    <w:tmpl w:val="10143A4C"/>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cs="Times New Roman"/>
        <w:lang w:val="pl-PL"/>
      </w:rPr>
    </w:lvl>
  </w:abstractNum>
  <w:abstractNum w:abstractNumId="6"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singleLevel"/>
    <w:tmpl w:val="EFB8EECC"/>
    <w:name w:val="WW8Num18"/>
    <w:lvl w:ilvl="0">
      <w:start w:val="1"/>
      <w:numFmt w:val="lowerLetter"/>
      <w:lvlText w:val="%1)"/>
      <w:lvlJc w:val="left"/>
      <w:pPr>
        <w:tabs>
          <w:tab w:val="num" w:pos="0"/>
        </w:tabs>
        <w:ind w:left="720" w:hanging="360"/>
      </w:pPr>
      <w:rPr>
        <w:rFonts w:asciiTheme="minorHAnsi" w:hAnsiTheme="minorHAnsi" w:cstheme="minorHAnsi" w:hint="default"/>
      </w:rPr>
    </w:lvl>
  </w:abstractNum>
  <w:abstractNum w:abstractNumId="8"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9" w15:restartNumberingAfterBreak="0">
    <w:nsid w:val="00000014"/>
    <w:multiLevelType w:val="singleLevel"/>
    <w:tmpl w:val="8EC47E84"/>
    <w:name w:val="WW8Num20"/>
    <w:lvl w:ilvl="0">
      <w:start w:val="1"/>
      <w:numFmt w:val="lowerLetter"/>
      <w:lvlText w:val="%1)"/>
      <w:lvlJc w:val="left"/>
      <w:pPr>
        <w:tabs>
          <w:tab w:val="num" w:pos="0"/>
        </w:tabs>
        <w:ind w:left="720" w:hanging="360"/>
      </w:pPr>
      <w:rPr>
        <w:rFonts w:ascii="Calibri" w:hAnsi="Calibri" w:cs="Calibri"/>
        <w:i w:val="0"/>
      </w:rPr>
    </w:lvl>
  </w:abstractNum>
  <w:abstractNum w:abstractNumId="10" w15:restartNumberingAfterBreak="0">
    <w:nsid w:val="00000016"/>
    <w:multiLevelType w:val="singleLevel"/>
    <w:tmpl w:val="1F601ECA"/>
    <w:name w:val="WW8Num2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abstractNum>
  <w:abstractNum w:abstractNumId="11" w15:restartNumberingAfterBreak="0">
    <w:nsid w:val="00000018"/>
    <w:multiLevelType w:val="singleLevel"/>
    <w:tmpl w:val="F5FED4CA"/>
    <w:lvl w:ilvl="0">
      <w:start w:val="1"/>
      <w:numFmt w:val="decimal"/>
      <w:lvlText w:val="%1."/>
      <w:lvlJc w:val="left"/>
      <w:pPr>
        <w:ind w:left="720" w:hanging="360"/>
      </w:pPr>
      <w:rPr>
        <w:b/>
      </w:rPr>
    </w:lvl>
  </w:abstractNum>
  <w:abstractNum w:abstractNumId="12"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BC76E4"/>
    <w:multiLevelType w:val="multilevel"/>
    <w:tmpl w:val="2E3E5CF6"/>
    <w:lvl w:ilvl="0">
      <w:start w:val="1"/>
      <w:numFmt w:val="decimal"/>
      <w:lvlText w:val="%1."/>
      <w:lvlJc w:val="left"/>
      <w:pPr>
        <w:ind w:left="390" w:hanging="390"/>
      </w:pPr>
      <w:rPr>
        <w:rFonts w:hint="default"/>
      </w:rPr>
    </w:lvl>
    <w:lvl w:ilvl="1">
      <w:start w:val="1"/>
      <w:numFmt w:val="decimal"/>
      <w:lvlText w:val="%1.%2."/>
      <w:lvlJc w:val="left"/>
      <w:pPr>
        <w:ind w:left="1004" w:hanging="720"/>
      </w:pPr>
      <w:rPr>
        <w:rFonts w:ascii="Calibri" w:hAnsi="Calibri" w:cs="Calibri"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lvlText w:val="%1.%2.%3."/>
      <w:lvlJc w:val="left"/>
      <w:pPr>
        <w:ind w:left="1997"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2B0B10C0"/>
    <w:multiLevelType w:val="hybridMultilevel"/>
    <w:tmpl w:val="3A983CC4"/>
    <w:lvl w:ilvl="0" w:tplc="A87640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B72A5"/>
    <w:multiLevelType w:val="hybridMultilevel"/>
    <w:tmpl w:val="0A6892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815F13"/>
    <w:multiLevelType w:val="hybridMultilevel"/>
    <w:tmpl w:val="65FAAA1E"/>
    <w:lvl w:ilvl="0" w:tplc="68CE1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1D5608"/>
    <w:multiLevelType w:val="singleLevel"/>
    <w:tmpl w:val="1F601ECA"/>
    <w:lvl w:ilvl="0">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abstractNum>
  <w:abstractNum w:abstractNumId="20" w15:restartNumberingAfterBreak="0">
    <w:nsid w:val="5E262095"/>
    <w:multiLevelType w:val="multilevel"/>
    <w:tmpl w:val="AE0C906A"/>
    <w:lvl w:ilvl="0">
      <w:start w:val="1"/>
      <w:numFmt w:val="decimal"/>
      <w:lvlText w:val="%1."/>
      <w:lvlJc w:val="left"/>
      <w:pPr>
        <w:tabs>
          <w:tab w:val="num" w:pos="360"/>
        </w:tabs>
        <w:ind w:left="360" w:hanging="360"/>
      </w:pPr>
      <w:rPr>
        <w:rFonts w:ascii="Calibri" w:hAnsi="Calibri" w:cs="Calibri"/>
        <w:b w:val="0"/>
        <w:lang w:val="pl-PL"/>
      </w:rPr>
    </w:lvl>
    <w:lvl w:ilvl="1">
      <w:start w:val="1"/>
      <w:numFmt w:val="lowerLetter"/>
      <w:lvlText w:val="%2)"/>
      <w:lvlJc w:val="left"/>
      <w:pPr>
        <w:tabs>
          <w:tab w:val="num" w:pos="720"/>
        </w:tabs>
        <w:ind w:left="720" w:hanging="360"/>
      </w:pPr>
      <w:rPr>
        <w:rFonts w:ascii="Calibri" w:hAnsi="Calibri" w:cs="Calibri"/>
        <w:lang w:val="pl-PL"/>
      </w:rPr>
    </w:lvl>
    <w:lvl w:ilvl="2">
      <w:start w:val="1"/>
      <w:numFmt w:val="lowerRoman"/>
      <w:lvlText w:val="%3)"/>
      <w:lvlJc w:val="left"/>
      <w:pPr>
        <w:tabs>
          <w:tab w:val="num" w:pos="1080"/>
        </w:tabs>
        <w:ind w:left="1080" w:hanging="360"/>
      </w:pPr>
      <w:rPr>
        <w:rFonts w:ascii="Calibri" w:hAnsi="Calibri" w:cs="Calibri"/>
        <w:lang w:val="pl-PL"/>
      </w:rPr>
    </w:lvl>
    <w:lvl w:ilvl="3">
      <w:start w:val="1"/>
      <w:numFmt w:val="decimal"/>
      <w:lvlText w:val="(%4)"/>
      <w:lvlJc w:val="left"/>
      <w:pPr>
        <w:tabs>
          <w:tab w:val="num" w:pos="1440"/>
        </w:tabs>
        <w:ind w:left="1440" w:hanging="360"/>
      </w:pPr>
      <w:rPr>
        <w:rFonts w:ascii="Calibri" w:hAnsi="Calibri" w:cs="Calibri"/>
        <w:lang w:val="pl-PL"/>
      </w:rPr>
    </w:lvl>
    <w:lvl w:ilvl="4">
      <w:start w:val="1"/>
      <w:numFmt w:val="lowerLetter"/>
      <w:lvlText w:val="(%5)"/>
      <w:lvlJc w:val="left"/>
      <w:pPr>
        <w:tabs>
          <w:tab w:val="num" w:pos="1800"/>
        </w:tabs>
        <w:ind w:left="1800" w:hanging="360"/>
      </w:pPr>
      <w:rPr>
        <w:rFonts w:ascii="Calibri" w:hAnsi="Calibri" w:cs="Calibri"/>
        <w:lang w:val="pl-PL"/>
      </w:rPr>
    </w:lvl>
    <w:lvl w:ilvl="5">
      <w:start w:val="1"/>
      <w:numFmt w:val="lowerRoman"/>
      <w:lvlText w:val="(%6)"/>
      <w:lvlJc w:val="left"/>
      <w:pPr>
        <w:tabs>
          <w:tab w:val="num" w:pos="2160"/>
        </w:tabs>
        <w:ind w:left="2160" w:hanging="360"/>
      </w:pPr>
      <w:rPr>
        <w:rFonts w:ascii="Calibri" w:hAnsi="Calibri" w:cs="Calibri"/>
        <w:lang w:val="pl-PL"/>
      </w:rPr>
    </w:lvl>
    <w:lvl w:ilvl="6">
      <w:start w:val="1"/>
      <w:numFmt w:val="decimal"/>
      <w:lvlText w:val="%7."/>
      <w:lvlJc w:val="left"/>
      <w:pPr>
        <w:tabs>
          <w:tab w:val="num" w:pos="2520"/>
        </w:tabs>
        <w:ind w:left="2520" w:hanging="360"/>
      </w:pPr>
      <w:rPr>
        <w:rFonts w:ascii="Calibri" w:hAnsi="Calibri" w:cs="Calibri"/>
        <w:lang w:val="pl-PL"/>
      </w:rPr>
    </w:lvl>
    <w:lvl w:ilvl="7">
      <w:start w:val="1"/>
      <w:numFmt w:val="lowerLetter"/>
      <w:lvlText w:val="%8."/>
      <w:lvlJc w:val="left"/>
      <w:pPr>
        <w:tabs>
          <w:tab w:val="num" w:pos="2880"/>
        </w:tabs>
        <w:ind w:left="2880" w:hanging="360"/>
      </w:pPr>
      <w:rPr>
        <w:rFonts w:ascii="Calibri" w:hAnsi="Calibri" w:cs="Calibri"/>
        <w:lang w:val="pl-PL"/>
      </w:rPr>
    </w:lvl>
    <w:lvl w:ilvl="8">
      <w:start w:val="1"/>
      <w:numFmt w:val="lowerRoman"/>
      <w:lvlText w:val="%9."/>
      <w:lvlJc w:val="left"/>
      <w:pPr>
        <w:tabs>
          <w:tab w:val="num" w:pos="3240"/>
        </w:tabs>
        <w:ind w:left="3240" w:hanging="360"/>
      </w:pPr>
      <w:rPr>
        <w:rFonts w:ascii="Calibri" w:hAnsi="Calibri" w:cs="Calibri"/>
        <w:lang w:val="pl-PL"/>
      </w:rPr>
    </w:lvl>
  </w:abstractNum>
  <w:abstractNum w:abstractNumId="21" w15:restartNumberingAfterBreak="0">
    <w:nsid w:val="6172204A"/>
    <w:multiLevelType w:val="singleLevel"/>
    <w:tmpl w:val="2EDAE25C"/>
    <w:lvl w:ilvl="0">
      <w:start w:val="1"/>
      <w:numFmt w:val="decimal"/>
      <w:lvlText w:val="%1."/>
      <w:lvlJc w:val="left"/>
      <w:pPr>
        <w:ind w:left="720" w:hanging="360"/>
      </w:pPr>
      <w:rPr>
        <w:rFonts w:hint="default"/>
        <w:b w:val="0"/>
        <w:color w:val="auto"/>
      </w:rPr>
    </w:lvl>
  </w:abstractNum>
  <w:abstractNum w:abstractNumId="22" w15:restartNumberingAfterBreak="0">
    <w:nsid w:val="64433A7A"/>
    <w:multiLevelType w:val="singleLevel"/>
    <w:tmpl w:val="00000014"/>
    <w:lvl w:ilvl="0">
      <w:start w:val="1"/>
      <w:numFmt w:val="lowerLetter"/>
      <w:lvlText w:val="%1)"/>
      <w:lvlJc w:val="left"/>
      <w:pPr>
        <w:tabs>
          <w:tab w:val="num" w:pos="0"/>
        </w:tabs>
        <w:ind w:left="720" w:hanging="360"/>
      </w:pPr>
      <w:rPr>
        <w:rFonts w:ascii="Calibri" w:hAnsi="Calibri" w:cs="Calibri"/>
      </w:rPr>
    </w:lvl>
  </w:abstractNum>
  <w:abstractNum w:abstractNumId="23" w15:restartNumberingAfterBreak="0">
    <w:nsid w:val="66493DB1"/>
    <w:multiLevelType w:val="hybridMultilevel"/>
    <w:tmpl w:val="9AE8576A"/>
    <w:lvl w:ilvl="0" w:tplc="E34C694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7BA1D8D"/>
    <w:multiLevelType w:val="hybridMultilevel"/>
    <w:tmpl w:val="6518C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7A7822"/>
    <w:multiLevelType w:val="hybridMultilevel"/>
    <w:tmpl w:val="E95AA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DC009FA"/>
    <w:multiLevelType w:val="multilevel"/>
    <w:tmpl w:val="60AABAC8"/>
    <w:lvl w:ilvl="0">
      <w:start w:val="3"/>
      <w:numFmt w:val="decimal"/>
      <w:lvlText w:val="%1."/>
      <w:lvlJc w:val="left"/>
      <w:pPr>
        <w:tabs>
          <w:tab w:val="num" w:pos="0"/>
        </w:tabs>
        <w:ind w:left="360" w:hanging="360"/>
      </w:pPr>
      <w:rPr>
        <w:rFonts w:ascii="Times New Roman" w:eastAsia="Times New Roman" w:hAnsi="Times New Roman" w:cs="Times New Roman" w:hint="default"/>
        <w:bCs/>
        <w:color w:val="auto"/>
      </w:rPr>
    </w:lvl>
    <w:lvl w:ilvl="1">
      <w:start w:val="1"/>
      <w:numFmt w:val="decimal"/>
      <w:lvlText w:val="%1.%2."/>
      <w:lvlJc w:val="left"/>
      <w:pPr>
        <w:tabs>
          <w:tab w:val="num" w:pos="0"/>
        </w:tabs>
        <w:ind w:left="792" w:hanging="432"/>
      </w:pPr>
      <w:rPr>
        <w:rFonts w:ascii="Times New Roman" w:eastAsia="Times New Roman" w:hAnsi="Times New Roman" w:cs="Times New Roman" w:hint="default"/>
        <w:bCs/>
        <w:color w:val="FF000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20"/>
  </w:num>
  <w:num w:numId="13">
    <w:abstractNumId w:val="6"/>
  </w:num>
  <w:num w:numId="14">
    <w:abstractNumId w:val="26"/>
  </w:num>
  <w:num w:numId="15">
    <w:abstractNumId w:val="22"/>
  </w:num>
  <w:num w:numId="16">
    <w:abstractNumId w:val="25"/>
  </w:num>
  <w:num w:numId="17">
    <w:abstractNumId w:val="2"/>
  </w:num>
  <w:num w:numId="18">
    <w:abstractNumId w:val="15"/>
  </w:num>
  <w:num w:numId="19">
    <w:abstractNumId w:val="21"/>
  </w:num>
  <w:num w:numId="20">
    <w:abstractNumId w:val="13"/>
  </w:num>
  <w:num w:numId="21">
    <w:abstractNumId w:val="19"/>
  </w:num>
  <w:num w:numId="22">
    <w:abstractNumId w:val="14"/>
  </w:num>
  <w:num w:numId="23">
    <w:abstractNumId w:val="23"/>
  </w:num>
  <w:num w:numId="24">
    <w:abstractNumId w:val="24"/>
  </w:num>
  <w:num w:numId="25">
    <w:abstractNumId w:val="18"/>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157B1"/>
    <w:rsid w:val="000200F7"/>
    <w:rsid w:val="000444D4"/>
    <w:rsid w:val="00045AC2"/>
    <w:rsid w:val="000507D1"/>
    <w:rsid w:val="00074648"/>
    <w:rsid w:val="000C43FD"/>
    <w:rsid w:val="000D4C62"/>
    <w:rsid w:val="00121C57"/>
    <w:rsid w:val="001305D8"/>
    <w:rsid w:val="0013246D"/>
    <w:rsid w:val="00137BCA"/>
    <w:rsid w:val="00194DBB"/>
    <w:rsid w:val="001E15B2"/>
    <w:rsid w:val="00205988"/>
    <w:rsid w:val="002304FE"/>
    <w:rsid w:val="002371E2"/>
    <w:rsid w:val="002716C7"/>
    <w:rsid w:val="00286320"/>
    <w:rsid w:val="002F6B39"/>
    <w:rsid w:val="002F7665"/>
    <w:rsid w:val="0031682E"/>
    <w:rsid w:val="00327403"/>
    <w:rsid w:val="003324C0"/>
    <w:rsid w:val="00342EE2"/>
    <w:rsid w:val="003559EB"/>
    <w:rsid w:val="00355E03"/>
    <w:rsid w:val="003654B7"/>
    <w:rsid w:val="003D1F4D"/>
    <w:rsid w:val="003F26D2"/>
    <w:rsid w:val="00444F89"/>
    <w:rsid w:val="00450F91"/>
    <w:rsid w:val="004749C6"/>
    <w:rsid w:val="004A3AC8"/>
    <w:rsid w:val="004B2D8A"/>
    <w:rsid w:val="004D022C"/>
    <w:rsid w:val="004D1FE3"/>
    <w:rsid w:val="004E17E8"/>
    <w:rsid w:val="005000C4"/>
    <w:rsid w:val="005418E0"/>
    <w:rsid w:val="00553D13"/>
    <w:rsid w:val="00554C5F"/>
    <w:rsid w:val="00581AFE"/>
    <w:rsid w:val="005B1F81"/>
    <w:rsid w:val="005B241B"/>
    <w:rsid w:val="005D5C53"/>
    <w:rsid w:val="00600459"/>
    <w:rsid w:val="00610F02"/>
    <w:rsid w:val="006243B8"/>
    <w:rsid w:val="00626E63"/>
    <w:rsid w:val="00636346"/>
    <w:rsid w:val="0064299F"/>
    <w:rsid w:val="00645174"/>
    <w:rsid w:val="00652278"/>
    <w:rsid w:val="006E59CD"/>
    <w:rsid w:val="00702C0E"/>
    <w:rsid w:val="00704625"/>
    <w:rsid w:val="00704BA1"/>
    <w:rsid w:val="00715EEC"/>
    <w:rsid w:val="00721FB7"/>
    <w:rsid w:val="0072280D"/>
    <w:rsid w:val="007247F3"/>
    <w:rsid w:val="00740844"/>
    <w:rsid w:val="0077741A"/>
    <w:rsid w:val="00796953"/>
    <w:rsid w:val="007E6BAA"/>
    <w:rsid w:val="007E72F3"/>
    <w:rsid w:val="00805BE3"/>
    <w:rsid w:val="008231AD"/>
    <w:rsid w:val="008273B1"/>
    <w:rsid w:val="0085655C"/>
    <w:rsid w:val="00863A1A"/>
    <w:rsid w:val="00870D74"/>
    <w:rsid w:val="008B1A9E"/>
    <w:rsid w:val="008B2B30"/>
    <w:rsid w:val="008D0BDC"/>
    <w:rsid w:val="008E3DD4"/>
    <w:rsid w:val="008E418B"/>
    <w:rsid w:val="008E65AB"/>
    <w:rsid w:val="008F121C"/>
    <w:rsid w:val="008F1F31"/>
    <w:rsid w:val="008F2B08"/>
    <w:rsid w:val="00946D2C"/>
    <w:rsid w:val="009573EA"/>
    <w:rsid w:val="00980C72"/>
    <w:rsid w:val="009A4F82"/>
    <w:rsid w:val="009D4095"/>
    <w:rsid w:val="009E0B8C"/>
    <w:rsid w:val="009E78C9"/>
    <w:rsid w:val="009F7761"/>
    <w:rsid w:val="00A04877"/>
    <w:rsid w:val="00A16D76"/>
    <w:rsid w:val="00A20D10"/>
    <w:rsid w:val="00A35367"/>
    <w:rsid w:val="00A50583"/>
    <w:rsid w:val="00AC1FEC"/>
    <w:rsid w:val="00AC5C24"/>
    <w:rsid w:val="00B11635"/>
    <w:rsid w:val="00B30611"/>
    <w:rsid w:val="00B70DFE"/>
    <w:rsid w:val="00B84F9A"/>
    <w:rsid w:val="00B97F86"/>
    <w:rsid w:val="00BB71D7"/>
    <w:rsid w:val="00BE08E6"/>
    <w:rsid w:val="00BE0E18"/>
    <w:rsid w:val="00C14013"/>
    <w:rsid w:val="00C2770D"/>
    <w:rsid w:val="00C337AD"/>
    <w:rsid w:val="00C43A84"/>
    <w:rsid w:val="00C706A6"/>
    <w:rsid w:val="00C75434"/>
    <w:rsid w:val="00C7657F"/>
    <w:rsid w:val="00C771E6"/>
    <w:rsid w:val="00CC0337"/>
    <w:rsid w:val="00CC37F3"/>
    <w:rsid w:val="00CD2186"/>
    <w:rsid w:val="00CE003D"/>
    <w:rsid w:val="00CF4AE8"/>
    <w:rsid w:val="00D12416"/>
    <w:rsid w:val="00D267EB"/>
    <w:rsid w:val="00D67821"/>
    <w:rsid w:val="00D77C32"/>
    <w:rsid w:val="00D85E5E"/>
    <w:rsid w:val="00DF4369"/>
    <w:rsid w:val="00E04014"/>
    <w:rsid w:val="00E06962"/>
    <w:rsid w:val="00E31596"/>
    <w:rsid w:val="00E36CF3"/>
    <w:rsid w:val="00E5367F"/>
    <w:rsid w:val="00E60AAF"/>
    <w:rsid w:val="00E612EE"/>
    <w:rsid w:val="00E80F3B"/>
    <w:rsid w:val="00E8300B"/>
    <w:rsid w:val="00EB586A"/>
    <w:rsid w:val="00EE2A29"/>
    <w:rsid w:val="00EE4931"/>
    <w:rsid w:val="00F507E4"/>
    <w:rsid w:val="00F55C11"/>
    <w:rsid w:val="00F92246"/>
    <w:rsid w:val="00F97FB8"/>
    <w:rsid w:val="00FA0EEA"/>
    <w:rsid w:val="00FD2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43570658"/>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2EE2"/>
  </w:style>
  <w:style w:type="paragraph" w:styleId="Nagwek1">
    <w:name w:val="heading 1"/>
    <w:aliases w:val="nagłówek1"/>
    <w:basedOn w:val="Normalny"/>
    <w:next w:val="Normalny"/>
    <w:link w:val="Nagwek1Znak"/>
    <w:uiPriority w:val="9"/>
    <w:qFormat/>
    <w:rsid w:val="00863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67821"/>
    <w:pPr>
      <w:keepNext/>
      <w:keepLines/>
      <w:spacing w:before="40" w:after="0" w:line="240" w:lineRule="auto"/>
      <w:outlineLvl w:val="1"/>
    </w:pPr>
    <w:rPr>
      <w:rFonts w:ascii="Franklin Gothic Book" w:eastAsia="Times New Roman" w:hAnsi="Franklin Gothic Book" w:cs="Times New Roman"/>
      <w:color w:val="9D3511"/>
      <w:sz w:val="32"/>
      <w:szCs w:val="32"/>
      <w:lang w:val="en-US"/>
    </w:rPr>
  </w:style>
  <w:style w:type="paragraph" w:styleId="Nagwek3">
    <w:name w:val="heading 3"/>
    <w:basedOn w:val="Normalny"/>
    <w:next w:val="Normalny"/>
    <w:link w:val="Nagwek3Znak"/>
    <w:uiPriority w:val="9"/>
    <w:semiHidden/>
    <w:unhideWhenUsed/>
    <w:qFormat/>
    <w:rsid w:val="00863A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67821"/>
    <w:rPr>
      <w:rFonts w:ascii="Franklin Gothic Book" w:eastAsia="Times New Roman" w:hAnsi="Franklin Gothic Book" w:cs="Times New Roman"/>
      <w:color w:val="9D3511"/>
      <w:sz w:val="32"/>
      <w:szCs w:val="32"/>
      <w:lang w:val="en-US"/>
    </w:rPr>
  </w:style>
  <w:style w:type="paragraph" w:styleId="Bezodstpw">
    <w:name w:val="No Spacing"/>
    <w:link w:val="BezodstpwZnak"/>
    <w:uiPriority w:val="1"/>
    <w:qFormat/>
    <w:rsid w:val="00D67821"/>
    <w:pPr>
      <w:spacing w:after="0" w:line="240" w:lineRule="auto"/>
    </w:pPr>
    <w:rPr>
      <w:rFonts w:ascii="Times New Roman" w:eastAsia="Times New Roman" w:hAnsi="Times New Roman" w:cs="Times New Roman"/>
      <w:lang w:val="en-US"/>
    </w:rPr>
  </w:style>
  <w:style w:type="paragraph" w:styleId="Tekstpodstawowy">
    <w:name w:val="Body Text"/>
    <w:basedOn w:val="Normalny"/>
    <w:link w:val="TekstpodstawowyZnak"/>
    <w:rsid w:val="00D67821"/>
    <w:pPr>
      <w:tabs>
        <w:tab w:val="left" w:pos="3828"/>
      </w:tabs>
      <w:spacing w:after="0" w:line="240" w:lineRule="auto"/>
      <w:jc w:val="both"/>
    </w:pPr>
    <w:rPr>
      <w:rFonts w:ascii="Times New Roman" w:eastAsia="Times New Roman" w:hAnsi="Times New Roman" w:cs="Times New Roman"/>
      <w:szCs w:val="20"/>
      <w:lang w:val="x-none" w:eastAsia="x-none"/>
    </w:rPr>
  </w:style>
  <w:style w:type="character" w:customStyle="1" w:styleId="TekstpodstawowyZnak">
    <w:name w:val="Tekst podstawowy Znak"/>
    <w:basedOn w:val="Domylnaczcionkaakapitu"/>
    <w:link w:val="Tekstpodstawowy"/>
    <w:rsid w:val="00D67821"/>
    <w:rPr>
      <w:rFonts w:ascii="Times New Roman" w:eastAsia="Times New Roman" w:hAnsi="Times New Roman" w:cs="Times New Roman"/>
      <w:szCs w:val="20"/>
      <w:lang w:val="x-none" w:eastAsia="x-none"/>
    </w:rPr>
  </w:style>
  <w:style w:type="paragraph" w:styleId="Tekstpodstawowy2">
    <w:name w:val="Body Text 2"/>
    <w:basedOn w:val="Normalny"/>
    <w:link w:val="Tekstpodstawowy2Znak"/>
    <w:rsid w:val="00D67821"/>
    <w:pPr>
      <w:tabs>
        <w:tab w:val="left" w:pos="3828"/>
      </w:tabs>
      <w:spacing w:after="0" w:line="240" w:lineRule="auto"/>
      <w:jc w:val="both"/>
    </w:pPr>
    <w:rPr>
      <w:rFonts w:ascii="Times New Roman" w:eastAsia="Times New Roman" w:hAnsi="Times New Roman" w:cs="Times New Roman"/>
      <w:szCs w:val="20"/>
      <w:u w:val="single"/>
      <w:lang w:eastAsia="pl-PL"/>
    </w:rPr>
  </w:style>
  <w:style w:type="character" w:customStyle="1" w:styleId="Tekstpodstawowy2Znak">
    <w:name w:val="Tekst podstawowy 2 Znak"/>
    <w:basedOn w:val="Domylnaczcionkaakapitu"/>
    <w:link w:val="Tekstpodstawowy2"/>
    <w:rsid w:val="00D67821"/>
    <w:rPr>
      <w:rFonts w:ascii="Times New Roman" w:eastAsia="Times New Roman" w:hAnsi="Times New Roman" w:cs="Times New Roman"/>
      <w:szCs w:val="20"/>
      <w:u w:val="single"/>
      <w:lang w:eastAsia="pl-PL"/>
    </w:rPr>
  </w:style>
  <w:style w:type="paragraph" w:styleId="Akapitzlist">
    <w:name w:val="List Paragraph"/>
    <w:basedOn w:val="Normalny"/>
    <w:link w:val="AkapitzlistZnak"/>
    <w:uiPriority w:val="34"/>
    <w:qFormat/>
    <w:rsid w:val="00D67821"/>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D67821"/>
    <w:rPr>
      <w:rFonts w:ascii="Calibri" w:eastAsia="Calibri" w:hAnsi="Calibri" w:cs="Times New Roman"/>
    </w:rPr>
  </w:style>
  <w:style w:type="paragraph" w:customStyle="1" w:styleId="ZALACZNIKCENTER">
    <w:name w:val="ZALACZNIK_CENTER"/>
    <w:rsid w:val="000444D4"/>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character" w:customStyle="1" w:styleId="Nagwek1Znak">
    <w:name w:val="Nagłówek 1 Znak"/>
    <w:aliases w:val="nagłówek1 Znak"/>
    <w:basedOn w:val="Domylnaczcionkaakapitu"/>
    <w:link w:val="Nagwek1"/>
    <w:uiPriority w:val="9"/>
    <w:rsid w:val="00863A1A"/>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863A1A"/>
    <w:rPr>
      <w:rFonts w:asciiTheme="majorHAnsi" w:eastAsiaTheme="majorEastAsia" w:hAnsiTheme="majorHAnsi" w:cstheme="majorBidi"/>
      <w:color w:val="1F3763" w:themeColor="accent1" w:themeShade="7F"/>
      <w:sz w:val="24"/>
      <w:szCs w:val="24"/>
    </w:rPr>
  </w:style>
  <w:style w:type="paragraph" w:customStyle="1" w:styleId="Listapunktowana1">
    <w:name w:val="Lista punktowana1"/>
    <w:basedOn w:val="Normalny"/>
    <w:rsid w:val="00863A1A"/>
    <w:pPr>
      <w:tabs>
        <w:tab w:val="num" w:pos="720"/>
      </w:tabs>
      <w:suppressAutoHyphens/>
      <w:spacing w:after="0" w:line="276" w:lineRule="auto"/>
      <w:ind w:left="720" w:hanging="360"/>
    </w:pPr>
    <w:rPr>
      <w:rFonts w:ascii="Calibri" w:eastAsia="Calibri" w:hAnsi="Calibri" w:cs="Calibri"/>
      <w:sz w:val="24"/>
      <w:szCs w:val="24"/>
      <w:lang w:eastAsia="ar-SA"/>
    </w:rPr>
  </w:style>
  <w:style w:type="character" w:customStyle="1" w:styleId="BezodstpwZnak">
    <w:name w:val="Bez odstępów Znak"/>
    <w:link w:val="Bezodstpw"/>
    <w:uiPriority w:val="1"/>
    <w:locked/>
    <w:rsid w:val="00863A1A"/>
    <w:rPr>
      <w:rFonts w:ascii="Times New Roman" w:eastAsia="Times New Roman" w:hAnsi="Times New Roman" w:cs="Times New Roman"/>
      <w:lang w:val="en-US"/>
    </w:rPr>
  </w:style>
  <w:style w:type="paragraph" w:customStyle="1" w:styleId="Bezodstpw1">
    <w:name w:val="Bez odstępów1"/>
    <w:rsid w:val="00863A1A"/>
    <w:pPr>
      <w:spacing w:after="0" w:line="240" w:lineRule="auto"/>
    </w:pPr>
    <w:rPr>
      <w:rFonts w:ascii="Calibri" w:eastAsia="Times New Roman" w:hAnsi="Calibri" w:cs="Times New Roman"/>
    </w:rPr>
  </w:style>
  <w:style w:type="character" w:customStyle="1" w:styleId="FontStyle54">
    <w:name w:val="Font Style54"/>
    <w:rsid w:val="00863A1A"/>
    <w:rPr>
      <w:rFonts w:ascii="Arial" w:hAnsi="Arial" w:cs="Arial"/>
      <w:color w:val="000000"/>
      <w:sz w:val="18"/>
      <w:szCs w:val="18"/>
    </w:rPr>
  </w:style>
  <w:style w:type="paragraph" w:styleId="Indeks4">
    <w:name w:val="index 4"/>
    <w:basedOn w:val="Normalny"/>
    <w:next w:val="Normalny"/>
    <w:autoRedefine/>
    <w:uiPriority w:val="99"/>
    <w:semiHidden/>
    <w:rsid w:val="00863A1A"/>
    <w:pPr>
      <w:spacing w:after="120" w:line="300" w:lineRule="atLeast"/>
      <w:ind w:left="960" w:hanging="240"/>
      <w:jc w:val="both"/>
    </w:pPr>
    <w:rPr>
      <w:rFonts w:ascii="Arial" w:eastAsia="Times New Roman" w:hAnsi="Arial" w:cs="Times New Roman"/>
      <w:szCs w:val="24"/>
      <w:lang w:eastAsia="pl-PL"/>
    </w:rPr>
  </w:style>
  <w:style w:type="paragraph" w:styleId="Indeks6">
    <w:name w:val="index 6"/>
    <w:basedOn w:val="Normalny"/>
    <w:next w:val="Normalny"/>
    <w:autoRedefine/>
    <w:uiPriority w:val="99"/>
    <w:semiHidden/>
    <w:rsid w:val="00863A1A"/>
    <w:pPr>
      <w:spacing w:after="120" w:line="300" w:lineRule="atLeast"/>
      <w:ind w:left="1440" w:hanging="240"/>
      <w:jc w:val="both"/>
    </w:pPr>
    <w:rPr>
      <w:rFonts w:ascii="Arial" w:eastAsia="Times New Roman" w:hAnsi="Arial" w:cs="Times New Roman"/>
      <w:szCs w:val="24"/>
      <w:lang w:eastAsia="pl-PL"/>
    </w:rPr>
  </w:style>
  <w:style w:type="paragraph" w:customStyle="1" w:styleId="lista11">
    <w:name w:val="lista 1.1."/>
    <w:basedOn w:val="Normalny"/>
    <w:link w:val="lista11Znak"/>
    <w:qFormat/>
    <w:rsid w:val="00863A1A"/>
    <w:pPr>
      <w:spacing w:after="60" w:line="276" w:lineRule="auto"/>
      <w:ind w:left="1004" w:hanging="720"/>
      <w:jc w:val="both"/>
    </w:pPr>
    <w:rPr>
      <w:rFonts w:ascii="Arial" w:eastAsia="Times New Roman" w:hAnsi="Arial" w:cs="Arial"/>
      <w:sz w:val="24"/>
      <w:lang w:eastAsia="pl-PL"/>
    </w:rPr>
  </w:style>
  <w:style w:type="paragraph" w:customStyle="1" w:styleId="IDW111">
    <w:name w:val="IDW 1.1.1."/>
    <w:basedOn w:val="lista11"/>
    <w:link w:val="IDW111Znak"/>
    <w:qFormat/>
    <w:rsid w:val="00863A1A"/>
    <w:pPr>
      <w:ind w:left="1997"/>
    </w:pPr>
  </w:style>
  <w:style w:type="character" w:customStyle="1" w:styleId="lista11Znak">
    <w:name w:val="lista 1.1. Znak"/>
    <w:link w:val="lista11"/>
    <w:rsid w:val="00863A1A"/>
    <w:rPr>
      <w:rFonts w:ascii="Arial" w:eastAsia="Times New Roman" w:hAnsi="Arial" w:cs="Arial"/>
      <w:sz w:val="24"/>
      <w:lang w:eastAsia="pl-PL"/>
    </w:rPr>
  </w:style>
  <w:style w:type="character" w:customStyle="1" w:styleId="IDW111Znak">
    <w:name w:val="IDW 1.1.1. Znak"/>
    <w:link w:val="IDW111"/>
    <w:rsid w:val="00863A1A"/>
    <w:rPr>
      <w:rFonts w:ascii="Arial" w:eastAsia="Times New Roman" w:hAnsi="Arial" w:cs="Arial"/>
      <w:sz w:val="24"/>
      <w:lang w:eastAsia="pl-PL"/>
    </w:rPr>
  </w:style>
  <w:style w:type="paragraph" w:styleId="Podpis">
    <w:name w:val="Signature"/>
    <w:basedOn w:val="Normalny"/>
    <w:link w:val="PodpisZnak"/>
    <w:uiPriority w:val="8"/>
    <w:unhideWhenUsed/>
    <w:rsid w:val="00A16D76"/>
    <w:pPr>
      <w:spacing w:after="200"/>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A16D76"/>
    <w:rPr>
      <w:rFonts w:ascii="Times New Roman" w:eastAsia="Times New Roman" w:hAnsi="Times New Roman" w:cs="Times New Roman"/>
      <w:color w:val="000000"/>
      <w:sz w:val="20"/>
      <w:szCs w:val="20"/>
      <w:lang w:val="x-none" w:eastAsia="x-none"/>
    </w:rPr>
  </w:style>
  <w:style w:type="paragraph" w:customStyle="1" w:styleId="Default">
    <w:name w:val="Default"/>
    <w:rsid w:val="00652278"/>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704B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BA1"/>
    <w:rPr>
      <w:sz w:val="20"/>
      <w:szCs w:val="20"/>
    </w:rPr>
  </w:style>
  <w:style w:type="character" w:styleId="Odwoaniedokomentarza">
    <w:name w:val="annotation reference"/>
    <w:basedOn w:val="Domylnaczcionkaakapitu"/>
    <w:uiPriority w:val="99"/>
    <w:semiHidden/>
    <w:unhideWhenUsed/>
    <w:rsid w:val="00704B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4151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B616-80EB-40E3-A0B4-E7690DBD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12</Pages>
  <Words>3292</Words>
  <Characters>19758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127</cp:revision>
  <cp:lastPrinted>2018-01-09T08:58:00Z</cp:lastPrinted>
  <dcterms:created xsi:type="dcterms:W3CDTF">2018-01-02T11:04:00Z</dcterms:created>
  <dcterms:modified xsi:type="dcterms:W3CDTF">2018-06-08T13:19:00Z</dcterms:modified>
</cp:coreProperties>
</file>