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B00B" w14:textId="77777777" w:rsidR="0000306E" w:rsidRPr="00863A1A" w:rsidRDefault="0000306E" w:rsidP="00863A1A">
      <w:pPr>
        <w:tabs>
          <w:tab w:val="left" w:pos="5529"/>
        </w:tabs>
        <w:rPr>
          <w:rFonts w:cstheme="minorHAnsi"/>
          <w:b/>
          <w:bCs/>
        </w:rPr>
      </w:pPr>
    </w:p>
    <w:p w14:paraId="5FE6ED75" w14:textId="677C462A" w:rsidR="00863A1A" w:rsidRPr="008A7FE2" w:rsidRDefault="00863A1A" w:rsidP="00863A1A">
      <w:pPr>
        <w:tabs>
          <w:tab w:val="left" w:pos="5529"/>
        </w:tabs>
        <w:jc w:val="center"/>
        <w:rPr>
          <w:rFonts w:cstheme="minorHAnsi"/>
          <w:b/>
          <w:bCs/>
          <w:u w:val="single"/>
        </w:rPr>
      </w:pPr>
      <w:r w:rsidRPr="008A7FE2">
        <w:rPr>
          <w:rFonts w:cstheme="minorHAnsi"/>
          <w:b/>
          <w:bCs/>
        </w:rPr>
        <w:t xml:space="preserve">ZAŁĄCZNIK NUMER 1 DO </w:t>
      </w:r>
      <w:r w:rsidR="00C92B66" w:rsidRPr="008A7FE2">
        <w:rPr>
          <w:rFonts w:cstheme="minorHAnsi"/>
          <w:b/>
          <w:bCs/>
        </w:rPr>
        <w:t>SIWZ</w:t>
      </w:r>
    </w:p>
    <w:p w14:paraId="39309D23" w14:textId="29868459" w:rsidR="00863A1A" w:rsidRPr="008A7FE2" w:rsidRDefault="00F004B6" w:rsidP="00863A1A">
      <w:pPr>
        <w:tabs>
          <w:tab w:val="left" w:pos="708"/>
          <w:tab w:val="left" w:pos="5529"/>
        </w:tabs>
        <w:jc w:val="center"/>
        <w:rPr>
          <w:rFonts w:cstheme="minorHAnsi"/>
          <w:b/>
          <w:bCs/>
          <w:u w:val="single"/>
        </w:rPr>
      </w:pPr>
      <w:r>
        <w:rPr>
          <w:rFonts w:cstheme="minorHAnsi"/>
          <w:b/>
          <w:bCs/>
          <w:u w:val="single"/>
        </w:rPr>
        <w:t>ISTOTNE POSTANOWIENIA UMOWY</w:t>
      </w:r>
    </w:p>
    <w:p w14:paraId="6B891711" w14:textId="77777777" w:rsidR="008A7FE2" w:rsidRPr="008A7FE2" w:rsidRDefault="008A7FE2" w:rsidP="008A7FE2">
      <w:pPr>
        <w:shd w:val="clear" w:color="auto" w:fill="FFFFFF"/>
        <w:spacing w:before="120"/>
        <w:jc w:val="center"/>
        <w:rPr>
          <w:rFonts w:cstheme="minorHAnsi"/>
          <w:spacing w:val="-3"/>
        </w:rPr>
      </w:pPr>
      <w:r w:rsidRPr="008A7FE2">
        <w:rPr>
          <w:rFonts w:cstheme="minorHAnsi"/>
        </w:rPr>
        <w:t>Umowa  nr  PSSE / …………..</w:t>
      </w:r>
    </w:p>
    <w:p w14:paraId="0546E4E9" w14:textId="77777777" w:rsidR="008A7FE2" w:rsidRPr="008A7FE2" w:rsidRDefault="008A7FE2" w:rsidP="008A7FE2">
      <w:pPr>
        <w:shd w:val="clear" w:color="auto" w:fill="FFFFFF"/>
        <w:spacing w:after="240"/>
        <w:jc w:val="center"/>
        <w:rPr>
          <w:rFonts w:cstheme="minorHAnsi"/>
          <w:b/>
          <w:bCs/>
        </w:rPr>
      </w:pPr>
      <w:r w:rsidRPr="008A7FE2">
        <w:rPr>
          <w:rFonts w:cstheme="minorHAnsi"/>
          <w:spacing w:val="-3"/>
        </w:rPr>
        <w:t xml:space="preserve">zawarta w dniu …………………….. r. </w:t>
      </w:r>
      <w:r w:rsidRPr="008A7FE2">
        <w:rPr>
          <w:rFonts w:cstheme="minorHAnsi"/>
        </w:rPr>
        <w:t xml:space="preserve">w Sopocie </w:t>
      </w:r>
      <w:r w:rsidRPr="008A7FE2">
        <w:rPr>
          <w:rFonts w:cstheme="minorHAnsi"/>
          <w:spacing w:val="-7"/>
        </w:rPr>
        <w:t>pomiędzy:</w:t>
      </w:r>
    </w:p>
    <w:p w14:paraId="2CCC4D5C" w14:textId="224A054B" w:rsidR="008A7FE2" w:rsidRDefault="008A7FE2" w:rsidP="008A7FE2">
      <w:pPr>
        <w:shd w:val="clear" w:color="auto" w:fill="FFFFFF"/>
        <w:spacing w:before="120" w:line="23" w:lineRule="atLeast"/>
        <w:jc w:val="center"/>
        <w:rPr>
          <w:rFonts w:cstheme="minorHAnsi"/>
          <w:b/>
          <w:bCs/>
          <w:spacing w:val="-4"/>
        </w:rPr>
      </w:pPr>
    </w:p>
    <w:p w14:paraId="0CB9D01D" w14:textId="4F718F0C" w:rsidR="00445B28" w:rsidRDefault="00445B28" w:rsidP="008A7FE2">
      <w:pPr>
        <w:shd w:val="clear" w:color="auto" w:fill="FFFFFF"/>
        <w:spacing w:before="120" w:line="23" w:lineRule="atLeast"/>
        <w:jc w:val="center"/>
        <w:rPr>
          <w:rFonts w:cstheme="minorHAnsi"/>
          <w:b/>
          <w:bCs/>
          <w:spacing w:val="-4"/>
        </w:rPr>
      </w:pPr>
    </w:p>
    <w:p w14:paraId="5289A722" w14:textId="77777777" w:rsidR="00445B28" w:rsidRPr="008A7FE2" w:rsidRDefault="00445B28" w:rsidP="008A7FE2">
      <w:pPr>
        <w:shd w:val="clear" w:color="auto" w:fill="FFFFFF"/>
        <w:spacing w:before="120" w:line="23" w:lineRule="atLeast"/>
        <w:jc w:val="center"/>
        <w:rPr>
          <w:rFonts w:cstheme="minorHAnsi"/>
          <w:b/>
          <w:bCs/>
          <w:spacing w:val="-4"/>
        </w:rPr>
      </w:pPr>
    </w:p>
    <w:p w14:paraId="34C09AB1" w14:textId="77777777" w:rsidR="008A7FE2" w:rsidRPr="008A7FE2" w:rsidRDefault="008A7FE2" w:rsidP="008A7FE2">
      <w:pPr>
        <w:shd w:val="clear" w:color="auto" w:fill="FFFFFF"/>
        <w:spacing w:before="120" w:line="23" w:lineRule="atLeast"/>
        <w:jc w:val="center"/>
        <w:rPr>
          <w:rFonts w:cstheme="minorHAnsi"/>
          <w:b/>
          <w:bCs/>
          <w:spacing w:val="-4"/>
        </w:rPr>
      </w:pPr>
      <w:r w:rsidRPr="008A7FE2">
        <w:rPr>
          <w:rFonts w:cstheme="minorHAnsi"/>
          <w:b/>
          <w:bCs/>
          <w:spacing w:val="-4"/>
        </w:rPr>
        <w:t>§1</w:t>
      </w:r>
    </w:p>
    <w:p w14:paraId="36CA77A9" w14:textId="36215AD9" w:rsidR="008A7FE2" w:rsidRPr="008A7FE2" w:rsidRDefault="00F004B6" w:rsidP="00F004B6">
      <w:pPr>
        <w:widowControl w:val="0"/>
        <w:suppressAutoHyphens/>
        <w:autoSpaceDE w:val="0"/>
        <w:spacing w:before="120" w:after="0" w:line="276" w:lineRule="auto"/>
        <w:jc w:val="both"/>
        <w:rPr>
          <w:rFonts w:eastAsia="SimSun" w:cstheme="minorHAnsi"/>
        </w:rPr>
      </w:pPr>
      <w:r>
        <w:rPr>
          <w:rFonts w:cstheme="minorHAnsi"/>
        </w:rPr>
        <w:t>Przedmiot umowy zgodny z zapytaniem ofertowym.</w:t>
      </w:r>
    </w:p>
    <w:p w14:paraId="105D5295" w14:textId="77777777" w:rsidR="008A7FE2" w:rsidRPr="008A7FE2" w:rsidRDefault="008A7FE2" w:rsidP="008A7FE2">
      <w:pPr>
        <w:widowControl w:val="0"/>
        <w:suppressAutoHyphens/>
        <w:autoSpaceDE w:val="0"/>
        <w:spacing w:before="120" w:after="0" w:line="276" w:lineRule="auto"/>
        <w:ind w:left="426"/>
        <w:jc w:val="both"/>
        <w:rPr>
          <w:rFonts w:eastAsia="SimSun" w:cstheme="minorHAnsi"/>
        </w:rPr>
      </w:pPr>
    </w:p>
    <w:p w14:paraId="6735DCD8" w14:textId="77777777" w:rsidR="008A7FE2" w:rsidRPr="008A7FE2" w:rsidRDefault="008A7FE2" w:rsidP="008A7FE2">
      <w:pPr>
        <w:shd w:val="clear" w:color="auto" w:fill="FFFFFF"/>
        <w:spacing w:before="120" w:line="276" w:lineRule="auto"/>
        <w:jc w:val="center"/>
        <w:rPr>
          <w:rFonts w:cstheme="minorHAnsi"/>
          <w:b/>
          <w:bCs/>
          <w:spacing w:val="-4"/>
        </w:rPr>
      </w:pPr>
      <w:r w:rsidRPr="008A7FE2">
        <w:rPr>
          <w:rFonts w:eastAsia="SimSun" w:cstheme="minorHAnsi"/>
          <w:b/>
          <w:bCs/>
          <w:spacing w:val="-4"/>
        </w:rPr>
        <w:t>§</w:t>
      </w:r>
      <w:r w:rsidRPr="008A7FE2">
        <w:rPr>
          <w:rFonts w:cstheme="minorHAnsi"/>
          <w:b/>
          <w:bCs/>
          <w:spacing w:val="-4"/>
        </w:rPr>
        <w:t>2</w:t>
      </w:r>
    </w:p>
    <w:p w14:paraId="353EA37A" w14:textId="76DF7E6E" w:rsidR="00924F0F" w:rsidRDefault="00F004B6" w:rsidP="00924F0F">
      <w:pPr>
        <w:pStyle w:val="Bezodstpw"/>
        <w:jc w:val="both"/>
        <w:rPr>
          <w:rFonts w:asciiTheme="minorHAnsi" w:hAnsiTheme="minorHAnsi" w:cstheme="minorHAnsi"/>
        </w:rPr>
      </w:pPr>
      <w:proofErr w:type="spellStart"/>
      <w:r w:rsidRPr="00F004B6">
        <w:rPr>
          <w:rFonts w:asciiTheme="minorHAnsi" w:hAnsiTheme="minorHAnsi" w:cstheme="minorHAnsi"/>
        </w:rPr>
        <w:t>Termin</w:t>
      </w:r>
      <w:proofErr w:type="spellEnd"/>
      <w:r w:rsidRPr="00F004B6">
        <w:rPr>
          <w:rFonts w:asciiTheme="minorHAnsi" w:hAnsiTheme="minorHAnsi" w:cstheme="minorHAnsi"/>
        </w:rPr>
        <w:t xml:space="preserve"> </w:t>
      </w:r>
      <w:proofErr w:type="spellStart"/>
      <w:r w:rsidRPr="00F004B6">
        <w:rPr>
          <w:rFonts w:asciiTheme="minorHAnsi" w:hAnsiTheme="minorHAnsi" w:cstheme="minorHAnsi"/>
        </w:rPr>
        <w:t>realizacji</w:t>
      </w:r>
      <w:proofErr w:type="spellEnd"/>
      <w:r w:rsidRPr="00F004B6">
        <w:rPr>
          <w:rFonts w:asciiTheme="minorHAnsi" w:hAnsiTheme="minorHAnsi" w:cstheme="minorHAnsi"/>
        </w:rPr>
        <w:t xml:space="preserve"> </w:t>
      </w:r>
      <w:r w:rsidR="00C26A59">
        <w:rPr>
          <w:rFonts w:asciiTheme="minorHAnsi" w:hAnsiTheme="minorHAnsi" w:cstheme="minorHAnsi"/>
        </w:rPr>
        <w:t>o</w:t>
      </w:r>
      <w:bookmarkStart w:id="0" w:name="_GoBack"/>
      <w:bookmarkEnd w:id="0"/>
      <w:r w:rsidR="00924F0F">
        <w:rPr>
          <w:rFonts w:asciiTheme="minorHAnsi" w:hAnsiTheme="minorHAnsi" w:cstheme="minorHAnsi"/>
        </w:rPr>
        <w:t xml:space="preserve">d 1.09.2018 r. do 31.12.2018 r. </w:t>
      </w:r>
    </w:p>
    <w:p w14:paraId="7B5CF1FB" w14:textId="46D6B084" w:rsidR="00F004B6" w:rsidRPr="00F004B6" w:rsidRDefault="00F004B6" w:rsidP="00F004B6">
      <w:pPr>
        <w:pStyle w:val="NormalnyWeb"/>
        <w:shd w:val="clear" w:color="auto" w:fill="FFFFFF"/>
        <w:spacing w:after="0" w:line="276" w:lineRule="auto"/>
        <w:rPr>
          <w:rFonts w:asciiTheme="minorHAnsi" w:hAnsiTheme="minorHAnsi" w:cstheme="minorHAnsi"/>
          <w:sz w:val="22"/>
          <w:szCs w:val="22"/>
        </w:rPr>
      </w:pPr>
    </w:p>
    <w:p w14:paraId="508F8623" w14:textId="38A70AFA" w:rsidR="008A7FE2" w:rsidRPr="008A7FE2" w:rsidRDefault="008A7FE2" w:rsidP="00F004B6">
      <w:pPr>
        <w:pStyle w:val="NormalnyWeb"/>
        <w:shd w:val="clear" w:color="auto" w:fill="FFFFFF"/>
        <w:spacing w:after="0" w:line="276" w:lineRule="auto"/>
        <w:jc w:val="center"/>
        <w:rPr>
          <w:rFonts w:asciiTheme="minorHAnsi" w:hAnsiTheme="minorHAnsi" w:cstheme="minorHAnsi"/>
          <w:b/>
          <w:sz w:val="22"/>
          <w:szCs w:val="22"/>
        </w:rPr>
      </w:pPr>
      <w:r w:rsidRPr="008A7FE2">
        <w:rPr>
          <w:rFonts w:asciiTheme="minorHAnsi" w:hAnsiTheme="minorHAnsi" w:cstheme="minorHAnsi"/>
          <w:b/>
          <w:sz w:val="22"/>
          <w:szCs w:val="22"/>
        </w:rPr>
        <w:t>§ 3</w:t>
      </w:r>
    </w:p>
    <w:p w14:paraId="4D574EE8" w14:textId="28005B45" w:rsidR="008A7FE2" w:rsidRPr="008A7FE2" w:rsidRDefault="00F004B6" w:rsidP="00F004B6">
      <w:pPr>
        <w:pStyle w:val="NormalnyWeb"/>
        <w:shd w:val="clear" w:color="auto" w:fill="FFFFFF"/>
        <w:spacing w:before="0" w:beforeAutospacing="0" w:after="0" w:line="276" w:lineRule="auto"/>
        <w:jc w:val="both"/>
        <w:rPr>
          <w:rFonts w:asciiTheme="minorHAnsi" w:hAnsiTheme="minorHAnsi" w:cstheme="minorHAnsi"/>
          <w:sz w:val="22"/>
          <w:szCs w:val="22"/>
        </w:rPr>
      </w:pPr>
      <w:r>
        <w:rPr>
          <w:rFonts w:asciiTheme="minorHAnsi" w:hAnsiTheme="minorHAnsi" w:cstheme="minorHAnsi"/>
          <w:sz w:val="22"/>
          <w:szCs w:val="22"/>
        </w:rPr>
        <w:t>Wykonawca w ramach wynagrodzenia umownego zgodnego z przedstawioną ofertą przeniesie prawa autorskie na rzecz Zamawiającego do wszelkiej dokumentacji, jaką wytworzy w trakcie realizacji przedmiotu umowy.</w:t>
      </w:r>
    </w:p>
    <w:p w14:paraId="1D093834" w14:textId="30BA242F" w:rsidR="008A7FE2" w:rsidRDefault="008A7FE2" w:rsidP="008A7FE2">
      <w:pPr>
        <w:spacing w:before="120" w:line="276" w:lineRule="auto"/>
        <w:jc w:val="center"/>
        <w:rPr>
          <w:rFonts w:cstheme="minorHAnsi"/>
          <w:b/>
          <w:bCs/>
          <w:iCs/>
        </w:rPr>
      </w:pPr>
      <w:r w:rsidRPr="008A7FE2">
        <w:rPr>
          <w:rFonts w:cstheme="minorHAnsi"/>
          <w:b/>
          <w:bCs/>
          <w:iCs/>
        </w:rPr>
        <w:t>§4</w:t>
      </w:r>
    </w:p>
    <w:p w14:paraId="700AE8CD" w14:textId="0A95FAF3" w:rsidR="00F004B6" w:rsidRPr="00445B28" w:rsidRDefault="00F004B6" w:rsidP="00F004B6">
      <w:pPr>
        <w:spacing w:before="120" w:line="276" w:lineRule="auto"/>
        <w:jc w:val="both"/>
        <w:rPr>
          <w:rFonts w:cstheme="minorHAnsi"/>
          <w:bCs/>
        </w:rPr>
      </w:pPr>
      <w:r w:rsidRPr="00445B28">
        <w:rPr>
          <w:rFonts w:cstheme="minorHAnsi"/>
          <w:bCs/>
        </w:rPr>
        <w:t>Wynagrodzenie ryczałtowe płatne w częściach na podstawie faktur wystawianych na koniec kolejnych miesięcy.</w:t>
      </w:r>
    </w:p>
    <w:p w14:paraId="3CD1E6AD" w14:textId="77777777" w:rsidR="008A7FE2" w:rsidRPr="008A7FE2" w:rsidRDefault="008A7FE2" w:rsidP="008A7FE2">
      <w:pPr>
        <w:spacing w:before="120"/>
        <w:jc w:val="center"/>
        <w:rPr>
          <w:rFonts w:cstheme="minorHAnsi"/>
          <w:b/>
          <w:bCs/>
          <w:iCs/>
        </w:rPr>
      </w:pPr>
      <w:r w:rsidRPr="008A7FE2">
        <w:rPr>
          <w:rFonts w:cstheme="minorHAnsi"/>
          <w:b/>
          <w:bCs/>
          <w:iCs/>
        </w:rPr>
        <w:t>§ 5</w:t>
      </w:r>
    </w:p>
    <w:p w14:paraId="1DA7B9EF" w14:textId="5DD42A0F" w:rsidR="008A7FE2" w:rsidRPr="00F004B6" w:rsidRDefault="00F004B6" w:rsidP="00F004B6">
      <w:pPr>
        <w:jc w:val="both"/>
        <w:rPr>
          <w:rFonts w:cstheme="minorHAnsi"/>
          <w:bCs/>
          <w:iCs/>
        </w:rPr>
      </w:pPr>
      <w:r>
        <w:rPr>
          <w:rFonts w:cstheme="minorHAnsi"/>
          <w:bCs/>
          <w:iCs/>
        </w:rPr>
        <w:t>Termin płatności wynagrodzenia: 15 dni od dostarczenia Zamawiaj</w:t>
      </w:r>
      <w:r w:rsidR="00445B28">
        <w:rPr>
          <w:rFonts w:cstheme="minorHAnsi"/>
          <w:bCs/>
          <w:iCs/>
        </w:rPr>
        <w:t>ą</w:t>
      </w:r>
      <w:r>
        <w:rPr>
          <w:rFonts w:cstheme="minorHAnsi"/>
          <w:bCs/>
          <w:iCs/>
        </w:rPr>
        <w:t>cemu poprawnie wystawionej faktury</w:t>
      </w:r>
    </w:p>
    <w:p w14:paraId="4694C776" w14:textId="77777777" w:rsidR="008A7FE2" w:rsidRPr="008A7FE2" w:rsidRDefault="008A7FE2" w:rsidP="008A7FE2">
      <w:pPr>
        <w:spacing w:before="120"/>
        <w:jc w:val="center"/>
        <w:rPr>
          <w:rFonts w:cstheme="minorHAnsi"/>
          <w:b/>
          <w:bCs/>
          <w:iCs/>
        </w:rPr>
      </w:pPr>
      <w:r w:rsidRPr="008A7FE2">
        <w:rPr>
          <w:rFonts w:cstheme="minorHAnsi"/>
          <w:b/>
          <w:bCs/>
          <w:iCs/>
        </w:rPr>
        <w:t>§ 6</w:t>
      </w:r>
    </w:p>
    <w:p w14:paraId="517C5C15" w14:textId="583C9C87" w:rsidR="00445B28" w:rsidRPr="00445B28" w:rsidRDefault="00445B28" w:rsidP="00445B28">
      <w:pPr>
        <w:spacing w:before="120"/>
        <w:jc w:val="both"/>
        <w:rPr>
          <w:rFonts w:cstheme="minorHAnsi"/>
          <w:bCs/>
          <w:iCs/>
        </w:rPr>
      </w:pPr>
      <w:r w:rsidRPr="00445B28">
        <w:rPr>
          <w:rFonts w:cstheme="minorHAnsi"/>
          <w:bCs/>
          <w:iCs/>
        </w:rPr>
        <w:t>Wykonawca w terminie 10 dni od podpisania umowy okaże Zamawiającemu polisę od odpowiedzialności cywilnej dotyczącej działalności związanej z realizacją przedmiotu zamówienia.</w:t>
      </w:r>
    </w:p>
    <w:p w14:paraId="61853A67" w14:textId="3E684CA4" w:rsidR="008A7FE2" w:rsidRPr="008A7FE2" w:rsidRDefault="008A7FE2" w:rsidP="008A7FE2">
      <w:pPr>
        <w:spacing w:before="120" w:line="276" w:lineRule="auto"/>
        <w:jc w:val="center"/>
        <w:rPr>
          <w:rFonts w:cstheme="minorHAnsi"/>
          <w:b/>
          <w:bCs/>
        </w:rPr>
      </w:pPr>
      <w:r w:rsidRPr="008A7FE2">
        <w:rPr>
          <w:rFonts w:cstheme="minorHAnsi"/>
          <w:b/>
          <w:bCs/>
        </w:rPr>
        <w:t xml:space="preserve">§ </w:t>
      </w:r>
      <w:r w:rsidR="00445B28">
        <w:rPr>
          <w:rFonts w:cstheme="minorHAnsi"/>
          <w:b/>
          <w:bCs/>
        </w:rPr>
        <w:t>7</w:t>
      </w:r>
    </w:p>
    <w:p w14:paraId="4F1E7C86" w14:textId="77777777" w:rsidR="008A7FE2" w:rsidRPr="008A7FE2" w:rsidRDefault="008A7FE2" w:rsidP="008A7FE2">
      <w:pPr>
        <w:pStyle w:val="Akapitzlist"/>
        <w:numPr>
          <w:ilvl w:val="0"/>
          <w:numId w:val="51"/>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W związku z rozpoczęciem stosowania rozporządzenia Parlamentu Europejskiego i Rady (UE) 2016/679 z dnia 27 kwietnia 2016 r. w sprawie ochrony osób fizycznych w związku z przetwarzaniem danych osobowych i w sprawie swobodnego przepływu takich danych oraz uchylenia dyrektywy 95/46/WE (Dz. Urz. UE L 119/1 z 04.05.2016), strony postanowiły, co następuje:</w:t>
      </w:r>
    </w:p>
    <w:p w14:paraId="5F9C0B3A" w14:textId="6F93562A"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lastRenderedPageBreak/>
        <w:t xml:space="preserve">Wykonawca oświadcza, że poinformował pisemnie każdą osobę, której dane osobowe zostały wpisane w treści umowy, jako dane osoby reprezentującej Wykonawcę lub jako dane osoby działającej lub współdziałającej w imieniu przy wykonywaniu umowy, w zakresie określonym w załączniku nr 4 do niniejszej umowy oraz zobowiązuje się, że w przypadku wyznaczenia lub wskazania do działania lub współdziałania, w jakiejkolwiek formie lub zakresie, przy wykonywaniu niniejszej umowy, osób innych niż wymienione w jej treści, najpóźniej wraz z przekazaniem Zamawiającemu danych osobowych tych osób, poinformuje pisemnie każdą z nich, w zakresie określonym  w załączniku nr </w:t>
      </w:r>
      <w:r w:rsidR="00445B28">
        <w:rPr>
          <w:rFonts w:asciiTheme="minorHAnsi" w:hAnsiTheme="minorHAnsi" w:cstheme="minorHAnsi"/>
        </w:rPr>
        <w:t>…</w:t>
      </w:r>
      <w:r w:rsidRPr="008A7FE2">
        <w:rPr>
          <w:rFonts w:asciiTheme="minorHAnsi" w:hAnsiTheme="minorHAnsi" w:cstheme="minorHAnsi"/>
        </w:rPr>
        <w:t xml:space="preserve"> do niniejszej umowy.</w:t>
      </w:r>
    </w:p>
    <w:p w14:paraId="00679527" w14:textId="4CECBC78"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 xml:space="preserve">W przypadku gdy niezbędnym będzie przekazanie przez Wykonawcę osobie, opisanej w ust. 1 powyżej, innych informacji niż ujęte w załączniku nr </w:t>
      </w:r>
      <w:r w:rsidR="00445B28">
        <w:rPr>
          <w:rFonts w:asciiTheme="minorHAnsi" w:hAnsiTheme="minorHAnsi" w:cstheme="minorHAnsi"/>
        </w:rPr>
        <w:t>…</w:t>
      </w:r>
      <w:r w:rsidRPr="008A7FE2">
        <w:rPr>
          <w:rFonts w:asciiTheme="minorHAnsi" w:hAnsiTheme="minorHAnsi" w:cstheme="minorHAnsi"/>
        </w:rPr>
        <w:t xml:space="preserve"> do niniejszej umowy, Strony sporządzą stosowny aneks do umowy.</w:t>
      </w:r>
    </w:p>
    <w:p w14:paraId="20D1ADEB" w14:textId="5D000B01"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 xml:space="preserve">Wykonawca oświadcza, że informacje określone w załączniku nr </w:t>
      </w:r>
      <w:r w:rsidR="00445B28">
        <w:rPr>
          <w:rFonts w:asciiTheme="minorHAnsi" w:hAnsiTheme="minorHAnsi" w:cstheme="minorHAnsi"/>
        </w:rPr>
        <w:t>…</w:t>
      </w:r>
      <w:r w:rsidRPr="008A7FE2">
        <w:rPr>
          <w:rFonts w:asciiTheme="minorHAnsi" w:hAnsiTheme="minorHAnsi" w:cstheme="minorHAnsi"/>
        </w:rPr>
        <w:t xml:space="preserve"> niniejszej umowy są zgodne z rzeczywistością w zakresie ochrony danych osobowych i zobowiązuje się do niezwłocznego informowania Zamawiającego w razie jakiejkolwiek zmiany w tym zakresie.</w:t>
      </w:r>
    </w:p>
    <w:p w14:paraId="2709E56B" w14:textId="77777777" w:rsidR="008A7FE2" w:rsidRPr="008A7FE2"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Zamawiający oświadcza, że poinformował pisemnie każdą osobę, której dane osobowe zostały wpisane w treści umowy, jako dane osoby reprezentującej Zamawiającego lub jako dane osoby działającej lub współdziałającej w imieniu Zamawiającego przy wykonywaniu umowy, w zakresie określonym w załączniku nr 5 do niniejszego umowy oraz zobowiązuje się, iż w przypadku wyznaczenia lub wskazania do działania lub współdziałania, w jakiejkolwiek formie lub zakresie, przy wykonywaniu niniejszej umowy, osób innych niż wymienione w jej treści, najpóźniej wraz z przekazaniem Wykonawcy danych osobowych tych osób, poinformuje pisemnie każdą z nich, w zakresie określonym w załączniku nr 5 do niniejszej umowy.</w:t>
      </w:r>
    </w:p>
    <w:p w14:paraId="4C965CAF" w14:textId="0D70250C" w:rsidR="008A7FE2" w:rsidRPr="00445B28" w:rsidRDefault="008A7FE2" w:rsidP="008A7FE2">
      <w:pPr>
        <w:pStyle w:val="Akapitzlist"/>
        <w:numPr>
          <w:ilvl w:val="0"/>
          <w:numId w:val="64"/>
        </w:numPr>
        <w:suppressAutoHyphens/>
        <w:spacing w:line="276" w:lineRule="auto"/>
        <w:contextualSpacing w:val="0"/>
        <w:jc w:val="both"/>
        <w:rPr>
          <w:rFonts w:asciiTheme="minorHAnsi" w:hAnsiTheme="minorHAnsi" w:cstheme="minorHAnsi"/>
          <w:b/>
        </w:rPr>
      </w:pPr>
      <w:r w:rsidRPr="008A7FE2">
        <w:rPr>
          <w:rFonts w:asciiTheme="minorHAnsi" w:hAnsiTheme="minorHAnsi" w:cstheme="minorHAnsi"/>
        </w:rPr>
        <w:t>W przypadku, gdy niezbędnym będzie przekazanie przez Zamawiającego osobie, opisanej w ust. 4 powyżej, innych informacji niż ujęte w załączniku nr 5 do niniejszej umowy, Strony sporządzą stosowny aneks do umowy.</w:t>
      </w:r>
    </w:p>
    <w:p w14:paraId="3F6E8E19" w14:textId="21A4F149" w:rsidR="008A7FE2" w:rsidRPr="008A7FE2" w:rsidRDefault="008A7FE2" w:rsidP="008A7FE2">
      <w:pPr>
        <w:spacing w:before="120" w:line="276" w:lineRule="auto"/>
        <w:jc w:val="center"/>
        <w:rPr>
          <w:rFonts w:cstheme="minorHAnsi"/>
          <w:b/>
          <w:bCs/>
        </w:rPr>
      </w:pPr>
      <w:r w:rsidRPr="008A7FE2">
        <w:rPr>
          <w:rFonts w:cstheme="minorHAnsi"/>
          <w:b/>
          <w:bCs/>
        </w:rPr>
        <w:t xml:space="preserve">§ </w:t>
      </w:r>
      <w:r w:rsidR="00445B28">
        <w:rPr>
          <w:rFonts w:cstheme="minorHAnsi"/>
          <w:b/>
          <w:bCs/>
        </w:rPr>
        <w:t>8</w:t>
      </w:r>
    </w:p>
    <w:p w14:paraId="0F4E3DD6" w14:textId="77777777" w:rsidR="008A7FE2" w:rsidRPr="008A7FE2" w:rsidRDefault="008A7FE2" w:rsidP="008A7FE2">
      <w:pPr>
        <w:pStyle w:val="Akapitzlist"/>
        <w:numPr>
          <w:ilvl w:val="0"/>
          <w:numId w:val="52"/>
        </w:numPr>
        <w:tabs>
          <w:tab w:val="num" w:pos="426"/>
        </w:tabs>
        <w:suppressAutoHyphens/>
        <w:spacing w:line="240" w:lineRule="auto"/>
        <w:contextualSpacing w:val="0"/>
        <w:jc w:val="both"/>
        <w:rPr>
          <w:rFonts w:asciiTheme="minorHAnsi" w:hAnsiTheme="minorHAnsi" w:cstheme="minorHAnsi"/>
        </w:rPr>
      </w:pPr>
      <w:r w:rsidRPr="008A7FE2">
        <w:rPr>
          <w:rFonts w:asciiTheme="minorHAnsi" w:hAnsiTheme="minorHAnsi" w:cstheme="minorHAnsi"/>
        </w:rPr>
        <w:t xml:space="preserve">Integralną część niniejszej Umowy stanowią następujące załączniki: </w:t>
      </w:r>
    </w:p>
    <w:p w14:paraId="47A6EBAC" w14:textId="77777777"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 xml:space="preserve">Załącznik nr 1 – Oferta Wykonawcy </w:t>
      </w:r>
      <w:r w:rsidRPr="008A7FE2">
        <w:rPr>
          <w:rFonts w:asciiTheme="minorHAnsi" w:hAnsiTheme="minorHAnsi" w:cstheme="minorHAnsi"/>
          <w:i/>
        </w:rPr>
        <w:t>(kopia)</w:t>
      </w:r>
      <w:r w:rsidRPr="008A7FE2">
        <w:rPr>
          <w:rFonts w:asciiTheme="minorHAnsi" w:hAnsiTheme="minorHAnsi" w:cstheme="minorHAnsi"/>
        </w:rPr>
        <w:t xml:space="preserve"> </w:t>
      </w:r>
    </w:p>
    <w:p w14:paraId="69ABF069" w14:textId="1F1D915B"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Załącznik nr 2 – SIWZ wraz z załącznikami z postępowania o udzielenie zamówienia publicznego prowadzonego w trybie zapytania ofertowego nr DOP/</w:t>
      </w:r>
      <w:r w:rsidR="00B614A1">
        <w:rPr>
          <w:rFonts w:asciiTheme="minorHAnsi" w:hAnsiTheme="minorHAnsi" w:cstheme="minorHAnsi"/>
        </w:rPr>
        <w:t>4</w:t>
      </w:r>
      <w:r w:rsidRPr="008A7FE2">
        <w:rPr>
          <w:rFonts w:asciiTheme="minorHAnsi" w:hAnsiTheme="minorHAnsi" w:cstheme="minorHAnsi"/>
        </w:rPr>
        <w:t>/</w:t>
      </w:r>
      <w:r w:rsidR="00445B28">
        <w:rPr>
          <w:rFonts w:asciiTheme="minorHAnsi" w:hAnsiTheme="minorHAnsi" w:cstheme="minorHAnsi"/>
        </w:rPr>
        <w:t>7</w:t>
      </w:r>
      <w:r w:rsidRPr="008A7FE2">
        <w:rPr>
          <w:rFonts w:asciiTheme="minorHAnsi" w:hAnsiTheme="minorHAnsi" w:cstheme="minorHAnsi"/>
        </w:rPr>
        <w:t>/2018 z dnia 7 czerwca 2018 r.</w:t>
      </w:r>
    </w:p>
    <w:p w14:paraId="2E90FBCD" w14:textId="4C5E11EC"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 xml:space="preserve">Załącznik nr </w:t>
      </w:r>
      <w:r w:rsidR="00445B28">
        <w:rPr>
          <w:rFonts w:asciiTheme="minorHAnsi" w:hAnsiTheme="minorHAnsi" w:cstheme="minorHAnsi"/>
        </w:rPr>
        <w:t>3</w:t>
      </w:r>
      <w:r w:rsidRPr="008A7FE2">
        <w:rPr>
          <w:rFonts w:asciiTheme="minorHAnsi" w:hAnsiTheme="minorHAnsi" w:cstheme="minorHAnsi"/>
        </w:rPr>
        <w:t xml:space="preserve"> –</w:t>
      </w:r>
      <w:r w:rsidR="00B614A1">
        <w:rPr>
          <w:rFonts w:asciiTheme="minorHAnsi" w:hAnsiTheme="minorHAnsi" w:cstheme="minorHAnsi"/>
        </w:rPr>
        <w:t xml:space="preserve"> </w:t>
      </w:r>
      <w:r w:rsidRPr="008A7FE2">
        <w:rPr>
          <w:rFonts w:asciiTheme="minorHAnsi" w:hAnsiTheme="minorHAnsi" w:cstheme="minorHAnsi"/>
        </w:rPr>
        <w:t>Zakres informacji przekazywanych przez wykonawcę osobom działającym w jego imieniu</w:t>
      </w:r>
    </w:p>
    <w:p w14:paraId="0B18B7E0" w14:textId="4F56D472" w:rsidR="008A7FE2" w:rsidRPr="008A7FE2" w:rsidRDefault="008A7FE2" w:rsidP="008A7FE2">
      <w:pPr>
        <w:pStyle w:val="Akapitzlist"/>
        <w:numPr>
          <w:ilvl w:val="0"/>
          <w:numId w:val="1"/>
        </w:numPr>
        <w:tabs>
          <w:tab w:val="clear" w:pos="720"/>
          <w:tab w:val="num" w:pos="993"/>
        </w:tabs>
        <w:suppressAutoHyphens/>
        <w:spacing w:line="240" w:lineRule="auto"/>
        <w:ind w:left="709" w:hanging="142"/>
        <w:contextualSpacing w:val="0"/>
        <w:jc w:val="both"/>
        <w:rPr>
          <w:rFonts w:asciiTheme="minorHAnsi" w:hAnsiTheme="minorHAnsi" w:cstheme="minorHAnsi"/>
        </w:rPr>
      </w:pPr>
      <w:r w:rsidRPr="008A7FE2">
        <w:rPr>
          <w:rFonts w:asciiTheme="minorHAnsi" w:hAnsiTheme="minorHAnsi" w:cstheme="minorHAnsi"/>
        </w:rPr>
        <w:t xml:space="preserve">Załącznik nr </w:t>
      </w:r>
      <w:r w:rsidR="00445B28">
        <w:rPr>
          <w:rFonts w:asciiTheme="minorHAnsi" w:hAnsiTheme="minorHAnsi" w:cstheme="minorHAnsi"/>
        </w:rPr>
        <w:t>4</w:t>
      </w:r>
      <w:r w:rsidRPr="008A7FE2">
        <w:rPr>
          <w:rFonts w:asciiTheme="minorHAnsi" w:hAnsiTheme="minorHAnsi" w:cstheme="minorHAnsi"/>
        </w:rPr>
        <w:t xml:space="preserve"> –Zakres informacji przekazywanych przez zamawiającego osobom działającym w jego imieniu</w:t>
      </w:r>
    </w:p>
    <w:p w14:paraId="4E52BC07"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 xml:space="preserve">Wszelkie zmiany Umowy wymagają formy pisemnej pod rygorem nieważności. </w:t>
      </w:r>
    </w:p>
    <w:p w14:paraId="57044676"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W sprawach nieuregulowanych niniejszą Umową mają zastosowanie przepisy kodeksu cywilnego oraz prawa budowlanego.</w:t>
      </w:r>
    </w:p>
    <w:p w14:paraId="5A10089D"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 xml:space="preserve">Przeniesienie jakichkolwiek praw wynikających z niniejszej Umowy, w tym w szczególności przeniesienie wierzytelności przysługującej Wykonawcy wymaga uprzedniej zgody Zamawiającego wyrażonej w formie pisemnej. </w:t>
      </w:r>
    </w:p>
    <w:p w14:paraId="34275085"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Sądem właściwym do rozpoznawania sporów z Umowy jest Sąd właściwy dla siedziby Zamawiającego.</w:t>
      </w:r>
    </w:p>
    <w:p w14:paraId="6348BDDB"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lastRenderedPageBreak/>
        <w:t xml:space="preserve">Jako adresy do doręczeń strony ustalają adresy wskazane w komparycji Umowy. Strony mają obowiązek wzajemnego zawiadamiania się listem poleconym o każdej zmianie siedziby w terminie 7 dni od daty zaistnienia tego faktu. W przypadku niepowiadomienia Zamawiającego o zmianie adresu, pismo doręczone na adres strony wskazany w komparycji Umowy, uważa się za skutecznie doręczone. </w:t>
      </w:r>
    </w:p>
    <w:p w14:paraId="78A85598" w14:textId="77777777" w:rsidR="008A7FE2" w:rsidRPr="008A7FE2" w:rsidRDefault="008A7FE2" w:rsidP="008A7FE2">
      <w:pPr>
        <w:pStyle w:val="Akapitzlist"/>
        <w:numPr>
          <w:ilvl w:val="0"/>
          <w:numId w:val="52"/>
        </w:numPr>
        <w:tabs>
          <w:tab w:val="left" w:pos="-2410"/>
          <w:tab w:val="num" w:pos="426"/>
        </w:tabs>
        <w:suppressAutoHyphens/>
        <w:spacing w:before="60" w:line="276" w:lineRule="auto"/>
        <w:contextualSpacing w:val="0"/>
        <w:jc w:val="both"/>
        <w:rPr>
          <w:rFonts w:asciiTheme="minorHAnsi" w:hAnsiTheme="minorHAnsi" w:cstheme="minorHAnsi"/>
        </w:rPr>
      </w:pPr>
      <w:r w:rsidRPr="008A7FE2">
        <w:rPr>
          <w:rFonts w:asciiTheme="minorHAnsi" w:hAnsiTheme="minorHAnsi" w:cstheme="minorHAnsi"/>
        </w:rPr>
        <w:t xml:space="preserve">Umowa została sporządzona w dwóch jednobrzmiących egzemplarzach, po jednym dla każdej ze Stron. </w:t>
      </w:r>
    </w:p>
    <w:p w14:paraId="6CE89CA8" w14:textId="77777777" w:rsidR="008A7FE2" w:rsidRPr="008A7FE2" w:rsidRDefault="008A7FE2" w:rsidP="008A7FE2">
      <w:pPr>
        <w:pStyle w:val="Akapitzlist"/>
        <w:tabs>
          <w:tab w:val="left" w:pos="-2410"/>
          <w:tab w:val="num" w:pos="426"/>
        </w:tabs>
        <w:spacing w:before="60"/>
        <w:ind w:left="360"/>
        <w:jc w:val="both"/>
        <w:rPr>
          <w:rFonts w:asciiTheme="minorHAnsi" w:hAnsiTheme="minorHAnsi" w:cstheme="minorHAnsi"/>
        </w:rPr>
      </w:pPr>
    </w:p>
    <w:p w14:paraId="32CEBD5D" w14:textId="77777777" w:rsidR="008A7FE2" w:rsidRPr="008A7FE2" w:rsidRDefault="008A7FE2" w:rsidP="008A7FE2">
      <w:pPr>
        <w:spacing w:after="120" w:line="240" w:lineRule="auto"/>
        <w:jc w:val="center"/>
        <w:rPr>
          <w:rFonts w:cstheme="minorHAnsi"/>
        </w:rPr>
      </w:pPr>
      <w:r w:rsidRPr="008A7FE2">
        <w:rPr>
          <w:rFonts w:cstheme="minorHAnsi"/>
          <w:b/>
        </w:rPr>
        <w:t xml:space="preserve">ZAMAWIAJĄCY </w:t>
      </w:r>
      <w:r w:rsidRPr="008A7FE2">
        <w:rPr>
          <w:rFonts w:cstheme="minorHAnsi"/>
          <w:b/>
        </w:rPr>
        <w:tab/>
      </w:r>
      <w:r w:rsidRPr="008A7FE2">
        <w:rPr>
          <w:rFonts w:cstheme="minorHAnsi"/>
          <w:b/>
        </w:rPr>
        <w:tab/>
      </w:r>
      <w:r w:rsidRPr="008A7FE2">
        <w:rPr>
          <w:rFonts w:cstheme="minorHAnsi"/>
          <w:b/>
        </w:rPr>
        <w:tab/>
        <w:t xml:space="preserve">         </w:t>
      </w:r>
      <w:r w:rsidRPr="008A7FE2">
        <w:rPr>
          <w:rFonts w:cstheme="minorHAnsi"/>
          <w:b/>
        </w:rPr>
        <w:tab/>
      </w:r>
      <w:r w:rsidRPr="008A7FE2">
        <w:rPr>
          <w:rFonts w:cstheme="minorHAnsi"/>
          <w:b/>
        </w:rPr>
        <w:tab/>
        <w:t xml:space="preserve">                    WYKONAWCA</w:t>
      </w:r>
    </w:p>
    <w:p w14:paraId="404354A7" w14:textId="77777777" w:rsidR="008A7FE2" w:rsidRPr="008A7FE2" w:rsidRDefault="008A7FE2" w:rsidP="008A7FE2">
      <w:pPr>
        <w:rPr>
          <w:rFonts w:cstheme="minorHAnsi"/>
        </w:rPr>
      </w:pPr>
    </w:p>
    <w:p w14:paraId="72136986" w14:textId="77777777" w:rsidR="008A7FE2" w:rsidRPr="008A7FE2" w:rsidRDefault="008A7FE2" w:rsidP="008A7FE2">
      <w:pPr>
        <w:rPr>
          <w:rFonts w:cstheme="minorHAnsi"/>
        </w:rPr>
      </w:pPr>
    </w:p>
    <w:p w14:paraId="6DC4383B" w14:textId="77777777" w:rsidR="008A7FE2" w:rsidRPr="008A7FE2" w:rsidRDefault="008A7FE2" w:rsidP="008A7FE2">
      <w:pPr>
        <w:rPr>
          <w:rFonts w:cstheme="minorHAnsi"/>
        </w:rPr>
      </w:pPr>
    </w:p>
    <w:p w14:paraId="1BAE27B2" w14:textId="77777777" w:rsidR="008A7FE2" w:rsidRPr="008A7FE2" w:rsidRDefault="008A7FE2" w:rsidP="008A7FE2">
      <w:pPr>
        <w:rPr>
          <w:rFonts w:cstheme="minorHAnsi"/>
        </w:rPr>
      </w:pPr>
    </w:p>
    <w:p w14:paraId="03359FAD" w14:textId="77777777" w:rsidR="008A7FE2" w:rsidRPr="008A7FE2" w:rsidRDefault="008A7FE2" w:rsidP="008A7FE2">
      <w:pPr>
        <w:rPr>
          <w:rFonts w:cstheme="minorHAnsi"/>
        </w:rPr>
      </w:pPr>
    </w:p>
    <w:p w14:paraId="3B3B5251" w14:textId="77777777" w:rsidR="008A7FE2" w:rsidRPr="008A7FE2" w:rsidRDefault="008A7FE2" w:rsidP="008A7FE2">
      <w:pPr>
        <w:rPr>
          <w:rFonts w:cstheme="minorHAnsi"/>
        </w:rPr>
      </w:pPr>
    </w:p>
    <w:p w14:paraId="6DD1B62E" w14:textId="77777777" w:rsidR="008A7FE2" w:rsidRPr="008A7FE2" w:rsidRDefault="008A7FE2" w:rsidP="008A7FE2">
      <w:pPr>
        <w:rPr>
          <w:rFonts w:cstheme="minorHAnsi"/>
        </w:rPr>
      </w:pPr>
    </w:p>
    <w:p w14:paraId="6A848933" w14:textId="77777777" w:rsidR="008A7FE2" w:rsidRPr="008A7FE2" w:rsidRDefault="008A7FE2" w:rsidP="008A7FE2">
      <w:pPr>
        <w:rPr>
          <w:rFonts w:cstheme="minorHAnsi"/>
        </w:rPr>
      </w:pPr>
    </w:p>
    <w:p w14:paraId="799063BB" w14:textId="4FC95449" w:rsidR="008A7FE2" w:rsidRDefault="008A7FE2" w:rsidP="008A7FE2">
      <w:pPr>
        <w:rPr>
          <w:rFonts w:cstheme="minorHAnsi"/>
        </w:rPr>
      </w:pPr>
    </w:p>
    <w:p w14:paraId="79B35B65" w14:textId="70C61A97" w:rsidR="00445B28" w:rsidRDefault="00445B28" w:rsidP="008A7FE2">
      <w:pPr>
        <w:rPr>
          <w:rFonts w:cstheme="minorHAnsi"/>
        </w:rPr>
      </w:pPr>
    </w:p>
    <w:p w14:paraId="7AF6F815" w14:textId="6F9826C0" w:rsidR="00445B28" w:rsidRDefault="00445B28" w:rsidP="008A7FE2">
      <w:pPr>
        <w:rPr>
          <w:rFonts w:cstheme="minorHAnsi"/>
        </w:rPr>
      </w:pPr>
    </w:p>
    <w:p w14:paraId="3B138DF5" w14:textId="7839D3BB" w:rsidR="00445B28" w:rsidRDefault="00445B28" w:rsidP="008A7FE2">
      <w:pPr>
        <w:rPr>
          <w:rFonts w:cstheme="minorHAnsi"/>
        </w:rPr>
      </w:pPr>
    </w:p>
    <w:p w14:paraId="5D7CA411" w14:textId="11AF1930" w:rsidR="00445B28" w:rsidRDefault="00445B28" w:rsidP="008A7FE2">
      <w:pPr>
        <w:rPr>
          <w:rFonts w:cstheme="minorHAnsi"/>
        </w:rPr>
      </w:pPr>
    </w:p>
    <w:p w14:paraId="05660754" w14:textId="3633E088" w:rsidR="00445B28" w:rsidRDefault="00445B28" w:rsidP="008A7FE2">
      <w:pPr>
        <w:rPr>
          <w:rFonts w:cstheme="minorHAnsi"/>
        </w:rPr>
      </w:pPr>
    </w:p>
    <w:p w14:paraId="7F399207" w14:textId="5EA40177" w:rsidR="00445B28" w:rsidRDefault="00445B28" w:rsidP="008A7FE2">
      <w:pPr>
        <w:rPr>
          <w:rFonts w:cstheme="minorHAnsi"/>
        </w:rPr>
      </w:pPr>
    </w:p>
    <w:p w14:paraId="54D913DC" w14:textId="26DBD2C3" w:rsidR="00445B28" w:rsidRDefault="00445B28" w:rsidP="008A7FE2">
      <w:pPr>
        <w:rPr>
          <w:rFonts w:cstheme="minorHAnsi"/>
        </w:rPr>
      </w:pPr>
    </w:p>
    <w:p w14:paraId="5A3155A2" w14:textId="31AF1D0A" w:rsidR="00445B28" w:rsidRDefault="00445B28" w:rsidP="008A7FE2">
      <w:pPr>
        <w:rPr>
          <w:rFonts w:cstheme="minorHAnsi"/>
        </w:rPr>
      </w:pPr>
    </w:p>
    <w:p w14:paraId="25F9E5C5" w14:textId="7EF087EF" w:rsidR="00445B28" w:rsidRDefault="00445B28" w:rsidP="008A7FE2">
      <w:pPr>
        <w:rPr>
          <w:rFonts w:cstheme="minorHAnsi"/>
        </w:rPr>
      </w:pPr>
    </w:p>
    <w:p w14:paraId="6C9BE611" w14:textId="33D5F8F6" w:rsidR="00445B28" w:rsidRDefault="00445B28" w:rsidP="008A7FE2">
      <w:pPr>
        <w:rPr>
          <w:rFonts w:cstheme="minorHAnsi"/>
        </w:rPr>
      </w:pPr>
    </w:p>
    <w:p w14:paraId="32BCC6AA" w14:textId="0F1E44AC" w:rsidR="00445B28" w:rsidRDefault="00445B28" w:rsidP="008A7FE2">
      <w:pPr>
        <w:rPr>
          <w:rFonts w:cstheme="minorHAnsi"/>
        </w:rPr>
      </w:pPr>
    </w:p>
    <w:p w14:paraId="173D36F4" w14:textId="2271F886" w:rsidR="00445B28" w:rsidRDefault="00445B28" w:rsidP="008A7FE2">
      <w:pPr>
        <w:rPr>
          <w:rFonts w:cstheme="minorHAnsi"/>
        </w:rPr>
      </w:pPr>
    </w:p>
    <w:p w14:paraId="0957E3E8" w14:textId="0BCEE9BE" w:rsidR="00445B28" w:rsidRDefault="00445B28" w:rsidP="008A7FE2">
      <w:pPr>
        <w:rPr>
          <w:rFonts w:cstheme="minorHAnsi"/>
        </w:rPr>
      </w:pPr>
    </w:p>
    <w:p w14:paraId="1BE9C2D1" w14:textId="71E38684" w:rsidR="00445B28" w:rsidRDefault="00445B28" w:rsidP="008A7FE2">
      <w:pPr>
        <w:rPr>
          <w:rFonts w:cstheme="minorHAnsi"/>
        </w:rPr>
      </w:pPr>
    </w:p>
    <w:p w14:paraId="40AC77CE" w14:textId="337CEB6F" w:rsidR="00445B28" w:rsidRDefault="00445B28" w:rsidP="008A7FE2">
      <w:pPr>
        <w:rPr>
          <w:rFonts w:cstheme="minorHAnsi"/>
        </w:rPr>
      </w:pPr>
    </w:p>
    <w:p w14:paraId="5A60D3BE" w14:textId="4FA818BB" w:rsidR="00445B28" w:rsidRDefault="00445B28" w:rsidP="008A7FE2">
      <w:pPr>
        <w:rPr>
          <w:rFonts w:cstheme="minorHAnsi"/>
        </w:rPr>
      </w:pPr>
    </w:p>
    <w:p w14:paraId="5CB71FEB" w14:textId="77777777" w:rsidR="00445B28" w:rsidRPr="008A7FE2" w:rsidRDefault="00445B28" w:rsidP="008A7FE2">
      <w:pPr>
        <w:rPr>
          <w:rFonts w:cstheme="minorHAnsi"/>
        </w:rPr>
      </w:pPr>
    </w:p>
    <w:p w14:paraId="334F06F4" w14:textId="3C5F716E" w:rsidR="008A7FE2" w:rsidRPr="008A7FE2" w:rsidRDefault="008A7FE2" w:rsidP="008A7FE2">
      <w:pPr>
        <w:pStyle w:val="NormalnyWeb"/>
        <w:shd w:val="clear" w:color="auto" w:fill="FFFFFF"/>
        <w:spacing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 xml:space="preserve">Załącznik nr </w:t>
      </w:r>
      <w:r w:rsidR="00445B28">
        <w:rPr>
          <w:rFonts w:asciiTheme="minorHAnsi" w:hAnsiTheme="minorHAnsi" w:cstheme="minorHAnsi"/>
          <w:sz w:val="22"/>
          <w:szCs w:val="22"/>
        </w:rPr>
        <w:t>3</w:t>
      </w:r>
      <w:r w:rsidRPr="008A7FE2">
        <w:rPr>
          <w:rFonts w:asciiTheme="minorHAnsi" w:hAnsiTheme="minorHAnsi" w:cstheme="minorHAnsi"/>
          <w:sz w:val="22"/>
          <w:szCs w:val="22"/>
        </w:rPr>
        <w:t xml:space="preserve">  do Umowy </w:t>
      </w:r>
    </w:p>
    <w:p w14:paraId="79CA8897" w14:textId="77777777" w:rsidR="008A7FE2" w:rsidRPr="008A7FE2" w:rsidRDefault="008A7FE2" w:rsidP="008A7FE2">
      <w:pPr>
        <w:pStyle w:val="NormalnyWeb"/>
        <w:shd w:val="clear" w:color="auto" w:fill="FFFFFF"/>
        <w:spacing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ZAKRES INFORMACJI PRZEKAZYWANYCH PRZEZ WYKONAWCĘ OSOBOM DZIAŁAJĄCYM W JEGO IMIENIU</w:t>
      </w:r>
    </w:p>
    <w:p w14:paraId="69E713C5"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w:t>
      </w:r>
      <w:r w:rsidRPr="008A7FE2">
        <w:rPr>
          <w:rFonts w:asciiTheme="minorHAnsi" w:hAnsiTheme="minorHAnsi" w:cstheme="minorHAnsi"/>
          <w:sz w:val="22"/>
          <w:szCs w:val="22"/>
        </w:rPr>
        <w:tab/>
        <w:t xml:space="preserve">Kategorie danych osobowych, które zostały zawarte w treści umowy albo przekazane Zamawiającemu na jego podstawie, w ramach aktualizacji (tj. zmiany lub uzupełnienia) danych zawartych w treści umowy, są następujące: imię, nazwisko, stanowisko służbowe.  </w:t>
      </w:r>
    </w:p>
    <w:p w14:paraId="60EE63C7"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2.</w:t>
      </w:r>
      <w:r w:rsidRPr="008A7FE2">
        <w:rPr>
          <w:rFonts w:asciiTheme="minorHAnsi" w:hAnsiTheme="minorHAnsi" w:cstheme="minorHAnsi"/>
          <w:sz w:val="22"/>
          <w:szCs w:val="22"/>
        </w:rPr>
        <w:tab/>
        <w:t>Z chwilą udostępnienia Zamawiającemu danych osobowych, administratorem tych danych staje się Pomorska Specjalna Strefa Ekonomiczna sp. z o.o. w Sopocie.</w:t>
      </w:r>
    </w:p>
    <w:p w14:paraId="3476A2C2"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3.</w:t>
      </w:r>
      <w:r w:rsidRPr="008A7FE2">
        <w:rPr>
          <w:rFonts w:asciiTheme="minorHAnsi" w:hAnsiTheme="minorHAnsi" w:cstheme="minorHAnsi"/>
          <w:sz w:val="22"/>
          <w:szCs w:val="22"/>
        </w:rPr>
        <w:tab/>
        <w:t>Celem udostępnienia Zamawiającemu danych osobowych jest ustalenie uprawnień i zobowiązań stron, poprzez zawarcie umowy oraz wykonanie umowy przez strony.</w:t>
      </w:r>
    </w:p>
    <w:p w14:paraId="464EC1AC"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4.</w:t>
      </w:r>
      <w:r w:rsidRPr="008A7FE2">
        <w:rPr>
          <w:rFonts w:asciiTheme="minorHAnsi" w:hAnsiTheme="minorHAnsi" w:cstheme="minorHAnsi"/>
          <w:sz w:val="22"/>
          <w:szCs w:val="22"/>
        </w:rPr>
        <w:tab/>
        <w:t>Podstawą prawną przetwarzania danych osobowych jest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prawnie uzasadniony interes Zamawiającego polegający na właściwej realizacji zawartej z Wykonawcą umowy.</w:t>
      </w:r>
    </w:p>
    <w:p w14:paraId="5668AB1D"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5.</w:t>
      </w:r>
      <w:r w:rsidRPr="008A7FE2">
        <w:rPr>
          <w:rFonts w:asciiTheme="minorHAnsi" w:hAnsiTheme="minorHAnsi" w:cstheme="minorHAnsi"/>
          <w:sz w:val="22"/>
          <w:szCs w:val="22"/>
        </w:rPr>
        <w:tab/>
        <w:t>Kategorie danych, określone w ust. 1, dotyczą wyłącznie osób, których dane zawarte są w treści umowy lub zostaną przekazane Zamawiającemu w ramach aktualizacji (tj. zmiany lub uzupełnienia) tych danych.</w:t>
      </w:r>
    </w:p>
    <w:p w14:paraId="08796A41"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6.</w:t>
      </w:r>
      <w:r w:rsidRPr="008A7FE2">
        <w:rPr>
          <w:rFonts w:asciiTheme="minorHAnsi" w:hAnsiTheme="minorHAnsi" w:cstheme="minorHAnsi"/>
          <w:sz w:val="22"/>
          <w:szCs w:val="22"/>
        </w:rPr>
        <w:tab/>
        <w:t xml:space="preserve">Dane osobowe będą przechowywane przez Zamawiającego przez okres 5 lat począwszy od następnego roku po wykonaniu umowy. </w:t>
      </w:r>
    </w:p>
    <w:p w14:paraId="34EDF69D"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7.</w:t>
      </w:r>
      <w:r w:rsidRPr="008A7FE2">
        <w:rPr>
          <w:rFonts w:asciiTheme="minorHAnsi" w:hAnsiTheme="minorHAnsi" w:cstheme="minorHAnsi"/>
          <w:sz w:val="22"/>
          <w:szCs w:val="22"/>
        </w:rPr>
        <w:tab/>
        <w:t xml:space="preserve">Dane osobowe nie będą udostępniane innym niż Zamawiający odbiorcom danych lub kategoriom odbiorców danych, poza przypadkami ich udostępnienia organom administracji publicznej lub innym organom państwowym w związku z określonym postępowaniem. </w:t>
      </w:r>
    </w:p>
    <w:p w14:paraId="281AA4F3"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8.</w:t>
      </w:r>
      <w:r w:rsidRPr="008A7FE2">
        <w:rPr>
          <w:rFonts w:asciiTheme="minorHAnsi" w:hAnsiTheme="minorHAnsi" w:cstheme="minorHAnsi"/>
          <w:sz w:val="22"/>
          <w:szCs w:val="22"/>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2136D5CC"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9.</w:t>
      </w:r>
      <w:r w:rsidRPr="008A7FE2">
        <w:rPr>
          <w:rFonts w:asciiTheme="minorHAnsi" w:hAnsiTheme="minorHAnsi" w:cstheme="minorHAnsi"/>
          <w:sz w:val="22"/>
          <w:szCs w:val="22"/>
        </w:rPr>
        <w:tab/>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w:t>
      </w:r>
      <w:r w:rsidRPr="008A7FE2">
        <w:rPr>
          <w:rFonts w:asciiTheme="minorHAnsi" w:hAnsiTheme="minorHAnsi" w:cstheme="minorHAnsi"/>
          <w:sz w:val="22"/>
          <w:szCs w:val="22"/>
        </w:rPr>
        <w:lastRenderedPageBreak/>
        <w:t xml:space="preserve">przetwarzania oraz możliwość wniesienia skargi do organu nadzorczego: Prezes Urzędu Ochrony Danych Osobowych, ul. Stawki 2, 00-193 Warszawa. </w:t>
      </w:r>
    </w:p>
    <w:p w14:paraId="4FB4AC94"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10.</w:t>
      </w:r>
      <w:r w:rsidRPr="008A7FE2">
        <w:rPr>
          <w:rFonts w:asciiTheme="minorHAnsi" w:hAnsiTheme="minorHAnsi" w:cstheme="minorHAnsi"/>
          <w:sz w:val="22"/>
          <w:szCs w:val="22"/>
        </w:rPr>
        <w:tab/>
        <w:t>Przetwarzane dane osobowe nie będą wykorzystywane przez Zamawiającego do podejmowania zautomatyzowanych decyzji w indywidualnych przypadkach, w tym do profilowania.</w:t>
      </w:r>
    </w:p>
    <w:p w14:paraId="614D8FD1" w14:textId="2979E806" w:rsid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44C6E9BF" w14:textId="1E022DBD"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54A16DF9" w14:textId="5004B9C8"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057FCB4" w14:textId="2A86776F"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03A0A256" w14:textId="44807BE2"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01D6140" w14:textId="5228870D"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77D1DD67" w14:textId="4927B6E6"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3A06069" w14:textId="0A9F613B"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F61DA0B" w14:textId="07F6A806"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C98A15C" w14:textId="2672FC39"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2442DA38" w14:textId="33BA6312"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10778362" w14:textId="53F7F1E9"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A085108" w14:textId="5C19947E"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5C6297E3" w14:textId="4D69D1CE"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FA2ACB7" w14:textId="4EC8E35D"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0BC73C6F" w14:textId="75661309"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7F5409F" w14:textId="46BCF372"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59D43487" w14:textId="3CF01043"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60AC9F6C" w14:textId="596CDE34"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40956747" w14:textId="3EA7E855" w:rsidR="00D27F6C"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4A88E10A" w14:textId="77777777" w:rsidR="00D27F6C" w:rsidRPr="008A7FE2" w:rsidRDefault="00D27F6C" w:rsidP="008A7FE2">
      <w:pPr>
        <w:pStyle w:val="NormalnyWeb"/>
        <w:shd w:val="clear" w:color="auto" w:fill="FFFFFF"/>
        <w:spacing w:before="0" w:beforeAutospacing="0" w:after="0" w:line="276" w:lineRule="auto"/>
        <w:jc w:val="both"/>
        <w:rPr>
          <w:rFonts w:asciiTheme="minorHAnsi" w:hAnsiTheme="minorHAnsi" w:cstheme="minorHAnsi"/>
          <w:sz w:val="22"/>
          <w:szCs w:val="22"/>
        </w:rPr>
      </w:pPr>
    </w:p>
    <w:p w14:paraId="77932DE6" w14:textId="7886C9E8"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 xml:space="preserve">Załącznik nr </w:t>
      </w:r>
      <w:r w:rsidR="00445B28">
        <w:rPr>
          <w:rFonts w:asciiTheme="minorHAnsi" w:hAnsiTheme="minorHAnsi" w:cstheme="minorHAnsi"/>
          <w:sz w:val="22"/>
          <w:szCs w:val="22"/>
        </w:rPr>
        <w:t>4</w:t>
      </w:r>
      <w:r w:rsidRPr="008A7FE2">
        <w:rPr>
          <w:rFonts w:asciiTheme="minorHAnsi" w:hAnsiTheme="minorHAnsi" w:cstheme="minorHAnsi"/>
          <w:sz w:val="22"/>
          <w:szCs w:val="22"/>
        </w:rPr>
        <w:t xml:space="preserve"> do Umowy  </w:t>
      </w:r>
    </w:p>
    <w:p w14:paraId="6454BCC0"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 xml:space="preserve">ZAKRES INFORMACJI PRZEKAZYWANYCH PRZEZ ZAMAWIAJĄCEGO OSOBOM DZIAŁAJĄCYM W JEGO IMIENIU </w:t>
      </w:r>
    </w:p>
    <w:p w14:paraId="21D9F6AE"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w:t>
      </w:r>
      <w:r w:rsidRPr="008A7FE2">
        <w:rPr>
          <w:rFonts w:asciiTheme="minorHAnsi" w:hAnsiTheme="minorHAnsi" w:cstheme="minorHAnsi"/>
          <w:sz w:val="22"/>
          <w:szCs w:val="22"/>
        </w:rPr>
        <w:tab/>
        <w:t xml:space="preserve">Kategorie danych osobowych, które zostały zawarte w treści umowy albo przekazane Wykonawcy na jej podstawie, w ramach aktualizacji (tj. zmiany lub uzupełnienia) danych zawartych w treści umowy, są następujące: imię, nazwisko, stanowisko służbowe.  </w:t>
      </w:r>
    </w:p>
    <w:p w14:paraId="41D93E63"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2.</w:t>
      </w:r>
      <w:r w:rsidRPr="008A7FE2">
        <w:rPr>
          <w:rFonts w:asciiTheme="minorHAnsi" w:hAnsiTheme="minorHAnsi" w:cstheme="minorHAnsi"/>
          <w:sz w:val="22"/>
          <w:szCs w:val="22"/>
        </w:rPr>
        <w:tab/>
        <w:t xml:space="preserve">Z chwilą udostępnienia Wykonawcy danych osobowych administratorem tych danych staje się </w:t>
      </w:r>
    </w:p>
    <w:p w14:paraId="463B3940"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3.</w:t>
      </w:r>
      <w:r w:rsidRPr="008A7FE2">
        <w:rPr>
          <w:rFonts w:asciiTheme="minorHAnsi" w:hAnsiTheme="minorHAnsi" w:cstheme="minorHAnsi"/>
          <w:sz w:val="22"/>
          <w:szCs w:val="22"/>
        </w:rPr>
        <w:tab/>
        <w:t>Inspektorem Ochrony Danych u Wykonawcy jest ………………….……………………… (należy wskazać imię i nazwisko), a w celu kontaktu należy zwracać się na adres ………………………………………………………………..... / adres poczty elektronicznej ………………………………………………….… / numer telefonu ………………………………..</w:t>
      </w:r>
    </w:p>
    <w:p w14:paraId="69102B8E"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4.</w:t>
      </w:r>
      <w:r w:rsidRPr="008A7FE2">
        <w:rPr>
          <w:rFonts w:asciiTheme="minorHAnsi" w:hAnsiTheme="minorHAnsi" w:cstheme="minorHAnsi"/>
          <w:sz w:val="22"/>
          <w:szCs w:val="22"/>
        </w:rPr>
        <w:tab/>
        <w:t>Celem udostępnienia Wykonawcy danych osobowych jest: ustalenie uprawnień i zobowiązań stron, poprzez zawarcie umowy oraz wykonanie umowy przez strony.</w:t>
      </w:r>
    </w:p>
    <w:p w14:paraId="2C63E897"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5.</w:t>
      </w:r>
      <w:r w:rsidRPr="008A7FE2">
        <w:rPr>
          <w:rFonts w:asciiTheme="minorHAnsi" w:hAnsiTheme="minorHAnsi" w:cstheme="minorHAnsi"/>
          <w:sz w:val="22"/>
          <w:szCs w:val="22"/>
        </w:rPr>
        <w:tab/>
        <w:t xml:space="preserve">Podstawą prawną przetwarzania danych osobowych jest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prawnie uzasadniony interes Wykonawcy polegający na właściwej realizacji zawartej z Zamawiającym umowy. </w:t>
      </w:r>
    </w:p>
    <w:p w14:paraId="0FDEA1F4"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6.</w:t>
      </w:r>
      <w:r w:rsidRPr="008A7FE2">
        <w:rPr>
          <w:rFonts w:asciiTheme="minorHAnsi" w:hAnsiTheme="minorHAnsi" w:cstheme="minorHAnsi"/>
          <w:sz w:val="22"/>
          <w:szCs w:val="22"/>
        </w:rPr>
        <w:tab/>
        <w:t>Kategorie danych, określone w ust. 1, dotyczą wyłącznie osób, których dane zawarte  są w treści umowy lub zostaną przekazane Wykonawcy w ramach aktualizacji (tj. zmiany lub uzupełnienia) tych danych.</w:t>
      </w:r>
    </w:p>
    <w:p w14:paraId="6AF7D0D9"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7.</w:t>
      </w:r>
      <w:r w:rsidRPr="008A7FE2">
        <w:rPr>
          <w:rFonts w:asciiTheme="minorHAnsi" w:hAnsiTheme="minorHAnsi" w:cstheme="minorHAnsi"/>
          <w:sz w:val="22"/>
          <w:szCs w:val="22"/>
        </w:rPr>
        <w:tab/>
        <w:t>Dane osobowe będą przechowywane przez Wykonawcę  przez okres 5 lat począwszy od następnego roku po wykonaniu umowy.</w:t>
      </w:r>
    </w:p>
    <w:p w14:paraId="4014126A"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8.</w:t>
      </w:r>
      <w:r w:rsidRPr="008A7FE2">
        <w:rPr>
          <w:rFonts w:asciiTheme="minorHAnsi" w:hAnsiTheme="minorHAnsi" w:cstheme="minorHAnsi"/>
          <w:sz w:val="22"/>
          <w:szCs w:val="22"/>
        </w:rPr>
        <w:tab/>
        <w:t xml:space="preserve">Dane osobowe nie będą udostępniane innym niż Wykonawca odbiorcom danych lub kategoriom odbiorców danych, poza przypadkami ich udostępnienia organom administracji publicznej lub innym organom państwowym w związku z określonym postępowaniem. </w:t>
      </w:r>
    </w:p>
    <w:p w14:paraId="5D133077"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9.</w:t>
      </w:r>
      <w:r w:rsidRPr="008A7FE2">
        <w:rPr>
          <w:rFonts w:asciiTheme="minorHAnsi" w:hAnsiTheme="minorHAnsi" w:cstheme="minorHAnsi"/>
          <w:sz w:val="22"/>
          <w:szCs w:val="22"/>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4373BC4"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10.</w:t>
      </w:r>
      <w:r w:rsidRPr="008A7FE2">
        <w:rPr>
          <w:rFonts w:asciiTheme="minorHAnsi" w:hAnsiTheme="minorHAnsi" w:cstheme="minorHAnsi"/>
          <w:sz w:val="22"/>
          <w:szCs w:val="22"/>
        </w:rPr>
        <w:tab/>
        <w:t xml:space="preserve">Osobom, których dane osobowe zostały udostępnione Wykonawcy, przysługuje prawo żądania od Wykonawcy, jako ich administratora, dostępu do danych osobowych, sprostowania, usunięcia lub ograniczenia przetwarzania, a także prawo do przenoszenia danych, prawo wniesienia sprzeciwu wobec </w:t>
      </w:r>
      <w:r w:rsidRPr="008A7FE2">
        <w:rPr>
          <w:rFonts w:asciiTheme="minorHAnsi" w:hAnsiTheme="minorHAnsi" w:cstheme="minorHAnsi"/>
          <w:sz w:val="22"/>
          <w:szCs w:val="22"/>
        </w:rPr>
        <w:lastRenderedPageBreak/>
        <w:t>przetwarzania oraz możliwość wniesienia skargi do organu nadzorczego: Prezes Urzędu Ochrony Danych Osobowych, ul. Stawki 2, 00-193 Warszawa.</w:t>
      </w:r>
    </w:p>
    <w:p w14:paraId="15FCB5AF" w14:textId="77777777" w:rsidR="008A7FE2" w:rsidRPr="008A7FE2" w:rsidRDefault="008A7FE2" w:rsidP="008A7FE2">
      <w:pPr>
        <w:pStyle w:val="NormalnyWeb"/>
        <w:shd w:val="clear" w:color="auto" w:fill="FFFFFF"/>
        <w:spacing w:before="0" w:beforeAutospacing="0" w:after="0" w:line="276" w:lineRule="auto"/>
        <w:jc w:val="both"/>
        <w:rPr>
          <w:rFonts w:asciiTheme="minorHAnsi" w:hAnsiTheme="minorHAnsi" w:cstheme="minorHAnsi"/>
          <w:sz w:val="22"/>
          <w:szCs w:val="22"/>
        </w:rPr>
      </w:pPr>
      <w:r w:rsidRPr="008A7FE2">
        <w:rPr>
          <w:rFonts w:asciiTheme="minorHAnsi" w:hAnsiTheme="minorHAnsi" w:cstheme="minorHAnsi"/>
          <w:sz w:val="22"/>
          <w:szCs w:val="22"/>
        </w:rPr>
        <w:t>11.</w:t>
      </w:r>
      <w:r w:rsidRPr="008A7FE2">
        <w:rPr>
          <w:rFonts w:asciiTheme="minorHAnsi" w:hAnsiTheme="minorHAnsi" w:cstheme="minorHAnsi"/>
          <w:sz w:val="22"/>
          <w:szCs w:val="22"/>
        </w:rPr>
        <w:tab/>
        <w:t>Przetwarzane dane osobowe nie będą wykorzystywane przez Wykonawcę do podejmowania zautomatyzowanych decyzji w indywidualnych przypadkach, w tym do profilowania.</w:t>
      </w:r>
    </w:p>
    <w:p w14:paraId="19091651" w14:textId="77777777" w:rsidR="00863A1A" w:rsidRPr="00863A1A" w:rsidRDefault="00863A1A" w:rsidP="00863A1A">
      <w:pPr>
        <w:tabs>
          <w:tab w:val="left" w:pos="708"/>
          <w:tab w:val="left" w:pos="5529"/>
        </w:tabs>
        <w:jc w:val="center"/>
        <w:rPr>
          <w:rFonts w:cstheme="minorHAnsi"/>
          <w:b/>
          <w:bCs/>
          <w:u w:val="single"/>
        </w:rPr>
      </w:pPr>
    </w:p>
    <w:p w14:paraId="0CA9E9A9" w14:textId="77777777" w:rsidR="00863A1A" w:rsidRPr="00863A1A" w:rsidRDefault="00863A1A" w:rsidP="00863A1A">
      <w:pPr>
        <w:tabs>
          <w:tab w:val="left" w:pos="708"/>
          <w:tab w:val="left" w:pos="5529"/>
        </w:tabs>
        <w:jc w:val="center"/>
        <w:rPr>
          <w:rFonts w:cstheme="minorHAnsi"/>
          <w:b/>
          <w:bCs/>
          <w:u w:val="single"/>
        </w:rPr>
      </w:pPr>
    </w:p>
    <w:p w14:paraId="6D75AFC4" w14:textId="77777777" w:rsidR="00863A1A" w:rsidRPr="00863A1A" w:rsidRDefault="00863A1A" w:rsidP="00863A1A">
      <w:pPr>
        <w:tabs>
          <w:tab w:val="left" w:pos="708"/>
          <w:tab w:val="left" w:pos="5529"/>
        </w:tabs>
        <w:jc w:val="center"/>
        <w:rPr>
          <w:rFonts w:cstheme="minorHAnsi"/>
          <w:b/>
          <w:bCs/>
          <w:u w:val="single"/>
        </w:rPr>
      </w:pPr>
    </w:p>
    <w:p w14:paraId="56E4D4F5" w14:textId="77777777" w:rsidR="00863A1A" w:rsidRPr="00863A1A" w:rsidRDefault="00863A1A" w:rsidP="00863A1A">
      <w:pPr>
        <w:tabs>
          <w:tab w:val="left" w:pos="708"/>
          <w:tab w:val="left" w:pos="5529"/>
        </w:tabs>
        <w:jc w:val="center"/>
        <w:rPr>
          <w:rFonts w:cstheme="minorHAnsi"/>
          <w:b/>
          <w:bCs/>
          <w:u w:val="single"/>
        </w:rPr>
      </w:pPr>
    </w:p>
    <w:p w14:paraId="23CAA46E" w14:textId="77777777" w:rsidR="00863A1A" w:rsidRPr="00863A1A" w:rsidRDefault="00863A1A" w:rsidP="00863A1A">
      <w:pPr>
        <w:tabs>
          <w:tab w:val="left" w:pos="708"/>
          <w:tab w:val="left" w:pos="5529"/>
        </w:tabs>
        <w:jc w:val="center"/>
        <w:rPr>
          <w:rFonts w:cstheme="minorHAnsi"/>
          <w:b/>
          <w:bCs/>
          <w:u w:val="single"/>
        </w:rPr>
      </w:pPr>
    </w:p>
    <w:p w14:paraId="3012D93E" w14:textId="77777777" w:rsidR="00863A1A" w:rsidRPr="00863A1A" w:rsidRDefault="00863A1A" w:rsidP="00863A1A">
      <w:pPr>
        <w:tabs>
          <w:tab w:val="left" w:pos="708"/>
          <w:tab w:val="left" w:pos="5529"/>
        </w:tabs>
        <w:jc w:val="center"/>
        <w:rPr>
          <w:rFonts w:cstheme="minorHAnsi"/>
          <w:b/>
          <w:bCs/>
          <w:u w:val="single"/>
        </w:rPr>
      </w:pPr>
    </w:p>
    <w:p w14:paraId="5E24EBB9" w14:textId="77777777" w:rsidR="00863A1A" w:rsidRPr="00863A1A" w:rsidRDefault="00863A1A" w:rsidP="00863A1A">
      <w:pPr>
        <w:tabs>
          <w:tab w:val="left" w:pos="708"/>
          <w:tab w:val="left" w:pos="5529"/>
        </w:tabs>
        <w:jc w:val="center"/>
        <w:rPr>
          <w:rFonts w:cstheme="minorHAnsi"/>
          <w:b/>
          <w:bCs/>
          <w:u w:val="single"/>
        </w:rPr>
      </w:pPr>
    </w:p>
    <w:p w14:paraId="49740DFE" w14:textId="77777777" w:rsidR="00863A1A" w:rsidRPr="00863A1A" w:rsidRDefault="00863A1A" w:rsidP="00863A1A">
      <w:pPr>
        <w:tabs>
          <w:tab w:val="left" w:pos="708"/>
          <w:tab w:val="left" w:pos="5529"/>
        </w:tabs>
        <w:jc w:val="center"/>
        <w:rPr>
          <w:rFonts w:cstheme="minorHAnsi"/>
          <w:b/>
          <w:bCs/>
          <w:u w:val="single"/>
        </w:rPr>
      </w:pPr>
    </w:p>
    <w:p w14:paraId="0449B7CC" w14:textId="77777777" w:rsidR="00863A1A" w:rsidRPr="00863A1A" w:rsidRDefault="00863A1A" w:rsidP="00863A1A">
      <w:pPr>
        <w:tabs>
          <w:tab w:val="left" w:pos="708"/>
          <w:tab w:val="left" w:pos="5529"/>
        </w:tabs>
        <w:jc w:val="center"/>
        <w:rPr>
          <w:rFonts w:cstheme="minorHAnsi"/>
          <w:b/>
          <w:bCs/>
          <w:u w:val="single"/>
        </w:rPr>
      </w:pPr>
    </w:p>
    <w:p w14:paraId="1B1CBD84" w14:textId="77777777" w:rsidR="00863A1A" w:rsidRPr="00863A1A" w:rsidRDefault="00863A1A" w:rsidP="00863A1A">
      <w:pPr>
        <w:tabs>
          <w:tab w:val="left" w:pos="708"/>
          <w:tab w:val="left" w:pos="5529"/>
        </w:tabs>
        <w:jc w:val="center"/>
        <w:rPr>
          <w:rFonts w:cstheme="minorHAnsi"/>
          <w:b/>
          <w:bCs/>
          <w:u w:val="single"/>
        </w:rPr>
      </w:pPr>
    </w:p>
    <w:p w14:paraId="389F3178" w14:textId="77777777" w:rsidR="00863A1A" w:rsidRPr="00863A1A" w:rsidRDefault="00863A1A" w:rsidP="00863A1A">
      <w:pPr>
        <w:tabs>
          <w:tab w:val="left" w:pos="708"/>
          <w:tab w:val="left" w:pos="5529"/>
        </w:tabs>
        <w:jc w:val="center"/>
        <w:rPr>
          <w:rFonts w:cstheme="minorHAnsi"/>
          <w:b/>
          <w:bCs/>
          <w:u w:val="single"/>
        </w:rPr>
      </w:pPr>
    </w:p>
    <w:p w14:paraId="4E398B21" w14:textId="77777777" w:rsidR="00863A1A" w:rsidRPr="00863A1A" w:rsidRDefault="00863A1A" w:rsidP="00863A1A">
      <w:pPr>
        <w:tabs>
          <w:tab w:val="left" w:pos="708"/>
          <w:tab w:val="left" w:pos="5529"/>
        </w:tabs>
        <w:jc w:val="center"/>
        <w:rPr>
          <w:rFonts w:cstheme="minorHAnsi"/>
          <w:b/>
          <w:bCs/>
          <w:u w:val="single"/>
        </w:rPr>
      </w:pPr>
    </w:p>
    <w:p w14:paraId="109B5638" w14:textId="77777777" w:rsidR="00863A1A" w:rsidRPr="00863A1A" w:rsidRDefault="00863A1A" w:rsidP="00863A1A">
      <w:pPr>
        <w:tabs>
          <w:tab w:val="left" w:pos="708"/>
          <w:tab w:val="left" w:pos="5529"/>
        </w:tabs>
        <w:jc w:val="center"/>
        <w:rPr>
          <w:rFonts w:cstheme="minorHAnsi"/>
          <w:b/>
          <w:bCs/>
          <w:u w:val="single"/>
        </w:rPr>
      </w:pPr>
    </w:p>
    <w:p w14:paraId="32476508" w14:textId="77777777" w:rsidR="00863A1A" w:rsidRPr="00863A1A" w:rsidRDefault="00863A1A" w:rsidP="00863A1A">
      <w:pPr>
        <w:tabs>
          <w:tab w:val="left" w:pos="708"/>
          <w:tab w:val="left" w:pos="5529"/>
        </w:tabs>
        <w:jc w:val="center"/>
        <w:rPr>
          <w:rFonts w:cstheme="minorHAnsi"/>
          <w:b/>
          <w:bCs/>
          <w:u w:val="single"/>
        </w:rPr>
      </w:pPr>
    </w:p>
    <w:p w14:paraId="77FBB0B4" w14:textId="77777777" w:rsidR="00863A1A" w:rsidRPr="00863A1A" w:rsidRDefault="00863A1A" w:rsidP="00863A1A">
      <w:pPr>
        <w:tabs>
          <w:tab w:val="left" w:pos="708"/>
          <w:tab w:val="left" w:pos="5529"/>
        </w:tabs>
        <w:jc w:val="center"/>
        <w:rPr>
          <w:rFonts w:cstheme="minorHAnsi"/>
          <w:b/>
          <w:bCs/>
          <w:u w:val="single"/>
        </w:rPr>
      </w:pPr>
    </w:p>
    <w:p w14:paraId="0DB6F091" w14:textId="77777777" w:rsidR="00863A1A" w:rsidRPr="00863A1A" w:rsidRDefault="00863A1A" w:rsidP="00863A1A">
      <w:pPr>
        <w:tabs>
          <w:tab w:val="left" w:pos="708"/>
          <w:tab w:val="left" w:pos="5529"/>
        </w:tabs>
        <w:jc w:val="center"/>
        <w:rPr>
          <w:rFonts w:cstheme="minorHAnsi"/>
          <w:b/>
          <w:bCs/>
          <w:u w:val="single"/>
        </w:rPr>
      </w:pPr>
    </w:p>
    <w:p w14:paraId="3E3791DD" w14:textId="77777777" w:rsidR="00863A1A" w:rsidRPr="00863A1A" w:rsidRDefault="00863A1A" w:rsidP="00863A1A">
      <w:pPr>
        <w:tabs>
          <w:tab w:val="left" w:pos="708"/>
          <w:tab w:val="left" w:pos="5529"/>
        </w:tabs>
        <w:jc w:val="center"/>
        <w:rPr>
          <w:rFonts w:cstheme="minorHAnsi"/>
          <w:b/>
          <w:bCs/>
          <w:u w:val="single"/>
        </w:rPr>
      </w:pPr>
    </w:p>
    <w:p w14:paraId="74E3A50C" w14:textId="77777777" w:rsidR="00863A1A" w:rsidRPr="00863A1A" w:rsidRDefault="00863A1A" w:rsidP="00863A1A">
      <w:pPr>
        <w:tabs>
          <w:tab w:val="left" w:pos="708"/>
          <w:tab w:val="left" w:pos="5529"/>
        </w:tabs>
        <w:jc w:val="center"/>
        <w:rPr>
          <w:rFonts w:cstheme="minorHAnsi"/>
          <w:b/>
          <w:bCs/>
          <w:u w:val="single"/>
        </w:rPr>
      </w:pPr>
    </w:p>
    <w:p w14:paraId="5C3FAE6D" w14:textId="77777777" w:rsidR="00863A1A" w:rsidRPr="00863A1A" w:rsidRDefault="00863A1A" w:rsidP="00863A1A">
      <w:pPr>
        <w:tabs>
          <w:tab w:val="left" w:pos="708"/>
          <w:tab w:val="left" w:pos="5529"/>
        </w:tabs>
        <w:jc w:val="center"/>
        <w:rPr>
          <w:rFonts w:cstheme="minorHAnsi"/>
          <w:b/>
          <w:bCs/>
          <w:u w:val="single"/>
        </w:rPr>
      </w:pPr>
    </w:p>
    <w:p w14:paraId="12136930" w14:textId="77777777" w:rsidR="00863A1A" w:rsidRPr="00863A1A" w:rsidRDefault="00863A1A" w:rsidP="00863A1A">
      <w:pPr>
        <w:tabs>
          <w:tab w:val="left" w:pos="708"/>
          <w:tab w:val="left" w:pos="5529"/>
        </w:tabs>
        <w:jc w:val="center"/>
        <w:rPr>
          <w:rFonts w:cstheme="minorHAnsi"/>
          <w:b/>
          <w:bCs/>
          <w:u w:val="single"/>
        </w:rPr>
      </w:pPr>
    </w:p>
    <w:p w14:paraId="0DB704E5" w14:textId="77777777" w:rsidR="00863A1A" w:rsidRPr="00863A1A" w:rsidRDefault="00863A1A" w:rsidP="00863A1A">
      <w:pPr>
        <w:tabs>
          <w:tab w:val="left" w:pos="708"/>
          <w:tab w:val="left" w:pos="5529"/>
        </w:tabs>
        <w:jc w:val="center"/>
        <w:rPr>
          <w:rFonts w:cstheme="minorHAnsi"/>
          <w:b/>
          <w:bCs/>
          <w:u w:val="single"/>
        </w:rPr>
      </w:pPr>
    </w:p>
    <w:p w14:paraId="41439058" w14:textId="77777777" w:rsidR="00863A1A" w:rsidRPr="00863A1A" w:rsidRDefault="00863A1A" w:rsidP="00863A1A">
      <w:pPr>
        <w:tabs>
          <w:tab w:val="left" w:pos="708"/>
          <w:tab w:val="left" w:pos="5529"/>
        </w:tabs>
        <w:jc w:val="center"/>
        <w:rPr>
          <w:rFonts w:cstheme="minorHAnsi"/>
          <w:b/>
          <w:bCs/>
          <w:u w:val="single"/>
        </w:rPr>
      </w:pPr>
    </w:p>
    <w:p w14:paraId="580560ED" w14:textId="77777777" w:rsidR="00863A1A" w:rsidRPr="00863A1A" w:rsidRDefault="00863A1A" w:rsidP="00863A1A">
      <w:pPr>
        <w:tabs>
          <w:tab w:val="left" w:pos="708"/>
          <w:tab w:val="left" w:pos="5529"/>
        </w:tabs>
        <w:jc w:val="center"/>
        <w:rPr>
          <w:rFonts w:cstheme="minorHAnsi"/>
          <w:b/>
          <w:bCs/>
          <w:u w:val="single"/>
        </w:rPr>
      </w:pPr>
    </w:p>
    <w:p w14:paraId="61643F95" w14:textId="77777777" w:rsidR="00863A1A" w:rsidRPr="00863A1A" w:rsidRDefault="00863A1A" w:rsidP="00863A1A">
      <w:pPr>
        <w:tabs>
          <w:tab w:val="left" w:pos="708"/>
          <w:tab w:val="left" w:pos="5529"/>
        </w:tabs>
        <w:jc w:val="center"/>
        <w:rPr>
          <w:rFonts w:cstheme="minorHAnsi"/>
          <w:b/>
          <w:bCs/>
          <w:u w:val="single"/>
        </w:rPr>
      </w:pPr>
    </w:p>
    <w:p w14:paraId="5DE82F03" w14:textId="77777777" w:rsidR="00863A1A" w:rsidRPr="00863A1A" w:rsidRDefault="00863A1A" w:rsidP="00863A1A">
      <w:pPr>
        <w:tabs>
          <w:tab w:val="left" w:pos="708"/>
          <w:tab w:val="left" w:pos="5529"/>
        </w:tabs>
        <w:jc w:val="center"/>
        <w:rPr>
          <w:rFonts w:cstheme="minorHAnsi"/>
          <w:b/>
          <w:bCs/>
          <w:u w:val="single"/>
        </w:rPr>
      </w:pPr>
    </w:p>
    <w:p w14:paraId="2F6077E8" w14:textId="77777777" w:rsidR="00863A1A" w:rsidRDefault="00863A1A" w:rsidP="000507D1">
      <w:pPr>
        <w:tabs>
          <w:tab w:val="left" w:pos="708"/>
          <w:tab w:val="left" w:pos="5529"/>
        </w:tabs>
        <w:rPr>
          <w:rFonts w:cstheme="minorHAnsi"/>
          <w:b/>
          <w:bCs/>
          <w:u w:val="single"/>
        </w:rPr>
      </w:pPr>
    </w:p>
    <w:p w14:paraId="22E4D5C0" w14:textId="77777777" w:rsidR="000507D1" w:rsidRPr="00863A1A" w:rsidRDefault="000507D1" w:rsidP="000507D1">
      <w:pPr>
        <w:tabs>
          <w:tab w:val="left" w:pos="708"/>
          <w:tab w:val="left" w:pos="5529"/>
        </w:tabs>
        <w:rPr>
          <w:rFonts w:cstheme="minorHAnsi"/>
          <w:b/>
          <w:bCs/>
          <w:u w:val="single"/>
        </w:rPr>
      </w:pPr>
    </w:p>
    <w:p w14:paraId="3FE8F1C1" w14:textId="5ADF6C98" w:rsidR="00863A1A" w:rsidRPr="00863A1A" w:rsidRDefault="00863A1A" w:rsidP="00863A1A">
      <w:pPr>
        <w:tabs>
          <w:tab w:val="left" w:pos="708"/>
          <w:tab w:val="left" w:pos="5529"/>
        </w:tabs>
        <w:jc w:val="center"/>
        <w:rPr>
          <w:rFonts w:cstheme="minorHAnsi"/>
          <w:b/>
          <w:bCs/>
          <w:u w:val="single"/>
        </w:rPr>
      </w:pPr>
      <w:r w:rsidRPr="0000306E">
        <w:rPr>
          <w:rFonts w:cstheme="minorHAnsi"/>
          <w:b/>
          <w:bCs/>
        </w:rPr>
        <w:t xml:space="preserve">ZAŁĄCZNIK NUMER 2 DO </w:t>
      </w:r>
      <w:r w:rsidR="008C3CD8" w:rsidRPr="0000306E">
        <w:rPr>
          <w:rFonts w:cstheme="minorHAnsi"/>
          <w:b/>
          <w:bCs/>
        </w:rPr>
        <w:t>SIWZ</w:t>
      </w:r>
    </w:p>
    <w:p w14:paraId="668F4C22" w14:textId="77777777" w:rsidR="00863A1A" w:rsidRPr="00863A1A" w:rsidRDefault="00863A1A" w:rsidP="00863A1A">
      <w:pPr>
        <w:tabs>
          <w:tab w:val="left" w:pos="708"/>
          <w:tab w:val="left" w:pos="5529"/>
        </w:tabs>
        <w:jc w:val="center"/>
        <w:rPr>
          <w:rFonts w:cstheme="minorHAnsi"/>
          <w:b/>
          <w:bCs/>
          <w:u w:val="single"/>
        </w:rPr>
      </w:pPr>
      <w:r w:rsidRPr="00863A1A">
        <w:rPr>
          <w:rFonts w:cstheme="minorHAnsi"/>
          <w:b/>
          <w:bCs/>
          <w:u w:val="single"/>
        </w:rPr>
        <w:t>FORMULARZ OFERTY</w:t>
      </w:r>
    </w:p>
    <w:p w14:paraId="22689815" w14:textId="77777777" w:rsidR="00863A1A" w:rsidRPr="00863A1A" w:rsidRDefault="00863A1A" w:rsidP="00863A1A">
      <w:pPr>
        <w:tabs>
          <w:tab w:val="left" w:pos="708"/>
          <w:tab w:val="left" w:pos="5529"/>
        </w:tabs>
        <w:rPr>
          <w:rFonts w:cstheme="minorHAnsi"/>
          <w:b/>
          <w:bCs/>
        </w:rPr>
      </w:pPr>
    </w:p>
    <w:p w14:paraId="219F2E67" w14:textId="77777777" w:rsidR="00863A1A" w:rsidRPr="00863A1A" w:rsidRDefault="00863A1A" w:rsidP="00863A1A">
      <w:pPr>
        <w:tabs>
          <w:tab w:val="left" w:pos="708"/>
          <w:tab w:val="left" w:pos="5529"/>
        </w:tabs>
        <w:jc w:val="center"/>
        <w:rPr>
          <w:rFonts w:cstheme="minorHAnsi"/>
          <w:b/>
          <w:bCs/>
        </w:rPr>
      </w:pPr>
    </w:p>
    <w:p w14:paraId="72C3F7E9" w14:textId="77777777" w:rsidR="00863A1A" w:rsidRPr="00863A1A" w:rsidRDefault="00863A1A" w:rsidP="00863A1A">
      <w:pPr>
        <w:rPr>
          <w:rFonts w:cstheme="minorHAnsi"/>
          <w:i/>
          <w:iCs/>
          <w:sz w:val="20"/>
          <w:szCs w:val="20"/>
        </w:rPr>
      </w:pPr>
      <w:r w:rsidRPr="00863A1A">
        <w:rPr>
          <w:rFonts w:cstheme="minorHAnsi"/>
        </w:rPr>
        <w:t>........................................................                                    ..................................., dnia ............</w:t>
      </w:r>
    </w:p>
    <w:p w14:paraId="630AA552" w14:textId="77777777" w:rsidR="00863A1A" w:rsidRPr="00863A1A" w:rsidRDefault="00863A1A" w:rsidP="00863A1A">
      <w:pPr>
        <w:rPr>
          <w:rFonts w:cstheme="minorHAnsi"/>
        </w:rPr>
      </w:pPr>
      <w:r w:rsidRPr="00863A1A">
        <w:rPr>
          <w:rFonts w:cstheme="minorHAnsi"/>
          <w:i/>
          <w:iCs/>
          <w:sz w:val="20"/>
          <w:szCs w:val="20"/>
        </w:rPr>
        <w:t xml:space="preserve"> / pieczątka nagłówkowa  Wykonawcy/                                                         / miejscowość/</w:t>
      </w:r>
    </w:p>
    <w:p w14:paraId="2A752869" w14:textId="77777777" w:rsidR="00863A1A" w:rsidRPr="00863A1A" w:rsidRDefault="00863A1A" w:rsidP="00863A1A">
      <w:pPr>
        <w:rPr>
          <w:rFonts w:cstheme="minorHAnsi"/>
        </w:rPr>
      </w:pPr>
    </w:p>
    <w:p w14:paraId="1127F8E2" w14:textId="77777777" w:rsidR="001F02AD" w:rsidRDefault="00863A1A" w:rsidP="001F02AD">
      <w:pPr>
        <w:keepNext/>
        <w:spacing w:after="60"/>
        <w:jc w:val="center"/>
        <w:rPr>
          <w:rFonts w:cstheme="minorHAnsi"/>
          <w:b/>
          <w:bCs/>
          <w:sz w:val="28"/>
          <w:szCs w:val="28"/>
        </w:rPr>
      </w:pPr>
      <w:r w:rsidRPr="00863A1A">
        <w:rPr>
          <w:rFonts w:cstheme="minorHAnsi"/>
          <w:b/>
          <w:bCs/>
          <w:sz w:val="28"/>
          <w:szCs w:val="28"/>
        </w:rPr>
        <w:t>OFERTA</w:t>
      </w:r>
    </w:p>
    <w:p w14:paraId="51CDA493" w14:textId="4583AA7A" w:rsidR="001F02AD" w:rsidRPr="001F02AD" w:rsidRDefault="001F02AD" w:rsidP="001F02AD">
      <w:pPr>
        <w:keepNext/>
        <w:spacing w:after="60"/>
        <w:jc w:val="center"/>
        <w:rPr>
          <w:rFonts w:cstheme="minorHAnsi"/>
          <w:b/>
          <w:bCs/>
          <w:sz w:val="28"/>
          <w:szCs w:val="28"/>
        </w:rPr>
      </w:pPr>
      <w:r>
        <w:rPr>
          <w:rFonts w:cstheme="minorHAnsi"/>
          <w:b/>
        </w:rPr>
        <w:t>na:</w:t>
      </w:r>
    </w:p>
    <w:p w14:paraId="4F6CFAA2" w14:textId="77777777" w:rsidR="001B7B25" w:rsidRDefault="001B7B25" w:rsidP="001B7B25">
      <w:pPr>
        <w:pStyle w:val="Bezodstpw"/>
        <w:jc w:val="center"/>
        <w:rPr>
          <w:rFonts w:asciiTheme="minorHAnsi" w:hAnsiTheme="minorHAnsi" w:cstheme="minorHAnsi"/>
          <w:b/>
        </w:rPr>
      </w:pPr>
      <w:r w:rsidRPr="00417516">
        <w:rPr>
          <w:rStyle w:val="Teksttreci6Znak"/>
          <w:rFonts w:asciiTheme="minorHAnsi" w:hAnsiTheme="minorHAnsi" w:cstheme="minorHAnsi"/>
          <w:bCs w:val="0"/>
          <w:sz w:val="22"/>
          <w:szCs w:val="22"/>
        </w:rPr>
        <w:t>„</w:t>
      </w:r>
      <w:proofErr w:type="spellStart"/>
      <w:r>
        <w:rPr>
          <w:rStyle w:val="Teksttreci6Znak"/>
          <w:rFonts w:asciiTheme="minorHAnsi" w:hAnsiTheme="minorHAnsi" w:cstheme="minorHAnsi"/>
          <w:bCs w:val="0"/>
          <w:sz w:val="22"/>
          <w:szCs w:val="22"/>
        </w:rPr>
        <w:t>Sprawowanie</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nadzoru</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inwestorskiego</w:t>
      </w:r>
      <w:proofErr w:type="spellEnd"/>
      <w:r>
        <w:rPr>
          <w:rStyle w:val="Teksttreci6Znak"/>
          <w:rFonts w:asciiTheme="minorHAnsi" w:hAnsiTheme="minorHAnsi" w:cstheme="minorHAnsi"/>
          <w:bCs w:val="0"/>
          <w:sz w:val="22"/>
          <w:szCs w:val="22"/>
        </w:rPr>
        <w:t xml:space="preserve"> and: </w:t>
      </w:r>
      <w:proofErr w:type="spellStart"/>
      <w:r>
        <w:rPr>
          <w:rStyle w:val="Teksttreci6Znak"/>
          <w:rFonts w:asciiTheme="minorHAnsi" w:hAnsiTheme="minorHAnsi" w:cstheme="minorHAnsi"/>
          <w:bCs w:val="0"/>
          <w:sz w:val="22"/>
          <w:szCs w:val="22"/>
        </w:rPr>
        <w:t>o</w:t>
      </w:r>
      <w:r w:rsidRPr="00417516">
        <w:rPr>
          <w:rStyle w:val="Teksttreci6Znak"/>
          <w:rFonts w:asciiTheme="minorHAnsi" w:hAnsiTheme="minorHAnsi" w:cstheme="minorHAnsi"/>
          <w:bCs w:val="0"/>
          <w:sz w:val="22"/>
          <w:szCs w:val="22"/>
        </w:rPr>
        <w:t>pracowanie</w:t>
      </w:r>
      <w:r>
        <w:rPr>
          <w:rStyle w:val="Teksttreci6Znak"/>
          <w:rFonts w:asciiTheme="minorHAnsi" w:hAnsiTheme="minorHAnsi" w:cstheme="minorHAnsi"/>
          <w:bCs w:val="0"/>
          <w:sz w:val="22"/>
          <w:szCs w:val="22"/>
        </w:rPr>
        <w:t>m</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dokumentacji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projektowej</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dla</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przebudowy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adaptacji</w:t>
      </w:r>
      <w:proofErr w:type="spellEnd"/>
      <w:r w:rsidRPr="00417516">
        <w:rPr>
          <w:rStyle w:val="Teksttreci6Znak"/>
          <w:rFonts w:asciiTheme="minorHAnsi" w:hAnsiTheme="minorHAnsi" w:cstheme="minorHAnsi"/>
          <w:bCs w:val="0"/>
          <w:sz w:val="22"/>
          <w:szCs w:val="22"/>
        </w:rPr>
        <w:t xml:space="preserve"> i </w:t>
      </w:r>
      <w:proofErr w:type="spellStart"/>
      <w:r w:rsidRPr="00417516">
        <w:rPr>
          <w:rStyle w:val="Teksttreci6Znak"/>
          <w:rFonts w:asciiTheme="minorHAnsi" w:hAnsiTheme="minorHAnsi" w:cstheme="minorHAnsi"/>
          <w:bCs w:val="0"/>
          <w:sz w:val="22"/>
          <w:szCs w:val="22"/>
        </w:rPr>
        <w:t>wyposażenia</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hali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nr</w:t>
      </w:r>
      <w:proofErr w:type="spellEnd"/>
      <w:r w:rsidRPr="00417516">
        <w:rPr>
          <w:rStyle w:val="Teksttreci6Znak"/>
          <w:rFonts w:asciiTheme="minorHAnsi" w:hAnsiTheme="minorHAnsi" w:cstheme="minorHAnsi"/>
          <w:bCs w:val="0"/>
          <w:sz w:val="22"/>
          <w:szCs w:val="22"/>
        </w:rPr>
        <w:t xml:space="preserve"> 33, </w:t>
      </w:r>
      <w:proofErr w:type="spellStart"/>
      <w:r w:rsidRPr="00417516">
        <w:rPr>
          <w:rStyle w:val="Teksttreci6Znak"/>
          <w:rFonts w:asciiTheme="minorHAnsi" w:hAnsiTheme="minorHAnsi" w:cstheme="minorHAnsi"/>
          <w:bCs w:val="0"/>
          <w:sz w:val="22"/>
          <w:szCs w:val="22"/>
        </w:rPr>
        <w:t>hali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nr</w:t>
      </w:r>
      <w:proofErr w:type="spellEnd"/>
      <w:r w:rsidRPr="00417516">
        <w:rPr>
          <w:rStyle w:val="Teksttreci6Znak"/>
          <w:rFonts w:asciiTheme="minorHAnsi" w:hAnsiTheme="minorHAnsi" w:cstheme="minorHAnsi"/>
          <w:bCs w:val="0"/>
          <w:sz w:val="22"/>
          <w:szCs w:val="22"/>
        </w:rPr>
        <w:t xml:space="preserve"> 26 </w:t>
      </w:r>
      <w:proofErr w:type="spellStart"/>
      <w:r w:rsidRPr="00417516">
        <w:rPr>
          <w:rStyle w:val="Teksttreci6Znak"/>
          <w:rFonts w:asciiTheme="minorHAnsi" w:hAnsiTheme="minorHAnsi" w:cstheme="minorHAnsi"/>
          <w:bCs w:val="0"/>
          <w:sz w:val="22"/>
          <w:szCs w:val="22"/>
        </w:rPr>
        <w:t>wraz</w:t>
      </w:r>
      <w:proofErr w:type="spellEnd"/>
      <w:r w:rsidRPr="00417516">
        <w:rPr>
          <w:rStyle w:val="Teksttreci6Znak"/>
          <w:rFonts w:asciiTheme="minorHAnsi" w:hAnsiTheme="minorHAnsi" w:cstheme="minorHAnsi"/>
          <w:bCs w:val="0"/>
          <w:sz w:val="22"/>
          <w:szCs w:val="22"/>
        </w:rPr>
        <w:t xml:space="preserve"> z </w:t>
      </w:r>
      <w:proofErr w:type="spellStart"/>
      <w:r w:rsidRPr="00417516">
        <w:rPr>
          <w:rStyle w:val="Teksttreci6Znak"/>
          <w:rFonts w:asciiTheme="minorHAnsi" w:hAnsiTheme="minorHAnsi" w:cstheme="minorHAnsi"/>
          <w:bCs w:val="0"/>
          <w:sz w:val="22"/>
          <w:szCs w:val="22"/>
        </w:rPr>
        <w:t>otoczeniem</w:t>
      </w:r>
      <w:proofErr w:type="spellEnd"/>
      <w:r w:rsidRPr="00417516">
        <w:rPr>
          <w:rStyle w:val="Teksttreci6Znak"/>
          <w:rFonts w:asciiTheme="minorHAnsi" w:hAnsiTheme="minorHAnsi" w:cstheme="minorHAnsi"/>
          <w:bCs w:val="0"/>
          <w:sz w:val="22"/>
          <w:szCs w:val="22"/>
        </w:rPr>
        <w:t xml:space="preserve"> w </w:t>
      </w:r>
      <w:proofErr w:type="spellStart"/>
      <w:r w:rsidRPr="00417516">
        <w:rPr>
          <w:rStyle w:val="Teksttreci6Znak"/>
          <w:rFonts w:asciiTheme="minorHAnsi" w:hAnsiTheme="minorHAnsi" w:cstheme="minorHAnsi"/>
          <w:bCs w:val="0"/>
          <w:sz w:val="22"/>
          <w:szCs w:val="22"/>
        </w:rPr>
        <w:t>zakresie</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infrastruktury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drogowej</w:t>
      </w:r>
      <w:proofErr w:type="spellEnd"/>
      <w:r w:rsidRPr="00417516">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oraz</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płyt</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montażowych</w:t>
      </w:r>
      <w:proofErr w:type="spellEnd"/>
      <w:r>
        <w:rPr>
          <w:rStyle w:val="Teksttreci6Znak"/>
          <w:rFonts w:asciiTheme="minorHAnsi" w:hAnsiTheme="minorHAnsi" w:cstheme="minorHAnsi"/>
          <w:bCs w:val="0"/>
          <w:sz w:val="22"/>
          <w:szCs w:val="22"/>
        </w:rPr>
        <w:t xml:space="preserve"> </w:t>
      </w:r>
      <w:r w:rsidRPr="00417516">
        <w:rPr>
          <w:rStyle w:val="Teksttreci6Znak"/>
          <w:rFonts w:asciiTheme="minorHAnsi" w:hAnsiTheme="minorHAnsi" w:cstheme="minorHAnsi"/>
          <w:bCs w:val="0"/>
          <w:sz w:val="22"/>
          <w:szCs w:val="22"/>
        </w:rPr>
        <w:t xml:space="preserve">pod </w:t>
      </w:r>
      <w:proofErr w:type="spellStart"/>
      <w:r w:rsidRPr="00417516">
        <w:rPr>
          <w:rStyle w:val="Teksttreci6Znak"/>
          <w:rFonts w:asciiTheme="minorHAnsi" w:hAnsiTheme="minorHAnsi" w:cstheme="minorHAnsi"/>
          <w:bCs w:val="0"/>
          <w:sz w:val="22"/>
          <w:szCs w:val="22"/>
        </w:rPr>
        <w:t>potrzeby</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produkcji</w:t>
      </w:r>
      <w:proofErr w:type="spellEnd"/>
      <w:r w:rsidRPr="00417516">
        <w:rPr>
          <w:rStyle w:val="Teksttreci6Znak"/>
          <w:rFonts w:asciiTheme="minorHAnsi" w:hAnsiTheme="minorHAnsi" w:cstheme="minorHAnsi"/>
          <w:bCs w:val="0"/>
          <w:sz w:val="22"/>
          <w:szCs w:val="22"/>
        </w:rPr>
        <w:t xml:space="preserve"> </w:t>
      </w:r>
      <w:proofErr w:type="spellStart"/>
      <w:r w:rsidRPr="00417516">
        <w:rPr>
          <w:rStyle w:val="Teksttreci6Znak"/>
          <w:rFonts w:asciiTheme="minorHAnsi" w:hAnsiTheme="minorHAnsi" w:cstheme="minorHAnsi"/>
          <w:bCs w:val="0"/>
          <w:sz w:val="22"/>
          <w:szCs w:val="22"/>
        </w:rPr>
        <w:t>stoczniowej</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oraz</w:t>
      </w:r>
      <w:proofErr w:type="spellEnd"/>
      <w:r>
        <w:rPr>
          <w:rStyle w:val="Teksttreci6Znak"/>
          <w:rFonts w:asciiTheme="minorHAnsi" w:hAnsiTheme="minorHAnsi" w:cstheme="minorHAnsi"/>
          <w:bCs w:val="0"/>
          <w:sz w:val="22"/>
          <w:szCs w:val="22"/>
        </w:rPr>
        <w:t xml:space="preserve"> I </w:t>
      </w:r>
      <w:proofErr w:type="spellStart"/>
      <w:r>
        <w:rPr>
          <w:rStyle w:val="Teksttreci6Znak"/>
          <w:rFonts w:asciiTheme="minorHAnsi" w:hAnsiTheme="minorHAnsi" w:cstheme="minorHAnsi"/>
          <w:bCs w:val="0"/>
          <w:sz w:val="22"/>
          <w:szCs w:val="22"/>
        </w:rPr>
        <w:t>etapem</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robót</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budowlanych</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realizowanego</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zadania</w:t>
      </w:r>
      <w:proofErr w:type="spellEnd"/>
      <w:r>
        <w:rPr>
          <w:rStyle w:val="Teksttreci6Znak"/>
          <w:rFonts w:asciiTheme="minorHAnsi" w:hAnsiTheme="minorHAnsi" w:cstheme="minorHAnsi"/>
          <w:bCs w:val="0"/>
          <w:sz w:val="22"/>
          <w:szCs w:val="22"/>
        </w:rPr>
        <w:t xml:space="preserve"> </w:t>
      </w:r>
      <w:proofErr w:type="spellStart"/>
      <w:r>
        <w:rPr>
          <w:rStyle w:val="Teksttreci6Znak"/>
          <w:rFonts w:asciiTheme="minorHAnsi" w:hAnsiTheme="minorHAnsi" w:cstheme="minorHAnsi"/>
          <w:bCs w:val="0"/>
          <w:sz w:val="22"/>
          <w:szCs w:val="22"/>
        </w:rPr>
        <w:t>inwestycyjnego</w:t>
      </w:r>
      <w:proofErr w:type="spellEnd"/>
      <w:r w:rsidRPr="00417516">
        <w:rPr>
          <w:rFonts w:asciiTheme="minorHAnsi" w:hAnsiTheme="minorHAnsi" w:cstheme="minorHAnsi"/>
          <w:b/>
        </w:rPr>
        <w:t>”</w:t>
      </w:r>
    </w:p>
    <w:p w14:paraId="15FA205A" w14:textId="77777777" w:rsidR="00863A1A" w:rsidRPr="00863A1A" w:rsidRDefault="00863A1A" w:rsidP="00863A1A">
      <w:pPr>
        <w:keepNext/>
        <w:jc w:val="center"/>
        <w:rPr>
          <w:rFonts w:eastAsia="WenQuanYi Micro Hei" w:cstheme="minorHAnsi"/>
          <w:b/>
          <w:kern w:val="1"/>
          <w:lang w:eastAsia="zh-CN" w:bidi="hi-IN"/>
        </w:rPr>
      </w:pPr>
    </w:p>
    <w:p w14:paraId="37B7E66D" w14:textId="5F73EEC4" w:rsidR="00863A1A" w:rsidRPr="00863A1A" w:rsidRDefault="00863A1A" w:rsidP="00863A1A">
      <w:pPr>
        <w:keepNext/>
        <w:jc w:val="center"/>
        <w:rPr>
          <w:rFonts w:cstheme="minorHAnsi"/>
          <w:b/>
        </w:rPr>
      </w:pPr>
      <w:r w:rsidRPr="00863A1A">
        <w:rPr>
          <w:rFonts w:cstheme="minorHAnsi"/>
          <w:b/>
          <w:bCs/>
          <w:kern w:val="1"/>
        </w:rPr>
        <w:t xml:space="preserve">numer sprawy: </w:t>
      </w:r>
      <w:r w:rsidRPr="00863A1A">
        <w:rPr>
          <w:rFonts w:cstheme="minorHAnsi"/>
          <w:b/>
        </w:rPr>
        <w:t>DOP/</w:t>
      </w:r>
      <w:r w:rsidR="00C217CD">
        <w:rPr>
          <w:rFonts w:cstheme="minorHAnsi"/>
          <w:b/>
        </w:rPr>
        <w:t>4</w:t>
      </w:r>
      <w:r w:rsidRPr="00863A1A">
        <w:rPr>
          <w:rFonts w:cstheme="minorHAnsi"/>
          <w:b/>
        </w:rPr>
        <w:t>/</w:t>
      </w:r>
      <w:r w:rsidR="00445B28">
        <w:rPr>
          <w:rFonts w:cstheme="minorHAnsi"/>
          <w:b/>
        </w:rPr>
        <w:t>7</w:t>
      </w:r>
      <w:r w:rsidRPr="00863A1A">
        <w:rPr>
          <w:rFonts w:cstheme="minorHAnsi"/>
          <w:b/>
        </w:rPr>
        <w:t>/2018</w:t>
      </w:r>
    </w:p>
    <w:p w14:paraId="250FB340" w14:textId="77777777" w:rsidR="00863A1A" w:rsidRPr="00863A1A" w:rsidRDefault="00863A1A" w:rsidP="00863A1A">
      <w:pPr>
        <w:tabs>
          <w:tab w:val="left" w:pos="708"/>
          <w:tab w:val="left" w:pos="5529"/>
        </w:tabs>
        <w:jc w:val="both"/>
        <w:rPr>
          <w:rFonts w:cstheme="minorHAnsi"/>
          <w:b/>
          <w:bCs/>
        </w:rPr>
      </w:pPr>
      <w:r w:rsidRPr="00863A1A">
        <w:rPr>
          <w:rFonts w:cstheme="minorHAnsi"/>
          <w:b/>
          <w:bCs/>
          <w:u w:val="single"/>
        </w:rPr>
        <w:t xml:space="preserve">I. DANE WYKONAWCY: </w:t>
      </w:r>
    </w:p>
    <w:p w14:paraId="665C54F2" w14:textId="77777777" w:rsidR="00863A1A" w:rsidRPr="00863A1A" w:rsidRDefault="00863A1A" w:rsidP="00863A1A">
      <w:pPr>
        <w:rPr>
          <w:rFonts w:cstheme="minorHAnsi"/>
        </w:rPr>
      </w:pPr>
      <w:r w:rsidRPr="00863A1A">
        <w:rPr>
          <w:rFonts w:cstheme="minorHAnsi"/>
        </w:rPr>
        <w:t>.......................................................................................................................................................</w:t>
      </w:r>
    </w:p>
    <w:p w14:paraId="7F33B8AD" w14:textId="77777777" w:rsidR="00863A1A" w:rsidRPr="00863A1A" w:rsidRDefault="00863A1A" w:rsidP="00863A1A">
      <w:pPr>
        <w:jc w:val="center"/>
        <w:rPr>
          <w:rFonts w:cstheme="minorHAnsi"/>
          <w:b/>
          <w:bCs/>
        </w:rPr>
      </w:pPr>
      <w:r w:rsidRPr="00863A1A">
        <w:rPr>
          <w:rFonts w:cstheme="minorHAnsi"/>
        </w:rPr>
        <w:t>[nazwa /imię i nazwisko Wykonawcy]</w:t>
      </w:r>
    </w:p>
    <w:p w14:paraId="7E40D335" w14:textId="77777777" w:rsidR="00863A1A" w:rsidRPr="00863A1A" w:rsidRDefault="00863A1A" w:rsidP="00863A1A">
      <w:pPr>
        <w:rPr>
          <w:rFonts w:cstheme="minorHAnsi"/>
          <w:b/>
          <w:bCs/>
        </w:rPr>
      </w:pPr>
    </w:p>
    <w:p w14:paraId="17F39CF4" w14:textId="77777777" w:rsidR="00863A1A" w:rsidRPr="00863A1A" w:rsidRDefault="00863A1A" w:rsidP="00863A1A">
      <w:pPr>
        <w:rPr>
          <w:rFonts w:cstheme="minorHAnsi"/>
        </w:rPr>
      </w:pPr>
      <w:r w:rsidRPr="00863A1A">
        <w:rPr>
          <w:rFonts w:cstheme="minorHAnsi"/>
        </w:rPr>
        <w:t>.......................................................................................................................................................</w:t>
      </w:r>
    </w:p>
    <w:p w14:paraId="77D90A7D" w14:textId="77777777" w:rsidR="00863A1A" w:rsidRPr="00863A1A" w:rsidRDefault="00863A1A" w:rsidP="00863A1A">
      <w:pPr>
        <w:jc w:val="center"/>
        <w:rPr>
          <w:rFonts w:cstheme="minorHAnsi"/>
          <w:i/>
          <w:iCs/>
        </w:rPr>
      </w:pPr>
      <w:r w:rsidRPr="00863A1A">
        <w:rPr>
          <w:rFonts w:cstheme="minorHAnsi"/>
        </w:rPr>
        <w:t>[siedziba/miejsce zamieszkania Wykonawcy]</w:t>
      </w:r>
    </w:p>
    <w:p w14:paraId="5C74530C" w14:textId="77777777" w:rsidR="00863A1A" w:rsidRPr="00863A1A" w:rsidRDefault="00863A1A" w:rsidP="00863A1A">
      <w:pPr>
        <w:rPr>
          <w:rFonts w:cstheme="minorHAnsi"/>
          <w:i/>
          <w:iCs/>
        </w:rPr>
      </w:pPr>
    </w:p>
    <w:p w14:paraId="75A2D417" w14:textId="77777777" w:rsidR="00863A1A" w:rsidRPr="00863A1A" w:rsidRDefault="00863A1A" w:rsidP="00863A1A">
      <w:pPr>
        <w:tabs>
          <w:tab w:val="left" w:pos="5529"/>
        </w:tabs>
        <w:spacing w:line="360" w:lineRule="auto"/>
        <w:jc w:val="both"/>
        <w:rPr>
          <w:rFonts w:cstheme="minorHAnsi"/>
        </w:rPr>
      </w:pPr>
      <w:r w:rsidRPr="00863A1A">
        <w:rPr>
          <w:rFonts w:cstheme="minorHAnsi"/>
        </w:rPr>
        <w:t>numer telefonu....................................................................numer faksu.....................................</w:t>
      </w:r>
    </w:p>
    <w:p w14:paraId="02AF634E" w14:textId="77777777" w:rsidR="00863A1A" w:rsidRPr="00863A1A" w:rsidRDefault="00863A1A" w:rsidP="00863A1A">
      <w:pPr>
        <w:keepNext/>
        <w:spacing w:line="360" w:lineRule="auto"/>
        <w:jc w:val="center"/>
        <w:rPr>
          <w:rFonts w:cstheme="minorHAnsi"/>
        </w:rPr>
      </w:pPr>
    </w:p>
    <w:p w14:paraId="1D815F03" w14:textId="77777777" w:rsidR="00863A1A" w:rsidRPr="00863A1A" w:rsidRDefault="00863A1A" w:rsidP="00863A1A">
      <w:pPr>
        <w:tabs>
          <w:tab w:val="left" w:pos="5529"/>
        </w:tabs>
        <w:spacing w:line="360" w:lineRule="auto"/>
        <w:jc w:val="both"/>
        <w:rPr>
          <w:rFonts w:cstheme="minorHAnsi"/>
        </w:rPr>
      </w:pPr>
      <w:r w:rsidRPr="00863A1A">
        <w:rPr>
          <w:rFonts w:cstheme="minorHAnsi"/>
        </w:rPr>
        <w:t>adres e-mail  Wykonawcy do korespondencji z Zamawiającym drogą elektroniczną  ....................................................................................................................................................</w:t>
      </w:r>
    </w:p>
    <w:p w14:paraId="0726A800" w14:textId="77777777" w:rsidR="00863A1A" w:rsidRPr="00863A1A" w:rsidRDefault="00863A1A" w:rsidP="00863A1A">
      <w:pPr>
        <w:keepNext/>
        <w:spacing w:line="360" w:lineRule="auto"/>
        <w:rPr>
          <w:rFonts w:cstheme="minorHAnsi"/>
        </w:rPr>
      </w:pPr>
      <w:r w:rsidRPr="00863A1A">
        <w:rPr>
          <w:rFonts w:cstheme="minorHAnsi"/>
        </w:rPr>
        <w:t>REGON:..........................................................NIP.......................................................................</w:t>
      </w:r>
    </w:p>
    <w:p w14:paraId="7107AB10" w14:textId="77777777" w:rsidR="00863A1A" w:rsidRPr="00863A1A" w:rsidRDefault="00863A1A" w:rsidP="00863A1A">
      <w:pPr>
        <w:keepNext/>
        <w:spacing w:line="360" w:lineRule="auto"/>
        <w:rPr>
          <w:rFonts w:cstheme="minorHAnsi"/>
        </w:rPr>
      </w:pPr>
      <w:r w:rsidRPr="00863A1A">
        <w:rPr>
          <w:rFonts w:cstheme="minorHAnsi"/>
        </w:rPr>
        <w:t>PESEL:..........................................................</w:t>
      </w:r>
      <w:r w:rsidRPr="00863A1A">
        <w:rPr>
          <w:rFonts w:cstheme="minorHAnsi"/>
          <w:i/>
          <w:iCs/>
        </w:rPr>
        <w:t>(dotyczy osób fizycznych)</w:t>
      </w:r>
    </w:p>
    <w:p w14:paraId="4E3A8550" w14:textId="77777777" w:rsidR="00863A1A" w:rsidRPr="00863A1A" w:rsidRDefault="00863A1A" w:rsidP="00863A1A">
      <w:pPr>
        <w:rPr>
          <w:rFonts w:cstheme="minorHAnsi"/>
        </w:rPr>
      </w:pPr>
      <w:r w:rsidRPr="00863A1A">
        <w:rPr>
          <w:rFonts w:cstheme="minorHAnsi"/>
        </w:rPr>
        <w:t>NUMER RACHUNKU BANKOWEGO: .................................................................................</w:t>
      </w:r>
    </w:p>
    <w:p w14:paraId="36193BAF" w14:textId="77777777" w:rsidR="00863A1A" w:rsidRPr="00863A1A" w:rsidRDefault="00863A1A" w:rsidP="00863A1A">
      <w:pPr>
        <w:rPr>
          <w:rFonts w:cstheme="minorHAnsi"/>
          <w:b/>
          <w:bCs/>
        </w:rPr>
      </w:pPr>
    </w:p>
    <w:p w14:paraId="63009F61" w14:textId="77777777" w:rsidR="00863A1A" w:rsidRPr="00863A1A" w:rsidRDefault="00863A1A" w:rsidP="00863A1A">
      <w:pPr>
        <w:rPr>
          <w:rFonts w:cstheme="minorHAnsi"/>
          <w:b/>
          <w:bCs/>
        </w:rPr>
      </w:pPr>
    </w:p>
    <w:p w14:paraId="29EF30A5" w14:textId="77777777" w:rsidR="00863A1A" w:rsidRPr="00863A1A" w:rsidRDefault="00863A1A" w:rsidP="00863A1A">
      <w:pPr>
        <w:pStyle w:val="Tekstpodstawowy"/>
        <w:rPr>
          <w:rFonts w:asciiTheme="minorHAnsi" w:hAnsiTheme="minorHAnsi" w:cstheme="minorHAnsi"/>
          <w:szCs w:val="22"/>
        </w:rPr>
      </w:pPr>
      <w:r w:rsidRPr="00863A1A">
        <w:rPr>
          <w:rFonts w:asciiTheme="minorHAnsi" w:hAnsiTheme="minorHAnsi" w:cstheme="minorHAnsi"/>
          <w:b/>
          <w:szCs w:val="22"/>
          <w:u w:val="single"/>
        </w:rPr>
        <w:t xml:space="preserve">II. CENA (WARTOŚĆ WYNIKAJĄCA Z FORMULARZA CENOWEGO): </w:t>
      </w:r>
    </w:p>
    <w:p w14:paraId="5829F82A" w14:textId="77777777" w:rsidR="00863A1A" w:rsidRPr="00863A1A" w:rsidRDefault="00863A1A" w:rsidP="00863A1A">
      <w:pPr>
        <w:pStyle w:val="Tekstpodstawowy"/>
        <w:rPr>
          <w:rFonts w:asciiTheme="minorHAnsi" w:hAnsiTheme="minorHAnsi" w:cstheme="minorHAnsi"/>
          <w:szCs w:val="22"/>
          <w:u w:val="single"/>
        </w:rPr>
      </w:pPr>
      <w:r w:rsidRPr="00863A1A">
        <w:rPr>
          <w:rFonts w:asciiTheme="minorHAnsi" w:hAnsiTheme="minorHAnsi" w:cstheme="minorHAnsi"/>
          <w:szCs w:val="22"/>
        </w:rPr>
        <w:t xml:space="preserve">Oferuje wykonanie przedmiotu zamówienia (zapytania ofertowego) za: </w:t>
      </w:r>
    </w:p>
    <w:p w14:paraId="5D22555F" w14:textId="77777777" w:rsidR="00863A1A" w:rsidRPr="00863A1A" w:rsidRDefault="00863A1A" w:rsidP="00863A1A">
      <w:pPr>
        <w:pStyle w:val="Tekstpodstawowy"/>
        <w:spacing w:line="360" w:lineRule="auto"/>
        <w:rPr>
          <w:rFonts w:asciiTheme="minorHAnsi" w:hAnsiTheme="minorHAnsi" w:cstheme="minorHAnsi"/>
          <w:szCs w:val="22"/>
        </w:rPr>
      </w:pPr>
    </w:p>
    <w:p w14:paraId="09320FDB" w14:textId="77777777" w:rsidR="00863A1A" w:rsidRPr="00863A1A" w:rsidRDefault="00863A1A" w:rsidP="00863A1A">
      <w:pPr>
        <w:pStyle w:val="Tekstpodstawowy"/>
        <w:spacing w:line="360" w:lineRule="auto"/>
        <w:rPr>
          <w:rFonts w:asciiTheme="minorHAnsi" w:hAnsiTheme="minorHAnsi" w:cstheme="minorHAnsi"/>
          <w:szCs w:val="22"/>
        </w:rPr>
      </w:pPr>
      <w:r w:rsidRPr="00863A1A">
        <w:rPr>
          <w:rFonts w:asciiTheme="minorHAnsi" w:hAnsiTheme="minorHAnsi" w:cstheme="minorHAnsi"/>
          <w:szCs w:val="22"/>
        </w:rPr>
        <w:t xml:space="preserve">cena </w:t>
      </w:r>
      <w:r w:rsidRPr="00863A1A">
        <w:rPr>
          <w:rFonts w:asciiTheme="minorHAnsi" w:hAnsiTheme="minorHAnsi" w:cstheme="minorHAnsi"/>
          <w:szCs w:val="22"/>
          <w:lang w:val="pl-PL"/>
        </w:rPr>
        <w:t xml:space="preserve">ryczałtowa </w:t>
      </w:r>
      <w:r w:rsidRPr="00863A1A">
        <w:rPr>
          <w:rFonts w:asciiTheme="minorHAnsi" w:hAnsiTheme="minorHAnsi" w:cstheme="minorHAnsi"/>
          <w:szCs w:val="22"/>
        </w:rPr>
        <w:t xml:space="preserve">brutto*: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(słownie: ......................................................................................................................</w:t>
      </w:r>
      <w:r w:rsidRPr="00863A1A">
        <w:rPr>
          <w:rFonts w:asciiTheme="minorHAnsi" w:hAnsiTheme="minorHAnsi" w:cstheme="minorHAnsi"/>
          <w:szCs w:val="22"/>
          <w:lang w:val="pl-PL"/>
        </w:rPr>
        <w:t>.......</w:t>
      </w:r>
      <w:r w:rsidR="00C7657F">
        <w:rPr>
          <w:rFonts w:asciiTheme="minorHAnsi" w:hAnsiTheme="minorHAnsi" w:cstheme="minorHAnsi"/>
          <w:szCs w:val="22"/>
          <w:lang w:val="pl-PL"/>
        </w:rPr>
        <w:t>..............................</w:t>
      </w:r>
      <w:r w:rsidRPr="00863A1A">
        <w:rPr>
          <w:rFonts w:asciiTheme="minorHAnsi" w:hAnsiTheme="minorHAnsi" w:cstheme="minorHAnsi"/>
          <w:szCs w:val="22"/>
        </w:rPr>
        <w:t xml:space="preserve">....) złotych, w tym podatek VAT: </w:t>
      </w:r>
      <w:r w:rsidR="00C7657F">
        <w:rPr>
          <w:rFonts w:asciiTheme="minorHAnsi" w:hAnsiTheme="minorHAnsi" w:cstheme="minorHAnsi"/>
          <w:szCs w:val="22"/>
          <w:lang w:val="pl-PL"/>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 xml:space="preserve"> </w:t>
      </w:r>
      <w:r w:rsidRPr="00863A1A">
        <w:rPr>
          <w:rFonts w:asciiTheme="minorHAnsi" w:hAnsiTheme="minorHAnsi" w:cstheme="minorHAnsi"/>
          <w:szCs w:val="22"/>
        </w:rPr>
        <w:t xml:space="preserve">(słownie: </w:t>
      </w:r>
      <w:r w:rsidRPr="00863A1A">
        <w:rPr>
          <w:rFonts w:asciiTheme="minorHAnsi" w:hAnsiTheme="minorHAnsi" w:cstheme="minorHAnsi"/>
          <w:szCs w:val="22"/>
          <w:lang w:val="pl-PL"/>
        </w:rPr>
        <w:t>………..</w:t>
      </w:r>
      <w:r w:rsidRPr="00863A1A">
        <w:rPr>
          <w:rFonts w:asciiTheme="minorHAnsi" w:hAnsiTheme="minorHAnsi" w:cstheme="minorHAnsi"/>
          <w:szCs w:val="22"/>
        </w:rPr>
        <w:t>.......</w:t>
      </w:r>
      <w:r w:rsidRPr="00863A1A">
        <w:rPr>
          <w:rFonts w:asciiTheme="minorHAnsi" w:hAnsiTheme="minorHAnsi" w:cstheme="minorHAnsi"/>
          <w:szCs w:val="22"/>
          <w:lang w:val="pl-PL"/>
        </w:rPr>
        <w:t>..........................</w:t>
      </w:r>
      <w:r w:rsidRPr="00863A1A">
        <w:rPr>
          <w:rFonts w:asciiTheme="minorHAnsi" w:hAnsiTheme="minorHAnsi" w:cstheme="minorHAnsi"/>
          <w:szCs w:val="22"/>
        </w:rPr>
        <w:t>..........................................</w:t>
      </w:r>
      <w:r w:rsidR="00C7657F">
        <w:rPr>
          <w:rFonts w:asciiTheme="minorHAnsi" w:hAnsiTheme="minorHAnsi" w:cstheme="minorHAnsi"/>
          <w:szCs w:val="22"/>
          <w:lang w:val="pl-PL"/>
        </w:rPr>
        <w:t>..................................................</w:t>
      </w:r>
      <w:r w:rsidRPr="00863A1A">
        <w:rPr>
          <w:rFonts w:asciiTheme="minorHAnsi" w:hAnsiTheme="minorHAnsi" w:cstheme="minorHAnsi"/>
          <w:szCs w:val="22"/>
        </w:rPr>
        <w:t>..........) złotych</w:t>
      </w:r>
      <w:r w:rsidRPr="00863A1A">
        <w:rPr>
          <w:rFonts w:asciiTheme="minorHAnsi" w:hAnsiTheme="minorHAnsi" w:cstheme="minorHAnsi"/>
          <w:szCs w:val="22"/>
          <w:lang w:val="pl-PL"/>
        </w:rPr>
        <w:t>.</w:t>
      </w:r>
      <w:r w:rsidRPr="00863A1A">
        <w:rPr>
          <w:rFonts w:asciiTheme="minorHAnsi" w:hAnsiTheme="minorHAnsi" w:cstheme="minorHAnsi"/>
          <w:szCs w:val="22"/>
        </w:rPr>
        <w:t xml:space="preserve"> </w:t>
      </w:r>
    </w:p>
    <w:p w14:paraId="6096FF13" w14:textId="77777777" w:rsidR="00863A1A" w:rsidRPr="00863A1A" w:rsidRDefault="00863A1A" w:rsidP="00863A1A">
      <w:pPr>
        <w:jc w:val="both"/>
        <w:rPr>
          <w:rFonts w:cstheme="minorHAnsi"/>
        </w:rPr>
      </w:pPr>
      <w:r w:rsidRPr="00863A1A">
        <w:rPr>
          <w:rFonts w:cstheme="minorHAnsi"/>
        </w:rPr>
        <w:t>*Cena musi obejmować:</w:t>
      </w:r>
    </w:p>
    <w:p w14:paraId="1BC476CA" w14:textId="5207F002" w:rsidR="00863A1A" w:rsidRPr="0000306E" w:rsidRDefault="00863A1A" w:rsidP="008A7FE2">
      <w:pPr>
        <w:numPr>
          <w:ilvl w:val="0"/>
          <w:numId w:val="15"/>
        </w:numPr>
        <w:suppressAutoHyphens/>
        <w:spacing w:after="0" w:line="240" w:lineRule="auto"/>
        <w:jc w:val="both"/>
        <w:rPr>
          <w:rFonts w:cstheme="minorHAnsi"/>
        </w:rPr>
      </w:pPr>
      <w:r w:rsidRPr="0000306E">
        <w:rPr>
          <w:rFonts w:cstheme="minorHAnsi"/>
        </w:rPr>
        <w:t xml:space="preserve">wartość przedmiotu zamówienia określoną zgodnie z wypełnionym formularzem cenowym – stanowiącym załącznik numer 3 do </w:t>
      </w:r>
      <w:r w:rsidR="00AF0383" w:rsidRPr="0000306E">
        <w:rPr>
          <w:rFonts w:cstheme="minorHAnsi"/>
        </w:rPr>
        <w:t>SIWZ</w:t>
      </w:r>
      <w:r w:rsidRPr="0000306E">
        <w:rPr>
          <w:rFonts w:cstheme="minorHAnsi"/>
        </w:rPr>
        <w:t xml:space="preserve"> (w tym, </w:t>
      </w:r>
      <w:r w:rsidRPr="0000306E">
        <w:rPr>
          <w:rFonts w:cstheme="minorHAnsi"/>
          <w:color w:val="000000"/>
        </w:rPr>
        <w:t>wszystkie koszty niezbędne do prawidłowej realizacji przedmiotu zamówienia</w:t>
      </w:r>
      <w:r w:rsidRPr="0000306E">
        <w:rPr>
          <w:rFonts w:cstheme="minorHAnsi"/>
        </w:rPr>
        <w:t>).</w:t>
      </w:r>
    </w:p>
    <w:p w14:paraId="42E39904" w14:textId="5CDF7013" w:rsidR="00C45A09" w:rsidRPr="001B7B25" w:rsidRDefault="00863A1A" w:rsidP="00714040">
      <w:pPr>
        <w:numPr>
          <w:ilvl w:val="0"/>
          <w:numId w:val="15"/>
        </w:numPr>
        <w:suppressAutoHyphens/>
        <w:spacing w:after="0" w:line="240" w:lineRule="auto"/>
        <w:jc w:val="both"/>
        <w:rPr>
          <w:rFonts w:cstheme="minorHAnsi"/>
          <w:b/>
          <w:i/>
          <w:u w:val="single"/>
        </w:rPr>
      </w:pPr>
      <w:r w:rsidRPr="0000306E">
        <w:rPr>
          <w:rFonts w:cstheme="minorHAnsi"/>
        </w:rPr>
        <w:t>podatek VAT.</w:t>
      </w:r>
    </w:p>
    <w:p w14:paraId="01835567" w14:textId="77777777" w:rsidR="00CD5D0D" w:rsidRPr="00863A1A" w:rsidRDefault="00CD5D0D" w:rsidP="00863A1A">
      <w:pPr>
        <w:rPr>
          <w:rFonts w:cstheme="minorHAnsi"/>
          <w:b/>
          <w:i/>
          <w:u w:val="single"/>
        </w:rPr>
      </w:pPr>
    </w:p>
    <w:p w14:paraId="1F4C3132" w14:textId="0829B151" w:rsidR="00863A1A" w:rsidRPr="00863A1A" w:rsidRDefault="00863A1A" w:rsidP="00863A1A">
      <w:pPr>
        <w:tabs>
          <w:tab w:val="left" w:pos="708"/>
          <w:tab w:val="left" w:pos="5529"/>
        </w:tabs>
        <w:jc w:val="both"/>
        <w:rPr>
          <w:rFonts w:cstheme="minorHAnsi"/>
          <w:b/>
          <w:bCs/>
          <w:u w:val="single"/>
        </w:rPr>
      </w:pPr>
      <w:r w:rsidRPr="00863A1A">
        <w:rPr>
          <w:rFonts w:cstheme="minorHAnsi"/>
          <w:b/>
          <w:bCs/>
          <w:u w:val="single"/>
        </w:rPr>
        <w:t>I</w:t>
      </w:r>
      <w:r w:rsidR="001B7B25">
        <w:rPr>
          <w:rFonts w:cstheme="minorHAnsi"/>
          <w:b/>
          <w:bCs/>
          <w:u w:val="single"/>
        </w:rPr>
        <w:t>II</w:t>
      </w:r>
      <w:r w:rsidRPr="00863A1A">
        <w:rPr>
          <w:rFonts w:cstheme="minorHAnsi"/>
          <w:b/>
          <w:bCs/>
          <w:u w:val="single"/>
        </w:rPr>
        <w:t>. OKRES WYKONANIA</w:t>
      </w:r>
    </w:p>
    <w:p w14:paraId="49081245" w14:textId="5F0B5260" w:rsidR="00863A1A" w:rsidRPr="00863A1A" w:rsidRDefault="00863A1A" w:rsidP="00863A1A">
      <w:pPr>
        <w:tabs>
          <w:tab w:val="left" w:pos="708"/>
          <w:tab w:val="left" w:pos="5529"/>
        </w:tabs>
        <w:jc w:val="both"/>
        <w:rPr>
          <w:rFonts w:cstheme="minorHAnsi"/>
        </w:rPr>
      </w:pPr>
      <w:r w:rsidRPr="00863A1A">
        <w:rPr>
          <w:rFonts w:cstheme="minorHAnsi"/>
        </w:rPr>
        <w:t>Oferuje wykonanie przedmiotu zamówienia w termin</w:t>
      </w:r>
      <w:r w:rsidR="009F0B50">
        <w:rPr>
          <w:rFonts w:cstheme="minorHAnsi"/>
        </w:rPr>
        <w:t>ie</w:t>
      </w:r>
      <w:r w:rsidRPr="00863A1A">
        <w:rPr>
          <w:rFonts w:cstheme="minorHAnsi"/>
        </w:rPr>
        <w:t xml:space="preserve">: </w:t>
      </w:r>
    </w:p>
    <w:p w14:paraId="75EC4F6E" w14:textId="77777777" w:rsidR="00900D82" w:rsidRPr="00900D82" w:rsidRDefault="00900D82" w:rsidP="00900D82">
      <w:pPr>
        <w:pStyle w:val="Bezodstpw"/>
        <w:jc w:val="both"/>
        <w:rPr>
          <w:rFonts w:asciiTheme="minorHAnsi" w:hAnsiTheme="minorHAnsi" w:cstheme="minorHAnsi"/>
          <w:b/>
        </w:rPr>
      </w:pPr>
      <w:r w:rsidRPr="00900D82">
        <w:rPr>
          <w:rFonts w:asciiTheme="minorHAnsi" w:hAnsiTheme="minorHAnsi" w:cstheme="minorHAnsi"/>
          <w:b/>
        </w:rPr>
        <w:t xml:space="preserve">Od 1.09.2018 r. do 31.12.2018 r. </w:t>
      </w:r>
    </w:p>
    <w:p w14:paraId="3BF3C2B1" w14:textId="77777777" w:rsidR="00863A1A" w:rsidRPr="00863A1A" w:rsidRDefault="00863A1A" w:rsidP="00863A1A">
      <w:pPr>
        <w:tabs>
          <w:tab w:val="left" w:pos="708"/>
          <w:tab w:val="left" w:pos="5529"/>
        </w:tabs>
        <w:jc w:val="both"/>
        <w:rPr>
          <w:rFonts w:cstheme="minorHAnsi"/>
          <w:b/>
          <w:bCs/>
          <w:u w:val="single"/>
        </w:rPr>
      </w:pPr>
    </w:p>
    <w:p w14:paraId="1180E635" w14:textId="6B5D11B2" w:rsidR="00863A1A" w:rsidRPr="00863A1A" w:rsidRDefault="00205F51" w:rsidP="00863A1A">
      <w:pPr>
        <w:tabs>
          <w:tab w:val="left" w:pos="708"/>
          <w:tab w:val="left" w:pos="5529"/>
        </w:tabs>
        <w:jc w:val="both"/>
        <w:rPr>
          <w:rFonts w:cstheme="minorHAnsi"/>
        </w:rPr>
      </w:pPr>
      <w:r>
        <w:rPr>
          <w:rFonts w:cstheme="minorHAnsi"/>
          <w:b/>
          <w:bCs/>
          <w:u w:val="single"/>
        </w:rPr>
        <w:t>I</w:t>
      </w:r>
      <w:r w:rsidR="00863A1A" w:rsidRPr="00863A1A">
        <w:rPr>
          <w:rFonts w:cstheme="minorHAnsi"/>
          <w:b/>
          <w:bCs/>
          <w:u w:val="single"/>
        </w:rPr>
        <w:t xml:space="preserve">V. OŚWIADCZENIA DOTYCZĄCE OBOWIĄZKU PODATKOWEGO*: </w:t>
      </w:r>
    </w:p>
    <w:p w14:paraId="190C33EE"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postępowaniu </w:t>
      </w:r>
      <w:r w:rsidRPr="00863A1A">
        <w:rPr>
          <w:rFonts w:cstheme="minorHAnsi"/>
          <w:b/>
          <w:sz w:val="28"/>
          <w:szCs w:val="28"/>
          <w:u w:val="single"/>
        </w:rPr>
        <w:t>nie będzie prowadzić</w:t>
      </w:r>
      <w:r w:rsidRPr="00863A1A">
        <w:rPr>
          <w:rFonts w:cstheme="minorHAnsi"/>
          <w:b/>
        </w:rPr>
        <w:t xml:space="preserve"> </w:t>
      </w:r>
      <w:r w:rsidRPr="00863A1A">
        <w:rPr>
          <w:rFonts w:cstheme="minorHAnsi"/>
        </w:rPr>
        <w:t>do powstania u Zamawiającego obowiązku podatkowego zgodnie z przepisami ustawy  o podatku od towarów i usług</w:t>
      </w:r>
    </w:p>
    <w:p w14:paraId="0430FF8A"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66C80EF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rPr>
          <w:rFonts w:cstheme="minorHAnsi"/>
          <w:szCs w:val="20"/>
        </w:rPr>
      </w:pPr>
      <w:r w:rsidRPr="00863A1A">
        <w:rPr>
          <w:rFonts w:cstheme="minorHAnsi"/>
          <w:szCs w:val="20"/>
        </w:rPr>
        <w:t xml:space="preserve">                                .......................................................................................................................   </w:t>
      </w:r>
    </w:p>
    <w:p w14:paraId="23F25480"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14:paraId="22A06C46"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b/>
        </w:rPr>
        <w:t xml:space="preserve">- </w:t>
      </w:r>
      <w:r w:rsidRPr="00863A1A">
        <w:rPr>
          <w:rFonts w:cstheme="minorHAnsi"/>
        </w:rPr>
        <w:t xml:space="preserve">wybór oferty złożonej przez Wykonawcę w niniejszym postępowania </w:t>
      </w:r>
      <w:r w:rsidRPr="00863A1A">
        <w:rPr>
          <w:rFonts w:cstheme="minorHAnsi"/>
          <w:b/>
          <w:sz w:val="28"/>
          <w:szCs w:val="28"/>
          <w:u w:val="single"/>
        </w:rPr>
        <w:t>będzie prowadzić</w:t>
      </w:r>
      <w:r w:rsidRPr="00863A1A">
        <w:rPr>
          <w:rFonts w:cstheme="minorHAnsi"/>
          <w:b/>
          <w:sz w:val="28"/>
          <w:szCs w:val="28"/>
        </w:rPr>
        <w:t xml:space="preserve"> </w:t>
      </w:r>
      <w:r w:rsidRPr="00863A1A">
        <w:rPr>
          <w:rFonts w:cstheme="minorHAnsi"/>
        </w:rPr>
        <w:t>do powstania u Zamawiającego obowiązku podatkowego zgodnie z przepisami ustawy o podatku od towarów i usług</w:t>
      </w:r>
    </w:p>
    <w:p w14:paraId="7F666EA0"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17AEEEFB"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nazwa (rodzaj towaru/usługi), których prowadzić do jego powstania</w:t>
      </w:r>
    </w:p>
    <w:p w14:paraId="2D12DA97"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4758B0AA"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14:paraId="307E537C"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(wskazać) </w:t>
      </w:r>
    </w:p>
    <w:p w14:paraId="79557AD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5F5645D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 wartość (towaru/usługi wskazanych wyżej) bez kwoty podatku ( w PLN) </w:t>
      </w:r>
    </w:p>
    <w:p w14:paraId="0BC180A7"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197147B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w:t>
      </w:r>
    </w:p>
    <w:p w14:paraId="29D8B7B5"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rPr>
        <w:t xml:space="preserve">(podać) </w:t>
      </w:r>
    </w:p>
    <w:p w14:paraId="7A0C6322"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both"/>
        <w:rPr>
          <w:rFonts w:cstheme="minorHAnsi"/>
        </w:rPr>
      </w:pPr>
    </w:p>
    <w:p w14:paraId="4843FB06" w14:textId="77777777" w:rsidR="00863A1A" w:rsidRPr="00863A1A" w:rsidRDefault="00863A1A" w:rsidP="00863A1A">
      <w:pPr>
        <w:pBdr>
          <w:top w:val="single" w:sz="4" w:space="1" w:color="000000"/>
          <w:left w:val="single" w:sz="4" w:space="4" w:color="000000"/>
          <w:bottom w:val="single" w:sz="4" w:space="1" w:color="000000"/>
          <w:right w:val="single" w:sz="4" w:space="4" w:color="000000"/>
        </w:pBdr>
        <w:jc w:val="center"/>
        <w:rPr>
          <w:rFonts w:cstheme="minorHAnsi"/>
          <w:szCs w:val="20"/>
        </w:rPr>
      </w:pPr>
      <w:r w:rsidRPr="00863A1A">
        <w:rPr>
          <w:rFonts w:cstheme="minorHAnsi"/>
          <w:szCs w:val="20"/>
        </w:rPr>
        <w:t xml:space="preserve">              ........................................................................................................................    </w:t>
      </w:r>
    </w:p>
    <w:p w14:paraId="1DEAFFCA" w14:textId="6209C905" w:rsidR="00C45A09" w:rsidRPr="00205F51" w:rsidRDefault="00863A1A" w:rsidP="00205F51">
      <w:pPr>
        <w:pBdr>
          <w:top w:val="single" w:sz="4" w:space="1" w:color="000000"/>
          <w:left w:val="single" w:sz="4" w:space="4" w:color="000000"/>
          <w:bottom w:val="single" w:sz="4" w:space="1" w:color="000000"/>
          <w:right w:val="single" w:sz="4" w:space="4" w:color="000000"/>
        </w:pBdr>
        <w:jc w:val="both"/>
        <w:rPr>
          <w:rFonts w:cstheme="minorHAnsi"/>
        </w:rPr>
      </w:pPr>
      <w:r w:rsidRPr="00863A1A">
        <w:rPr>
          <w:rFonts w:cstheme="minorHAnsi"/>
          <w:szCs w:val="20"/>
        </w:rPr>
        <w:t xml:space="preserve">                                     /pieczątka i podpis osoby upoważnionej do reprezentowania Wykonawcy/</w:t>
      </w:r>
    </w:p>
    <w:p w14:paraId="0067993E" w14:textId="77777777" w:rsidR="00205F51" w:rsidRDefault="00205F51" w:rsidP="00863A1A">
      <w:pPr>
        <w:tabs>
          <w:tab w:val="left" w:pos="708"/>
          <w:tab w:val="left" w:pos="5529"/>
        </w:tabs>
        <w:jc w:val="both"/>
        <w:rPr>
          <w:rFonts w:cstheme="minorHAnsi"/>
          <w:b/>
          <w:bCs/>
          <w:u w:val="single"/>
        </w:rPr>
      </w:pPr>
    </w:p>
    <w:p w14:paraId="2C582332" w14:textId="0DEE0CA4"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 OŚWIADCZENIA DOTYCZĄCE PODWYKONAWCÓW*: </w:t>
      </w:r>
    </w:p>
    <w:p w14:paraId="4C4B0BB5" w14:textId="77777777" w:rsidR="00863A1A" w:rsidRPr="00863A1A" w:rsidRDefault="00863A1A" w:rsidP="00863A1A">
      <w:pPr>
        <w:tabs>
          <w:tab w:val="left" w:pos="0"/>
          <w:tab w:val="left" w:pos="5529"/>
        </w:tabs>
        <w:jc w:val="both"/>
        <w:rPr>
          <w:rFonts w:cstheme="minorHAnsi"/>
        </w:rPr>
      </w:pPr>
      <w:r w:rsidRPr="00863A1A">
        <w:rPr>
          <w:rFonts w:cstheme="minorHAnsi"/>
        </w:rPr>
        <w:t>Zamówienie wykonamy</w:t>
      </w:r>
      <w:r w:rsidRPr="00863A1A">
        <w:rPr>
          <w:rFonts w:cstheme="minorHAnsi"/>
          <w:b/>
        </w:rPr>
        <w:t xml:space="preserve"> samodzielnie*/przy pomocy podwykonawców*, </w:t>
      </w:r>
      <w:r w:rsidRPr="00863A1A">
        <w:rPr>
          <w:rFonts w:cstheme="minorHAnsi"/>
        </w:rPr>
        <w:t>którym zamierzamy powierzyć wykonanie następującej części zamówienia: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863A1A" w:rsidRPr="00863A1A" w14:paraId="71A2D125" w14:textId="77777777" w:rsidTr="00A16D76">
        <w:tc>
          <w:tcPr>
            <w:tcW w:w="675" w:type="dxa"/>
          </w:tcPr>
          <w:p w14:paraId="760CF0B9" w14:textId="77777777" w:rsidR="00863A1A" w:rsidRPr="00863A1A" w:rsidRDefault="00863A1A" w:rsidP="00A16D76">
            <w:pPr>
              <w:widowControl w:val="0"/>
              <w:spacing w:before="120" w:after="120"/>
              <w:jc w:val="both"/>
              <w:rPr>
                <w:rFonts w:cstheme="minorHAnsi"/>
              </w:rPr>
            </w:pPr>
            <w:r w:rsidRPr="00863A1A">
              <w:rPr>
                <w:rFonts w:cstheme="minorHAnsi"/>
              </w:rPr>
              <w:t>Lp.</w:t>
            </w:r>
          </w:p>
        </w:tc>
        <w:tc>
          <w:tcPr>
            <w:tcW w:w="4395" w:type="dxa"/>
          </w:tcPr>
          <w:p w14:paraId="697BDE78" w14:textId="77777777" w:rsidR="00863A1A" w:rsidRPr="00863A1A" w:rsidRDefault="00863A1A" w:rsidP="00A16D76">
            <w:pPr>
              <w:widowControl w:val="0"/>
              <w:spacing w:before="120" w:after="120"/>
              <w:jc w:val="both"/>
              <w:rPr>
                <w:rFonts w:cstheme="minorHAnsi"/>
              </w:rPr>
            </w:pPr>
            <w:r w:rsidRPr="00863A1A">
              <w:rPr>
                <w:rFonts w:cstheme="minorHAnsi"/>
              </w:rPr>
              <w:t>Nazwa części zamówienia powierzona wykonaniu przez podwykonawców</w:t>
            </w:r>
          </w:p>
        </w:tc>
        <w:tc>
          <w:tcPr>
            <w:tcW w:w="4252" w:type="dxa"/>
          </w:tcPr>
          <w:p w14:paraId="501285C6" w14:textId="63DF92B7" w:rsidR="00863A1A" w:rsidRPr="00863A1A" w:rsidRDefault="00863A1A" w:rsidP="00A16D76">
            <w:pPr>
              <w:widowControl w:val="0"/>
              <w:spacing w:before="120" w:after="120"/>
              <w:jc w:val="both"/>
              <w:rPr>
                <w:rFonts w:cstheme="minorHAnsi"/>
              </w:rPr>
            </w:pPr>
            <w:r w:rsidRPr="00863A1A">
              <w:rPr>
                <w:rFonts w:cstheme="minorHAnsi"/>
              </w:rPr>
              <w:t>Nazwy podwykonawców</w:t>
            </w:r>
            <w:r w:rsidR="00017C15">
              <w:rPr>
                <w:rFonts w:cstheme="minorHAnsi"/>
              </w:rPr>
              <w:t xml:space="preserve"> (o ile są znani)</w:t>
            </w:r>
          </w:p>
        </w:tc>
      </w:tr>
      <w:tr w:rsidR="00863A1A" w:rsidRPr="00863A1A" w14:paraId="1AF639C0" w14:textId="77777777" w:rsidTr="00A16D76">
        <w:tc>
          <w:tcPr>
            <w:tcW w:w="675" w:type="dxa"/>
          </w:tcPr>
          <w:p w14:paraId="0E3E7EF1" w14:textId="77777777" w:rsidR="00863A1A" w:rsidRPr="00863A1A" w:rsidRDefault="00863A1A" w:rsidP="00A16D76">
            <w:pPr>
              <w:widowControl w:val="0"/>
              <w:spacing w:before="120" w:after="120"/>
              <w:jc w:val="both"/>
              <w:rPr>
                <w:rFonts w:cstheme="minorHAnsi"/>
              </w:rPr>
            </w:pPr>
            <w:r w:rsidRPr="00863A1A">
              <w:rPr>
                <w:rFonts w:cstheme="minorHAnsi"/>
              </w:rPr>
              <w:t>1</w:t>
            </w:r>
          </w:p>
        </w:tc>
        <w:tc>
          <w:tcPr>
            <w:tcW w:w="4395" w:type="dxa"/>
          </w:tcPr>
          <w:p w14:paraId="0E9898D4"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14:paraId="0F2BB61D" w14:textId="77777777" w:rsidR="00863A1A" w:rsidRPr="00863A1A" w:rsidRDefault="00863A1A" w:rsidP="00A16D76">
            <w:pPr>
              <w:widowControl w:val="0"/>
              <w:spacing w:before="120" w:after="120"/>
              <w:jc w:val="both"/>
              <w:rPr>
                <w:rFonts w:cstheme="minorHAnsi"/>
              </w:rPr>
            </w:pPr>
            <w:r w:rsidRPr="00863A1A">
              <w:rPr>
                <w:rFonts w:cstheme="minorHAnsi"/>
              </w:rPr>
              <w:t>…</w:t>
            </w:r>
          </w:p>
        </w:tc>
      </w:tr>
      <w:tr w:rsidR="00863A1A" w:rsidRPr="00863A1A" w14:paraId="28075B82" w14:textId="77777777" w:rsidTr="00A16D76">
        <w:tc>
          <w:tcPr>
            <w:tcW w:w="675" w:type="dxa"/>
          </w:tcPr>
          <w:p w14:paraId="73122B9A"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395" w:type="dxa"/>
          </w:tcPr>
          <w:p w14:paraId="1B1F9D45" w14:textId="77777777" w:rsidR="00863A1A" w:rsidRPr="00863A1A" w:rsidRDefault="00863A1A" w:rsidP="00A16D76">
            <w:pPr>
              <w:widowControl w:val="0"/>
              <w:spacing w:before="120" w:after="120"/>
              <w:jc w:val="both"/>
              <w:rPr>
                <w:rFonts w:cstheme="minorHAnsi"/>
              </w:rPr>
            </w:pPr>
            <w:r w:rsidRPr="00863A1A">
              <w:rPr>
                <w:rFonts w:cstheme="minorHAnsi"/>
              </w:rPr>
              <w:t>…</w:t>
            </w:r>
          </w:p>
        </w:tc>
        <w:tc>
          <w:tcPr>
            <w:tcW w:w="4252" w:type="dxa"/>
          </w:tcPr>
          <w:p w14:paraId="26E13051" w14:textId="77777777" w:rsidR="00863A1A" w:rsidRPr="00863A1A" w:rsidRDefault="00863A1A" w:rsidP="00A16D76">
            <w:pPr>
              <w:widowControl w:val="0"/>
              <w:spacing w:before="120" w:after="120"/>
              <w:jc w:val="both"/>
              <w:rPr>
                <w:rFonts w:cstheme="minorHAnsi"/>
              </w:rPr>
            </w:pPr>
            <w:r w:rsidRPr="00863A1A">
              <w:rPr>
                <w:rFonts w:cstheme="minorHAnsi"/>
              </w:rPr>
              <w:t>…</w:t>
            </w:r>
          </w:p>
        </w:tc>
      </w:tr>
    </w:tbl>
    <w:p w14:paraId="1B5E6A8E" w14:textId="77777777" w:rsidR="00C45A09" w:rsidRDefault="00C45A09" w:rsidP="00863A1A">
      <w:pPr>
        <w:tabs>
          <w:tab w:val="left" w:pos="708"/>
          <w:tab w:val="left" w:pos="5529"/>
        </w:tabs>
        <w:jc w:val="both"/>
        <w:rPr>
          <w:rFonts w:cstheme="minorHAnsi"/>
          <w:b/>
          <w:bCs/>
          <w:u w:val="single"/>
        </w:rPr>
      </w:pPr>
    </w:p>
    <w:p w14:paraId="01E0832E" w14:textId="2C135EB3" w:rsidR="00863A1A" w:rsidRPr="00863A1A" w:rsidRDefault="00863A1A" w:rsidP="00863A1A">
      <w:pPr>
        <w:tabs>
          <w:tab w:val="left" w:pos="708"/>
          <w:tab w:val="left" w:pos="5529"/>
        </w:tabs>
        <w:jc w:val="both"/>
        <w:rPr>
          <w:rFonts w:cstheme="minorHAnsi"/>
        </w:rPr>
      </w:pPr>
      <w:r w:rsidRPr="00863A1A">
        <w:rPr>
          <w:rFonts w:cstheme="minorHAnsi"/>
          <w:b/>
          <w:bCs/>
          <w:u w:val="single"/>
        </w:rPr>
        <w:t xml:space="preserve">VI. OŚWIADCZENIA: </w:t>
      </w:r>
    </w:p>
    <w:p w14:paraId="1D153DE0" w14:textId="77777777" w:rsidR="00863A1A" w:rsidRPr="00863A1A" w:rsidRDefault="00863A1A" w:rsidP="00863A1A">
      <w:pPr>
        <w:tabs>
          <w:tab w:val="left" w:pos="708"/>
          <w:tab w:val="left" w:pos="5529"/>
        </w:tabs>
        <w:jc w:val="both"/>
        <w:rPr>
          <w:rFonts w:cstheme="minorHAnsi"/>
        </w:rPr>
      </w:pPr>
      <w:r w:rsidRPr="00863A1A">
        <w:rPr>
          <w:rFonts w:cstheme="minorHAnsi"/>
        </w:rPr>
        <w:t>Oświadczam, że:</w:t>
      </w:r>
    </w:p>
    <w:p w14:paraId="52F37CC3" w14:textId="548AEE24" w:rsidR="00863A1A" w:rsidRPr="00863A1A" w:rsidRDefault="00863A1A" w:rsidP="008A7FE2">
      <w:pPr>
        <w:numPr>
          <w:ilvl w:val="0"/>
          <w:numId w:val="14"/>
        </w:numPr>
        <w:tabs>
          <w:tab w:val="left" w:pos="5529"/>
        </w:tabs>
        <w:suppressAutoHyphens/>
        <w:spacing w:after="0" w:line="240" w:lineRule="auto"/>
        <w:jc w:val="both"/>
        <w:rPr>
          <w:rFonts w:cstheme="minorHAnsi"/>
        </w:rPr>
      </w:pPr>
      <w:r w:rsidRPr="00863A1A">
        <w:rPr>
          <w:rFonts w:cstheme="minorHAnsi"/>
        </w:rPr>
        <w:t xml:space="preserve">zapoznałem się z </w:t>
      </w:r>
      <w:r w:rsidR="004F67F6">
        <w:rPr>
          <w:rFonts w:cstheme="minorHAnsi"/>
        </w:rPr>
        <w:t>treścią SIWZ dotyczącą przedmiotowego postępowania</w:t>
      </w:r>
      <w:r w:rsidRPr="00863A1A">
        <w:rPr>
          <w:rFonts w:cstheme="minorHAnsi"/>
        </w:rPr>
        <w:t xml:space="preserve"> – numer sprawy: </w:t>
      </w:r>
      <w:r w:rsidRPr="00863A1A">
        <w:rPr>
          <w:rFonts w:cstheme="minorHAnsi"/>
          <w:b/>
        </w:rPr>
        <w:t>DOP/</w:t>
      </w:r>
      <w:r w:rsidR="00C217CD">
        <w:rPr>
          <w:rFonts w:cstheme="minorHAnsi"/>
          <w:b/>
        </w:rPr>
        <w:t>4</w:t>
      </w:r>
      <w:r w:rsidRPr="00863A1A">
        <w:rPr>
          <w:rFonts w:cstheme="minorHAnsi"/>
          <w:b/>
        </w:rPr>
        <w:t>/</w:t>
      </w:r>
      <w:r w:rsidR="00205F51">
        <w:rPr>
          <w:rFonts w:cstheme="minorHAnsi"/>
          <w:b/>
        </w:rPr>
        <w:t>7</w:t>
      </w:r>
      <w:r w:rsidRPr="00863A1A">
        <w:rPr>
          <w:rFonts w:cstheme="minorHAnsi"/>
          <w:b/>
        </w:rPr>
        <w:t>/2018</w:t>
      </w:r>
      <w:r w:rsidRPr="00863A1A">
        <w:rPr>
          <w:rFonts w:cstheme="minorHAnsi"/>
        </w:rPr>
        <w:t xml:space="preserve"> (w tym - opisem przedmiotu zamówienia) i nie wnoszę do niego zastrzeżeń; </w:t>
      </w:r>
    </w:p>
    <w:p w14:paraId="62063322" w14:textId="77777777" w:rsidR="00863A1A" w:rsidRPr="00863A1A" w:rsidRDefault="00863A1A" w:rsidP="008A7FE2">
      <w:pPr>
        <w:numPr>
          <w:ilvl w:val="0"/>
          <w:numId w:val="14"/>
        </w:numPr>
        <w:tabs>
          <w:tab w:val="left" w:pos="5529"/>
        </w:tabs>
        <w:suppressAutoHyphens/>
        <w:spacing w:after="0" w:line="240" w:lineRule="auto"/>
        <w:jc w:val="both"/>
        <w:rPr>
          <w:rFonts w:cstheme="minorHAnsi"/>
        </w:rPr>
      </w:pPr>
      <w:r w:rsidRPr="00863A1A">
        <w:rPr>
          <w:rFonts w:cstheme="minorHAnsi"/>
        </w:rPr>
        <w:t>dokonałem wizji lokalnej miejsca realizacji zamówienia;</w:t>
      </w:r>
    </w:p>
    <w:p w14:paraId="22E48794" w14:textId="6D7EFEAA" w:rsidR="00863A1A" w:rsidRDefault="00863A1A" w:rsidP="008A7FE2">
      <w:pPr>
        <w:widowControl w:val="0"/>
        <w:numPr>
          <w:ilvl w:val="0"/>
          <w:numId w:val="14"/>
        </w:numPr>
        <w:tabs>
          <w:tab w:val="left" w:pos="5529"/>
        </w:tabs>
        <w:suppressAutoHyphens/>
        <w:spacing w:after="0" w:line="240" w:lineRule="auto"/>
        <w:jc w:val="both"/>
        <w:textAlignment w:val="baseline"/>
        <w:rPr>
          <w:rFonts w:cstheme="minorHAnsi"/>
        </w:rPr>
      </w:pPr>
      <w:r w:rsidRPr="00863A1A">
        <w:rPr>
          <w:rFonts w:cstheme="minorHAnsi"/>
        </w:rPr>
        <w:t>jestem związany ofertą przez okres 60 (słownie: sześćdziesięciu) dni od upływu terminu składania ofert;</w:t>
      </w:r>
    </w:p>
    <w:p w14:paraId="767B2673" w14:textId="04864D60" w:rsidR="000632F8" w:rsidRPr="000632F8" w:rsidRDefault="00863A1A" w:rsidP="000632F8">
      <w:pPr>
        <w:widowControl w:val="0"/>
        <w:numPr>
          <w:ilvl w:val="0"/>
          <w:numId w:val="14"/>
        </w:numPr>
        <w:tabs>
          <w:tab w:val="left" w:pos="5529"/>
        </w:tabs>
        <w:suppressAutoHyphens/>
        <w:spacing w:after="0" w:line="240" w:lineRule="auto"/>
        <w:jc w:val="both"/>
        <w:textAlignment w:val="baseline"/>
        <w:rPr>
          <w:rFonts w:cstheme="minorHAnsi"/>
        </w:rPr>
      </w:pPr>
      <w:r w:rsidRPr="000632F8">
        <w:rPr>
          <w:rFonts w:cstheme="minorHAnsi"/>
        </w:rPr>
        <w:t xml:space="preserve">zobowiązuję się do zawarcia umowy </w:t>
      </w:r>
      <w:r w:rsidR="000632F8" w:rsidRPr="000632F8">
        <w:rPr>
          <w:rFonts w:cstheme="minorHAnsi"/>
        </w:rPr>
        <w:t>zobowiązuje się do zawarcia umowy przedstawionej przez Zamawiającego zgodnej z istotnymi postanowieniami umowy stanowiącym załącznik numer 1 do zapytania ofertowego, w miejscu i terminie wskazanym przez Zamawiającego</w:t>
      </w:r>
      <w:r w:rsidR="000632F8">
        <w:rPr>
          <w:rFonts w:cstheme="minorHAnsi"/>
        </w:rPr>
        <w:t>.</w:t>
      </w:r>
    </w:p>
    <w:p w14:paraId="7E0F4C5A" w14:textId="30CE540C" w:rsidR="00863A1A" w:rsidRDefault="00863A1A" w:rsidP="000632F8">
      <w:pPr>
        <w:widowControl w:val="0"/>
        <w:tabs>
          <w:tab w:val="left" w:pos="5529"/>
        </w:tabs>
        <w:suppressAutoHyphens/>
        <w:spacing w:after="0" w:line="240" w:lineRule="auto"/>
        <w:ind w:left="360"/>
        <w:jc w:val="both"/>
        <w:textAlignment w:val="baseline"/>
        <w:rPr>
          <w:rFonts w:cstheme="minorHAnsi"/>
        </w:rPr>
      </w:pPr>
    </w:p>
    <w:p w14:paraId="2526BEEA" w14:textId="4216B5EE" w:rsidR="00F70411" w:rsidRDefault="00F70411" w:rsidP="00F70411">
      <w:pPr>
        <w:widowControl w:val="0"/>
        <w:tabs>
          <w:tab w:val="left" w:pos="5529"/>
        </w:tabs>
        <w:suppressAutoHyphens/>
        <w:spacing w:after="0" w:line="240" w:lineRule="auto"/>
        <w:jc w:val="both"/>
        <w:textAlignment w:val="baseline"/>
        <w:rPr>
          <w:rFonts w:cstheme="minorHAnsi"/>
        </w:rPr>
      </w:pPr>
    </w:p>
    <w:p w14:paraId="7C4E3ABB" w14:textId="60301EE1" w:rsidR="00205F51" w:rsidRDefault="00205F51" w:rsidP="00F70411">
      <w:pPr>
        <w:widowControl w:val="0"/>
        <w:tabs>
          <w:tab w:val="left" w:pos="5529"/>
        </w:tabs>
        <w:suppressAutoHyphens/>
        <w:spacing w:after="0" w:line="240" w:lineRule="auto"/>
        <w:jc w:val="both"/>
        <w:textAlignment w:val="baseline"/>
        <w:rPr>
          <w:rFonts w:cstheme="minorHAnsi"/>
        </w:rPr>
      </w:pPr>
    </w:p>
    <w:p w14:paraId="311D7CD3" w14:textId="534A7162" w:rsidR="00205F51" w:rsidRDefault="00205F51" w:rsidP="00F70411">
      <w:pPr>
        <w:widowControl w:val="0"/>
        <w:tabs>
          <w:tab w:val="left" w:pos="5529"/>
        </w:tabs>
        <w:suppressAutoHyphens/>
        <w:spacing w:after="0" w:line="240" w:lineRule="auto"/>
        <w:jc w:val="both"/>
        <w:textAlignment w:val="baseline"/>
        <w:rPr>
          <w:rFonts w:cstheme="minorHAnsi"/>
        </w:rPr>
      </w:pPr>
    </w:p>
    <w:p w14:paraId="69ECA86C" w14:textId="37061FAF" w:rsidR="00205F51" w:rsidRDefault="00205F51" w:rsidP="00F70411">
      <w:pPr>
        <w:widowControl w:val="0"/>
        <w:tabs>
          <w:tab w:val="left" w:pos="5529"/>
        </w:tabs>
        <w:suppressAutoHyphens/>
        <w:spacing w:after="0" w:line="240" w:lineRule="auto"/>
        <w:jc w:val="both"/>
        <w:textAlignment w:val="baseline"/>
        <w:rPr>
          <w:rFonts w:cstheme="minorHAnsi"/>
        </w:rPr>
      </w:pPr>
    </w:p>
    <w:p w14:paraId="00FA5E5C" w14:textId="2002A479" w:rsidR="00205F51" w:rsidRDefault="00205F51" w:rsidP="00F70411">
      <w:pPr>
        <w:widowControl w:val="0"/>
        <w:tabs>
          <w:tab w:val="left" w:pos="5529"/>
        </w:tabs>
        <w:suppressAutoHyphens/>
        <w:spacing w:after="0" w:line="240" w:lineRule="auto"/>
        <w:jc w:val="both"/>
        <w:textAlignment w:val="baseline"/>
        <w:rPr>
          <w:rFonts w:cstheme="minorHAnsi"/>
        </w:rPr>
      </w:pPr>
    </w:p>
    <w:p w14:paraId="206C8084" w14:textId="7D8AFCA9" w:rsidR="00205F51" w:rsidRDefault="00205F51" w:rsidP="00F70411">
      <w:pPr>
        <w:widowControl w:val="0"/>
        <w:tabs>
          <w:tab w:val="left" w:pos="5529"/>
        </w:tabs>
        <w:suppressAutoHyphens/>
        <w:spacing w:after="0" w:line="240" w:lineRule="auto"/>
        <w:jc w:val="both"/>
        <w:textAlignment w:val="baseline"/>
        <w:rPr>
          <w:rFonts w:cstheme="minorHAnsi"/>
        </w:rPr>
      </w:pPr>
    </w:p>
    <w:p w14:paraId="580BEA7F" w14:textId="5C2FFF8C" w:rsidR="00205F51" w:rsidRDefault="00205F51" w:rsidP="00F70411">
      <w:pPr>
        <w:widowControl w:val="0"/>
        <w:tabs>
          <w:tab w:val="left" w:pos="5529"/>
        </w:tabs>
        <w:suppressAutoHyphens/>
        <w:spacing w:after="0" w:line="240" w:lineRule="auto"/>
        <w:jc w:val="both"/>
        <w:textAlignment w:val="baseline"/>
        <w:rPr>
          <w:rFonts w:cstheme="minorHAnsi"/>
        </w:rPr>
      </w:pPr>
    </w:p>
    <w:p w14:paraId="69F94A19" w14:textId="630B5F3A" w:rsidR="00205F51" w:rsidRDefault="00205F51" w:rsidP="00F70411">
      <w:pPr>
        <w:widowControl w:val="0"/>
        <w:tabs>
          <w:tab w:val="left" w:pos="5529"/>
        </w:tabs>
        <w:suppressAutoHyphens/>
        <w:spacing w:after="0" w:line="240" w:lineRule="auto"/>
        <w:jc w:val="both"/>
        <w:textAlignment w:val="baseline"/>
        <w:rPr>
          <w:rFonts w:cstheme="minorHAnsi"/>
        </w:rPr>
      </w:pPr>
    </w:p>
    <w:p w14:paraId="46512763" w14:textId="77777777" w:rsidR="00205F51" w:rsidRPr="00F70411" w:rsidRDefault="00205F51" w:rsidP="00F70411">
      <w:pPr>
        <w:widowControl w:val="0"/>
        <w:tabs>
          <w:tab w:val="left" w:pos="5529"/>
        </w:tabs>
        <w:suppressAutoHyphens/>
        <w:spacing w:after="0" w:line="240" w:lineRule="auto"/>
        <w:jc w:val="both"/>
        <w:textAlignment w:val="baseline"/>
        <w:rPr>
          <w:rFonts w:cstheme="minorHAnsi"/>
        </w:rPr>
      </w:pPr>
    </w:p>
    <w:p w14:paraId="2BF1087D" w14:textId="7E24C0F4" w:rsidR="00863A1A" w:rsidRPr="00863A1A" w:rsidRDefault="00863A1A" w:rsidP="00863A1A">
      <w:pPr>
        <w:tabs>
          <w:tab w:val="left" w:pos="284"/>
          <w:tab w:val="left" w:pos="426"/>
          <w:tab w:val="center" w:pos="8080"/>
        </w:tabs>
        <w:jc w:val="both"/>
        <w:rPr>
          <w:rFonts w:cstheme="minorHAnsi"/>
        </w:rPr>
      </w:pPr>
      <w:r w:rsidRPr="00863A1A">
        <w:rPr>
          <w:rFonts w:cstheme="minorHAnsi"/>
          <w:b/>
          <w:bCs/>
          <w:u w:val="single"/>
        </w:rPr>
        <w:lastRenderedPageBreak/>
        <w:t>VII. DANE OSOBY UPOWAŻNIONEJ DO KONTAKTU Z ZAMAWIAJĄCYM</w:t>
      </w:r>
      <w:r w:rsidRPr="00863A1A">
        <w:rPr>
          <w:rFonts w:cstheme="minorHAnsi"/>
          <w:b/>
          <w:bCs/>
        </w:rPr>
        <w:t xml:space="preserve"> </w:t>
      </w:r>
      <w:r w:rsidRPr="00863A1A">
        <w:rPr>
          <w:rFonts w:cstheme="minorHAnsi"/>
        </w:rPr>
        <w:t>(kontakt</w:t>
      </w:r>
      <w:r w:rsidRPr="00863A1A">
        <w:rPr>
          <w:rFonts w:cstheme="minorHAnsi"/>
          <w:sz w:val="28"/>
          <w:szCs w:val="28"/>
        </w:rPr>
        <w:t>,</w:t>
      </w:r>
      <w:r w:rsidRPr="00863A1A">
        <w:rPr>
          <w:rFonts w:cstheme="minorHAnsi"/>
        </w:rPr>
        <w:t xml:space="preserve"> przekazywanie wzajemnych uwag wynikających z realizacji ewentualnej umowy oraz nadzór nad realizacją ewentualnej umowy)</w:t>
      </w:r>
      <w:r w:rsidRPr="00863A1A">
        <w:rPr>
          <w:rFonts w:cstheme="minorHAnsi"/>
          <w:sz w:val="28"/>
          <w:szCs w:val="28"/>
        </w:rPr>
        <w:t xml:space="preserve">: </w:t>
      </w:r>
    </w:p>
    <w:p w14:paraId="58DF7D8C" w14:textId="77777777" w:rsidR="00863A1A" w:rsidRPr="00863A1A" w:rsidRDefault="00863A1A" w:rsidP="00863A1A">
      <w:pPr>
        <w:tabs>
          <w:tab w:val="center" w:pos="8080"/>
        </w:tabs>
        <w:spacing w:line="360" w:lineRule="auto"/>
        <w:rPr>
          <w:rFonts w:cstheme="minorHAnsi"/>
        </w:rPr>
      </w:pPr>
      <w:r w:rsidRPr="00863A1A">
        <w:rPr>
          <w:rFonts w:cstheme="minorHAnsi"/>
        </w:rPr>
        <w:t>imię i nazwisko ...........................................................................................................................</w:t>
      </w:r>
    </w:p>
    <w:p w14:paraId="10E05168" w14:textId="77777777" w:rsidR="00863A1A" w:rsidRPr="00863A1A" w:rsidRDefault="00863A1A" w:rsidP="00863A1A">
      <w:pPr>
        <w:tabs>
          <w:tab w:val="center" w:pos="8080"/>
        </w:tabs>
        <w:spacing w:line="360" w:lineRule="auto"/>
        <w:rPr>
          <w:rFonts w:cstheme="minorHAnsi"/>
        </w:rPr>
      </w:pPr>
      <w:r w:rsidRPr="00863A1A">
        <w:rPr>
          <w:rFonts w:cstheme="minorHAnsi"/>
        </w:rPr>
        <w:t>stanowisko służbowe ..................................................................................................................</w:t>
      </w:r>
    </w:p>
    <w:p w14:paraId="089FCBB1" w14:textId="77777777" w:rsidR="00863A1A" w:rsidRPr="00863A1A" w:rsidRDefault="00863A1A" w:rsidP="00863A1A">
      <w:pPr>
        <w:tabs>
          <w:tab w:val="center" w:pos="8080"/>
        </w:tabs>
        <w:spacing w:line="360" w:lineRule="auto"/>
        <w:rPr>
          <w:rFonts w:cstheme="minorHAnsi"/>
        </w:rPr>
      </w:pPr>
      <w:r w:rsidRPr="00863A1A">
        <w:rPr>
          <w:rFonts w:cstheme="minorHAnsi"/>
        </w:rPr>
        <w:t>numer telefonu ............................................................................................................................</w:t>
      </w:r>
    </w:p>
    <w:p w14:paraId="7555EEA9" w14:textId="77777777" w:rsidR="00863A1A" w:rsidRPr="00863A1A" w:rsidRDefault="00863A1A" w:rsidP="00863A1A">
      <w:pPr>
        <w:tabs>
          <w:tab w:val="center" w:pos="8080"/>
        </w:tabs>
        <w:spacing w:line="360" w:lineRule="auto"/>
        <w:rPr>
          <w:rFonts w:cstheme="minorHAnsi"/>
        </w:rPr>
      </w:pPr>
      <w:r w:rsidRPr="00863A1A">
        <w:rPr>
          <w:rFonts w:cstheme="minorHAnsi"/>
        </w:rPr>
        <w:t>numer faksu ................................................................................................................................</w:t>
      </w:r>
    </w:p>
    <w:p w14:paraId="7CB1AD6C" w14:textId="77777777" w:rsidR="00863A1A" w:rsidRPr="00863A1A" w:rsidRDefault="00863A1A" w:rsidP="00863A1A">
      <w:pPr>
        <w:spacing w:line="360" w:lineRule="auto"/>
        <w:rPr>
          <w:rFonts w:cstheme="minorHAnsi"/>
        </w:rPr>
      </w:pPr>
      <w:r w:rsidRPr="00863A1A">
        <w:rPr>
          <w:rFonts w:cstheme="minorHAnsi"/>
        </w:rPr>
        <w:t>dni i godziny pracy .....................................................................................................................</w:t>
      </w:r>
    </w:p>
    <w:p w14:paraId="4756F4F5" w14:textId="77777777" w:rsidR="00863A1A" w:rsidRPr="00863A1A" w:rsidRDefault="00863A1A" w:rsidP="00863A1A">
      <w:pPr>
        <w:rPr>
          <w:rFonts w:cstheme="minorHAnsi"/>
          <w:b/>
          <w:bCs/>
          <w:color w:val="FF0000"/>
          <w:sz w:val="16"/>
          <w:szCs w:val="16"/>
        </w:rPr>
      </w:pPr>
      <w:r w:rsidRPr="00863A1A">
        <w:rPr>
          <w:rFonts w:cstheme="minorHAnsi"/>
        </w:rPr>
        <w:t>adres e-mail ................................................................................................................................</w:t>
      </w:r>
    </w:p>
    <w:p w14:paraId="6E00240E" w14:textId="3260C959" w:rsidR="00863A1A" w:rsidRDefault="00863A1A" w:rsidP="00863A1A">
      <w:pPr>
        <w:jc w:val="right"/>
        <w:rPr>
          <w:rFonts w:cstheme="minorHAnsi"/>
          <w:szCs w:val="20"/>
        </w:rPr>
      </w:pPr>
    </w:p>
    <w:p w14:paraId="461920A4" w14:textId="4D060E17" w:rsidR="00205F51" w:rsidRDefault="00205F51" w:rsidP="00863A1A">
      <w:pPr>
        <w:jc w:val="right"/>
        <w:rPr>
          <w:rFonts w:cstheme="minorHAnsi"/>
          <w:szCs w:val="20"/>
        </w:rPr>
      </w:pPr>
    </w:p>
    <w:p w14:paraId="7C577260" w14:textId="77777777" w:rsidR="00205F51" w:rsidRPr="00863A1A" w:rsidRDefault="00205F51" w:rsidP="00863A1A">
      <w:pPr>
        <w:jc w:val="right"/>
        <w:rPr>
          <w:rFonts w:cstheme="minorHAnsi"/>
          <w:szCs w:val="20"/>
        </w:rPr>
      </w:pPr>
    </w:p>
    <w:p w14:paraId="1674311D" w14:textId="77777777" w:rsidR="00863A1A" w:rsidRPr="00863A1A" w:rsidRDefault="00863A1A" w:rsidP="00863A1A">
      <w:pPr>
        <w:jc w:val="right"/>
        <w:rPr>
          <w:rFonts w:cstheme="minorHAnsi"/>
          <w:szCs w:val="20"/>
        </w:rPr>
      </w:pPr>
      <w:r w:rsidRPr="00863A1A">
        <w:rPr>
          <w:rFonts w:cstheme="minorHAnsi"/>
          <w:szCs w:val="20"/>
        </w:rPr>
        <w:t xml:space="preserve">...........................................................................................................................    </w:t>
      </w:r>
    </w:p>
    <w:p w14:paraId="028CDB1D" w14:textId="01462560" w:rsidR="00863A1A" w:rsidRPr="00863A1A" w:rsidRDefault="00863A1A" w:rsidP="00863A1A">
      <w:pPr>
        <w:jc w:val="both"/>
        <w:rPr>
          <w:rFonts w:cstheme="minorHAnsi"/>
        </w:rPr>
      </w:pPr>
      <w:r w:rsidRPr="00863A1A">
        <w:rPr>
          <w:rFonts w:cstheme="minorHAnsi"/>
          <w:szCs w:val="20"/>
        </w:rPr>
        <w:t xml:space="preserve">                                   </w:t>
      </w:r>
      <w:r w:rsidR="00F70411">
        <w:rPr>
          <w:rFonts w:cstheme="minorHAnsi"/>
          <w:szCs w:val="20"/>
        </w:rPr>
        <w:t xml:space="preserve">                       </w:t>
      </w:r>
      <w:r w:rsidRPr="00863A1A">
        <w:rPr>
          <w:rFonts w:cstheme="minorHAnsi"/>
          <w:szCs w:val="20"/>
        </w:rPr>
        <w:t>/pieczątka i podpis osoby upoważnionej do reprezentowania Wykonawcy/</w:t>
      </w:r>
    </w:p>
    <w:p w14:paraId="70BE9623" w14:textId="77777777" w:rsidR="00863A1A" w:rsidRPr="00863A1A" w:rsidRDefault="00863A1A" w:rsidP="00863A1A">
      <w:pPr>
        <w:tabs>
          <w:tab w:val="left" w:pos="5529"/>
        </w:tabs>
        <w:jc w:val="center"/>
        <w:rPr>
          <w:rFonts w:cstheme="minorHAnsi"/>
          <w:b/>
          <w:bCs/>
        </w:rPr>
      </w:pPr>
    </w:p>
    <w:p w14:paraId="5A92BC2B" w14:textId="41CBCDE7" w:rsidR="00863A1A" w:rsidRDefault="00863A1A" w:rsidP="00863A1A">
      <w:pPr>
        <w:tabs>
          <w:tab w:val="left" w:pos="5529"/>
        </w:tabs>
        <w:jc w:val="center"/>
        <w:rPr>
          <w:rFonts w:cstheme="minorHAnsi"/>
          <w:b/>
          <w:bCs/>
        </w:rPr>
      </w:pPr>
    </w:p>
    <w:p w14:paraId="42A6E8AA" w14:textId="1838A21E" w:rsidR="00205F51" w:rsidRDefault="00205F51" w:rsidP="00863A1A">
      <w:pPr>
        <w:tabs>
          <w:tab w:val="left" w:pos="5529"/>
        </w:tabs>
        <w:jc w:val="center"/>
        <w:rPr>
          <w:rFonts w:cstheme="minorHAnsi"/>
          <w:b/>
          <w:bCs/>
        </w:rPr>
      </w:pPr>
    </w:p>
    <w:p w14:paraId="4FB02300" w14:textId="333BA97E" w:rsidR="00205F51" w:rsidRDefault="00205F51" w:rsidP="00863A1A">
      <w:pPr>
        <w:tabs>
          <w:tab w:val="left" w:pos="5529"/>
        </w:tabs>
        <w:jc w:val="center"/>
        <w:rPr>
          <w:rFonts w:cstheme="minorHAnsi"/>
          <w:b/>
          <w:bCs/>
        </w:rPr>
      </w:pPr>
    </w:p>
    <w:p w14:paraId="12E20F3B" w14:textId="056F16B7" w:rsidR="00205F51" w:rsidRDefault="00205F51" w:rsidP="00863A1A">
      <w:pPr>
        <w:tabs>
          <w:tab w:val="left" w:pos="5529"/>
        </w:tabs>
        <w:jc w:val="center"/>
        <w:rPr>
          <w:rFonts w:cstheme="minorHAnsi"/>
          <w:b/>
          <w:bCs/>
        </w:rPr>
      </w:pPr>
    </w:p>
    <w:p w14:paraId="11C71A83" w14:textId="1E50D7A1" w:rsidR="00205F51" w:rsidRDefault="00205F51" w:rsidP="00863A1A">
      <w:pPr>
        <w:tabs>
          <w:tab w:val="left" w:pos="5529"/>
        </w:tabs>
        <w:jc w:val="center"/>
        <w:rPr>
          <w:rFonts w:cstheme="minorHAnsi"/>
          <w:b/>
          <w:bCs/>
        </w:rPr>
      </w:pPr>
    </w:p>
    <w:p w14:paraId="1E6CEC45" w14:textId="53B0D00F" w:rsidR="00205F51" w:rsidRDefault="00205F51" w:rsidP="00863A1A">
      <w:pPr>
        <w:tabs>
          <w:tab w:val="left" w:pos="5529"/>
        </w:tabs>
        <w:jc w:val="center"/>
        <w:rPr>
          <w:rFonts w:cstheme="minorHAnsi"/>
          <w:b/>
          <w:bCs/>
        </w:rPr>
      </w:pPr>
    </w:p>
    <w:p w14:paraId="412AA3BE" w14:textId="1BD89721" w:rsidR="00205F51" w:rsidRDefault="00205F51" w:rsidP="00863A1A">
      <w:pPr>
        <w:tabs>
          <w:tab w:val="left" w:pos="5529"/>
        </w:tabs>
        <w:jc w:val="center"/>
        <w:rPr>
          <w:rFonts w:cstheme="minorHAnsi"/>
          <w:b/>
          <w:bCs/>
        </w:rPr>
      </w:pPr>
    </w:p>
    <w:p w14:paraId="5F2A7E11" w14:textId="7C332B0A" w:rsidR="00205F51" w:rsidRDefault="00205F51" w:rsidP="00863A1A">
      <w:pPr>
        <w:tabs>
          <w:tab w:val="left" w:pos="5529"/>
        </w:tabs>
        <w:jc w:val="center"/>
        <w:rPr>
          <w:rFonts w:cstheme="minorHAnsi"/>
          <w:b/>
          <w:bCs/>
        </w:rPr>
      </w:pPr>
    </w:p>
    <w:p w14:paraId="520708CE" w14:textId="72E9AF82" w:rsidR="00205F51" w:rsidRDefault="00205F51" w:rsidP="00863A1A">
      <w:pPr>
        <w:tabs>
          <w:tab w:val="left" w:pos="5529"/>
        </w:tabs>
        <w:jc w:val="center"/>
        <w:rPr>
          <w:rFonts w:cstheme="minorHAnsi"/>
          <w:b/>
          <w:bCs/>
        </w:rPr>
      </w:pPr>
    </w:p>
    <w:p w14:paraId="09FF04EB" w14:textId="176C540F" w:rsidR="00205F51" w:rsidRDefault="00205F51" w:rsidP="00863A1A">
      <w:pPr>
        <w:tabs>
          <w:tab w:val="left" w:pos="5529"/>
        </w:tabs>
        <w:jc w:val="center"/>
        <w:rPr>
          <w:rFonts w:cstheme="minorHAnsi"/>
          <w:b/>
          <w:bCs/>
        </w:rPr>
      </w:pPr>
    </w:p>
    <w:p w14:paraId="31E18F21" w14:textId="353CAA00" w:rsidR="00205F51" w:rsidRDefault="00205F51" w:rsidP="00863A1A">
      <w:pPr>
        <w:tabs>
          <w:tab w:val="left" w:pos="5529"/>
        </w:tabs>
        <w:jc w:val="center"/>
        <w:rPr>
          <w:rFonts w:cstheme="minorHAnsi"/>
          <w:b/>
          <w:bCs/>
        </w:rPr>
      </w:pPr>
    </w:p>
    <w:p w14:paraId="735280A3" w14:textId="3F1DE7B9" w:rsidR="00205F51" w:rsidRDefault="00205F51" w:rsidP="00863A1A">
      <w:pPr>
        <w:tabs>
          <w:tab w:val="left" w:pos="5529"/>
        </w:tabs>
        <w:jc w:val="center"/>
        <w:rPr>
          <w:rFonts w:cstheme="minorHAnsi"/>
          <w:b/>
          <w:bCs/>
        </w:rPr>
      </w:pPr>
    </w:p>
    <w:p w14:paraId="794F7D72" w14:textId="77777777" w:rsidR="00205F51" w:rsidRPr="00863A1A" w:rsidRDefault="00205F51" w:rsidP="00863A1A">
      <w:pPr>
        <w:tabs>
          <w:tab w:val="left" w:pos="5529"/>
        </w:tabs>
        <w:jc w:val="center"/>
        <w:rPr>
          <w:rFonts w:cstheme="minorHAnsi"/>
          <w:b/>
          <w:bCs/>
        </w:rPr>
      </w:pPr>
    </w:p>
    <w:p w14:paraId="669841A1" w14:textId="77777777" w:rsidR="00D267EB" w:rsidRPr="00863A1A" w:rsidRDefault="00D267EB" w:rsidP="00D267EB">
      <w:pPr>
        <w:tabs>
          <w:tab w:val="left" w:pos="5529"/>
        </w:tabs>
        <w:rPr>
          <w:rFonts w:cstheme="minorHAnsi"/>
          <w:b/>
          <w:bCs/>
        </w:rPr>
      </w:pPr>
    </w:p>
    <w:p w14:paraId="7A1AB299" w14:textId="098E9E1B" w:rsidR="00863A1A" w:rsidRPr="00863A1A" w:rsidRDefault="00863A1A" w:rsidP="00863A1A">
      <w:pPr>
        <w:tabs>
          <w:tab w:val="left" w:pos="5529"/>
        </w:tabs>
        <w:jc w:val="center"/>
        <w:rPr>
          <w:rFonts w:cstheme="minorHAnsi"/>
          <w:b/>
          <w:bCs/>
          <w:u w:val="single"/>
        </w:rPr>
      </w:pPr>
      <w:r w:rsidRPr="0000306E">
        <w:rPr>
          <w:rFonts w:cstheme="minorHAnsi"/>
          <w:b/>
          <w:bCs/>
        </w:rPr>
        <w:lastRenderedPageBreak/>
        <w:t xml:space="preserve">ZAŁĄCZNIK NUMER 3 DO </w:t>
      </w:r>
      <w:r w:rsidR="0015687B" w:rsidRPr="0000306E">
        <w:rPr>
          <w:rFonts w:cstheme="minorHAnsi"/>
          <w:b/>
          <w:bCs/>
        </w:rPr>
        <w:t>SIWZ</w:t>
      </w:r>
    </w:p>
    <w:p w14:paraId="6D42941C" w14:textId="77777777" w:rsidR="00863A1A" w:rsidRPr="00863A1A" w:rsidRDefault="00863A1A" w:rsidP="00863A1A">
      <w:pPr>
        <w:tabs>
          <w:tab w:val="left" w:pos="5529"/>
        </w:tabs>
        <w:jc w:val="center"/>
        <w:rPr>
          <w:rFonts w:cstheme="minorHAnsi"/>
          <w:sz w:val="16"/>
          <w:szCs w:val="16"/>
        </w:rPr>
      </w:pPr>
      <w:r w:rsidRPr="00863A1A">
        <w:rPr>
          <w:rFonts w:cstheme="minorHAnsi"/>
          <w:b/>
          <w:bCs/>
          <w:u w:val="single"/>
        </w:rPr>
        <w:t>FORMULARZ CENOWY</w:t>
      </w:r>
    </w:p>
    <w:p w14:paraId="59AF99DD" w14:textId="77777777" w:rsidR="00863A1A" w:rsidRPr="00863A1A" w:rsidRDefault="00863A1A" w:rsidP="00863A1A">
      <w:pPr>
        <w:rPr>
          <w:rFonts w:cstheme="minorHAnsi"/>
        </w:rPr>
      </w:pPr>
    </w:p>
    <w:p w14:paraId="40AE943E" w14:textId="77777777" w:rsidR="00863A1A" w:rsidRPr="00863A1A" w:rsidRDefault="00863A1A" w:rsidP="00863A1A">
      <w:pPr>
        <w:rPr>
          <w:rFonts w:cstheme="minorHAnsi"/>
        </w:rPr>
      </w:pPr>
      <w:r w:rsidRPr="00863A1A">
        <w:rPr>
          <w:rFonts w:cstheme="minorHAnsi"/>
        </w:rPr>
        <w:t>...............................................................                                    ........................................., dnia</w:t>
      </w:r>
    </w:p>
    <w:p w14:paraId="5413469C" w14:textId="4DDB4E4F" w:rsidR="00863A1A" w:rsidRPr="00850486" w:rsidRDefault="00863A1A" w:rsidP="00850486">
      <w:pPr>
        <w:rPr>
          <w:rFonts w:cstheme="minorHAnsi"/>
          <w:bCs/>
          <w:kern w:val="1"/>
        </w:rPr>
      </w:pPr>
      <w:r w:rsidRPr="00863A1A">
        <w:rPr>
          <w:rFonts w:cstheme="minorHAnsi"/>
          <w:i/>
          <w:iCs/>
        </w:rPr>
        <w:t xml:space="preserve"> /pieczątka nagłówkowa  Wykonawcy/                                               / miejscowość/</w:t>
      </w:r>
    </w:p>
    <w:p w14:paraId="534D51E0" w14:textId="3F12FFFC" w:rsidR="00863A1A" w:rsidRPr="00850486" w:rsidRDefault="00863A1A" w:rsidP="00850486">
      <w:pPr>
        <w:keepNext/>
        <w:rPr>
          <w:rFonts w:cstheme="minorHAnsi"/>
          <w:b/>
        </w:rPr>
      </w:pPr>
      <w:r w:rsidRPr="00863A1A">
        <w:rPr>
          <w:rFonts w:cstheme="minorHAnsi"/>
          <w:b/>
          <w:bCs/>
          <w:kern w:val="1"/>
        </w:rPr>
        <w:t xml:space="preserve">numer sprawy: </w:t>
      </w:r>
      <w:r w:rsidRPr="00863A1A">
        <w:rPr>
          <w:rFonts w:cstheme="minorHAnsi"/>
          <w:b/>
        </w:rPr>
        <w:t>DOP/</w:t>
      </w:r>
      <w:r w:rsidR="00C217CD">
        <w:rPr>
          <w:rFonts w:cstheme="minorHAnsi"/>
          <w:b/>
        </w:rPr>
        <w:t>4</w:t>
      </w:r>
      <w:r w:rsidRPr="00863A1A">
        <w:rPr>
          <w:rFonts w:cstheme="minorHAnsi"/>
          <w:b/>
        </w:rPr>
        <w:t>/</w:t>
      </w:r>
      <w:r w:rsidR="00585F23">
        <w:rPr>
          <w:rFonts w:cstheme="minorHAnsi"/>
          <w:b/>
        </w:rPr>
        <w:t>7</w:t>
      </w:r>
      <w:r w:rsidRPr="00863A1A">
        <w:rPr>
          <w:rFonts w:cstheme="minorHAnsi"/>
          <w:b/>
        </w:rPr>
        <w:t>/2018</w:t>
      </w:r>
      <w:r w:rsidRPr="00863A1A">
        <w:rPr>
          <w:rFonts w:cstheme="minorHAnsi"/>
        </w:rPr>
        <w:t xml:space="preserve"> </w:t>
      </w:r>
    </w:p>
    <w:p w14:paraId="2B5AF444" w14:textId="23441ABD" w:rsidR="00850486" w:rsidRDefault="00863A1A" w:rsidP="00850486">
      <w:pPr>
        <w:pStyle w:val="Bezodstpw"/>
        <w:jc w:val="both"/>
        <w:rPr>
          <w:rFonts w:asciiTheme="minorHAnsi" w:hAnsiTheme="minorHAnsi" w:cstheme="minorHAnsi"/>
          <w:b/>
        </w:rPr>
      </w:pPr>
      <w:proofErr w:type="spellStart"/>
      <w:r w:rsidRPr="002C40A5">
        <w:rPr>
          <w:rFonts w:asciiTheme="minorHAnsi" w:hAnsiTheme="minorHAnsi" w:cstheme="minorHAnsi"/>
        </w:rPr>
        <w:t>Wycena</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poszczególnych</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elementów</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przedmiotu</w:t>
      </w:r>
      <w:proofErr w:type="spellEnd"/>
      <w:r w:rsidRPr="002C40A5">
        <w:rPr>
          <w:rFonts w:asciiTheme="minorHAnsi" w:hAnsiTheme="minorHAnsi" w:cstheme="minorHAnsi"/>
        </w:rPr>
        <w:t xml:space="preserve"> </w:t>
      </w:r>
      <w:proofErr w:type="spellStart"/>
      <w:r w:rsidRPr="002C40A5">
        <w:rPr>
          <w:rFonts w:asciiTheme="minorHAnsi" w:hAnsiTheme="minorHAnsi" w:cstheme="minorHAnsi"/>
        </w:rPr>
        <w:t>zamówienia</w:t>
      </w:r>
      <w:proofErr w:type="spellEnd"/>
      <w:r w:rsidRPr="002C40A5">
        <w:rPr>
          <w:rFonts w:asciiTheme="minorHAnsi" w:hAnsiTheme="minorHAnsi" w:cstheme="minorHAnsi"/>
          <w:b/>
        </w:rPr>
        <w:t xml:space="preserve"> </w:t>
      </w:r>
      <w:proofErr w:type="spellStart"/>
      <w:r w:rsidR="0016789E" w:rsidRPr="002C40A5">
        <w:rPr>
          <w:rFonts w:asciiTheme="minorHAnsi" w:hAnsiTheme="minorHAnsi" w:cstheme="minorHAnsi"/>
        </w:rPr>
        <w:t>na</w:t>
      </w:r>
      <w:proofErr w:type="spellEnd"/>
      <w:r w:rsidR="0016789E" w:rsidRPr="002C40A5">
        <w:rPr>
          <w:rStyle w:val="Teksttreci6Znak"/>
          <w:rFonts w:asciiTheme="minorHAnsi" w:hAnsiTheme="minorHAnsi" w:cstheme="minorHAnsi"/>
          <w:bCs w:val="0"/>
          <w:sz w:val="22"/>
          <w:szCs w:val="22"/>
        </w:rPr>
        <w:t xml:space="preserve"> </w:t>
      </w:r>
      <w:r w:rsidR="00850486" w:rsidRPr="00417516">
        <w:rPr>
          <w:rStyle w:val="Teksttreci6Znak"/>
          <w:rFonts w:asciiTheme="minorHAnsi" w:hAnsiTheme="minorHAnsi" w:cstheme="minorHAnsi"/>
          <w:bCs w:val="0"/>
          <w:sz w:val="22"/>
          <w:szCs w:val="22"/>
        </w:rPr>
        <w:t>„</w:t>
      </w:r>
      <w:proofErr w:type="spellStart"/>
      <w:r w:rsidR="00850486">
        <w:rPr>
          <w:rStyle w:val="Teksttreci6Znak"/>
          <w:rFonts w:asciiTheme="minorHAnsi" w:hAnsiTheme="minorHAnsi" w:cstheme="minorHAnsi"/>
          <w:bCs w:val="0"/>
          <w:sz w:val="22"/>
          <w:szCs w:val="22"/>
        </w:rPr>
        <w:t>Sprawowanie</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nadzoru</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inwestorskiego</w:t>
      </w:r>
      <w:proofErr w:type="spellEnd"/>
      <w:r w:rsidR="00850486">
        <w:rPr>
          <w:rStyle w:val="Teksttreci6Znak"/>
          <w:rFonts w:asciiTheme="minorHAnsi" w:hAnsiTheme="minorHAnsi" w:cstheme="minorHAnsi"/>
          <w:bCs w:val="0"/>
          <w:sz w:val="22"/>
          <w:szCs w:val="22"/>
        </w:rPr>
        <w:t xml:space="preserve"> and: </w:t>
      </w:r>
      <w:proofErr w:type="spellStart"/>
      <w:r w:rsidR="00850486">
        <w:rPr>
          <w:rStyle w:val="Teksttreci6Znak"/>
          <w:rFonts w:asciiTheme="minorHAnsi" w:hAnsiTheme="minorHAnsi" w:cstheme="minorHAnsi"/>
          <w:bCs w:val="0"/>
          <w:sz w:val="22"/>
          <w:szCs w:val="22"/>
        </w:rPr>
        <w:t>o</w:t>
      </w:r>
      <w:r w:rsidR="00850486" w:rsidRPr="00417516">
        <w:rPr>
          <w:rStyle w:val="Teksttreci6Znak"/>
          <w:rFonts w:asciiTheme="minorHAnsi" w:hAnsiTheme="minorHAnsi" w:cstheme="minorHAnsi"/>
          <w:bCs w:val="0"/>
          <w:sz w:val="22"/>
          <w:szCs w:val="22"/>
        </w:rPr>
        <w:t>pracowanie</w:t>
      </w:r>
      <w:r w:rsidR="00850486">
        <w:rPr>
          <w:rStyle w:val="Teksttreci6Znak"/>
          <w:rFonts w:asciiTheme="minorHAnsi" w:hAnsiTheme="minorHAnsi" w:cstheme="minorHAnsi"/>
          <w:bCs w:val="0"/>
          <w:sz w:val="22"/>
          <w:szCs w:val="22"/>
        </w:rPr>
        <w:t>m</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dokumentacji</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projektowej</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dla</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przebudowy</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adaptacji</w:t>
      </w:r>
      <w:proofErr w:type="spellEnd"/>
      <w:r w:rsidR="00850486" w:rsidRPr="00417516">
        <w:rPr>
          <w:rStyle w:val="Teksttreci6Znak"/>
          <w:rFonts w:asciiTheme="minorHAnsi" w:hAnsiTheme="minorHAnsi" w:cstheme="minorHAnsi"/>
          <w:bCs w:val="0"/>
          <w:sz w:val="22"/>
          <w:szCs w:val="22"/>
        </w:rPr>
        <w:t xml:space="preserve"> i </w:t>
      </w:r>
      <w:proofErr w:type="spellStart"/>
      <w:r w:rsidR="00850486" w:rsidRPr="00417516">
        <w:rPr>
          <w:rStyle w:val="Teksttreci6Znak"/>
          <w:rFonts w:asciiTheme="minorHAnsi" w:hAnsiTheme="minorHAnsi" w:cstheme="minorHAnsi"/>
          <w:bCs w:val="0"/>
          <w:sz w:val="22"/>
          <w:szCs w:val="22"/>
        </w:rPr>
        <w:t>wyposażenia</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hali</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nr</w:t>
      </w:r>
      <w:proofErr w:type="spellEnd"/>
      <w:r w:rsidR="00850486" w:rsidRPr="00417516">
        <w:rPr>
          <w:rStyle w:val="Teksttreci6Znak"/>
          <w:rFonts w:asciiTheme="minorHAnsi" w:hAnsiTheme="minorHAnsi" w:cstheme="minorHAnsi"/>
          <w:bCs w:val="0"/>
          <w:sz w:val="22"/>
          <w:szCs w:val="22"/>
        </w:rPr>
        <w:t xml:space="preserve"> 33, </w:t>
      </w:r>
      <w:proofErr w:type="spellStart"/>
      <w:r w:rsidR="00850486" w:rsidRPr="00417516">
        <w:rPr>
          <w:rStyle w:val="Teksttreci6Znak"/>
          <w:rFonts w:asciiTheme="minorHAnsi" w:hAnsiTheme="minorHAnsi" w:cstheme="minorHAnsi"/>
          <w:bCs w:val="0"/>
          <w:sz w:val="22"/>
          <w:szCs w:val="22"/>
        </w:rPr>
        <w:t>hali</w:t>
      </w:r>
      <w:proofErr w:type="spellEnd"/>
      <w:r w:rsidR="00850486" w:rsidRPr="00417516">
        <w:rPr>
          <w:rStyle w:val="Teksttreci6Znak"/>
          <w:rFonts w:asciiTheme="minorHAnsi" w:hAnsiTheme="minorHAnsi" w:cstheme="minorHAnsi"/>
          <w:bCs w:val="0"/>
          <w:sz w:val="22"/>
          <w:szCs w:val="22"/>
        </w:rPr>
        <w:t xml:space="preserve"> </w:t>
      </w:r>
      <w:r w:rsidR="00850486">
        <w:rPr>
          <w:rStyle w:val="Teksttreci6Znak"/>
          <w:rFonts w:asciiTheme="minorHAnsi" w:hAnsiTheme="minorHAnsi" w:cstheme="minorHAnsi"/>
          <w:bCs w:val="0"/>
          <w:sz w:val="22"/>
          <w:szCs w:val="22"/>
        </w:rPr>
        <w:br/>
      </w:r>
      <w:proofErr w:type="spellStart"/>
      <w:r w:rsidR="00850486" w:rsidRPr="00417516">
        <w:rPr>
          <w:rStyle w:val="Teksttreci6Znak"/>
          <w:rFonts w:asciiTheme="minorHAnsi" w:hAnsiTheme="minorHAnsi" w:cstheme="minorHAnsi"/>
          <w:bCs w:val="0"/>
          <w:sz w:val="22"/>
          <w:szCs w:val="22"/>
        </w:rPr>
        <w:t>nr</w:t>
      </w:r>
      <w:proofErr w:type="spellEnd"/>
      <w:r w:rsidR="00850486" w:rsidRPr="00417516">
        <w:rPr>
          <w:rStyle w:val="Teksttreci6Znak"/>
          <w:rFonts w:asciiTheme="minorHAnsi" w:hAnsiTheme="minorHAnsi" w:cstheme="minorHAnsi"/>
          <w:bCs w:val="0"/>
          <w:sz w:val="22"/>
          <w:szCs w:val="22"/>
        </w:rPr>
        <w:t xml:space="preserve"> 26 </w:t>
      </w:r>
      <w:proofErr w:type="spellStart"/>
      <w:r w:rsidR="00850486" w:rsidRPr="00417516">
        <w:rPr>
          <w:rStyle w:val="Teksttreci6Znak"/>
          <w:rFonts w:asciiTheme="minorHAnsi" w:hAnsiTheme="minorHAnsi" w:cstheme="minorHAnsi"/>
          <w:bCs w:val="0"/>
          <w:sz w:val="22"/>
          <w:szCs w:val="22"/>
        </w:rPr>
        <w:t>wraz</w:t>
      </w:r>
      <w:proofErr w:type="spellEnd"/>
      <w:r w:rsidR="00850486" w:rsidRPr="00417516">
        <w:rPr>
          <w:rStyle w:val="Teksttreci6Znak"/>
          <w:rFonts w:asciiTheme="minorHAnsi" w:hAnsiTheme="minorHAnsi" w:cstheme="minorHAnsi"/>
          <w:bCs w:val="0"/>
          <w:sz w:val="22"/>
          <w:szCs w:val="22"/>
        </w:rPr>
        <w:t xml:space="preserve"> z </w:t>
      </w:r>
      <w:proofErr w:type="spellStart"/>
      <w:r w:rsidR="00850486" w:rsidRPr="00417516">
        <w:rPr>
          <w:rStyle w:val="Teksttreci6Znak"/>
          <w:rFonts w:asciiTheme="minorHAnsi" w:hAnsiTheme="minorHAnsi" w:cstheme="minorHAnsi"/>
          <w:bCs w:val="0"/>
          <w:sz w:val="22"/>
          <w:szCs w:val="22"/>
        </w:rPr>
        <w:t>otoczeniem</w:t>
      </w:r>
      <w:proofErr w:type="spellEnd"/>
      <w:r w:rsidR="00850486" w:rsidRPr="00417516">
        <w:rPr>
          <w:rStyle w:val="Teksttreci6Znak"/>
          <w:rFonts w:asciiTheme="minorHAnsi" w:hAnsiTheme="minorHAnsi" w:cstheme="minorHAnsi"/>
          <w:bCs w:val="0"/>
          <w:sz w:val="22"/>
          <w:szCs w:val="22"/>
        </w:rPr>
        <w:t xml:space="preserve"> w </w:t>
      </w:r>
      <w:proofErr w:type="spellStart"/>
      <w:r w:rsidR="00850486" w:rsidRPr="00417516">
        <w:rPr>
          <w:rStyle w:val="Teksttreci6Znak"/>
          <w:rFonts w:asciiTheme="minorHAnsi" w:hAnsiTheme="minorHAnsi" w:cstheme="minorHAnsi"/>
          <w:bCs w:val="0"/>
          <w:sz w:val="22"/>
          <w:szCs w:val="22"/>
        </w:rPr>
        <w:t>zakresie</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infrastruktury</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drogowej</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oraz</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płyt</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montażowych</w:t>
      </w:r>
      <w:proofErr w:type="spellEnd"/>
      <w:r w:rsidR="00850486">
        <w:rPr>
          <w:rStyle w:val="Teksttreci6Znak"/>
          <w:rFonts w:asciiTheme="minorHAnsi" w:hAnsiTheme="minorHAnsi" w:cstheme="minorHAnsi"/>
          <w:bCs w:val="0"/>
          <w:sz w:val="22"/>
          <w:szCs w:val="22"/>
        </w:rPr>
        <w:t xml:space="preserve"> </w:t>
      </w:r>
      <w:r w:rsidR="00850486" w:rsidRPr="00417516">
        <w:rPr>
          <w:rStyle w:val="Teksttreci6Znak"/>
          <w:rFonts w:asciiTheme="minorHAnsi" w:hAnsiTheme="minorHAnsi" w:cstheme="minorHAnsi"/>
          <w:bCs w:val="0"/>
          <w:sz w:val="22"/>
          <w:szCs w:val="22"/>
        </w:rPr>
        <w:t xml:space="preserve">pod </w:t>
      </w:r>
      <w:proofErr w:type="spellStart"/>
      <w:r w:rsidR="00850486" w:rsidRPr="00417516">
        <w:rPr>
          <w:rStyle w:val="Teksttreci6Znak"/>
          <w:rFonts w:asciiTheme="minorHAnsi" w:hAnsiTheme="minorHAnsi" w:cstheme="minorHAnsi"/>
          <w:bCs w:val="0"/>
          <w:sz w:val="22"/>
          <w:szCs w:val="22"/>
        </w:rPr>
        <w:t>potrzeby</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produkcji</w:t>
      </w:r>
      <w:proofErr w:type="spellEnd"/>
      <w:r w:rsidR="00850486" w:rsidRPr="00417516">
        <w:rPr>
          <w:rStyle w:val="Teksttreci6Znak"/>
          <w:rFonts w:asciiTheme="minorHAnsi" w:hAnsiTheme="minorHAnsi" w:cstheme="minorHAnsi"/>
          <w:bCs w:val="0"/>
          <w:sz w:val="22"/>
          <w:szCs w:val="22"/>
        </w:rPr>
        <w:t xml:space="preserve"> </w:t>
      </w:r>
      <w:proofErr w:type="spellStart"/>
      <w:r w:rsidR="00850486" w:rsidRPr="00417516">
        <w:rPr>
          <w:rStyle w:val="Teksttreci6Znak"/>
          <w:rFonts w:asciiTheme="minorHAnsi" w:hAnsiTheme="minorHAnsi" w:cstheme="minorHAnsi"/>
          <w:bCs w:val="0"/>
          <w:sz w:val="22"/>
          <w:szCs w:val="22"/>
        </w:rPr>
        <w:t>stoczniowej</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oraz</w:t>
      </w:r>
      <w:proofErr w:type="spellEnd"/>
      <w:r w:rsidR="00850486">
        <w:rPr>
          <w:rStyle w:val="Teksttreci6Znak"/>
          <w:rFonts w:asciiTheme="minorHAnsi" w:hAnsiTheme="minorHAnsi" w:cstheme="minorHAnsi"/>
          <w:bCs w:val="0"/>
          <w:sz w:val="22"/>
          <w:szCs w:val="22"/>
        </w:rPr>
        <w:t xml:space="preserve"> I </w:t>
      </w:r>
      <w:proofErr w:type="spellStart"/>
      <w:r w:rsidR="00850486">
        <w:rPr>
          <w:rStyle w:val="Teksttreci6Znak"/>
          <w:rFonts w:asciiTheme="minorHAnsi" w:hAnsiTheme="minorHAnsi" w:cstheme="minorHAnsi"/>
          <w:bCs w:val="0"/>
          <w:sz w:val="22"/>
          <w:szCs w:val="22"/>
        </w:rPr>
        <w:t>etapem</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robót</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budowlanych</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realizowanego</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zadania</w:t>
      </w:r>
      <w:proofErr w:type="spellEnd"/>
      <w:r w:rsidR="00850486">
        <w:rPr>
          <w:rStyle w:val="Teksttreci6Znak"/>
          <w:rFonts w:asciiTheme="minorHAnsi" w:hAnsiTheme="minorHAnsi" w:cstheme="minorHAnsi"/>
          <w:bCs w:val="0"/>
          <w:sz w:val="22"/>
          <w:szCs w:val="22"/>
        </w:rPr>
        <w:t xml:space="preserve"> </w:t>
      </w:r>
      <w:proofErr w:type="spellStart"/>
      <w:r w:rsidR="00850486">
        <w:rPr>
          <w:rStyle w:val="Teksttreci6Znak"/>
          <w:rFonts w:asciiTheme="minorHAnsi" w:hAnsiTheme="minorHAnsi" w:cstheme="minorHAnsi"/>
          <w:bCs w:val="0"/>
          <w:sz w:val="22"/>
          <w:szCs w:val="22"/>
        </w:rPr>
        <w:t>inwestycyjnego</w:t>
      </w:r>
      <w:proofErr w:type="spellEnd"/>
      <w:r w:rsidR="00850486" w:rsidRPr="00417516">
        <w:rPr>
          <w:rFonts w:asciiTheme="minorHAnsi" w:hAnsiTheme="minorHAnsi" w:cstheme="minorHAnsi"/>
          <w:b/>
        </w:rPr>
        <w:t>”</w:t>
      </w:r>
    </w:p>
    <w:p w14:paraId="06C29177" w14:textId="77777777" w:rsidR="006D7006" w:rsidRDefault="006D7006" w:rsidP="00850486">
      <w:pPr>
        <w:pStyle w:val="Bezodstpw"/>
        <w:jc w:val="both"/>
        <w:rPr>
          <w:rFonts w:asciiTheme="minorHAnsi" w:hAnsiTheme="minorHAnsi" w:cstheme="minorHAnsi"/>
          <w:b/>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7087"/>
        <w:gridCol w:w="2034"/>
      </w:tblGrid>
      <w:tr w:rsidR="006D7006" w:rsidRPr="006D7006" w14:paraId="5400CF3B" w14:textId="77777777" w:rsidTr="006A403A">
        <w:trPr>
          <w:trHeight w:val="350"/>
          <w:jc w:val="center"/>
        </w:trPr>
        <w:tc>
          <w:tcPr>
            <w:tcW w:w="638" w:type="dxa"/>
            <w:vAlign w:val="center"/>
          </w:tcPr>
          <w:p w14:paraId="18BF48B5" w14:textId="77777777" w:rsidR="006D7006" w:rsidRPr="006D7006" w:rsidRDefault="006D7006" w:rsidP="006D7006">
            <w:pPr>
              <w:spacing w:after="0" w:line="240" w:lineRule="auto"/>
              <w:rPr>
                <w:rFonts w:eastAsia="Calibri" w:cstheme="minorHAnsi"/>
              </w:rPr>
            </w:pPr>
            <w:r w:rsidRPr="006D7006">
              <w:rPr>
                <w:rFonts w:eastAsia="Calibri" w:cstheme="minorHAnsi"/>
              </w:rPr>
              <w:t>l.p.</w:t>
            </w:r>
          </w:p>
        </w:tc>
        <w:tc>
          <w:tcPr>
            <w:tcW w:w="7087" w:type="dxa"/>
            <w:vAlign w:val="center"/>
          </w:tcPr>
          <w:p w14:paraId="7D54FC93" w14:textId="77777777" w:rsidR="006D7006" w:rsidRPr="006D7006" w:rsidRDefault="006D7006" w:rsidP="006D7006">
            <w:pPr>
              <w:spacing w:after="0" w:line="240" w:lineRule="auto"/>
              <w:rPr>
                <w:rFonts w:eastAsia="Calibri" w:cstheme="minorHAnsi"/>
              </w:rPr>
            </w:pPr>
            <w:r w:rsidRPr="006D7006">
              <w:rPr>
                <w:rFonts w:eastAsia="Calibri" w:cstheme="minorHAnsi"/>
              </w:rPr>
              <w:t>Wyszczególnienie elementów przedmiotu zamówienia</w:t>
            </w:r>
          </w:p>
        </w:tc>
        <w:tc>
          <w:tcPr>
            <w:tcW w:w="2034" w:type="dxa"/>
            <w:vAlign w:val="center"/>
          </w:tcPr>
          <w:p w14:paraId="406A95C7" w14:textId="77777777" w:rsidR="006D7006" w:rsidRPr="006D7006" w:rsidRDefault="006D7006" w:rsidP="006D7006">
            <w:pPr>
              <w:spacing w:after="0" w:line="240" w:lineRule="auto"/>
              <w:rPr>
                <w:rFonts w:eastAsia="Calibri" w:cstheme="minorHAnsi"/>
              </w:rPr>
            </w:pPr>
            <w:r w:rsidRPr="006D7006">
              <w:rPr>
                <w:rFonts w:eastAsia="Calibri" w:cstheme="minorHAnsi"/>
              </w:rPr>
              <w:t xml:space="preserve">Wartość brutto </w:t>
            </w:r>
            <w:r w:rsidRPr="006D7006">
              <w:rPr>
                <w:rFonts w:eastAsia="Calibri" w:cstheme="minorHAnsi"/>
              </w:rPr>
              <w:br/>
              <w:t>(w tym VAT) zł.</w:t>
            </w:r>
          </w:p>
        </w:tc>
      </w:tr>
      <w:tr w:rsidR="006D7006" w:rsidRPr="006D7006" w14:paraId="330A26DD" w14:textId="77777777" w:rsidTr="006A403A">
        <w:trPr>
          <w:trHeight w:val="635"/>
          <w:jc w:val="center"/>
        </w:trPr>
        <w:tc>
          <w:tcPr>
            <w:tcW w:w="638" w:type="dxa"/>
            <w:shd w:val="clear" w:color="auto" w:fill="auto"/>
            <w:vAlign w:val="center"/>
          </w:tcPr>
          <w:p w14:paraId="3E1ADF67"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1.</w:t>
            </w:r>
          </w:p>
        </w:tc>
        <w:tc>
          <w:tcPr>
            <w:tcW w:w="7087" w:type="dxa"/>
            <w:shd w:val="clear" w:color="auto" w:fill="auto"/>
            <w:vAlign w:val="center"/>
          </w:tcPr>
          <w:p w14:paraId="27F94B82" w14:textId="77777777" w:rsidR="006D7006" w:rsidRPr="006D7006" w:rsidRDefault="006D7006" w:rsidP="006D7006">
            <w:pPr>
              <w:tabs>
                <w:tab w:val="left" w:pos="1418"/>
              </w:tabs>
              <w:suppressAutoHyphens/>
              <w:spacing w:line="310" w:lineRule="atLeast"/>
              <w:ind w:left="1416" w:hanging="1284"/>
              <w:rPr>
                <w:rFonts w:cstheme="minorHAnsi"/>
                <w:spacing w:val="-3"/>
              </w:rPr>
            </w:pPr>
            <w:r w:rsidRPr="006D7006">
              <w:rPr>
                <w:rFonts w:cstheme="minorHAnsi"/>
                <w:spacing w:val="-3"/>
              </w:rPr>
              <w:t>Sprawowanie nadzoru inwestorskiego w branży architektonicznej</w:t>
            </w:r>
          </w:p>
        </w:tc>
        <w:tc>
          <w:tcPr>
            <w:tcW w:w="2034" w:type="dxa"/>
            <w:shd w:val="clear" w:color="auto" w:fill="auto"/>
            <w:vAlign w:val="center"/>
          </w:tcPr>
          <w:p w14:paraId="21D292F2" w14:textId="77777777" w:rsidR="006D7006" w:rsidRPr="006D7006" w:rsidRDefault="006D7006" w:rsidP="006D7006">
            <w:pPr>
              <w:spacing w:after="0" w:line="240" w:lineRule="auto"/>
              <w:rPr>
                <w:rFonts w:eastAsia="Calibri" w:cstheme="minorHAnsi"/>
              </w:rPr>
            </w:pPr>
          </w:p>
          <w:p w14:paraId="265C03CA" w14:textId="77777777" w:rsidR="006D7006" w:rsidRPr="006D7006" w:rsidRDefault="006D7006" w:rsidP="006D7006">
            <w:pPr>
              <w:spacing w:after="0" w:line="240" w:lineRule="auto"/>
              <w:rPr>
                <w:rFonts w:eastAsia="Calibri" w:cstheme="minorHAnsi"/>
              </w:rPr>
            </w:pPr>
          </w:p>
        </w:tc>
      </w:tr>
      <w:tr w:rsidR="006D7006" w:rsidRPr="006D7006" w14:paraId="777C6FF3" w14:textId="77777777" w:rsidTr="006A403A">
        <w:trPr>
          <w:trHeight w:val="255"/>
          <w:jc w:val="center"/>
        </w:trPr>
        <w:tc>
          <w:tcPr>
            <w:tcW w:w="638" w:type="dxa"/>
            <w:shd w:val="clear" w:color="auto" w:fill="auto"/>
            <w:vAlign w:val="center"/>
          </w:tcPr>
          <w:p w14:paraId="2781B4E4"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2.</w:t>
            </w:r>
          </w:p>
        </w:tc>
        <w:tc>
          <w:tcPr>
            <w:tcW w:w="7087" w:type="dxa"/>
            <w:shd w:val="clear" w:color="auto" w:fill="auto"/>
          </w:tcPr>
          <w:p w14:paraId="3605690B" w14:textId="77777777" w:rsidR="006D7006" w:rsidRPr="006D7006" w:rsidRDefault="006D7006" w:rsidP="006D7006">
            <w:pPr>
              <w:tabs>
                <w:tab w:val="left" w:pos="1418"/>
              </w:tabs>
              <w:suppressAutoHyphens/>
              <w:spacing w:line="310" w:lineRule="atLeast"/>
              <w:ind w:left="132"/>
              <w:jc w:val="both"/>
              <w:rPr>
                <w:rFonts w:cstheme="minorHAnsi"/>
                <w:spacing w:val="-3"/>
              </w:rPr>
            </w:pPr>
            <w:r w:rsidRPr="006D7006">
              <w:rPr>
                <w:rFonts w:cstheme="minorHAnsi"/>
                <w:spacing w:val="-3"/>
              </w:rPr>
              <w:t>Sprawowanie nadzoru inwestorskiego w branży konstrukcyjno-budowlanej</w:t>
            </w:r>
          </w:p>
        </w:tc>
        <w:tc>
          <w:tcPr>
            <w:tcW w:w="2034" w:type="dxa"/>
            <w:shd w:val="clear" w:color="auto" w:fill="auto"/>
            <w:vAlign w:val="center"/>
          </w:tcPr>
          <w:p w14:paraId="089B9926" w14:textId="77777777" w:rsidR="006D7006" w:rsidRPr="006D7006" w:rsidRDefault="006D7006" w:rsidP="006D7006">
            <w:pPr>
              <w:spacing w:after="0" w:line="240" w:lineRule="auto"/>
              <w:rPr>
                <w:rFonts w:eastAsia="Calibri" w:cstheme="minorHAnsi"/>
              </w:rPr>
            </w:pPr>
          </w:p>
          <w:p w14:paraId="544F0B97" w14:textId="77777777" w:rsidR="006D7006" w:rsidRPr="006D7006" w:rsidRDefault="006D7006" w:rsidP="006D7006">
            <w:pPr>
              <w:spacing w:after="0" w:line="240" w:lineRule="auto"/>
              <w:rPr>
                <w:rFonts w:eastAsia="Calibri" w:cstheme="minorHAnsi"/>
              </w:rPr>
            </w:pPr>
          </w:p>
        </w:tc>
      </w:tr>
      <w:tr w:rsidR="006D7006" w:rsidRPr="006D7006" w14:paraId="237FC8EC" w14:textId="77777777" w:rsidTr="006A403A">
        <w:trPr>
          <w:trHeight w:val="255"/>
          <w:jc w:val="center"/>
        </w:trPr>
        <w:tc>
          <w:tcPr>
            <w:tcW w:w="638" w:type="dxa"/>
            <w:shd w:val="clear" w:color="auto" w:fill="auto"/>
            <w:vAlign w:val="center"/>
          </w:tcPr>
          <w:p w14:paraId="7BDFC425"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3.</w:t>
            </w:r>
          </w:p>
        </w:tc>
        <w:tc>
          <w:tcPr>
            <w:tcW w:w="7087" w:type="dxa"/>
            <w:shd w:val="clear" w:color="auto" w:fill="auto"/>
          </w:tcPr>
          <w:p w14:paraId="5274BDD8" w14:textId="77777777" w:rsidR="006D7006" w:rsidRPr="006D7006" w:rsidRDefault="006D7006" w:rsidP="006D7006">
            <w:pPr>
              <w:tabs>
                <w:tab w:val="left" w:pos="1418"/>
              </w:tabs>
              <w:suppressAutoHyphens/>
              <w:spacing w:line="310" w:lineRule="atLeast"/>
              <w:ind w:left="1418" w:hanging="1286"/>
              <w:jc w:val="both"/>
              <w:rPr>
                <w:rFonts w:cstheme="minorHAnsi"/>
                <w:spacing w:val="-3"/>
              </w:rPr>
            </w:pPr>
            <w:r w:rsidRPr="006D7006">
              <w:rPr>
                <w:rFonts w:cstheme="minorHAnsi"/>
                <w:spacing w:val="-3"/>
              </w:rPr>
              <w:t>Sprawowanie nadzoru inwestorskiego w branży drogowej</w:t>
            </w:r>
          </w:p>
        </w:tc>
        <w:tc>
          <w:tcPr>
            <w:tcW w:w="2034" w:type="dxa"/>
            <w:shd w:val="clear" w:color="auto" w:fill="auto"/>
            <w:vAlign w:val="center"/>
          </w:tcPr>
          <w:p w14:paraId="63A3F1CA" w14:textId="77777777" w:rsidR="006D7006" w:rsidRPr="006D7006" w:rsidRDefault="006D7006" w:rsidP="006D7006">
            <w:pPr>
              <w:spacing w:after="0" w:line="240" w:lineRule="auto"/>
              <w:rPr>
                <w:rFonts w:eastAsia="Calibri" w:cstheme="minorHAnsi"/>
              </w:rPr>
            </w:pPr>
          </w:p>
        </w:tc>
      </w:tr>
      <w:tr w:rsidR="006D7006" w:rsidRPr="006D7006" w14:paraId="601D0E8F" w14:textId="77777777" w:rsidTr="006A403A">
        <w:trPr>
          <w:trHeight w:val="255"/>
          <w:jc w:val="center"/>
        </w:trPr>
        <w:tc>
          <w:tcPr>
            <w:tcW w:w="638" w:type="dxa"/>
            <w:shd w:val="clear" w:color="auto" w:fill="auto"/>
            <w:vAlign w:val="center"/>
          </w:tcPr>
          <w:p w14:paraId="784BC6D8"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4.</w:t>
            </w:r>
          </w:p>
        </w:tc>
        <w:tc>
          <w:tcPr>
            <w:tcW w:w="7087" w:type="dxa"/>
            <w:shd w:val="clear" w:color="auto" w:fill="auto"/>
          </w:tcPr>
          <w:p w14:paraId="0E1846C1" w14:textId="77777777" w:rsidR="006D7006" w:rsidRPr="006D7006" w:rsidRDefault="006D7006" w:rsidP="006D7006">
            <w:pPr>
              <w:tabs>
                <w:tab w:val="left" w:pos="1418"/>
              </w:tabs>
              <w:suppressAutoHyphens/>
              <w:spacing w:line="310" w:lineRule="atLeast"/>
              <w:ind w:left="415" w:hanging="283"/>
              <w:jc w:val="both"/>
              <w:rPr>
                <w:rFonts w:cstheme="minorHAnsi"/>
                <w:spacing w:val="-3"/>
              </w:rPr>
            </w:pPr>
            <w:r w:rsidRPr="006D7006">
              <w:rPr>
                <w:rFonts w:cstheme="minorHAnsi"/>
                <w:spacing w:val="-3"/>
              </w:rPr>
              <w:t>Sprawowanie nadzoru inwestorskiego w branży hydrotechnicznej</w:t>
            </w:r>
          </w:p>
        </w:tc>
        <w:tc>
          <w:tcPr>
            <w:tcW w:w="2034" w:type="dxa"/>
            <w:shd w:val="clear" w:color="auto" w:fill="auto"/>
            <w:vAlign w:val="center"/>
          </w:tcPr>
          <w:p w14:paraId="545F1E5F" w14:textId="77777777" w:rsidR="006D7006" w:rsidRPr="006D7006" w:rsidRDefault="006D7006" w:rsidP="006D7006">
            <w:pPr>
              <w:spacing w:after="0" w:line="240" w:lineRule="auto"/>
              <w:rPr>
                <w:rFonts w:eastAsia="Calibri" w:cstheme="minorHAnsi"/>
              </w:rPr>
            </w:pPr>
          </w:p>
        </w:tc>
      </w:tr>
      <w:tr w:rsidR="006D7006" w:rsidRPr="006D7006" w14:paraId="3472F8D7" w14:textId="77777777" w:rsidTr="006A403A">
        <w:trPr>
          <w:trHeight w:val="255"/>
          <w:jc w:val="center"/>
        </w:trPr>
        <w:tc>
          <w:tcPr>
            <w:tcW w:w="638" w:type="dxa"/>
            <w:shd w:val="clear" w:color="auto" w:fill="auto"/>
            <w:vAlign w:val="center"/>
          </w:tcPr>
          <w:p w14:paraId="55C45AF1"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5.</w:t>
            </w:r>
          </w:p>
        </w:tc>
        <w:tc>
          <w:tcPr>
            <w:tcW w:w="7087" w:type="dxa"/>
            <w:shd w:val="clear" w:color="auto" w:fill="auto"/>
          </w:tcPr>
          <w:p w14:paraId="68E1A4F8" w14:textId="77777777" w:rsidR="006D7006" w:rsidRPr="006D7006" w:rsidRDefault="006D7006" w:rsidP="006D7006">
            <w:pPr>
              <w:tabs>
                <w:tab w:val="left" w:pos="1418"/>
              </w:tabs>
              <w:suppressAutoHyphens/>
              <w:spacing w:line="310" w:lineRule="atLeast"/>
              <w:ind w:left="1418" w:hanging="1286"/>
              <w:jc w:val="both"/>
              <w:rPr>
                <w:rFonts w:cstheme="minorHAnsi"/>
                <w:spacing w:val="-3"/>
              </w:rPr>
            </w:pPr>
            <w:r w:rsidRPr="006D7006">
              <w:rPr>
                <w:rFonts w:cstheme="minorHAnsi"/>
                <w:spacing w:val="-3"/>
              </w:rPr>
              <w:t>Sprawowanie nadzoru inwestorskiego w branży elektroenergetycznej</w:t>
            </w:r>
          </w:p>
        </w:tc>
        <w:tc>
          <w:tcPr>
            <w:tcW w:w="2034" w:type="dxa"/>
            <w:shd w:val="clear" w:color="auto" w:fill="auto"/>
            <w:vAlign w:val="center"/>
          </w:tcPr>
          <w:p w14:paraId="33829AA2" w14:textId="77777777" w:rsidR="006D7006" w:rsidRPr="006D7006" w:rsidRDefault="006D7006" w:rsidP="006D7006">
            <w:pPr>
              <w:spacing w:after="0" w:line="240" w:lineRule="auto"/>
              <w:rPr>
                <w:rFonts w:eastAsia="Calibri" w:cstheme="minorHAnsi"/>
              </w:rPr>
            </w:pPr>
          </w:p>
        </w:tc>
      </w:tr>
      <w:tr w:rsidR="006D7006" w:rsidRPr="006D7006" w14:paraId="16A989E7" w14:textId="77777777" w:rsidTr="006A403A">
        <w:trPr>
          <w:trHeight w:val="255"/>
          <w:jc w:val="center"/>
        </w:trPr>
        <w:tc>
          <w:tcPr>
            <w:tcW w:w="638" w:type="dxa"/>
            <w:shd w:val="clear" w:color="auto" w:fill="auto"/>
            <w:vAlign w:val="center"/>
          </w:tcPr>
          <w:p w14:paraId="39C12E97"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6.</w:t>
            </w:r>
          </w:p>
        </w:tc>
        <w:tc>
          <w:tcPr>
            <w:tcW w:w="7087" w:type="dxa"/>
            <w:shd w:val="clear" w:color="auto" w:fill="auto"/>
          </w:tcPr>
          <w:p w14:paraId="43253291" w14:textId="77777777" w:rsidR="006D7006" w:rsidRPr="006D7006" w:rsidRDefault="006D7006" w:rsidP="006D7006">
            <w:pPr>
              <w:tabs>
                <w:tab w:val="left" w:pos="1418"/>
              </w:tabs>
              <w:suppressAutoHyphens/>
              <w:spacing w:line="310" w:lineRule="atLeast"/>
              <w:ind w:left="274" w:hanging="142"/>
              <w:jc w:val="both"/>
              <w:rPr>
                <w:rFonts w:cstheme="minorHAnsi"/>
                <w:spacing w:val="-3"/>
              </w:rPr>
            </w:pPr>
            <w:r w:rsidRPr="006D7006">
              <w:rPr>
                <w:rFonts w:cstheme="minorHAnsi"/>
                <w:spacing w:val="-3"/>
              </w:rPr>
              <w:t>Sprawowanie nadzoru inwestorskiego w branży teletechnicznej</w:t>
            </w:r>
          </w:p>
        </w:tc>
        <w:tc>
          <w:tcPr>
            <w:tcW w:w="2034" w:type="dxa"/>
            <w:shd w:val="clear" w:color="auto" w:fill="auto"/>
            <w:vAlign w:val="center"/>
          </w:tcPr>
          <w:p w14:paraId="0511CB1B" w14:textId="77777777" w:rsidR="006D7006" w:rsidRPr="006D7006" w:rsidRDefault="006D7006" w:rsidP="006D7006">
            <w:pPr>
              <w:spacing w:after="0" w:line="240" w:lineRule="auto"/>
              <w:rPr>
                <w:rFonts w:eastAsia="Calibri" w:cstheme="minorHAnsi"/>
              </w:rPr>
            </w:pPr>
          </w:p>
        </w:tc>
      </w:tr>
      <w:tr w:rsidR="006D7006" w:rsidRPr="006D7006" w14:paraId="1B8638FE" w14:textId="77777777" w:rsidTr="006A403A">
        <w:trPr>
          <w:trHeight w:val="255"/>
          <w:jc w:val="center"/>
        </w:trPr>
        <w:tc>
          <w:tcPr>
            <w:tcW w:w="638" w:type="dxa"/>
            <w:shd w:val="clear" w:color="auto" w:fill="auto"/>
            <w:vAlign w:val="center"/>
          </w:tcPr>
          <w:p w14:paraId="011C1426" w14:textId="77777777" w:rsidR="006D7006" w:rsidRPr="006D7006" w:rsidRDefault="006D7006" w:rsidP="006D7006">
            <w:pPr>
              <w:spacing w:after="0" w:line="240" w:lineRule="auto"/>
              <w:rPr>
                <w:rFonts w:eastAsia="Calibri" w:cstheme="minorHAnsi"/>
                <w:sz w:val="24"/>
                <w:szCs w:val="24"/>
              </w:rPr>
            </w:pPr>
            <w:r w:rsidRPr="006D7006">
              <w:rPr>
                <w:rFonts w:eastAsia="Calibri" w:cstheme="minorHAnsi"/>
                <w:sz w:val="24"/>
                <w:szCs w:val="24"/>
              </w:rPr>
              <w:t>7.</w:t>
            </w:r>
          </w:p>
        </w:tc>
        <w:tc>
          <w:tcPr>
            <w:tcW w:w="7087" w:type="dxa"/>
            <w:shd w:val="clear" w:color="auto" w:fill="auto"/>
          </w:tcPr>
          <w:p w14:paraId="2D3DB63F" w14:textId="696FD0E4" w:rsidR="006D7006" w:rsidRPr="006D7006" w:rsidRDefault="006D7006" w:rsidP="006D7006">
            <w:pPr>
              <w:tabs>
                <w:tab w:val="left" w:pos="132"/>
              </w:tabs>
              <w:suppressAutoHyphens/>
              <w:spacing w:line="310" w:lineRule="atLeast"/>
              <w:ind w:left="132"/>
              <w:jc w:val="both"/>
              <w:rPr>
                <w:rFonts w:cstheme="minorHAnsi"/>
                <w:spacing w:val="-3"/>
              </w:rPr>
            </w:pPr>
            <w:r w:rsidRPr="006D7006">
              <w:rPr>
                <w:rFonts w:cstheme="minorHAnsi"/>
                <w:spacing w:val="-3"/>
              </w:rPr>
              <w:t>Sprawowanie nadzoru inwestorskiego w branży sanitarnej</w:t>
            </w:r>
          </w:p>
        </w:tc>
        <w:tc>
          <w:tcPr>
            <w:tcW w:w="2034" w:type="dxa"/>
            <w:shd w:val="clear" w:color="auto" w:fill="auto"/>
            <w:vAlign w:val="center"/>
          </w:tcPr>
          <w:p w14:paraId="33854A75" w14:textId="77777777" w:rsidR="006D7006" w:rsidRPr="006D7006" w:rsidRDefault="006D7006" w:rsidP="006D7006">
            <w:pPr>
              <w:spacing w:after="0" w:line="240" w:lineRule="auto"/>
              <w:rPr>
                <w:rFonts w:eastAsia="Calibri" w:cstheme="minorHAnsi"/>
              </w:rPr>
            </w:pPr>
          </w:p>
        </w:tc>
      </w:tr>
      <w:tr w:rsidR="006D7006" w:rsidRPr="006D7006" w14:paraId="3E677D71" w14:textId="77777777" w:rsidTr="006A403A">
        <w:trPr>
          <w:trHeight w:val="418"/>
          <w:jc w:val="center"/>
        </w:trPr>
        <w:tc>
          <w:tcPr>
            <w:tcW w:w="638" w:type="dxa"/>
            <w:vAlign w:val="center"/>
          </w:tcPr>
          <w:p w14:paraId="0745393D" w14:textId="77777777" w:rsidR="006D7006" w:rsidRPr="006D7006" w:rsidRDefault="006D7006" w:rsidP="006D7006">
            <w:pPr>
              <w:spacing w:after="0" w:line="240" w:lineRule="auto"/>
              <w:rPr>
                <w:rFonts w:eastAsia="Calibri" w:cstheme="minorHAnsi"/>
              </w:rPr>
            </w:pPr>
          </w:p>
        </w:tc>
        <w:tc>
          <w:tcPr>
            <w:tcW w:w="7087" w:type="dxa"/>
            <w:shd w:val="clear" w:color="auto" w:fill="auto"/>
            <w:vAlign w:val="center"/>
          </w:tcPr>
          <w:p w14:paraId="05B18389" w14:textId="77777777" w:rsidR="006D7006" w:rsidRPr="006D7006" w:rsidRDefault="006D7006" w:rsidP="006D7006">
            <w:pPr>
              <w:spacing w:after="0" w:line="240" w:lineRule="auto"/>
              <w:rPr>
                <w:rFonts w:eastAsia="Calibri" w:cstheme="minorHAnsi"/>
                <w:b/>
              </w:rPr>
            </w:pPr>
            <w:r w:rsidRPr="006D7006">
              <w:rPr>
                <w:rFonts w:eastAsia="Calibri" w:cstheme="minorHAnsi"/>
                <w:b/>
              </w:rPr>
              <w:t>RAZEM</w:t>
            </w:r>
          </w:p>
        </w:tc>
        <w:tc>
          <w:tcPr>
            <w:tcW w:w="2034" w:type="dxa"/>
            <w:shd w:val="clear" w:color="auto" w:fill="auto"/>
            <w:vAlign w:val="center"/>
          </w:tcPr>
          <w:p w14:paraId="060FDA9B" w14:textId="77777777" w:rsidR="006D7006" w:rsidRPr="006D7006" w:rsidRDefault="006D7006" w:rsidP="006D7006">
            <w:pPr>
              <w:spacing w:after="0" w:line="240" w:lineRule="auto"/>
              <w:rPr>
                <w:rFonts w:eastAsia="Calibri" w:cstheme="minorHAnsi"/>
              </w:rPr>
            </w:pPr>
          </w:p>
          <w:p w14:paraId="29420E24" w14:textId="77777777" w:rsidR="006D7006" w:rsidRPr="006D7006" w:rsidRDefault="006D7006" w:rsidP="006D7006">
            <w:pPr>
              <w:spacing w:after="0" w:line="240" w:lineRule="auto"/>
              <w:rPr>
                <w:rFonts w:eastAsia="Calibri" w:cstheme="minorHAnsi"/>
              </w:rPr>
            </w:pPr>
          </w:p>
          <w:p w14:paraId="66254225" w14:textId="77777777" w:rsidR="006D7006" w:rsidRPr="006D7006" w:rsidRDefault="006D7006" w:rsidP="006D7006">
            <w:pPr>
              <w:spacing w:after="0" w:line="240" w:lineRule="auto"/>
              <w:rPr>
                <w:rFonts w:eastAsia="Calibri" w:cstheme="minorHAnsi"/>
              </w:rPr>
            </w:pPr>
          </w:p>
        </w:tc>
      </w:tr>
    </w:tbl>
    <w:p w14:paraId="6F4FA408" w14:textId="0F58189D" w:rsidR="00A33909" w:rsidRDefault="00A33909" w:rsidP="00863A1A">
      <w:pPr>
        <w:rPr>
          <w:rFonts w:cstheme="minorHAnsi"/>
          <w:szCs w:val="20"/>
        </w:rPr>
      </w:pPr>
    </w:p>
    <w:p w14:paraId="41B4F5A8" w14:textId="564117D4" w:rsidR="00850486" w:rsidRDefault="00850486" w:rsidP="00863A1A">
      <w:pPr>
        <w:rPr>
          <w:rFonts w:cstheme="minorHAnsi"/>
          <w:szCs w:val="20"/>
        </w:rPr>
      </w:pPr>
    </w:p>
    <w:p w14:paraId="1A3C0C24" w14:textId="0CAA78AE" w:rsidR="00850486" w:rsidRDefault="00850486" w:rsidP="00863A1A">
      <w:pPr>
        <w:rPr>
          <w:rFonts w:cstheme="minorHAnsi"/>
          <w:szCs w:val="20"/>
        </w:rPr>
      </w:pPr>
    </w:p>
    <w:p w14:paraId="02E45626" w14:textId="77777777" w:rsidR="00850486" w:rsidRPr="00863A1A" w:rsidRDefault="00850486" w:rsidP="00863A1A">
      <w:pPr>
        <w:rPr>
          <w:rFonts w:cstheme="minorHAnsi"/>
          <w:szCs w:val="20"/>
        </w:rPr>
      </w:pPr>
    </w:p>
    <w:p w14:paraId="2C93BACA" w14:textId="77777777" w:rsidR="00863A1A" w:rsidRPr="00863A1A" w:rsidRDefault="00863A1A" w:rsidP="00863A1A">
      <w:pPr>
        <w:ind w:left="1418"/>
        <w:rPr>
          <w:rFonts w:cstheme="minorHAnsi"/>
          <w:szCs w:val="20"/>
        </w:rPr>
      </w:pPr>
      <w:r w:rsidRPr="00863A1A">
        <w:rPr>
          <w:rFonts w:cstheme="minorHAnsi"/>
          <w:szCs w:val="20"/>
        </w:rPr>
        <w:t xml:space="preserve">                ……………………………………………………………………………………………………………..……</w:t>
      </w:r>
    </w:p>
    <w:p w14:paraId="3A71B079" w14:textId="77777777" w:rsidR="00863A1A" w:rsidRPr="00863A1A" w:rsidRDefault="00863A1A" w:rsidP="00863A1A">
      <w:pPr>
        <w:jc w:val="center"/>
        <w:rPr>
          <w:rFonts w:cstheme="minorHAnsi"/>
          <w:szCs w:val="20"/>
        </w:rPr>
      </w:pPr>
      <w:r w:rsidRPr="00863A1A">
        <w:rPr>
          <w:rFonts w:cstheme="minorHAnsi"/>
          <w:szCs w:val="20"/>
        </w:rPr>
        <w:t xml:space="preserve">                             /pieczątka i podpis osoby upoważnionej do reprezentowania Wykonawcy/</w:t>
      </w:r>
    </w:p>
    <w:p w14:paraId="368BEAAC" w14:textId="01ADB2DE" w:rsidR="00863A1A" w:rsidRDefault="00863A1A" w:rsidP="00863A1A">
      <w:pPr>
        <w:tabs>
          <w:tab w:val="left" w:pos="708"/>
          <w:tab w:val="left" w:pos="5529"/>
        </w:tabs>
        <w:rPr>
          <w:rFonts w:cstheme="minorHAnsi"/>
          <w:b/>
          <w:bCs/>
        </w:rPr>
      </w:pPr>
    </w:p>
    <w:p w14:paraId="7FB3A1AC" w14:textId="77777777" w:rsidR="006D7006" w:rsidRDefault="006D7006" w:rsidP="00863A1A">
      <w:pPr>
        <w:tabs>
          <w:tab w:val="left" w:pos="708"/>
          <w:tab w:val="left" w:pos="5529"/>
        </w:tabs>
        <w:rPr>
          <w:rFonts w:cstheme="minorHAnsi"/>
          <w:b/>
          <w:bCs/>
        </w:rPr>
      </w:pPr>
    </w:p>
    <w:p w14:paraId="5FAA02DE" w14:textId="77777777" w:rsidR="004F412E" w:rsidRPr="00863A1A" w:rsidRDefault="004F412E" w:rsidP="00863A1A">
      <w:pPr>
        <w:tabs>
          <w:tab w:val="left" w:pos="708"/>
          <w:tab w:val="left" w:pos="5529"/>
        </w:tabs>
        <w:rPr>
          <w:rFonts w:cstheme="minorHAnsi"/>
          <w:b/>
          <w:bCs/>
        </w:rPr>
      </w:pPr>
    </w:p>
    <w:p w14:paraId="30B6A4B9" w14:textId="6B93DBBE" w:rsidR="00863A1A" w:rsidRPr="00863A1A" w:rsidRDefault="00863A1A" w:rsidP="00863A1A">
      <w:pPr>
        <w:tabs>
          <w:tab w:val="left" w:pos="708"/>
          <w:tab w:val="left" w:pos="5529"/>
        </w:tabs>
        <w:suppressAutoHyphens/>
        <w:spacing w:after="0" w:line="240" w:lineRule="auto"/>
        <w:jc w:val="center"/>
        <w:rPr>
          <w:rFonts w:cstheme="minorHAnsi"/>
          <w:szCs w:val="20"/>
          <w:lang w:eastAsia="ar-SA"/>
        </w:rPr>
      </w:pPr>
      <w:r w:rsidRPr="004F412E">
        <w:rPr>
          <w:rFonts w:eastAsia="Calibri" w:cstheme="minorHAnsi"/>
          <w:b/>
          <w:bCs/>
          <w:sz w:val="24"/>
          <w:szCs w:val="24"/>
          <w:lang w:eastAsia="ar-SA"/>
        </w:rPr>
        <w:lastRenderedPageBreak/>
        <w:t xml:space="preserve">ZAŁĄCZNIK NUMER 4 DO </w:t>
      </w:r>
      <w:r w:rsidR="0015687B" w:rsidRPr="004F412E">
        <w:rPr>
          <w:rFonts w:eastAsia="Calibri" w:cstheme="minorHAnsi"/>
          <w:b/>
          <w:bCs/>
          <w:sz w:val="24"/>
          <w:szCs w:val="24"/>
          <w:lang w:eastAsia="ar-SA"/>
        </w:rPr>
        <w:t>SIWZ</w:t>
      </w:r>
    </w:p>
    <w:p w14:paraId="69DA17AF" w14:textId="77777777" w:rsidR="00863A1A" w:rsidRPr="00863A1A" w:rsidRDefault="00863A1A" w:rsidP="00863A1A">
      <w:pPr>
        <w:suppressAutoHyphens/>
        <w:spacing w:after="0" w:line="240" w:lineRule="auto"/>
        <w:jc w:val="both"/>
        <w:rPr>
          <w:rFonts w:cstheme="minorHAnsi"/>
          <w:szCs w:val="20"/>
          <w:lang w:eastAsia="ar-SA"/>
        </w:rPr>
      </w:pPr>
    </w:p>
    <w:p w14:paraId="6ECB838A" w14:textId="77777777" w:rsidR="00863A1A" w:rsidRPr="00863A1A" w:rsidRDefault="00863A1A" w:rsidP="00863A1A">
      <w:pPr>
        <w:suppressAutoHyphens/>
        <w:spacing w:after="0" w:line="240" w:lineRule="auto"/>
        <w:jc w:val="center"/>
        <w:rPr>
          <w:rFonts w:cstheme="minorHAnsi"/>
          <w:b/>
          <w:bCs/>
          <w:i/>
          <w:sz w:val="24"/>
          <w:szCs w:val="24"/>
          <w:lang w:eastAsia="ar-SA"/>
        </w:rPr>
      </w:pPr>
      <w:r w:rsidRPr="00863A1A">
        <w:rPr>
          <w:rFonts w:cstheme="minorHAnsi"/>
          <w:b/>
          <w:bCs/>
          <w:i/>
          <w:sz w:val="24"/>
          <w:szCs w:val="24"/>
          <w:lang w:eastAsia="ar-SA"/>
        </w:rPr>
        <w:t xml:space="preserve">SZCZEGÓŁOWE POSTANOWIENIA DOTYCZĄCE POSTĘPOWANIA </w:t>
      </w:r>
    </w:p>
    <w:p w14:paraId="108245B7" w14:textId="59EE81F4" w:rsidR="00863A1A" w:rsidRPr="00863A1A" w:rsidRDefault="00863A1A" w:rsidP="00863A1A">
      <w:pPr>
        <w:suppressAutoHyphens/>
        <w:spacing w:after="0" w:line="240" w:lineRule="auto"/>
        <w:jc w:val="center"/>
        <w:rPr>
          <w:rFonts w:cstheme="minorHAnsi"/>
          <w:b/>
          <w:bCs/>
          <w:sz w:val="24"/>
          <w:szCs w:val="24"/>
          <w:lang w:eastAsia="ar-SA"/>
        </w:rPr>
      </w:pPr>
      <w:r w:rsidRPr="00863A1A">
        <w:rPr>
          <w:rFonts w:cstheme="minorHAnsi"/>
          <w:b/>
          <w:bCs/>
          <w:i/>
          <w:sz w:val="24"/>
          <w:szCs w:val="24"/>
          <w:lang w:eastAsia="ar-SA"/>
        </w:rPr>
        <w:t xml:space="preserve">O UDZIELENIE ZAMÓWIENIA, PROWADZONEGO W TRYBIE ZAPYTANIA OFERTOWEGO </w:t>
      </w:r>
      <w:r w:rsidR="0015687B">
        <w:rPr>
          <w:rFonts w:cstheme="minorHAnsi"/>
          <w:b/>
          <w:bCs/>
          <w:i/>
          <w:sz w:val="24"/>
          <w:szCs w:val="24"/>
          <w:lang w:eastAsia="ar-SA"/>
        </w:rPr>
        <w:br/>
      </w:r>
      <w:r w:rsidRPr="00863A1A">
        <w:rPr>
          <w:rFonts w:cstheme="minorHAnsi"/>
          <w:b/>
          <w:bCs/>
          <w:i/>
          <w:sz w:val="24"/>
          <w:szCs w:val="24"/>
          <w:lang w:eastAsia="ar-SA"/>
        </w:rPr>
        <w:t xml:space="preserve">– NUMER SPRAWY: </w:t>
      </w:r>
      <w:r w:rsidRPr="00863A1A">
        <w:rPr>
          <w:rFonts w:cstheme="minorHAnsi"/>
          <w:b/>
          <w:i/>
          <w:sz w:val="24"/>
          <w:szCs w:val="24"/>
        </w:rPr>
        <w:t>DOP/</w:t>
      </w:r>
      <w:r w:rsidR="00C217CD">
        <w:rPr>
          <w:rFonts w:cstheme="minorHAnsi"/>
          <w:b/>
          <w:i/>
          <w:sz w:val="24"/>
          <w:szCs w:val="24"/>
        </w:rPr>
        <w:t>4</w:t>
      </w:r>
      <w:r w:rsidRPr="00863A1A">
        <w:rPr>
          <w:rFonts w:cstheme="minorHAnsi"/>
          <w:b/>
          <w:i/>
          <w:sz w:val="24"/>
          <w:szCs w:val="24"/>
        </w:rPr>
        <w:t>/</w:t>
      </w:r>
      <w:r w:rsidR="00B01CB0">
        <w:rPr>
          <w:rFonts w:cstheme="minorHAnsi"/>
          <w:b/>
          <w:i/>
          <w:sz w:val="24"/>
          <w:szCs w:val="24"/>
        </w:rPr>
        <w:t>7</w:t>
      </w:r>
      <w:r w:rsidRPr="00863A1A">
        <w:rPr>
          <w:rFonts w:cstheme="minorHAnsi"/>
          <w:b/>
          <w:i/>
          <w:sz w:val="24"/>
          <w:szCs w:val="24"/>
        </w:rPr>
        <w:t>/2018</w:t>
      </w:r>
    </w:p>
    <w:p w14:paraId="70B92544" w14:textId="77777777" w:rsidR="00863A1A" w:rsidRPr="00863A1A" w:rsidRDefault="00863A1A" w:rsidP="00863A1A">
      <w:pPr>
        <w:suppressAutoHyphens/>
        <w:spacing w:after="0" w:line="276" w:lineRule="auto"/>
        <w:rPr>
          <w:rFonts w:cstheme="minorHAnsi"/>
          <w:b/>
          <w:bCs/>
          <w:lang w:eastAsia="ar-SA"/>
        </w:rPr>
      </w:pPr>
    </w:p>
    <w:p w14:paraId="09D78CDB" w14:textId="77777777" w:rsidR="00863A1A" w:rsidRPr="00863A1A" w:rsidRDefault="00863A1A" w:rsidP="00863A1A">
      <w:pPr>
        <w:suppressAutoHyphens/>
        <w:spacing w:after="0" w:line="240" w:lineRule="auto"/>
        <w:jc w:val="both"/>
        <w:rPr>
          <w:rFonts w:cstheme="minorHAnsi"/>
          <w:b/>
          <w:bCs/>
          <w:lang w:eastAsia="ar-SA"/>
        </w:rPr>
      </w:pPr>
      <w:r w:rsidRPr="00863A1A">
        <w:rPr>
          <w:rFonts w:cstheme="minorHAnsi"/>
          <w:bCs/>
          <w:lang w:eastAsia="ar-SA"/>
        </w:rPr>
        <w:t>W zakresie nieuregulowanym w treści zapytania ofertowego do niniejszego postępowania mają zastosowanie następujące postanowienia:</w:t>
      </w:r>
    </w:p>
    <w:p w14:paraId="2D435772" w14:textId="77777777" w:rsidR="00863A1A" w:rsidRPr="00863A1A" w:rsidRDefault="00863A1A" w:rsidP="00863A1A">
      <w:pPr>
        <w:suppressAutoHyphens/>
        <w:spacing w:after="0" w:line="240" w:lineRule="auto"/>
        <w:rPr>
          <w:rFonts w:cstheme="minorHAnsi"/>
          <w:b/>
          <w:bCs/>
          <w:lang w:eastAsia="ar-SA"/>
        </w:rPr>
      </w:pPr>
    </w:p>
    <w:p w14:paraId="0B7E7880" w14:textId="77777777"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§1</w:t>
      </w:r>
    </w:p>
    <w:p w14:paraId="0DE16FF0" w14:textId="77777777" w:rsidR="00863A1A" w:rsidRPr="00863A1A" w:rsidRDefault="00863A1A" w:rsidP="00863A1A">
      <w:pPr>
        <w:suppressAutoHyphens/>
        <w:spacing w:after="0" w:line="240" w:lineRule="auto"/>
        <w:jc w:val="both"/>
        <w:rPr>
          <w:rFonts w:cstheme="minorHAnsi"/>
          <w:bCs/>
          <w:lang w:eastAsia="ar-SA"/>
        </w:rPr>
      </w:pPr>
      <w:r w:rsidRPr="00863A1A">
        <w:rPr>
          <w:rFonts w:cstheme="minorHAnsi"/>
          <w:lang w:eastAsia="ar-SA"/>
        </w:rPr>
        <w:t xml:space="preserve">Ilekroć w treści niniejszych szczegółowych postanowień jest mowa o </w:t>
      </w:r>
    </w:p>
    <w:p w14:paraId="1C900ED3"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cstheme="minorHAnsi"/>
          <w:bCs/>
          <w:lang w:eastAsia="ar-SA"/>
        </w:rPr>
        <w:t>PSSE/Zamawiającym - należy przez to rozumieć: Pomorską Specjalną Strefę Ekonomiczną   sp. z .o.o.,</w:t>
      </w:r>
    </w:p>
    <w:p w14:paraId="5D9576D0"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 xml:space="preserve">kierowniku Zamawiającego - należy przez to rozumieć Zarząd Pomorskiej Specjalnej Strefy Ekonomicznej sp. z o.o.; </w:t>
      </w:r>
    </w:p>
    <w:p w14:paraId="49FBF250"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Wykonawcy - należy przez to rozumieć osobę fizyczną, osobę prawną  albo jednostkę organizacyjną,  nieposiadającą osobowości prawnej, która ubiega się o udzielenie niniejszego zamówienia, złożyła ofertę lub zawarła umowę  w sprawie niniejszego zamówienia;</w:t>
      </w:r>
    </w:p>
    <w:p w14:paraId="618BBE5A" w14:textId="77777777" w:rsidR="00863A1A" w:rsidRPr="00863A1A" w:rsidRDefault="00863A1A" w:rsidP="00863A1A">
      <w:pPr>
        <w:numPr>
          <w:ilvl w:val="0"/>
          <w:numId w:val="2"/>
        </w:numPr>
        <w:suppressAutoHyphens/>
        <w:spacing w:after="0" w:line="240" w:lineRule="auto"/>
        <w:jc w:val="both"/>
        <w:rPr>
          <w:rFonts w:eastAsia="Calibri" w:cstheme="minorHAnsi"/>
          <w:lang w:eastAsia="ar-SA"/>
        </w:rPr>
      </w:pPr>
      <w:r w:rsidRPr="00863A1A">
        <w:rPr>
          <w:rFonts w:eastAsia="Calibri" w:cstheme="minorHAnsi"/>
          <w:lang w:eastAsia="ar-SA"/>
        </w:rPr>
        <w:t>postępowanie - postępowanie o udzielenie zamówienia prowadzone przez Zamawiającego na podstawie niniejszego zapytania ofertowego;</w:t>
      </w:r>
    </w:p>
    <w:p w14:paraId="491273FD" w14:textId="77777777" w:rsidR="00863A1A" w:rsidRPr="00863A1A" w:rsidRDefault="00863A1A" w:rsidP="00863A1A">
      <w:pPr>
        <w:numPr>
          <w:ilvl w:val="0"/>
          <w:numId w:val="2"/>
        </w:numPr>
        <w:suppressAutoHyphens/>
        <w:spacing w:after="0" w:line="240" w:lineRule="auto"/>
        <w:jc w:val="both"/>
        <w:rPr>
          <w:rFonts w:cstheme="minorHAnsi"/>
          <w:bCs/>
          <w:lang w:eastAsia="ar-SA"/>
        </w:rPr>
      </w:pPr>
      <w:r w:rsidRPr="00863A1A">
        <w:rPr>
          <w:rFonts w:eastAsia="Calibri" w:cstheme="minorHAnsi"/>
          <w:lang w:eastAsia="ar-SA"/>
        </w:rPr>
        <w:t>zamówienie - zamówienie, którego przedmiot został opisany w pkt. III  zapytania ofertowego.</w:t>
      </w:r>
    </w:p>
    <w:p w14:paraId="63F87CF6" w14:textId="77777777" w:rsidR="00863A1A" w:rsidRPr="00863A1A" w:rsidRDefault="00863A1A" w:rsidP="00863A1A">
      <w:pPr>
        <w:suppressAutoHyphens/>
        <w:spacing w:after="0" w:line="240" w:lineRule="auto"/>
        <w:jc w:val="both"/>
        <w:rPr>
          <w:rFonts w:cstheme="minorHAnsi"/>
          <w:bCs/>
          <w:lang w:eastAsia="ar-SA"/>
        </w:rPr>
      </w:pPr>
    </w:p>
    <w:p w14:paraId="4EDED138" w14:textId="77777777" w:rsidR="00863A1A" w:rsidRPr="00863A1A" w:rsidRDefault="00863A1A" w:rsidP="00863A1A">
      <w:pPr>
        <w:suppressAutoHyphens/>
        <w:spacing w:after="0" w:line="240" w:lineRule="auto"/>
        <w:jc w:val="center"/>
        <w:rPr>
          <w:rFonts w:cstheme="minorHAnsi"/>
          <w:lang w:eastAsia="ar-SA"/>
        </w:rPr>
      </w:pPr>
      <w:r w:rsidRPr="00863A1A">
        <w:rPr>
          <w:rFonts w:cstheme="minorHAnsi"/>
          <w:b/>
          <w:bCs/>
          <w:lang w:eastAsia="ar-SA"/>
        </w:rPr>
        <w:t>§2</w:t>
      </w:r>
    </w:p>
    <w:p w14:paraId="550D21BE"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podlega wykluczeniu z postępowania w przypadku, gdy w stosunku do Wykonawcy otwarto likwidację, w zatwierdzonym przez sąd układzie w postępowaniu restrukturyzacyjnym jest przewidziane zaspokojenie wierzycieli przez likwidację jego majątku lub sąd zarządził likwidację jego majątku w trybie </w:t>
      </w:r>
      <w:hyperlink r:id="rId8" w:anchor="_blank" w:history="1">
        <w:r w:rsidRPr="00863A1A">
          <w:rPr>
            <w:rFonts w:eastAsia="Calibri" w:cstheme="minorHAnsi"/>
            <w:lang w:eastAsia="ar-SA"/>
          </w:rPr>
          <w:t>art. 332 ust. 1</w:t>
        </w:r>
      </w:hyperlink>
      <w:r w:rsidRPr="00863A1A">
        <w:rPr>
          <w:rFonts w:cstheme="minorHAnsi"/>
          <w:lang w:eastAsia="ar-SA"/>
        </w:rPr>
        <w:t xml:space="preserve"> ustawy z dnia 15 maja 2015 r. - Prawo restrukturyzacyjne (Dz. U. poz. 978, z </w:t>
      </w:r>
      <w:proofErr w:type="spellStart"/>
      <w:r w:rsidRPr="00863A1A">
        <w:rPr>
          <w:rFonts w:cstheme="minorHAnsi"/>
          <w:lang w:eastAsia="ar-SA"/>
        </w:rPr>
        <w:t>późn</w:t>
      </w:r>
      <w:proofErr w:type="spellEnd"/>
      <w:r w:rsidRPr="00863A1A">
        <w:rPr>
          <w:rFonts w:cstheme="minorHAnsi"/>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_blank" w:history="1">
        <w:r w:rsidRPr="00863A1A">
          <w:rPr>
            <w:rFonts w:eastAsia="Calibri" w:cstheme="minorHAnsi"/>
            <w:lang w:eastAsia="ar-SA"/>
          </w:rPr>
          <w:t>art. 366 ust. 1</w:t>
        </w:r>
      </w:hyperlink>
      <w:r w:rsidRPr="00863A1A">
        <w:rPr>
          <w:rFonts w:cstheme="minorHAnsi"/>
          <w:lang w:eastAsia="ar-SA"/>
        </w:rPr>
        <w:t xml:space="preserve"> ustawy  z dnia 28 lutego 2003 r. - Prawo upadłościowe (Dz. U. z 2015 r. poz. 233, z </w:t>
      </w:r>
      <w:proofErr w:type="spellStart"/>
      <w:r w:rsidRPr="00863A1A">
        <w:rPr>
          <w:rFonts w:cstheme="minorHAnsi"/>
          <w:lang w:eastAsia="ar-SA"/>
        </w:rPr>
        <w:t>późn</w:t>
      </w:r>
      <w:proofErr w:type="spellEnd"/>
      <w:r w:rsidRPr="00863A1A">
        <w:rPr>
          <w:rFonts w:cstheme="minorHAnsi"/>
          <w:lang w:eastAsia="ar-SA"/>
        </w:rPr>
        <w:t>. zm.).</w:t>
      </w:r>
    </w:p>
    <w:p w14:paraId="73D44C0A"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Zamawiający może wykluczyć Wykonawcę na każdym etapie postępowania o udzielenie zamówienia.</w:t>
      </w:r>
    </w:p>
    <w:p w14:paraId="3276098E" w14:textId="6DD7D58D"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Dopuszczalne jest wskazanie w </w:t>
      </w:r>
      <w:r w:rsidR="00AF17A8">
        <w:rPr>
          <w:rFonts w:cstheme="minorHAnsi"/>
          <w:lang w:eastAsia="ar-SA"/>
        </w:rPr>
        <w:t>SIWZ</w:t>
      </w:r>
      <w:r w:rsidRPr="00863A1A">
        <w:rPr>
          <w:rFonts w:cstheme="minorHAnsi"/>
          <w:lang w:eastAsia="ar-SA"/>
        </w:rPr>
        <w:t xml:space="preserve"> następujących dokumentów, które Wykonawcy muszą złożyć wraz z ofertą na potwierdzenie braku podstaw wykluczenia  z postępowania na podstawie ust. 1 – aktualnego odpisu z właściwego rejestru lub z centralnej  ewidencji i informacji o działalności gospodarczej, jeżeli odrębne przepisy wymagają wpisu do rejestru lub ewidencji.</w:t>
      </w:r>
    </w:p>
    <w:p w14:paraId="7559520B"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t>
      </w:r>
      <w:r w:rsidRPr="00863A1A">
        <w:rPr>
          <w:rFonts w:cstheme="minorHAnsi"/>
          <w:iCs/>
          <w:lang w:eastAsia="ar-SA"/>
        </w:rPr>
        <w:t>Wykonawca</w:t>
      </w:r>
      <w:r w:rsidRPr="00863A1A">
        <w:rPr>
          <w:rFonts w:cstheme="minorHAnsi"/>
          <w:lang w:eastAsia="ar-SA"/>
        </w:rPr>
        <w:t xml:space="preserve"> ma siedzibę lub miejsce zamieszkania poza terytorium Rzeczypospolitej Polskiej, zamiast </w:t>
      </w:r>
      <w:r w:rsidRPr="00863A1A">
        <w:rPr>
          <w:rFonts w:cstheme="minorHAnsi"/>
          <w:iCs/>
          <w:lang w:eastAsia="ar-SA"/>
        </w:rPr>
        <w:t>dokumentów</w:t>
      </w:r>
      <w:r w:rsidRPr="00863A1A">
        <w:rPr>
          <w:rFonts w:cstheme="minorHAnsi"/>
          <w:lang w:eastAsia="ar-SA"/>
        </w:rPr>
        <w:t xml:space="preserve">, o których mowa w ust. 3, składa </w:t>
      </w:r>
      <w:r w:rsidRPr="00863A1A">
        <w:rPr>
          <w:rFonts w:cstheme="minorHAnsi"/>
          <w:iCs/>
          <w:lang w:eastAsia="ar-SA"/>
        </w:rPr>
        <w:t>dokument</w:t>
      </w:r>
      <w:r w:rsidRPr="00863A1A">
        <w:rPr>
          <w:rFonts w:cstheme="minorHAnsi"/>
          <w:lang w:eastAsia="ar-SA"/>
        </w:rPr>
        <w:t xml:space="preserve"> lub </w:t>
      </w:r>
      <w:r w:rsidRPr="00863A1A">
        <w:rPr>
          <w:rFonts w:cstheme="minorHAnsi"/>
          <w:iCs/>
          <w:lang w:eastAsia="ar-SA"/>
        </w:rPr>
        <w:t>dokumenty</w:t>
      </w:r>
      <w:r w:rsidRPr="00863A1A">
        <w:rPr>
          <w:rFonts w:cstheme="minorHAnsi"/>
          <w:i/>
          <w:lang w:eastAsia="ar-SA"/>
        </w:rPr>
        <w:t xml:space="preserve"> </w:t>
      </w:r>
      <w:r w:rsidRPr="00863A1A">
        <w:rPr>
          <w:rFonts w:cstheme="minorHAnsi"/>
          <w:lang w:eastAsia="ar-SA"/>
        </w:rPr>
        <w:t xml:space="preserve">wystawione w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ma siedzibę lub miejsce zamieszkania potwierdzające, że nie otwarto jego likwidacji ani nie ogłoszono upadłości.</w:t>
      </w:r>
    </w:p>
    <w:p w14:paraId="7EAD5871"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iCs/>
          <w:lang w:eastAsia="ar-SA"/>
        </w:rPr>
        <w:t>Dokumenty</w:t>
      </w:r>
      <w:r w:rsidRPr="00863A1A">
        <w:rPr>
          <w:rFonts w:cstheme="minorHAnsi"/>
          <w:i/>
          <w:lang w:eastAsia="ar-SA"/>
        </w:rPr>
        <w:t>,</w:t>
      </w:r>
      <w:r w:rsidRPr="00863A1A">
        <w:rPr>
          <w:rFonts w:cstheme="minorHAnsi"/>
          <w:lang w:eastAsia="ar-SA"/>
        </w:rPr>
        <w:t xml:space="preserve"> o których mowa w ust. 4, powinny być wystawione nie wcześniej niż 6 miesięcy przed upływem terminu składania ofert.</w:t>
      </w:r>
    </w:p>
    <w:p w14:paraId="7FB8EC64" w14:textId="4B83E466" w:rsidR="00863A1A" w:rsidRPr="00AF17A8"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kraju, w którym </w:t>
      </w:r>
      <w:r w:rsidRPr="00863A1A">
        <w:rPr>
          <w:rFonts w:cstheme="minorHAnsi"/>
          <w:iCs/>
          <w:lang w:eastAsia="ar-SA"/>
        </w:rPr>
        <w:t>Wykonawca</w:t>
      </w:r>
      <w:r w:rsidRPr="00863A1A">
        <w:rPr>
          <w:rFonts w:cstheme="minorHAnsi"/>
          <w:lang w:eastAsia="ar-SA"/>
        </w:rPr>
        <w:t xml:space="preserve"> 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nie wydaje się </w:t>
      </w:r>
      <w:r w:rsidRPr="00863A1A">
        <w:rPr>
          <w:rFonts w:cstheme="minorHAnsi"/>
          <w:iCs/>
          <w:lang w:eastAsia="ar-SA"/>
        </w:rPr>
        <w:t>dokumentów</w:t>
      </w:r>
      <w:r w:rsidRPr="00863A1A">
        <w:rPr>
          <w:rFonts w:cstheme="minorHAnsi"/>
          <w:lang w:eastAsia="ar-SA"/>
        </w:rPr>
        <w:t xml:space="preserve">, o których mowa w ust. 4, zastępuje się je </w:t>
      </w:r>
      <w:r w:rsidRPr="00863A1A">
        <w:rPr>
          <w:rFonts w:cstheme="minorHAnsi"/>
          <w:iCs/>
          <w:lang w:eastAsia="ar-SA"/>
        </w:rPr>
        <w:t>dokumentem</w:t>
      </w:r>
      <w:r w:rsidRPr="00863A1A">
        <w:rPr>
          <w:rFonts w:cstheme="minorHAnsi"/>
          <w:lang w:eastAsia="ar-SA"/>
        </w:rPr>
        <w:t xml:space="preserve"> zawierającym odpowiednio oświadczenie </w:t>
      </w:r>
      <w:r w:rsidRPr="00863A1A">
        <w:rPr>
          <w:rFonts w:cstheme="minorHAnsi"/>
          <w:iCs/>
          <w:lang w:eastAsia="ar-SA"/>
        </w:rPr>
        <w:t>Wykonawcy</w:t>
      </w:r>
      <w:r w:rsidRPr="00863A1A">
        <w:rPr>
          <w:rFonts w:cstheme="minorHAnsi"/>
          <w:i/>
          <w:lang w:eastAsia="ar-SA"/>
        </w:rPr>
        <w:t>,</w:t>
      </w:r>
      <w:r w:rsidRPr="00863A1A">
        <w:rPr>
          <w:rFonts w:cstheme="minorHAnsi"/>
          <w:lang w:eastAsia="ar-SA"/>
        </w:rPr>
        <w:t xml:space="preserve"> ze wskazaniem osoby albo osób uprawnionych do jego reprezentacji lub oświadczenie osoby, której </w:t>
      </w:r>
      <w:r w:rsidRPr="00863A1A">
        <w:rPr>
          <w:rFonts w:cstheme="minorHAnsi"/>
          <w:iCs/>
          <w:lang w:eastAsia="ar-SA"/>
        </w:rPr>
        <w:t>dokument</w:t>
      </w:r>
      <w:r w:rsidRPr="00863A1A">
        <w:rPr>
          <w:rFonts w:cstheme="minorHAnsi"/>
          <w:i/>
          <w:lang w:eastAsia="ar-SA"/>
        </w:rPr>
        <w:t xml:space="preserve"> </w:t>
      </w:r>
      <w:r w:rsidRPr="00863A1A">
        <w:rPr>
          <w:rFonts w:cstheme="minorHAnsi"/>
          <w:lang w:eastAsia="ar-SA"/>
        </w:rPr>
        <w:t xml:space="preserve">miał dotyczyć, złożone przed notariuszem lub przed organem sądowym, administracyjnym albo organem samorządu zawodowego lub gospodarczego właściwym ze względu na siedzibę lub miejsce zamieszkania </w:t>
      </w:r>
      <w:r w:rsidRPr="00863A1A">
        <w:rPr>
          <w:rFonts w:cstheme="minorHAnsi"/>
          <w:iCs/>
          <w:lang w:eastAsia="ar-SA"/>
        </w:rPr>
        <w:t>Wykonawcy</w:t>
      </w:r>
      <w:r w:rsidRPr="00863A1A">
        <w:rPr>
          <w:rFonts w:cstheme="minorHAnsi"/>
          <w:i/>
          <w:lang w:eastAsia="ar-SA"/>
        </w:rPr>
        <w:t xml:space="preserve"> </w:t>
      </w:r>
      <w:r w:rsidRPr="00863A1A">
        <w:rPr>
          <w:rFonts w:cstheme="minorHAnsi"/>
          <w:lang w:eastAsia="ar-SA"/>
        </w:rPr>
        <w:t>lub miejsce zamieszkania tej osoby. Postanowienie ust. 5 stosuje się.</w:t>
      </w:r>
    </w:p>
    <w:p w14:paraId="7451A7F8" w14:textId="77777777"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 przypadku wątpliwości co do treści </w:t>
      </w:r>
      <w:r w:rsidRPr="00863A1A">
        <w:rPr>
          <w:rFonts w:cstheme="minorHAnsi"/>
          <w:iCs/>
          <w:lang w:eastAsia="ar-SA"/>
        </w:rPr>
        <w:t>dokumentu</w:t>
      </w:r>
      <w:r w:rsidRPr="00863A1A">
        <w:rPr>
          <w:rFonts w:cstheme="minorHAnsi"/>
          <w:i/>
          <w:lang w:eastAsia="ar-SA"/>
        </w:rPr>
        <w:t xml:space="preserve"> </w:t>
      </w:r>
      <w:r w:rsidRPr="00863A1A">
        <w:rPr>
          <w:rFonts w:cstheme="minorHAnsi"/>
          <w:lang w:eastAsia="ar-SA"/>
        </w:rPr>
        <w:t xml:space="preserve">złożonego przez </w:t>
      </w:r>
      <w:r w:rsidRPr="00863A1A">
        <w:rPr>
          <w:rFonts w:cstheme="minorHAnsi"/>
          <w:iCs/>
          <w:lang w:eastAsia="ar-SA"/>
        </w:rPr>
        <w:t>Wykonawcę</w:t>
      </w:r>
      <w:r w:rsidRPr="00863A1A">
        <w:rPr>
          <w:rFonts w:cstheme="minorHAnsi"/>
          <w:i/>
          <w:lang w:eastAsia="ar-SA"/>
        </w:rPr>
        <w:t xml:space="preserve">, </w:t>
      </w:r>
      <w:r w:rsidRPr="00863A1A">
        <w:rPr>
          <w:rFonts w:cstheme="minorHAnsi"/>
          <w:iCs/>
          <w:lang w:eastAsia="ar-SA"/>
        </w:rPr>
        <w:t>Zamawiający może</w:t>
      </w:r>
      <w:r w:rsidRPr="00863A1A">
        <w:rPr>
          <w:rFonts w:cstheme="minorHAnsi"/>
          <w:lang w:eastAsia="ar-SA"/>
        </w:rPr>
        <w:t xml:space="preserve"> zwrócić się do właściwych organów odpowiednio kraju, w którym </w:t>
      </w:r>
      <w:r w:rsidRPr="00863A1A">
        <w:rPr>
          <w:rFonts w:cstheme="minorHAnsi"/>
          <w:iCs/>
          <w:lang w:eastAsia="ar-SA"/>
        </w:rPr>
        <w:t>Wykonawca</w:t>
      </w:r>
      <w:r w:rsidRPr="00863A1A">
        <w:rPr>
          <w:rFonts w:cstheme="minorHAnsi"/>
          <w:i/>
          <w:lang w:eastAsia="ar-SA"/>
        </w:rPr>
        <w:t xml:space="preserve"> </w:t>
      </w:r>
      <w:r w:rsidRPr="00863A1A">
        <w:rPr>
          <w:rFonts w:cstheme="minorHAnsi"/>
          <w:lang w:eastAsia="ar-SA"/>
        </w:rPr>
        <w:t xml:space="preserve">ma siedzibę lub miejsce zamieszkania lub miejsce zamieszkania ma osoba, której </w:t>
      </w:r>
      <w:r w:rsidRPr="00863A1A">
        <w:rPr>
          <w:rFonts w:cstheme="minorHAnsi"/>
          <w:iCs/>
          <w:lang w:eastAsia="ar-SA"/>
        </w:rPr>
        <w:t>dokument</w:t>
      </w:r>
      <w:r w:rsidRPr="00863A1A">
        <w:rPr>
          <w:rFonts w:cstheme="minorHAnsi"/>
          <w:lang w:eastAsia="ar-SA"/>
        </w:rPr>
        <w:t xml:space="preserve"> dotyczy,  o udzielenie niezbędnych informacji dotyczących tego </w:t>
      </w:r>
      <w:r w:rsidRPr="00863A1A">
        <w:rPr>
          <w:rFonts w:cstheme="minorHAnsi"/>
          <w:iCs/>
          <w:lang w:eastAsia="ar-SA"/>
        </w:rPr>
        <w:t>dokumentu</w:t>
      </w:r>
      <w:r w:rsidRPr="00863A1A">
        <w:rPr>
          <w:rFonts w:cstheme="minorHAnsi"/>
          <w:i/>
          <w:lang w:eastAsia="ar-SA"/>
        </w:rPr>
        <w:t>.</w:t>
      </w:r>
    </w:p>
    <w:p w14:paraId="7BA5C7CE" w14:textId="0DD66C52" w:rsidR="00863A1A" w:rsidRPr="00863A1A" w:rsidRDefault="00863A1A" w:rsidP="008A7FE2">
      <w:pPr>
        <w:numPr>
          <w:ilvl w:val="0"/>
          <w:numId w:val="10"/>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 udostępnia informacji związanych z </w:t>
      </w:r>
      <w:r w:rsidR="00AF17A8">
        <w:rPr>
          <w:rFonts w:cstheme="minorHAnsi"/>
          <w:lang w:eastAsia="ar-SA"/>
        </w:rPr>
        <w:t>SIWZ</w:t>
      </w:r>
      <w:r w:rsidRPr="00863A1A">
        <w:rPr>
          <w:rFonts w:cstheme="minorHAnsi"/>
          <w:lang w:eastAsia="ar-SA"/>
        </w:rPr>
        <w:t xml:space="preserve">, stanowiących tajemnicę przedsiębiorstwa w rozumieniu </w:t>
      </w:r>
      <w:hyperlink r:id="rId10" w:anchor="_blank" w:history="1">
        <w:r w:rsidRPr="00863A1A">
          <w:rPr>
            <w:rFonts w:eastAsia="Calibri" w:cstheme="minorHAnsi"/>
            <w:lang w:eastAsia="ar-SA"/>
          </w:rPr>
          <w:t>ustawy</w:t>
        </w:r>
      </w:hyperlink>
      <w:r w:rsidRPr="00863A1A">
        <w:rPr>
          <w:rFonts w:cstheme="minorHAnsi"/>
          <w:lang w:eastAsia="ar-SA"/>
        </w:rPr>
        <w:t xml:space="preserve"> z dnia 16 kwietnia 1993 r. o zwalczaniu nieuczciwej konkurencji (Dz. U. z 2003 r. poz. 1503, z </w:t>
      </w:r>
      <w:proofErr w:type="spellStart"/>
      <w:r w:rsidRPr="00863A1A">
        <w:rPr>
          <w:rFonts w:cstheme="minorHAnsi"/>
          <w:lang w:eastAsia="ar-SA"/>
        </w:rPr>
        <w:t>późn</w:t>
      </w:r>
      <w:proofErr w:type="spellEnd"/>
      <w:r w:rsidRPr="00863A1A">
        <w:rPr>
          <w:rFonts w:cstheme="minorHAnsi"/>
          <w:lang w:eastAsia="ar-SA"/>
        </w:rPr>
        <w:t>. zm.), jeżeli Wykonawca, wraz  z ofertą zastrzegł, że nie mogą być one udostępniane.</w:t>
      </w:r>
    </w:p>
    <w:p w14:paraId="21EF2DA3" w14:textId="4E1D447A" w:rsidR="00863A1A" w:rsidRPr="00981F8E" w:rsidRDefault="00863A1A" w:rsidP="008A7FE2">
      <w:pPr>
        <w:numPr>
          <w:ilvl w:val="0"/>
          <w:numId w:val="10"/>
        </w:numPr>
        <w:suppressAutoHyphens/>
        <w:spacing w:after="0" w:line="240" w:lineRule="auto"/>
        <w:jc w:val="both"/>
        <w:rPr>
          <w:rFonts w:cstheme="minorHAnsi"/>
          <w:b/>
          <w:lang w:eastAsia="ar-SA"/>
        </w:rPr>
      </w:pPr>
      <w:r w:rsidRPr="00863A1A">
        <w:rPr>
          <w:rFonts w:eastAsia="Calibri" w:cstheme="minorHAnsi"/>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Każdy z Wykonawców  wspólnie ubiegających się o udzielenie zamówienia jest zobowiązany do złożenia dokumentów o których mowa w ust. 3. </w:t>
      </w:r>
    </w:p>
    <w:p w14:paraId="53D8E345" w14:textId="56D8E082" w:rsidR="00981F8E" w:rsidRPr="00981F8E" w:rsidRDefault="00981F8E" w:rsidP="00981F8E">
      <w:pPr>
        <w:suppressAutoHyphens/>
        <w:spacing w:line="240" w:lineRule="auto"/>
        <w:jc w:val="center"/>
        <w:rPr>
          <w:rFonts w:cstheme="minorHAnsi"/>
          <w:lang w:eastAsia="ar-SA"/>
        </w:rPr>
      </w:pPr>
      <w:r w:rsidRPr="00981F8E">
        <w:rPr>
          <w:rFonts w:cstheme="minorHAnsi"/>
          <w:b/>
          <w:bCs/>
          <w:lang w:eastAsia="ar-SA"/>
        </w:rPr>
        <w:t>§</w:t>
      </w:r>
      <w:r>
        <w:rPr>
          <w:rFonts w:cstheme="minorHAnsi"/>
          <w:b/>
          <w:bCs/>
          <w:lang w:eastAsia="ar-SA"/>
        </w:rPr>
        <w:t>3</w:t>
      </w:r>
    </w:p>
    <w:p w14:paraId="03845193" w14:textId="1F0CDF1C" w:rsidR="00863A1A" w:rsidRPr="004F412E" w:rsidRDefault="00AF17A8" w:rsidP="008A7FE2">
      <w:pPr>
        <w:numPr>
          <w:ilvl w:val="0"/>
          <w:numId w:val="41"/>
        </w:numPr>
        <w:suppressAutoHyphens/>
        <w:spacing w:after="0" w:line="240" w:lineRule="auto"/>
        <w:jc w:val="both"/>
        <w:rPr>
          <w:rFonts w:cstheme="minorHAnsi"/>
          <w:b/>
          <w:lang w:eastAsia="ar-SA"/>
        </w:rPr>
      </w:pPr>
      <w:r w:rsidRPr="004F412E">
        <w:rPr>
          <w:rFonts w:cstheme="minorHAnsi"/>
          <w:lang w:eastAsia="ar-SA"/>
        </w:rPr>
        <w:t>SIWZ</w:t>
      </w:r>
      <w:r w:rsidR="00863A1A" w:rsidRPr="004F412E">
        <w:rPr>
          <w:rFonts w:cstheme="minorHAnsi"/>
          <w:lang w:eastAsia="ar-SA"/>
        </w:rPr>
        <w:t xml:space="preserve"> udostępnia się na stronie podmiotowej Biuletynu Informacji Publicznej, pod adresem: bip.strefa.gda.pl.  </w:t>
      </w:r>
    </w:p>
    <w:p w14:paraId="2ACE916E" w14:textId="05B52E98" w:rsidR="00863A1A" w:rsidRPr="00981F8E" w:rsidRDefault="00863A1A" w:rsidP="008A7FE2">
      <w:pPr>
        <w:numPr>
          <w:ilvl w:val="0"/>
          <w:numId w:val="41"/>
        </w:numPr>
        <w:suppressAutoHyphens/>
        <w:spacing w:after="0" w:line="240" w:lineRule="auto"/>
        <w:jc w:val="both"/>
        <w:rPr>
          <w:rFonts w:cstheme="minorHAnsi"/>
          <w:b/>
          <w:lang w:eastAsia="ar-SA"/>
        </w:rPr>
      </w:pPr>
      <w:r w:rsidRPr="004F412E">
        <w:rPr>
          <w:rFonts w:eastAsia="Calibri" w:cstheme="minorHAnsi"/>
          <w:lang w:eastAsia="ar-SA"/>
        </w:rPr>
        <w:t xml:space="preserve">Wykonawca może zwrócić się do Zamawiającego o wyjaśnienie treści </w:t>
      </w:r>
      <w:r w:rsidR="00AF17A8" w:rsidRPr="004F412E">
        <w:rPr>
          <w:rFonts w:eastAsia="Calibri" w:cstheme="minorHAnsi"/>
          <w:lang w:eastAsia="ar-SA"/>
        </w:rPr>
        <w:t>SIWZ</w:t>
      </w:r>
      <w:r w:rsidRPr="004F412E">
        <w:rPr>
          <w:rFonts w:eastAsia="Calibri" w:cstheme="minorHAnsi"/>
          <w:lang w:eastAsia="ar-SA"/>
        </w:rPr>
        <w:t>.</w:t>
      </w:r>
      <w:r w:rsidR="00981F8E">
        <w:rPr>
          <w:rFonts w:cstheme="minorHAnsi"/>
          <w:b/>
          <w:lang w:eastAsia="ar-SA"/>
        </w:rPr>
        <w:t xml:space="preserve"> </w:t>
      </w:r>
      <w:r w:rsidRPr="00981F8E">
        <w:rPr>
          <w:rFonts w:eastAsia="Calibri" w:cstheme="minorHAnsi"/>
          <w:lang w:val="x-none" w:eastAsia="ar-SA"/>
        </w:rPr>
        <w:t xml:space="preserve">Zamawiający zobowiązany jest niezwłocznie udzielić wyjaśnień, jednak nie później niż </w:t>
      </w:r>
      <w:r w:rsidR="00AF17A8" w:rsidRPr="00981F8E">
        <w:rPr>
          <w:rFonts w:eastAsia="Calibri" w:cstheme="minorHAnsi"/>
          <w:lang w:eastAsia="ar-SA"/>
        </w:rPr>
        <w:t>2</w:t>
      </w:r>
      <w:r w:rsidRPr="00981F8E">
        <w:rPr>
          <w:rFonts w:eastAsia="Calibri" w:cstheme="minorHAnsi"/>
          <w:lang w:val="x-none" w:eastAsia="ar-SA"/>
        </w:rPr>
        <w:t xml:space="preserve"> (słownie: </w:t>
      </w:r>
      <w:r w:rsidR="00AF17A8" w:rsidRPr="00981F8E">
        <w:rPr>
          <w:rFonts w:eastAsia="Calibri" w:cstheme="minorHAnsi"/>
          <w:lang w:eastAsia="ar-SA"/>
        </w:rPr>
        <w:t>dwa</w:t>
      </w:r>
      <w:r w:rsidRPr="00981F8E">
        <w:rPr>
          <w:rFonts w:eastAsia="Calibri" w:cstheme="minorHAnsi"/>
          <w:lang w:val="x-none" w:eastAsia="ar-SA"/>
        </w:rPr>
        <w:t>) dni przed upływem terminu składania ofert, pod warunkiem, że wniosek o wyjaśnienie treści zapytania ofertowego wpłynął do Zamawiającego nie później niż do końca dnia, w którym upływa połowa wyznaczonego terminu składania ofert.</w:t>
      </w:r>
      <w:r w:rsidR="00981F8E">
        <w:rPr>
          <w:rFonts w:cstheme="minorHAnsi"/>
          <w:b/>
          <w:lang w:eastAsia="ar-SA"/>
        </w:rPr>
        <w:t xml:space="preserve"> </w:t>
      </w:r>
      <w:r w:rsidRPr="00981F8E">
        <w:rPr>
          <w:rFonts w:eastAsia="Calibri" w:cstheme="minorHAnsi"/>
          <w:lang w:val="x-none" w:eastAsia="ar-SA"/>
        </w:rPr>
        <w:t xml:space="preserve">Jeżeli wniosek o wyjaśnienie treści </w:t>
      </w:r>
      <w:r w:rsidR="00AF17A8" w:rsidRPr="00981F8E">
        <w:rPr>
          <w:rFonts w:eastAsia="Calibri" w:cstheme="minorHAnsi"/>
          <w:lang w:eastAsia="ar-SA"/>
        </w:rPr>
        <w:t>SIWZ</w:t>
      </w:r>
      <w:r w:rsidRPr="00981F8E">
        <w:rPr>
          <w:rFonts w:eastAsia="Calibri" w:cstheme="minorHAnsi"/>
          <w:lang w:val="x-none" w:eastAsia="ar-SA"/>
        </w:rPr>
        <w:t xml:space="preserve"> wpłynie po upływie tego terminu lub dotyczy udzielonych wyjaśnień, Zamawiający może udzielić wyjaśnień albo pozostawić wniosek bez rozpoznania. Przedłużenie terminu składania ofert nie wpływa na bieg terminu składania wniosku do Zamawiającego o wyjaśnienie treści  </w:t>
      </w:r>
      <w:r w:rsidR="00AF17A8" w:rsidRPr="00981F8E">
        <w:rPr>
          <w:rFonts w:eastAsia="Calibri" w:cstheme="minorHAnsi"/>
          <w:lang w:eastAsia="ar-SA"/>
        </w:rPr>
        <w:t>SIWZ</w:t>
      </w:r>
      <w:r w:rsidRPr="00981F8E">
        <w:rPr>
          <w:rFonts w:eastAsia="Calibri" w:cstheme="minorHAnsi"/>
          <w:lang w:val="x-none" w:eastAsia="ar-SA"/>
        </w:rPr>
        <w:t xml:space="preserve">. </w:t>
      </w:r>
      <w:r w:rsidRPr="00981F8E">
        <w:rPr>
          <w:rFonts w:eastAsia="Calibri" w:cstheme="minorHAnsi"/>
          <w:lang w:eastAsia="ar-SA"/>
        </w:rPr>
        <w:t xml:space="preserve">Treść zapytań wraz z wyjaśnieniami Zamawiający zamieści na </w:t>
      </w:r>
      <w:r w:rsidRPr="00981F8E">
        <w:rPr>
          <w:rFonts w:cstheme="minorHAnsi"/>
          <w:lang w:eastAsia="ar-SA"/>
        </w:rPr>
        <w:t>stronie podmiotowej Biuletynu Informacji Publicznej, pod adresem: bip.strefa.gda.pl.</w:t>
      </w:r>
    </w:p>
    <w:p w14:paraId="188693FD" w14:textId="51A5E10F" w:rsidR="00863A1A" w:rsidRPr="00981F8E" w:rsidRDefault="00863A1A" w:rsidP="008A7FE2">
      <w:pPr>
        <w:numPr>
          <w:ilvl w:val="0"/>
          <w:numId w:val="41"/>
        </w:numPr>
        <w:suppressAutoHyphens/>
        <w:spacing w:after="0" w:line="240" w:lineRule="auto"/>
        <w:jc w:val="both"/>
        <w:rPr>
          <w:rFonts w:cstheme="minorHAnsi"/>
          <w:b/>
          <w:lang w:eastAsia="ar-SA"/>
        </w:rPr>
      </w:pPr>
      <w:r w:rsidRPr="00981F8E">
        <w:rPr>
          <w:rFonts w:cstheme="minorHAnsi"/>
          <w:lang w:eastAsia="ar-SA"/>
        </w:rPr>
        <w:t xml:space="preserve">W uzasadnionych przypadkach, w każdym czasie przed upływem terminu do składania ofert, Zamawiający może zmienić treść </w:t>
      </w:r>
      <w:r w:rsidR="0018121D" w:rsidRPr="00981F8E">
        <w:rPr>
          <w:rFonts w:cstheme="minorHAnsi"/>
          <w:lang w:eastAsia="ar-SA"/>
        </w:rPr>
        <w:t>SIWZ</w:t>
      </w:r>
      <w:r w:rsidRPr="00981F8E">
        <w:rPr>
          <w:rFonts w:cstheme="minorHAnsi"/>
          <w:lang w:eastAsia="ar-SA"/>
        </w:rPr>
        <w:t xml:space="preserve">. </w:t>
      </w:r>
      <w:r w:rsidRPr="00981F8E">
        <w:rPr>
          <w:rFonts w:cstheme="minorHAnsi"/>
          <w:lang w:val="x-none" w:eastAsia="ar-SA"/>
        </w:rPr>
        <w:t xml:space="preserve">Każda wprowadzona przez Zamawiającego zmiana treści </w:t>
      </w:r>
      <w:r w:rsidR="0018121D" w:rsidRPr="00981F8E">
        <w:rPr>
          <w:rFonts w:cstheme="minorHAnsi"/>
          <w:lang w:eastAsia="ar-SA"/>
        </w:rPr>
        <w:t>SIWZ</w:t>
      </w:r>
      <w:r w:rsidRPr="00981F8E">
        <w:rPr>
          <w:rFonts w:cstheme="minorHAnsi"/>
          <w:lang w:val="x-none" w:eastAsia="ar-SA"/>
        </w:rPr>
        <w:t xml:space="preserve"> stanie się jego częścią i zostanie niezwłocznie zamieszczona na </w:t>
      </w:r>
      <w:r w:rsidR="0018121D" w:rsidRPr="00981F8E">
        <w:rPr>
          <w:rFonts w:cstheme="minorHAnsi"/>
          <w:lang w:eastAsia="ar-SA"/>
        </w:rPr>
        <w:t>s</w:t>
      </w:r>
      <w:r w:rsidRPr="00981F8E">
        <w:rPr>
          <w:rFonts w:cstheme="minorHAnsi"/>
          <w:lang w:val="x-none" w:eastAsia="ar-SA"/>
        </w:rPr>
        <w:t>tronie podmiotowej Biuletynu Informacji Publicznej,</w:t>
      </w:r>
      <w:r w:rsidRPr="00981F8E">
        <w:rPr>
          <w:rFonts w:cstheme="minorHAnsi"/>
          <w:lang w:eastAsia="ar-SA"/>
        </w:rPr>
        <w:t xml:space="preserve"> </w:t>
      </w:r>
      <w:r w:rsidRPr="00981F8E">
        <w:rPr>
          <w:rFonts w:cstheme="minorHAnsi"/>
          <w:lang w:val="x-none" w:eastAsia="ar-SA"/>
        </w:rPr>
        <w:t xml:space="preserve">pod adresem: bip.strefa.gda.pl. Jeżeli w wyniku zmiany treści </w:t>
      </w:r>
      <w:r w:rsidR="0065240F" w:rsidRPr="00981F8E">
        <w:rPr>
          <w:rFonts w:cstheme="minorHAnsi"/>
          <w:lang w:eastAsia="ar-SA"/>
        </w:rPr>
        <w:t>SIWZ</w:t>
      </w:r>
      <w:r w:rsidRPr="00981F8E">
        <w:rPr>
          <w:rFonts w:cstheme="minorHAnsi"/>
          <w:lang w:val="x-none" w:eastAsia="ar-SA"/>
        </w:rPr>
        <w:t xml:space="preserve"> będzie niezbędny dodatkowy czas  na wprowadzenie  zmian w ofertach , Zamawiający przedłuży termin składania ofert i poinformuje o tym Wykonawców, na stronie podmiotowej Biuletynu Informacji Publicznej, pod adresem: bip.strefa.gda.pl.</w:t>
      </w:r>
    </w:p>
    <w:p w14:paraId="7DE819BD" w14:textId="645C487C" w:rsidR="00863A1A" w:rsidRPr="00981F8E" w:rsidRDefault="00863A1A" w:rsidP="008A7FE2">
      <w:pPr>
        <w:numPr>
          <w:ilvl w:val="0"/>
          <w:numId w:val="41"/>
        </w:numPr>
        <w:suppressAutoHyphens/>
        <w:spacing w:after="0" w:line="240" w:lineRule="auto"/>
        <w:jc w:val="both"/>
        <w:rPr>
          <w:rFonts w:cstheme="minorHAnsi"/>
          <w:b/>
          <w:lang w:eastAsia="ar-SA"/>
        </w:rPr>
      </w:pPr>
      <w:r w:rsidRPr="00981F8E">
        <w:rPr>
          <w:rFonts w:cstheme="minorHAnsi"/>
          <w:lang w:eastAsia="ar-SA"/>
        </w:rPr>
        <w:t>Zamawiający jest zobowiązany udokumentować wykonanie czynności wymienionych w ust.</w:t>
      </w:r>
      <w:r w:rsidR="0065240F" w:rsidRPr="00981F8E">
        <w:rPr>
          <w:rFonts w:cstheme="minorHAnsi"/>
          <w:lang w:eastAsia="ar-SA"/>
        </w:rPr>
        <w:t xml:space="preserve"> </w:t>
      </w:r>
      <w:r w:rsidRPr="00981F8E">
        <w:rPr>
          <w:rFonts w:cstheme="minorHAnsi"/>
          <w:lang w:eastAsia="ar-SA"/>
        </w:rPr>
        <w:t>1-3, przykładowo poprzez zachowanie wydruku ze wskazanej tam strony internetowej.</w:t>
      </w:r>
    </w:p>
    <w:p w14:paraId="4C3056C7" w14:textId="77777777" w:rsidR="00863A1A" w:rsidRPr="00863A1A" w:rsidRDefault="00863A1A" w:rsidP="00863A1A">
      <w:pPr>
        <w:tabs>
          <w:tab w:val="left" w:pos="284"/>
        </w:tabs>
        <w:suppressAutoHyphens/>
        <w:spacing w:after="0" w:line="240" w:lineRule="auto"/>
        <w:jc w:val="both"/>
        <w:rPr>
          <w:rFonts w:cstheme="minorHAnsi"/>
          <w:b/>
          <w:lang w:eastAsia="ar-SA"/>
        </w:rPr>
      </w:pPr>
    </w:p>
    <w:p w14:paraId="757DF884" w14:textId="77777777"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§4</w:t>
      </w:r>
    </w:p>
    <w:p w14:paraId="7CB3D331"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może złożyć jedną ofertę. </w:t>
      </w:r>
    </w:p>
    <w:p w14:paraId="19B9E6B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Ofertę składa się, pod rygorem nieważności, w formie pisemnej.</w:t>
      </w:r>
      <w:r w:rsidRPr="00863A1A">
        <w:rPr>
          <w:rFonts w:eastAsia="Calibri" w:cstheme="minorHAnsi"/>
          <w:bCs/>
          <w:lang w:eastAsia="ar-SA"/>
        </w:rPr>
        <w:t xml:space="preserve"> Językiem obowiązującym w niniejszym postępowaniu jest języku polski.</w:t>
      </w:r>
    </w:p>
    <w:p w14:paraId="0BD54504"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Treść oferty musi odpowiadać treści zapytania ofertowego. </w:t>
      </w:r>
    </w:p>
    <w:p w14:paraId="0FC55CF5" w14:textId="7C9D4D6F"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 treści </w:t>
      </w:r>
      <w:r w:rsidR="003B7E43">
        <w:rPr>
          <w:rFonts w:cstheme="minorHAnsi"/>
          <w:lang w:eastAsia="ar-SA"/>
        </w:rPr>
        <w:t>SIWZ</w:t>
      </w:r>
      <w:r w:rsidRPr="00863A1A">
        <w:rPr>
          <w:rFonts w:cstheme="minorHAnsi"/>
          <w:lang w:eastAsia="ar-SA"/>
        </w:rPr>
        <w:t xml:space="preserve"> wskazuje, czy dopuszcza bądź nie dopuszcza możliwości złożenia ofert częściowych. </w:t>
      </w:r>
    </w:p>
    <w:p w14:paraId="218BE6D1" w14:textId="77777777" w:rsidR="00863A1A" w:rsidRPr="00863A1A" w:rsidRDefault="00863A1A" w:rsidP="008A7FE2">
      <w:pPr>
        <w:numPr>
          <w:ilvl w:val="0"/>
          <w:numId w:val="17"/>
        </w:numPr>
        <w:tabs>
          <w:tab w:val="left" w:pos="284"/>
        </w:tabs>
        <w:suppressAutoHyphens/>
        <w:spacing w:after="0" w:line="240" w:lineRule="auto"/>
        <w:jc w:val="both"/>
        <w:rPr>
          <w:rFonts w:cstheme="minorHAnsi"/>
          <w:color w:val="000000"/>
          <w:lang w:eastAsia="ar-SA"/>
        </w:rPr>
      </w:pPr>
      <w:r w:rsidRPr="00863A1A">
        <w:rPr>
          <w:rFonts w:cstheme="minorHAnsi"/>
          <w:color w:val="000000"/>
          <w:lang w:eastAsia="ar-SA"/>
        </w:rPr>
        <w:t xml:space="preserve">W przypadku, o którym mowa w ust. 4, jeżeli Zamawiający dopuścił możliwość składania ofert częściowych, Wykonawca może złożyć oferty częściowe na jedną lub więcej części zamówienia. </w:t>
      </w:r>
    </w:p>
    <w:p w14:paraId="0F22A22A"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Wykonawca może, przed upływem terminu do składania ofert, zmienić lub wycofać ofertę</w:t>
      </w:r>
    </w:p>
    <w:p w14:paraId="3EB3EE9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niezwłocznie zwraca ofertę, która została złożona po upływie terminu składania ofert. </w:t>
      </w:r>
    </w:p>
    <w:p w14:paraId="17D5D035"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jest związany ofertą do upływu terminu określonego w zapytaniu ofertowym. </w:t>
      </w:r>
    </w:p>
    <w:p w14:paraId="00A14C90" w14:textId="4825D1F6"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Wykonawca samodzielnie lub na wniosek Zamawiającego może przedłużyć termin związania ofertą, z tym że Zamawiający może tylko raz, co najmniej na </w:t>
      </w:r>
      <w:r w:rsidR="003B7E43">
        <w:rPr>
          <w:rFonts w:cstheme="minorHAnsi"/>
          <w:lang w:eastAsia="ar-SA"/>
        </w:rPr>
        <w:t>2</w:t>
      </w:r>
      <w:r w:rsidRPr="00863A1A">
        <w:rPr>
          <w:rFonts w:cstheme="minorHAnsi"/>
          <w:lang w:eastAsia="ar-SA"/>
        </w:rPr>
        <w:t xml:space="preserve"> dni przed upływem terminu związania ofertą, zwrócić </w:t>
      </w:r>
      <w:r w:rsidRPr="00863A1A">
        <w:rPr>
          <w:rFonts w:cstheme="minorHAnsi"/>
          <w:lang w:eastAsia="ar-SA"/>
        </w:rPr>
        <w:lastRenderedPageBreak/>
        <w:t xml:space="preserve">się do Wykonawców o wyrażenie zgody na przedłużenie tego terminu o oznaczony okres, nie dłuższy jednak niż 30 dni. </w:t>
      </w:r>
    </w:p>
    <w:p w14:paraId="4702D27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Bieg terminu związania ofertą rozpoczyna się wraz z upływem terminu składania ofert. </w:t>
      </w:r>
    </w:p>
    <w:p w14:paraId="52518BEE"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 zawartością ofert nie można zapoznać się przed upływem terminu otwarcia ofert. </w:t>
      </w:r>
    </w:p>
    <w:p w14:paraId="1D720733"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Otwarcie ofert jest jawne i następuje bezpośrednio po upływie terminu do ich składania, </w:t>
      </w:r>
      <w:r w:rsidRPr="00863A1A">
        <w:rPr>
          <w:rFonts w:cstheme="minorHAnsi"/>
          <w:lang w:eastAsia="ar-SA"/>
        </w:rPr>
        <w:br/>
        <w:t xml:space="preserve">z tym że dzień, w którym upływa termin składania ofert, jest dniem ich otwarcia. </w:t>
      </w:r>
    </w:p>
    <w:p w14:paraId="3A8AEBE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Bezpośrednio przed otwarciem ofert, Zamawiający podaje kwotę, jaką zamierza przeznaczyć na sfinansowanie zamówienia. </w:t>
      </w:r>
    </w:p>
    <w:p w14:paraId="7E897FA4"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Podczas otwarcia ofert podaje się nazwy (firmy) oraz adresy Wykonawców, a także informacje dotyczące cen zawartych w ofertach. </w:t>
      </w:r>
    </w:p>
    <w:p w14:paraId="7BF2BEA5"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Osoba wyznaczona przez Kierownika Zamawiającego sporządza niezwłocznie zestawienie ofert  i dokonuje ich porównania.</w:t>
      </w:r>
    </w:p>
    <w:p w14:paraId="2A88BAC0" w14:textId="77777777" w:rsidR="00863A1A" w:rsidRPr="00863A1A" w:rsidRDefault="00863A1A" w:rsidP="008A7FE2">
      <w:pPr>
        <w:numPr>
          <w:ilvl w:val="0"/>
          <w:numId w:val="17"/>
        </w:numPr>
        <w:tabs>
          <w:tab w:val="left" w:pos="284"/>
        </w:tabs>
        <w:suppressAutoHyphens/>
        <w:spacing w:after="0" w:line="240" w:lineRule="auto"/>
        <w:jc w:val="both"/>
        <w:rPr>
          <w:rFonts w:cstheme="minorHAnsi"/>
        </w:rPr>
      </w:pPr>
      <w:r w:rsidRPr="00863A1A">
        <w:rPr>
          <w:rFonts w:cstheme="minorHAnsi"/>
        </w:rPr>
        <w:t xml:space="preserve">Jeżeli wykonawca nie złożył wymaganych oświadczeń lub dokumentów niezbędnych </w:t>
      </w:r>
      <w:r w:rsidRPr="00863A1A">
        <w:rPr>
          <w:rFonts w:cstheme="minorHAnsi"/>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712680"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p>
    <w:p w14:paraId="41DED2AB"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odrzuca ofertę, jeżeli: </w:t>
      </w:r>
    </w:p>
    <w:p w14:paraId="1C44BF9E" w14:textId="6E68A0F6"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treść nie odpowiada treści </w:t>
      </w:r>
      <w:r w:rsidR="003B7E43">
        <w:rPr>
          <w:rFonts w:cstheme="minorHAnsi"/>
          <w:lang w:eastAsia="ar-SA"/>
        </w:rPr>
        <w:t>SIWZ</w:t>
      </w:r>
      <w:r w:rsidRPr="00863A1A">
        <w:rPr>
          <w:rFonts w:cstheme="minorHAnsi"/>
          <w:lang w:eastAsia="ar-SA"/>
        </w:rPr>
        <w:t>;</w:t>
      </w:r>
    </w:p>
    <w:p w14:paraId="1477CD8B"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 xml:space="preserve">jej złożenie stanowi czyn nieuczciwej konkurencji w rozumieniu przepisów o zwalczaniu nieuczciwej konkurencji; </w:t>
      </w:r>
    </w:p>
    <w:p w14:paraId="5315095D"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podlega wykluczeniu z postępowania;</w:t>
      </w:r>
    </w:p>
    <w:p w14:paraId="691513A4"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Wykonawca nie wyraził zgody na przedłużenie terminu związania ofertą;</w:t>
      </w:r>
    </w:p>
    <w:p w14:paraId="689F7921"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została złożona przez Wykonawcę, który złożył nieprawdziwe informacje mające wpływ lub mogące mieć wpływ na wynik prowadzonego postępowania;</w:t>
      </w:r>
    </w:p>
    <w:p w14:paraId="48F6DF2C"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jest nieważna na podstawie odrębnych przepisów;</w:t>
      </w:r>
    </w:p>
    <w:p w14:paraId="41DC8250" w14:textId="77777777" w:rsidR="00863A1A" w:rsidRPr="00863A1A" w:rsidRDefault="00863A1A" w:rsidP="00863A1A">
      <w:pPr>
        <w:numPr>
          <w:ilvl w:val="0"/>
          <w:numId w:val="3"/>
        </w:numPr>
        <w:tabs>
          <w:tab w:val="left" w:pos="284"/>
        </w:tabs>
        <w:suppressAutoHyphens/>
        <w:spacing w:after="0" w:line="240" w:lineRule="auto"/>
        <w:jc w:val="both"/>
        <w:rPr>
          <w:rFonts w:cstheme="minorHAnsi"/>
          <w:lang w:eastAsia="ar-SA"/>
        </w:rPr>
      </w:pPr>
      <w:r w:rsidRPr="00863A1A">
        <w:rPr>
          <w:rFonts w:cstheme="minorHAnsi"/>
          <w:lang w:eastAsia="ar-SA"/>
        </w:rPr>
        <w:t>zawiera rażąco niską cenę.</w:t>
      </w:r>
    </w:p>
    <w:p w14:paraId="437FFD0C" w14:textId="1D21566B"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wybiera ofertę najkorzystniejszą na podstawie kryterium oceny ofert określonego </w:t>
      </w:r>
      <w:r w:rsidRPr="00863A1A">
        <w:rPr>
          <w:rFonts w:cstheme="minorHAnsi"/>
          <w:lang w:eastAsia="ar-SA"/>
        </w:rPr>
        <w:br/>
        <w:t xml:space="preserve">w </w:t>
      </w:r>
      <w:r w:rsidR="003B7E43">
        <w:rPr>
          <w:rFonts w:cstheme="minorHAnsi"/>
          <w:lang w:eastAsia="ar-SA"/>
        </w:rPr>
        <w:t>SIWZ</w:t>
      </w:r>
      <w:r w:rsidRPr="00863A1A">
        <w:rPr>
          <w:rFonts w:cstheme="minorHAnsi"/>
          <w:lang w:eastAsia="ar-SA"/>
        </w:rPr>
        <w:t xml:space="preserve">. </w:t>
      </w:r>
    </w:p>
    <w:p w14:paraId="201B81D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5A51C03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 niniejszym postępowaniu nie można dokonać wyboru oferty najkorzystniejszej ze względu na to, że zostały złożone oferty o takiej samej cenie, Zamawiający wzywa Wykonawców, którzy złożyli te oferty, do złożenia w terminie określonym przez Zamawiającego ofert dodatkowych. </w:t>
      </w:r>
    </w:p>
    <w:p w14:paraId="0D480262"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Wykonawcy, składając oferty dodatkowe, nie mogą zaoferować cen wyższych niż zaoferowane</w:t>
      </w:r>
      <w:r w:rsidRPr="00863A1A">
        <w:rPr>
          <w:rFonts w:cstheme="minorHAnsi"/>
          <w:lang w:eastAsia="ar-SA"/>
        </w:rPr>
        <w:br/>
        <w:t xml:space="preserve">w złożonych ofertach. </w:t>
      </w:r>
    </w:p>
    <w:p w14:paraId="1E901B82"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Niezwłocznie po wyborze najkorzystniejszej oferty, Zamawiający jednocześnie zawiadamia Wykonawców, którzy złożyli oferty o: </w:t>
      </w:r>
    </w:p>
    <w:p w14:paraId="197BFCA8" w14:textId="77777777"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lastRenderedPageBreak/>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ceny w złożonych ofertach; </w:t>
      </w:r>
    </w:p>
    <w:p w14:paraId="449875E0" w14:textId="77777777" w:rsidR="00863A1A" w:rsidRPr="00863A1A" w:rsidRDefault="00863A1A" w:rsidP="00863A1A">
      <w:pPr>
        <w:numPr>
          <w:ilvl w:val="0"/>
          <w:numId w:val="5"/>
        </w:numPr>
        <w:tabs>
          <w:tab w:val="left" w:pos="284"/>
        </w:tabs>
        <w:suppressAutoHyphens/>
        <w:spacing w:after="0" w:line="240" w:lineRule="auto"/>
        <w:jc w:val="both"/>
        <w:rPr>
          <w:rFonts w:cstheme="minorHAnsi"/>
          <w:lang w:eastAsia="ar-SA"/>
        </w:rPr>
      </w:pPr>
      <w:r w:rsidRPr="00863A1A">
        <w:rPr>
          <w:rFonts w:cstheme="minorHAnsi"/>
          <w:lang w:eastAsia="ar-SA"/>
        </w:rPr>
        <w:t>Wykonawcach, którzy zostali wykluczeni z postępowania lub których oferty zostały odrzucone, podając uzasadnienie.</w:t>
      </w:r>
    </w:p>
    <w:p w14:paraId="27EED8B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Niezwłocznie po wyborze najkorzystniejszej oferty, Zamawiający zamieszcza informacje,  o których mowa w ust. 23. lit. a) i lit. b), na stronie podmiotowej Biuletynu Informacji Publicznej pod adresem: bip.strefa.gda.pl.</w:t>
      </w:r>
    </w:p>
    <w:p w14:paraId="10FD6D4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unieważnia postępowanie o udzielenie zamówienia, jeżeli: </w:t>
      </w:r>
    </w:p>
    <w:p w14:paraId="6556137C"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nie złożono żadnej oferty niepodlegającej odrzuceniu; </w:t>
      </w:r>
    </w:p>
    <w:p w14:paraId="32365BF5"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oferta z najniższą ceną przewyższa kwotę, którą Zamawiający zamierza przeznaczyć na sfinansowanie zamówienia, chyba że Zamawiający może zwiększyć tę kwotę do ceny najkorzystniejszej oferty; </w:t>
      </w:r>
    </w:p>
    <w:p w14:paraId="6A728CA9"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w przypadkach, o których mowa w ust. 20, zostały złożone oferty dodatkowe o takiej samej cenie; </w:t>
      </w:r>
    </w:p>
    <w:p w14:paraId="478B143F"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uzna wybór najkorzystniejszej oferty za niecelowy,</w:t>
      </w:r>
    </w:p>
    <w:p w14:paraId="3D94A175" w14:textId="77777777" w:rsidR="00863A1A" w:rsidRPr="00863A1A" w:rsidRDefault="00863A1A" w:rsidP="008A7FE2">
      <w:pPr>
        <w:numPr>
          <w:ilvl w:val="0"/>
          <w:numId w:val="12"/>
        </w:numPr>
        <w:tabs>
          <w:tab w:val="left" w:pos="284"/>
        </w:tabs>
        <w:suppressAutoHyphens/>
        <w:spacing w:after="0" w:line="240" w:lineRule="auto"/>
        <w:jc w:val="both"/>
        <w:rPr>
          <w:rFonts w:cstheme="minorHAnsi"/>
          <w:lang w:eastAsia="ar-SA"/>
        </w:rPr>
      </w:pPr>
      <w:r w:rsidRPr="00863A1A">
        <w:rPr>
          <w:rFonts w:cstheme="minorHAnsi"/>
          <w:lang w:eastAsia="ar-SA"/>
        </w:rPr>
        <w:t xml:space="preserve">prowadzone postępowanie obarczone jest wadą powodującą, iż zawarcie umowy  spowodowałoby naruszenie zasad zachowania uczciwej konkurencji, równego traktowania Wykonawców lub przejrzystości lub doszło do rażącego naruszenia niniejszych SZCZEGÓŁOWYCH POSTANOWIEŃ w inny sposób, w szczególności, gdy: </w:t>
      </w:r>
    </w:p>
    <w:p w14:paraId="0A02E6EA" w14:textId="77777777"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zapytanie ofertowe nie zostało umieszczone na stronie podmiotowej Biuletynu Informacji Publicznej Zamawiającego;</w:t>
      </w:r>
    </w:p>
    <w:p w14:paraId="2C615795" w14:textId="77777777" w:rsidR="00863A1A" w:rsidRPr="00863A1A" w:rsidRDefault="00863A1A" w:rsidP="00863A1A">
      <w:pPr>
        <w:tabs>
          <w:tab w:val="left" w:pos="284"/>
        </w:tabs>
        <w:suppressAutoHyphens/>
        <w:spacing w:after="0" w:line="240" w:lineRule="auto"/>
        <w:ind w:left="1068"/>
        <w:jc w:val="both"/>
        <w:rPr>
          <w:rFonts w:cstheme="minorHAnsi"/>
          <w:lang w:eastAsia="ar-SA"/>
        </w:rPr>
      </w:pPr>
      <w:r w:rsidRPr="00863A1A">
        <w:rPr>
          <w:rFonts w:cstheme="minorHAnsi"/>
          <w:lang w:eastAsia="ar-SA"/>
        </w:rPr>
        <w:t xml:space="preserve">- Zamawiający dokonał wyboru oferty z rażącym naruszeniem niniejszych SZCZEGÓŁOWYCH POSTANOWIEŃ. </w:t>
      </w:r>
    </w:p>
    <w:p w14:paraId="2D69A7ED"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Zamawiający dopuścił możliwość składania ofert częściowych, do unieważnienia w części postępowania o udzielenie zamówienia przepis ust. 25 stosuje się odpowiednio. </w:t>
      </w:r>
    </w:p>
    <w:p w14:paraId="495BFCCC"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O unieważnieniu postępowania o udzielenie zamówienia Zamawiający zawiadamia równocześnie wszystkich Wykonawców, którzy: </w:t>
      </w:r>
    </w:p>
    <w:p w14:paraId="68FE05CF" w14:textId="77777777"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ubiegali się o udzielenie zamówienia - w przypadku unieważnienia postępowania przed upływem terminu składania ofert, </w:t>
      </w:r>
    </w:p>
    <w:p w14:paraId="7431BF05" w14:textId="77777777" w:rsidR="00863A1A" w:rsidRPr="00863A1A" w:rsidRDefault="00863A1A" w:rsidP="00863A1A">
      <w:pPr>
        <w:numPr>
          <w:ilvl w:val="0"/>
          <w:numId w:val="6"/>
        </w:numPr>
        <w:tabs>
          <w:tab w:val="left" w:pos="284"/>
        </w:tabs>
        <w:suppressAutoHyphens/>
        <w:spacing w:after="0" w:line="240" w:lineRule="auto"/>
        <w:jc w:val="both"/>
        <w:rPr>
          <w:rFonts w:cstheme="minorHAnsi"/>
          <w:lang w:eastAsia="ar-SA"/>
        </w:rPr>
      </w:pPr>
      <w:r w:rsidRPr="00863A1A">
        <w:rPr>
          <w:rFonts w:cstheme="minorHAnsi"/>
          <w:lang w:eastAsia="ar-SA"/>
        </w:rPr>
        <w:t xml:space="preserve">złożyli oferty - w przypadku unieważnienia postępowania po upływie terminu składania ofert </w:t>
      </w:r>
    </w:p>
    <w:p w14:paraId="337A2771" w14:textId="77777777"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podając uzasadnienie.</w:t>
      </w:r>
    </w:p>
    <w:p w14:paraId="7047E101" w14:textId="77777777" w:rsidR="00863A1A" w:rsidRPr="00863A1A" w:rsidRDefault="00863A1A" w:rsidP="00863A1A">
      <w:pPr>
        <w:tabs>
          <w:tab w:val="left" w:pos="284"/>
        </w:tabs>
        <w:suppressAutoHyphens/>
        <w:spacing w:after="0" w:line="240" w:lineRule="auto"/>
        <w:jc w:val="both"/>
        <w:rPr>
          <w:rFonts w:cstheme="minorHAnsi"/>
          <w:lang w:eastAsia="ar-SA"/>
        </w:rPr>
      </w:pPr>
      <w:r w:rsidRPr="00863A1A">
        <w:rPr>
          <w:rFonts w:cstheme="minorHAnsi"/>
          <w:lang w:eastAsia="ar-SA"/>
        </w:rPr>
        <w:t xml:space="preserve">Informację o unieważnieniu Zamawiający umieszcza na stronie podmiotowej Biuletynu Informacji Publicznej Zamawiającego. </w:t>
      </w:r>
    </w:p>
    <w:p w14:paraId="108FE418"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Zamawiający informuje Wykonawcę, którego oferta została uznana za najkorzystniejszą, </w:t>
      </w:r>
      <w:r w:rsidRPr="00863A1A">
        <w:rPr>
          <w:rFonts w:cstheme="minorHAnsi"/>
          <w:lang w:eastAsia="ar-SA"/>
        </w:rPr>
        <w:br/>
        <w:t>o terminie i miejscu zawarcia umowy (w formie: pisemnej lub faksu lub przy użyciu poczty elektronicznej).</w:t>
      </w:r>
    </w:p>
    <w:p w14:paraId="7B2E2297" w14:textId="77777777" w:rsidR="00863A1A" w:rsidRPr="00863A1A" w:rsidRDefault="00863A1A" w:rsidP="008A7FE2">
      <w:pPr>
        <w:numPr>
          <w:ilvl w:val="0"/>
          <w:numId w:val="17"/>
        </w:numPr>
        <w:tabs>
          <w:tab w:val="left" w:pos="284"/>
        </w:tabs>
        <w:suppressAutoHyphens/>
        <w:spacing w:after="0" w:line="240" w:lineRule="auto"/>
        <w:jc w:val="both"/>
        <w:rPr>
          <w:rFonts w:cstheme="minorHAnsi"/>
          <w:lang w:eastAsia="ar-SA"/>
        </w:rPr>
      </w:pPr>
      <w:r w:rsidRPr="00863A1A">
        <w:rPr>
          <w:rFonts w:cstheme="minorHAnsi"/>
          <w:lang w:eastAsia="ar-SA"/>
        </w:rPr>
        <w:t xml:space="preserve">Jeżeli Wykonawca, którego oferta została wybrana, uchyla się od zawarcia umowy, Zamawiający może wybrać ofertę najkorzystniejszą  spośród  pozostałych ofert , chyba, że zachodzą przesłanki unieważnienia postępowania o których mowa w ust. 25. Postanowienia ust. 23  lit. a) i ust. 24 stosuje się odpowiednio. </w:t>
      </w:r>
    </w:p>
    <w:p w14:paraId="6B28F388" w14:textId="77777777" w:rsidR="00607F96" w:rsidRPr="00863A1A" w:rsidRDefault="00607F96" w:rsidP="00863A1A">
      <w:pPr>
        <w:tabs>
          <w:tab w:val="left" w:pos="284"/>
        </w:tabs>
        <w:suppressAutoHyphens/>
        <w:spacing w:after="0" w:line="240" w:lineRule="auto"/>
        <w:jc w:val="both"/>
        <w:rPr>
          <w:rFonts w:cstheme="minorHAnsi"/>
          <w:b/>
          <w:lang w:eastAsia="ar-SA"/>
        </w:rPr>
      </w:pPr>
    </w:p>
    <w:p w14:paraId="62EBFAC8" w14:textId="77777777" w:rsidR="00863A1A" w:rsidRPr="00863A1A" w:rsidRDefault="00863A1A" w:rsidP="00863A1A">
      <w:pPr>
        <w:tabs>
          <w:tab w:val="left" w:pos="284"/>
        </w:tabs>
        <w:suppressAutoHyphens/>
        <w:spacing w:after="0" w:line="240" w:lineRule="auto"/>
        <w:jc w:val="center"/>
        <w:rPr>
          <w:rFonts w:cstheme="minorHAnsi"/>
          <w:lang w:eastAsia="ar-SA"/>
        </w:rPr>
      </w:pPr>
      <w:r w:rsidRPr="00863A1A">
        <w:rPr>
          <w:rFonts w:cstheme="minorHAnsi"/>
          <w:b/>
          <w:lang w:eastAsia="ar-SA"/>
        </w:rPr>
        <w:t>§5</w:t>
      </w:r>
    </w:p>
    <w:p w14:paraId="1200B2CF" w14:textId="0E59E7B5" w:rsidR="00863A1A" w:rsidRPr="00863A1A" w:rsidRDefault="00863A1A" w:rsidP="008A7FE2">
      <w:pPr>
        <w:pStyle w:val="Akapitzlist"/>
        <w:numPr>
          <w:ilvl w:val="0"/>
          <w:numId w:val="13"/>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 xml:space="preserve">Zamawiający dopuszcza w uzasadnionych przypadkach możliwość modyfikacji treści umowy po wyborze najkorzystniejszej oferty, w stosunku do postanowień zawartych w </w:t>
      </w:r>
      <w:r w:rsidR="00694A1C">
        <w:rPr>
          <w:rFonts w:asciiTheme="minorHAnsi" w:hAnsiTheme="minorHAnsi" w:cstheme="minorHAnsi"/>
          <w:lang w:eastAsia="ar-SA"/>
        </w:rPr>
        <w:t>istotnych postanowieniach umowy</w:t>
      </w:r>
      <w:r w:rsidRPr="00863A1A">
        <w:rPr>
          <w:rFonts w:asciiTheme="minorHAnsi" w:hAnsiTheme="minorHAnsi" w:cstheme="minorHAnsi"/>
          <w:lang w:eastAsia="ar-SA"/>
        </w:rPr>
        <w:t xml:space="preserve"> (załącznik nr 1 do Zapytania ofertowego) jeszcze przed jej podpisaniem. </w:t>
      </w:r>
    </w:p>
    <w:p w14:paraId="3FD8751C" w14:textId="77777777" w:rsidR="00863A1A" w:rsidRPr="00863A1A" w:rsidRDefault="00863A1A" w:rsidP="008A7FE2">
      <w:pPr>
        <w:pStyle w:val="Akapitzlist"/>
        <w:numPr>
          <w:ilvl w:val="0"/>
          <w:numId w:val="13"/>
        </w:numPr>
        <w:tabs>
          <w:tab w:val="left" w:pos="284"/>
        </w:tabs>
        <w:suppressAutoHyphens/>
        <w:spacing w:line="240" w:lineRule="auto"/>
        <w:jc w:val="both"/>
        <w:rPr>
          <w:rFonts w:asciiTheme="minorHAnsi" w:hAnsiTheme="minorHAnsi" w:cstheme="minorHAnsi"/>
          <w:lang w:eastAsia="ar-SA"/>
        </w:rPr>
      </w:pPr>
      <w:r w:rsidRPr="00863A1A">
        <w:rPr>
          <w:rFonts w:asciiTheme="minorHAnsi" w:hAnsiTheme="minorHAnsi" w:cstheme="minorHAnsi"/>
          <w:lang w:eastAsia="ar-SA"/>
        </w:rPr>
        <w:t>Zamawiający zawiera umowę z wybranym Wykonawcą w formie pisemnej pod rygorem nieważności.</w:t>
      </w:r>
    </w:p>
    <w:p w14:paraId="6E1178B4" w14:textId="1D138E89" w:rsidR="00863A1A" w:rsidRDefault="00863A1A" w:rsidP="00863A1A">
      <w:pPr>
        <w:tabs>
          <w:tab w:val="left" w:pos="708"/>
          <w:tab w:val="left" w:pos="5529"/>
        </w:tabs>
        <w:rPr>
          <w:rFonts w:cstheme="minorHAnsi"/>
          <w:b/>
          <w:bCs/>
        </w:rPr>
      </w:pPr>
    </w:p>
    <w:p w14:paraId="124FE76D" w14:textId="1E6E0948" w:rsidR="00607F96" w:rsidRDefault="00607F96" w:rsidP="00863A1A">
      <w:pPr>
        <w:tabs>
          <w:tab w:val="left" w:pos="708"/>
          <w:tab w:val="left" w:pos="5529"/>
        </w:tabs>
        <w:rPr>
          <w:rFonts w:cstheme="minorHAnsi"/>
          <w:b/>
          <w:bCs/>
        </w:rPr>
      </w:pPr>
    </w:p>
    <w:p w14:paraId="2D5AB1F6" w14:textId="77777777" w:rsidR="00A16D76" w:rsidRPr="00051012" w:rsidRDefault="00A16D76" w:rsidP="00A16D76">
      <w:pPr>
        <w:pStyle w:val="Podpis"/>
      </w:pPr>
    </w:p>
    <w:p w14:paraId="0B69EBEF" w14:textId="36863A03" w:rsidR="00A16D76" w:rsidRPr="00051012" w:rsidRDefault="00A16D76" w:rsidP="00A16D76">
      <w:pPr>
        <w:tabs>
          <w:tab w:val="left" w:pos="708"/>
          <w:tab w:val="left" w:pos="5529"/>
        </w:tabs>
        <w:jc w:val="center"/>
        <w:rPr>
          <w:b/>
          <w:bCs/>
        </w:rPr>
      </w:pPr>
      <w:r w:rsidRPr="006D60DB">
        <w:rPr>
          <w:b/>
          <w:bCs/>
        </w:rPr>
        <w:lastRenderedPageBreak/>
        <w:t xml:space="preserve">ZAŁĄCZNIK NUMER </w:t>
      </w:r>
      <w:r w:rsidR="00734EE8">
        <w:rPr>
          <w:b/>
          <w:bCs/>
        </w:rPr>
        <w:t>5</w:t>
      </w:r>
      <w:r w:rsidR="00BE1318" w:rsidRPr="006D60DB">
        <w:rPr>
          <w:b/>
          <w:bCs/>
        </w:rPr>
        <w:t xml:space="preserve"> D</w:t>
      </w:r>
      <w:r w:rsidRPr="006D60DB">
        <w:rPr>
          <w:b/>
          <w:bCs/>
        </w:rPr>
        <w:t xml:space="preserve">O </w:t>
      </w:r>
      <w:r w:rsidR="00BE1318" w:rsidRPr="006D60DB">
        <w:rPr>
          <w:b/>
          <w:bCs/>
        </w:rPr>
        <w:t xml:space="preserve">SIWZ </w:t>
      </w:r>
      <w:r w:rsidRPr="006D60DB">
        <w:rPr>
          <w:b/>
          <w:bCs/>
        </w:rPr>
        <w:t xml:space="preserve">- </w:t>
      </w:r>
      <w:r w:rsidRPr="006D60DB">
        <w:rPr>
          <w:b/>
          <w:szCs w:val="20"/>
        </w:rPr>
        <w:t>WYKAZ OSÓB</w:t>
      </w:r>
    </w:p>
    <w:p w14:paraId="798CE0D3" w14:textId="3DDC4835" w:rsidR="00A16D76" w:rsidRPr="00E808EF" w:rsidRDefault="00A16D76" w:rsidP="00A16D76">
      <w:pPr>
        <w:suppressAutoHyphens/>
        <w:spacing w:after="0" w:line="240" w:lineRule="auto"/>
        <w:jc w:val="center"/>
        <w:rPr>
          <w:b/>
          <w:bCs/>
          <w:lang w:eastAsia="ar-SA"/>
        </w:rPr>
      </w:pPr>
      <w:r w:rsidRPr="00051012">
        <w:rPr>
          <w:b/>
          <w:bCs/>
          <w:i/>
        </w:rPr>
        <w:t xml:space="preserve"> </w:t>
      </w:r>
      <w:r w:rsidRPr="00051012">
        <w:rPr>
          <w:b/>
          <w:bCs/>
        </w:rPr>
        <w:t xml:space="preserve">NUMER SPRAWY: NUMER SPRAWY: </w:t>
      </w:r>
      <w:r w:rsidRPr="00E808EF">
        <w:rPr>
          <w:rFonts w:cstheme="minorHAnsi"/>
          <w:b/>
        </w:rPr>
        <w:t>DOP/</w:t>
      </w:r>
      <w:r w:rsidR="00C217CD">
        <w:rPr>
          <w:rFonts w:cstheme="minorHAnsi"/>
          <w:b/>
        </w:rPr>
        <w:t>4</w:t>
      </w:r>
      <w:r w:rsidRPr="00E808EF">
        <w:rPr>
          <w:rFonts w:cstheme="minorHAnsi"/>
          <w:b/>
        </w:rPr>
        <w:t>/</w:t>
      </w:r>
      <w:r w:rsidR="00734EE8">
        <w:rPr>
          <w:rFonts w:cstheme="minorHAnsi"/>
          <w:b/>
        </w:rPr>
        <w:t>7</w:t>
      </w:r>
      <w:r w:rsidRPr="00E808EF">
        <w:rPr>
          <w:rFonts w:cstheme="minorHAnsi"/>
          <w:b/>
        </w:rPr>
        <w:t>/2018</w:t>
      </w:r>
    </w:p>
    <w:p w14:paraId="2C99F6EA" w14:textId="77777777" w:rsidR="00A16D76" w:rsidRPr="00051012" w:rsidRDefault="00A16D76" w:rsidP="00A16D76">
      <w:pPr>
        <w:pStyle w:val="Podpis"/>
        <w:jc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559"/>
        <w:gridCol w:w="1701"/>
        <w:gridCol w:w="1984"/>
        <w:gridCol w:w="2552"/>
      </w:tblGrid>
      <w:tr w:rsidR="00972A96" w:rsidRPr="005B603F" w14:paraId="195F83C1" w14:textId="77777777" w:rsidTr="009902B1">
        <w:trPr>
          <w:trHeight w:val="636"/>
        </w:trPr>
        <w:tc>
          <w:tcPr>
            <w:tcW w:w="567" w:type="dxa"/>
            <w:vAlign w:val="center"/>
          </w:tcPr>
          <w:p w14:paraId="17560990" w14:textId="77777777" w:rsidR="00972A96" w:rsidRPr="00CB7BE0" w:rsidRDefault="00972A96" w:rsidP="00801267">
            <w:pPr>
              <w:jc w:val="center"/>
              <w:rPr>
                <w:rFonts w:cs="Open Sans"/>
                <w:sz w:val="18"/>
                <w:szCs w:val="18"/>
              </w:rPr>
            </w:pPr>
            <w:r w:rsidRPr="00CB7BE0">
              <w:rPr>
                <w:rFonts w:cs="Open Sans"/>
                <w:sz w:val="18"/>
                <w:szCs w:val="18"/>
              </w:rPr>
              <w:t>Lp.</w:t>
            </w:r>
          </w:p>
        </w:tc>
        <w:tc>
          <w:tcPr>
            <w:tcW w:w="1560" w:type="dxa"/>
            <w:vAlign w:val="center"/>
          </w:tcPr>
          <w:p w14:paraId="5AB99434" w14:textId="77777777" w:rsidR="00972A96" w:rsidRPr="00CB7BE0" w:rsidRDefault="00972A96" w:rsidP="00801267">
            <w:pPr>
              <w:jc w:val="center"/>
              <w:rPr>
                <w:rFonts w:cs="Open Sans"/>
                <w:sz w:val="18"/>
                <w:szCs w:val="18"/>
              </w:rPr>
            </w:pPr>
            <w:r w:rsidRPr="00CB7BE0">
              <w:rPr>
                <w:rFonts w:cs="Open Sans"/>
                <w:sz w:val="18"/>
                <w:szCs w:val="18"/>
              </w:rPr>
              <w:t>Imię i nazwisko</w:t>
            </w:r>
          </w:p>
        </w:tc>
        <w:tc>
          <w:tcPr>
            <w:tcW w:w="1559" w:type="dxa"/>
            <w:vAlign w:val="center"/>
          </w:tcPr>
          <w:p w14:paraId="1C778641" w14:textId="77777777" w:rsidR="00972A96" w:rsidRPr="00CB7BE0" w:rsidRDefault="00972A96" w:rsidP="00801267">
            <w:pPr>
              <w:jc w:val="center"/>
              <w:rPr>
                <w:rFonts w:cs="Open Sans"/>
                <w:sz w:val="18"/>
                <w:szCs w:val="18"/>
              </w:rPr>
            </w:pPr>
            <w:r w:rsidRPr="00CB7BE0">
              <w:rPr>
                <w:rFonts w:cs="Open Sans"/>
                <w:sz w:val="18"/>
                <w:szCs w:val="18"/>
              </w:rPr>
              <w:t>Zakres wykonywanych czynności</w:t>
            </w:r>
          </w:p>
        </w:tc>
        <w:tc>
          <w:tcPr>
            <w:tcW w:w="1701" w:type="dxa"/>
          </w:tcPr>
          <w:p w14:paraId="44321DBD" w14:textId="7C105FF7" w:rsidR="00972A96" w:rsidRPr="00CB7BE0" w:rsidRDefault="007C1D09" w:rsidP="00801267">
            <w:pPr>
              <w:jc w:val="center"/>
              <w:rPr>
                <w:rFonts w:cs="Open Sans"/>
                <w:sz w:val="18"/>
                <w:szCs w:val="18"/>
              </w:rPr>
            </w:pPr>
            <w:r w:rsidRPr="00CB7BE0">
              <w:rPr>
                <w:rFonts w:cs="Open Sans"/>
                <w:sz w:val="18"/>
                <w:szCs w:val="18"/>
              </w:rPr>
              <w:t>Doświadczenie/</w:t>
            </w:r>
            <w:r w:rsidRPr="00CB7BE0">
              <w:rPr>
                <w:rFonts w:cs="Open Sans"/>
                <w:sz w:val="18"/>
                <w:szCs w:val="18"/>
              </w:rPr>
              <w:br/>
              <w:t>kwalifikacje zawodowe</w:t>
            </w:r>
          </w:p>
        </w:tc>
        <w:tc>
          <w:tcPr>
            <w:tcW w:w="1984" w:type="dxa"/>
            <w:vAlign w:val="center"/>
          </w:tcPr>
          <w:p w14:paraId="30662CA7" w14:textId="53BE3CDF" w:rsidR="00972A96" w:rsidRPr="00CB7BE0" w:rsidRDefault="00972A96" w:rsidP="00801267">
            <w:pPr>
              <w:jc w:val="center"/>
              <w:rPr>
                <w:rFonts w:cs="Open Sans"/>
                <w:sz w:val="18"/>
                <w:szCs w:val="18"/>
              </w:rPr>
            </w:pPr>
            <w:r w:rsidRPr="00CB7BE0">
              <w:rPr>
                <w:rFonts w:cs="Open Sans"/>
                <w:sz w:val="18"/>
                <w:szCs w:val="18"/>
              </w:rPr>
              <w:t>Uprawnienia/</w:t>
            </w:r>
            <w:r w:rsidRPr="00CB7BE0">
              <w:rPr>
                <w:rFonts w:cs="Open Sans"/>
                <w:sz w:val="18"/>
                <w:szCs w:val="18"/>
              </w:rPr>
              <w:br/>
              <w:t>wykształcenie</w:t>
            </w:r>
          </w:p>
        </w:tc>
        <w:tc>
          <w:tcPr>
            <w:tcW w:w="2552" w:type="dxa"/>
            <w:vAlign w:val="center"/>
          </w:tcPr>
          <w:p w14:paraId="5ACBCF9E" w14:textId="77777777" w:rsidR="00972A96" w:rsidRPr="00CB7BE0" w:rsidRDefault="00972A96" w:rsidP="00801267">
            <w:pPr>
              <w:jc w:val="center"/>
              <w:rPr>
                <w:rFonts w:cs="Open Sans"/>
                <w:sz w:val="18"/>
                <w:szCs w:val="18"/>
              </w:rPr>
            </w:pPr>
            <w:r w:rsidRPr="00CB7BE0">
              <w:rPr>
                <w:rFonts w:cs="Open Sans"/>
                <w:sz w:val="18"/>
                <w:szCs w:val="18"/>
              </w:rPr>
              <w:t>Informacja o podstawie</w:t>
            </w:r>
          </w:p>
          <w:p w14:paraId="57E8CF24" w14:textId="77777777" w:rsidR="00972A96" w:rsidRPr="00CB7BE0" w:rsidRDefault="00972A96" w:rsidP="00801267">
            <w:pPr>
              <w:jc w:val="center"/>
              <w:rPr>
                <w:rFonts w:cs="Open Sans"/>
                <w:sz w:val="18"/>
                <w:szCs w:val="18"/>
              </w:rPr>
            </w:pPr>
            <w:r w:rsidRPr="00CB7BE0">
              <w:rPr>
                <w:rFonts w:cs="Open Sans"/>
                <w:sz w:val="18"/>
                <w:szCs w:val="18"/>
              </w:rPr>
              <w:t>do dysponowania osobą</w:t>
            </w:r>
          </w:p>
        </w:tc>
      </w:tr>
      <w:tr w:rsidR="00972A96" w:rsidRPr="005B603F" w14:paraId="47E527F6" w14:textId="77777777" w:rsidTr="009902B1">
        <w:trPr>
          <w:trHeight w:val="106"/>
        </w:trPr>
        <w:tc>
          <w:tcPr>
            <w:tcW w:w="567" w:type="dxa"/>
            <w:vAlign w:val="center"/>
          </w:tcPr>
          <w:p w14:paraId="004E3745" w14:textId="77777777" w:rsidR="00972A96" w:rsidRPr="00CB7BE0" w:rsidRDefault="00972A96" w:rsidP="00801267">
            <w:pPr>
              <w:jc w:val="center"/>
              <w:rPr>
                <w:rFonts w:cs="Open Sans"/>
                <w:sz w:val="18"/>
                <w:szCs w:val="18"/>
              </w:rPr>
            </w:pPr>
            <w:r w:rsidRPr="00CB7BE0">
              <w:rPr>
                <w:rFonts w:cs="Open Sans"/>
                <w:sz w:val="18"/>
                <w:szCs w:val="18"/>
              </w:rPr>
              <w:t>1.</w:t>
            </w:r>
          </w:p>
        </w:tc>
        <w:tc>
          <w:tcPr>
            <w:tcW w:w="1560" w:type="dxa"/>
            <w:vAlign w:val="center"/>
          </w:tcPr>
          <w:p w14:paraId="53AAEF5D" w14:textId="77777777" w:rsidR="00972A96" w:rsidRPr="00CB7BE0" w:rsidRDefault="00972A96" w:rsidP="00801267">
            <w:pPr>
              <w:jc w:val="center"/>
              <w:rPr>
                <w:rFonts w:cs="Open Sans"/>
                <w:sz w:val="18"/>
                <w:szCs w:val="18"/>
              </w:rPr>
            </w:pPr>
            <w:r w:rsidRPr="00CB7BE0">
              <w:rPr>
                <w:rFonts w:cs="Open Sans"/>
                <w:sz w:val="18"/>
                <w:szCs w:val="18"/>
              </w:rPr>
              <w:t>2.</w:t>
            </w:r>
          </w:p>
        </w:tc>
        <w:tc>
          <w:tcPr>
            <w:tcW w:w="1559" w:type="dxa"/>
            <w:vAlign w:val="center"/>
          </w:tcPr>
          <w:p w14:paraId="5FAD9D73" w14:textId="77777777" w:rsidR="00972A96" w:rsidRPr="00CB7BE0" w:rsidRDefault="00972A96" w:rsidP="00801267">
            <w:pPr>
              <w:jc w:val="center"/>
              <w:rPr>
                <w:rFonts w:cs="Open Sans"/>
                <w:sz w:val="18"/>
                <w:szCs w:val="18"/>
              </w:rPr>
            </w:pPr>
            <w:r w:rsidRPr="00CB7BE0">
              <w:rPr>
                <w:rFonts w:cs="Open Sans"/>
                <w:sz w:val="18"/>
                <w:szCs w:val="18"/>
              </w:rPr>
              <w:t>3.</w:t>
            </w:r>
          </w:p>
        </w:tc>
        <w:tc>
          <w:tcPr>
            <w:tcW w:w="1701" w:type="dxa"/>
          </w:tcPr>
          <w:p w14:paraId="4389DF3B" w14:textId="1D4F5BDA" w:rsidR="00972A96" w:rsidRPr="00CB7BE0" w:rsidRDefault="007C1D09" w:rsidP="00801267">
            <w:pPr>
              <w:jc w:val="center"/>
              <w:rPr>
                <w:rFonts w:cs="Open Sans"/>
                <w:sz w:val="18"/>
                <w:szCs w:val="18"/>
              </w:rPr>
            </w:pPr>
            <w:r w:rsidRPr="00CB7BE0">
              <w:rPr>
                <w:rFonts w:cs="Open Sans"/>
                <w:sz w:val="18"/>
                <w:szCs w:val="18"/>
              </w:rPr>
              <w:t>4.</w:t>
            </w:r>
          </w:p>
        </w:tc>
        <w:tc>
          <w:tcPr>
            <w:tcW w:w="1984" w:type="dxa"/>
            <w:vAlign w:val="center"/>
          </w:tcPr>
          <w:p w14:paraId="227E24C3" w14:textId="3601C66C" w:rsidR="00972A96" w:rsidRPr="00CB7BE0" w:rsidRDefault="007C1D09" w:rsidP="00801267">
            <w:pPr>
              <w:jc w:val="center"/>
              <w:rPr>
                <w:rFonts w:cs="Open Sans"/>
                <w:sz w:val="18"/>
                <w:szCs w:val="18"/>
              </w:rPr>
            </w:pPr>
            <w:r w:rsidRPr="00CB7BE0">
              <w:rPr>
                <w:rFonts w:cs="Open Sans"/>
                <w:sz w:val="18"/>
                <w:szCs w:val="18"/>
              </w:rPr>
              <w:t>5</w:t>
            </w:r>
            <w:r w:rsidR="00972A96" w:rsidRPr="00CB7BE0">
              <w:rPr>
                <w:rFonts w:cs="Open Sans"/>
                <w:sz w:val="18"/>
                <w:szCs w:val="18"/>
              </w:rPr>
              <w:t>.</w:t>
            </w:r>
          </w:p>
        </w:tc>
        <w:tc>
          <w:tcPr>
            <w:tcW w:w="2552" w:type="dxa"/>
            <w:vAlign w:val="center"/>
          </w:tcPr>
          <w:p w14:paraId="5C551A77" w14:textId="34EEC0CA" w:rsidR="00972A96" w:rsidRPr="00CB7BE0" w:rsidRDefault="007C1D09" w:rsidP="00801267">
            <w:pPr>
              <w:jc w:val="center"/>
              <w:rPr>
                <w:rFonts w:cs="Open Sans"/>
                <w:sz w:val="18"/>
                <w:szCs w:val="18"/>
              </w:rPr>
            </w:pPr>
            <w:r w:rsidRPr="00CB7BE0">
              <w:rPr>
                <w:rFonts w:cs="Open Sans"/>
                <w:sz w:val="18"/>
                <w:szCs w:val="18"/>
              </w:rPr>
              <w:t>6</w:t>
            </w:r>
            <w:r w:rsidR="00972A96" w:rsidRPr="00CB7BE0">
              <w:rPr>
                <w:rFonts w:cs="Open Sans"/>
                <w:sz w:val="18"/>
                <w:szCs w:val="18"/>
              </w:rPr>
              <w:t>.</w:t>
            </w:r>
          </w:p>
        </w:tc>
      </w:tr>
      <w:tr w:rsidR="00972A96" w:rsidRPr="005B603F" w14:paraId="67E539F4" w14:textId="77777777" w:rsidTr="005B206E">
        <w:trPr>
          <w:trHeight w:val="499"/>
        </w:trPr>
        <w:tc>
          <w:tcPr>
            <w:tcW w:w="567" w:type="dxa"/>
            <w:vAlign w:val="center"/>
          </w:tcPr>
          <w:p w14:paraId="3D3AF550" w14:textId="77777777" w:rsidR="00972A96" w:rsidRPr="00CB7BE0" w:rsidRDefault="00972A96" w:rsidP="00801267">
            <w:pPr>
              <w:rPr>
                <w:rFonts w:cs="Open Sans"/>
                <w:sz w:val="18"/>
                <w:szCs w:val="18"/>
              </w:rPr>
            </w:pPr>
            <w:r w:rsidRPr="00CB7BE0">
              <w:rPr>
                <w:rFonts w:cs="Open Sans"/>
                <w:sz w:val="18"/>
                <w:szCs w:val="18"/>
              </w:rPr>
              <w:t>1.</w:t>
            </w:r>
          </w:p>
        </w:tc>
        <w:tc>
          <w:tcPr>
            <w:tcW w:w="1560" w:type="dxa"/>
            <w:vAlign w:val="center"/>
          </w:tcPr>
          <w:p w14:paraId="19E1DBF3" w14:textId="77777777" w:rsidR="00972A96" w:rsidRPr="00CB7BE0" w:rsidRDefault="00972A96" w:rsidP="00801267">
            <w:pPr>
              <w:rPr>
                <w:rFonts w:cs="Open Sans"/>
                <w:sz w:val="18"/>
                <w:szCs w:val="18"/>
              </w:rPr>
            </w:pPr>
          </w:p>
        </w:tc>
        <w:tc>
          <w:tcPr>
            <w:tcW w:w="1559" w:type="dxa"/>
            <w:vAlign w:val="center"/>
          </w:tcPr>
          <w:p w14:paraId="08BFC39C" w14:textId="6DE09279" w:rsidR="00972A96" w:rsidRPr="00CB7BE0" w:rsidRDefault="00972A96" w:rsidP="00801267">
            <w:pPr>
              <w:jc w:val="center"/>
              <w:rPr>
                <w:rFonts w:cs="Open Sans"/>
                <w:sz w:val="18"/>
                <w:szCs w:val="18"/>
              </w:rPr>
            </w:pPr>
          </w:p>
        </w:tc>
        <w:tc>
          <w:tcPr>
            <w:tcW w:w="1701" w:type="dxa"/>
          </w:tcPr>
          <w:p w14:paraId="5E4C7A24" w14:textId="77777777" w:rsidR="00972A96" w:rsidRPr="00CB7BE0" w:rsidRDefault="00972A96" w:rsidP="00801267">
            <w:pPr>
              <w:rPr>
                <w:rFonts w:cs="Open Sans"/>
                <w:sz w:val="18"/>
                <w:szCs w:val="18"/>
              </w:rPr>
            </w:pPr>
          </w:p>
        </w:tc>
        <w:tc>
          <w:tcPr>
            <w:tcW w:w="1984" w:type="dxa"/>
            <w:vAlign w:val="center"/>
          </w:tcPr>
          <w:p w14:paraId="1DE0F137" w14:textId="77777777" w:rsidR="00972A96" w:rsidRPr="00CB7BE0" w:rsidRDefault="00972A96" w:rsidP="00801267">
            <w:pPr>
              <w:rPr>
                <w:rFonts w:cs="Open Sans"/>
                <w:snapToGrid w:val="0"/>
                <w:sz w:val="18"/>
                <w:szCs w:val="18"/>
              </w:rPr>
            </w:pPr>
          </w:p>
        </w:tc>
        <w:tc>
          <w:tcPr>
            <w:tcW w:w="2552" w:type="dxa"/>
            <w:vAlign w:val="center"/>
          </w:tcPr>
          <w:p w14:paraId="0E943C98" w14:textId="5E2C8B15" w:rsidR="00972A96" w:rsidRPr="00CB7BE0" w:rsidRDefault="00972A96" w:rsidP="00801267">
            <w:pPr>
              <w:jc w:val="center"/>
              <w:rPr>
                <w:rFonts w:cs="Open Sans"/>
                <w:sz w:val="18"/>
                <w:szCs w:val="18"/>
              </w:rPr>
            </w:pPr>
          </w:p>
        </w:tc>
      </w:tr>
      <w:tr w:rsidR="00972A96" w:rsidRPr="005B603F" w14:paraId="26522DAF" w14:textId="77777777" w:rsidTr="005B206E">
        <w:trPr>
          <w:trHeight w:val="562"/>
        </w:trPr>
        <w:tc>
          <w:tcPr>
            <w:tcW w:w="567" w:type="dxa"/>
            <w:vAlign w:val="center"/>
          </w:tcPr>
          <w:p w14:paraId="5FED4252" w14:textId="77777777" w:rsidR="00972A96" w:rsidRPr="00CB7BE0" w:rsidRDefault="00972A96" w:rsidP="00801267">
            <w:pPr>
              <w:rPr>
                <w:rFonts w:cs="Open Sans"/>
                <w:sz w:val="18"/>
                <w:szCs w:val="18"/>
              </w:rPr>
            </w:pPr>
            <w:r w:rsidRPr="00CB7BE0">
              <w:rPr>
                <w:rFonts w:cs="Open Sans"/>
                <w:sz w:val="18"/>
                <w:szCs w:val="18"/>
              </w:rPr>
              <w:t>2.</w:t>
            </w:r>
          </w:p>
        </w:tc>
        <w:tc>
          <w:tcPr>
            <w:tcW w:w="1560" w:type="dxa"/>
            <w:vAlign w:val="center"/>
          </w:tcPr>
          <w:p w14:paraId="2C162738" w14:textId="77777777" w:rsidR="00972A96" w:rsidRPr="00CB7BE0" w:rsidRDefault="00972A96" w:rsidP="00801267">
            <w:pPr>
              <w:rPr>
                <w:rFonts w:cs="Open Sans"/>
                <w:sz w:val="18"/>
                <w:szCs w:val="18"/>
              </w:rPr>
            </w:pPr>
          </w:p>
        </w:tc>
        <w:tc>
          <w:tcPr>
            <w:tcW w:w="1559" w:type="dxa"/>
            <w:vAlign w:val="center"/>
          </w:tcPr>
          <w:p w14:paraId="68EB6A9B" w14:textId="2BDFF9F4" w:rsidR="00972A96" w:rsidRPr="00CB7BE0" w:rsidRDefault="00972A96" w:rsidP="00801267">
            <w:pPr>
              <w:jc w:val="center"/>
              <w:rPr>
                <w:rFonts w:cs="Open Sans"/>
                <w:sz w:val="18"/>
                <w:szCs w:val="18"/>
              </w:rPr>
            </w:pPr>
          </w:p>
        </w:tc>
        <w:tc>
          <w:tcPr>
            <w:tcW w:w="1701" w:type="dxa"/>
          </w:tcPr>
          <w:p w14:paraId="2D9AE81A" w14:textId="77777777" w:rsidR="00972A96" w:rsidRPr="00CB7BE0" w:rsidRDefault="00972A96" w:rsidP="00801267">
            <w:pPr>
              <w:rPr>
                <w:rFonts w:cs="Open Sans"/>
                <w:sz w:val="18"/>
                <w:szCs w:val="18"/>
              </w:rPr>
            </w:pPr>
          </w:p>
        </w:tc>
        <w:tc>
          <w:tcPr>
            <w:tcW w:w="1984" w:type="dxa"/>
            <w:vAlign w:val="center"/>
          </w:tcPr>
          <w:p w14:paraId="2A659F4A" w14:textId="0F6EE1FA" w:rsidR="00972A96" w:rsidRPr="00CB7BE0" w:rsidRDefault="00972A96" w:rsidP="00801267">
            <w:pPr>
              <w:rPr>
                <w:rFonts w:cs="Open Sans"/>
                <w:snapToGrid w:val="0"/>
                <w:sz w:val="18"/>
                <w:szCs w:val="18"/>
              </w:rPr>
            </w:pPr>
          </w:p>
        </w:tc>
        <w:tc>
          <w:tcPr>
            <w:tcW w:w="2552" w:type="dxa"/>
            <w:vAlign w:val="center"/>
          </w:tcPr>
          <w:p w14:paraId="4ED396EF" w14:textId="5B6010BC" w:rsidR="00972A96" w:rsidRPr="00CB7BE0" w:rsidRDefault="00972A96" w:rsidP="00801267">
            <w:pPr>
              <w:jc w:val="center"/>
              <w:rPr>
                <w:rFonts w:cs="Open Sans"/>
                <w:sz w:val="18"/>
                <w:szCs w:val="18"/>
              </w:rPr>
            </w:pPr>
          </w:p>
        </w:tc>
      </w:tr>
      <w:tr w:rsidR="00972A96" w:rsidRPr="005B603F" w14:paraId="68A315DA" w14:textId="77777777" w:rsidTr="005B206E">
        <w:trPr>
          <w:trHeight w:val="557"/>
        </w:trPr>
        <w:tc>
          <w:tcPr>
            <w:tcW w:w="567" w:type="dxa"/>
            <w:vAlign w:val="center"/>
          </w:tcPr>
          <w:p w14:paraId="39AF6AC4" w14:textId="77777777" w:rsidR="00972A96" w:rsidRPr="00CB7BE0" w:rsidRDefault="00972A96" w:rsidP="00801267">
            <w:pPr>
              <w:rPr>
                <w:rFonts w:cs="Open Sans"/>
                <w:sz w:val="18"/>
                <w:szCs w:val="18"/>
              </w:rPr>
            </w:pPr>
            <w:r w:rsidRPr="00CB7BE0">
              <w:rPr>
                <w:rFonts w:cs="Open Sans"/>
                <w:sz w:val="18"/>
                <w:szCs w:val="18"/>
              </w:rPr>
              <w:t>3.</w:t>
            </w:r>
          </w:p>
        </w:tc>
        <w:tc>
          <w:tcPr>
            <w:tcW w:w="1560" w:type="dxa"/>
            <w:vAlign w:val="center"/>
          </w:tcPr>
          <w:p w14:paraId="199FB307" w14:textId="77777777" w:rsidR="00972A96" w:rsidRPr="00CB7BE0" w:rsidRDefault="00972A96" w:rsidP="00801267">
            <w:pPr>
              <w:rPr>
                <w:rFonts w:cs="Open Sans"/>
                <w:sz w:val="18"/>
                <w:szCs w:val="18"/>
              </w:rPr>
            </w:pPr>
          </w:p>
        </w:tc>
        <w:tc>
          <w:tcPr>
            <w:tcW w:w="1559" w:type="dxa"/>
            <w:vAlign w:val="center"/>
          </w:tcPr>
          <w:p w14:paraId="1EA3D482" w14:textId="071E2294" w:rsidR="00972A96" w:rsidRPr="00CB7BE0" w:rsidRDefault="00972A96" w:rsidP="00801267">
            <w:pPr>
              <w:jc w:val="center"/>
              <w:rPr>
                <w:rFonts w:cs="Open Sans"/>
                <w:sz w:val="18"/>
                <w:szCs w:val="18"/>
              </w:rPr>
            </w:pPr>
          </w:p>
        </w:tc>
        <w:tc>
          <w:tcPr>
            <w:tcW w:w="1701" w:type="dxa"/>
          </w:tcPr>
          <w:p w14:paraId="2FF3B2C1" w14:textId="77777777" w:rsidR="00972A96" w:rsidRPr="00CB7BE0" w:rsidRDefault="00972A96" w:rsidP="00801267">
            <w:pPr>
              <w:rPr>
                <w:rFonts w:cs="Open Sans"/>
                <w:snapToGrid w:val="0"/>
                <w:sz w:val="18"/>
                <w:szCs w:val="18"/>
              </w:rPr>
            </w:pPr>
          </w:p>
        </w:tc>
        <w:tc>
          <w:tcPr>
            <w:tcW w:w="1984" w:type="dxa"/>
            <w:vAlign w:val="center"/>
          </w:tcPr>
          <w:p w14:paraId="0E1C4537" w14:textId="66954252" w:rsidR="00972A96" w:rsidRPr="00CB7BE0" w:rsidRDefault="00972A96" w:rsidP="00801267">
            <w:pPr>
              <w:rPr>
                <w:rFonts w:cs="Open Sans"/>
                <w:snapToGrid w:val="0"/>
                <w:sz w:val="18"/>
                <w:szCs w:val="18"/>
              </w:rPr>
            </w:pPr>
          </w:p>
        </w:tc>
        <w:tc>
          <w:tcPr>
            <w:tcW w:w="2552" w:type="dxa"/>
            <w:vAlign w:val="center"/>
          </w:tcPr>
          <w:p w14:paraId="00D0E30D" w14:textId="4A84E014" w:rsidR="00972A96" w:rsidRPr="00CB7BE0" w:rsidRDefault="00972A96" w:rsidP="00801267">
            <w:pPr>
              <w:jc w:val="center"/>
              <w:rPr>
                <w:rFonts w:cs="Open Sans"/>
                <w:sz w:val="18"/>
                <w:szCs w:val="18"/>
              </w:rPr>
            </w:pPr>
          </w:p>
        </w:tc>
      </w:tr>
      <w:tr w:rsidR="00972A96" w:rsidRPr="005B603F" w14:paraId="4B8E2B04" w14:textId="77777777" w:rsidTr="005B206E">
        <w:trPr>
          <w:trHeight w:val="551"/>
        </w:trPr>
        <w:tc>
          <w:tcPr>
            <w:tcW w:w="567" w:type="dxa"/>
            <w:vAlign w:val="center"/>
          </w:tcPr>
          <w:p w14:paraId="538A4BE0" w14:textId="77777777" w:rsidR="00972A96" w:rsidRPr="00CB7BE0" w:rsidRDefault="00972A96" w:rsidP="00801267">
            <w:pPr>
              <w:rPr>
                <w:rFonts w:cs="Open Sans"/>
                <w:sz w:val="18"/>
                <w:szCs w:val="18"/>
              </w:rPr>
            </w:pPr>
            <w:r w:rsidRPr="00CB7BE0">
              <w:rPr>
                <w:rFonts w:cs="Open Sans"/>
                <w:sz w:val="18"/>
                <w:szCs w:val="18"/>
              </w:rPr>
              <w:t>4.</w:t>
            </w:r>
          </w:p>
        </w:tc>
        <w:tc>
          <w:tcPr>
            <w:tcW w:w="1560" w:type="dxa"/>
            <w:vAlign w:val="center"/>
          </w:tcPr>
          <w:p w14:paraId="7B8DA318" w14:textId="77777777" w:rsidR="00972A96" w:rsidRPr="00CB7BE0" w:rsidRDefault="00972A96" w:rsidP="00801267">
            <w:pPr>
              <w:rPr>
                <w:rFonts w:cs="Open Sans"/>
                <w:sz w:val="18"/>
                <w:szCs w:val="18"/>
              </w:rPr>
            </w:pPr>
          </w:p>
        </w:tc>
        <w:tc>
          <w:tcPr>
            <w:tcW w:w="1559" w:type="dxa"/>
            <w:vAlign w:val="center"/>
          </w:tcPr>
          <w:p w14:paraId="03B6BDF1" w14:textId="52494520" w:rsidR="00972A96" w:rsidRPr="00CB7BE0" w:rsidRDefault="00972A96" w:rsidP="00801267">
            <w:pPr>
              <w:jc w:val="center"/>
              <w:rPr>
                <w:rFonts w:cs="Open Sans"/>
                <w:sz w:val="18"/>
                <w:szCs w:val="18"/>
              </w:rPr>
            </w:pPr>
          </w:p>
        </w:tc>
        <w:tc>
          <w:tcPr>
            <w:tcW w:w="1701" w:type="dxa"/>
          </w:tcPr>
          <w:p w14:paraId="091AEF50" w14:textId="77777777" w:rsidR="00972A96" w:rsidRPr="00CB7BE0" w:rsidRDefault="00972A96" w:rsidP="00801267">
            <w:pPr>
              <w:rPr>
                <w:rFonts w:cs="Open Sans"/>
                <w:sz w:val="18"/>
                <w:szCs w:val="18"/>
              </w:rPr>
            </w:pPr>
          </w:p>
        </w:tc>
        <w:tc>
          <w:tcPr>
            <w:tcW w:w="1984" w:type="dxa"/>
            <w:vAlign w:val="center"/>
          </w:tcPr>
          <w:p w14:paraId="14A18186" w14:textId="569FFA11" w:rsidR="00972A96" w:rsidRPr="00CB7BE0" w:rsidRDefault="00972A96" w:rsidP="00801267">
            <w:pPr>
              <w:rPr>
                <w:rFonts w:cs="Open Sans"/>
                <w:snapToGrid w:val="0"/>
                <w:sz w:val="18"/>
                <w:szCs w:val="18"/>
              </w:rPr>
            </w:pPr>
          </w:p>
        </w:tc>
        <w:tc>
          <w:tcPr>
            <w:tcW w:w="2552" w:type="dxa"/>
            <w:vAlign w:val="center"/>
          </w:tcPr>
          <w:p w14:paraId="30EB3CF4" w14:textId="2A2132A0" w:rsidR="00972A96" w:rsidRPr="00CB7BE0" w:rsidRDefault="00972A96" w:rsidP="00801267">
            <w:pPr>
              <w:jc w:val="center"/>
              <w:rPr>
                <w:rFonts w:cs="Open Sans"/>
                <w:sz w:val="18"/>
                <w:szCs w:val="18"/>
              </w:rPr>
            </w:pPr>
          </w:p>
        </w:tc>
      </w:tr>
      <w:tr w:rsidR="00972A96" w:rsidRPr="005B603F" w14:paraId="5CC7F406" w14:textId="77777777" w:rsidTr="005B206E">
        <w:trPr>
          <w:trHeight w:val="572"/>
        </w:trPr>
        <w:tc>
          <w:tcPr>
            <w:tcW w:w="567" w:type="dxa"/>
            <w:vAlign w:val="center"/>
          </w:tcPr>
          <w:p w14:paraId="28151225" w14:textId="77777777" w:rsidR="00972A96" w:rsidRPr="00CB7BE0" w:rsidRDefault="00972A96" w:rsidP="00801267">
            <w:pPr>
              <w:rPr>
                <w:rFonts w:cs="Open Sans"/>
                <w:sz w:val="18"/>
                <w:szCs w:val="18"/>
              </w:rPr>
            </w:pPr>
            <w:r w:rsidRPr="00CB7BE0">
              <w:rPr>
                <w:rFonts w:cs="Open Sans"/>
                <w:sz w:val="18"/>
                <w:szCs w:val="18"/>
              </w:rPr>
              <w:t>5.</w:t>
            </w:r>
          </w:p>
        </w:tc>
        <w:tc>
          <w:tcPr>
            <w:tcW w:w="1560" w:type="dxa"/>
            <w:vAlign w:val="center"/>
          </w:tcPr>
          <w:p w14:paraId="4B65D92D" w14:textId="77777777" w:rsidR="00972A96" w:rsidRPr="00CB7BE0" w:rsidRDefault="00972A96" w:rsidP="00801267">
            <w:pPr>
              <w:rPr>
                <w:rFonts w:cs="Open Sans"/>
                <w:sz w:val="18"/>
                <w:szCs w:val="18"/>
              </w:rPr>
            </w:pPr>
          </w:p>
        </w:tc>
        <w:tc>
          <w:tcPr>
            <w:tcW w:w="1559" w:type="dxa"/>
            <w:vAlign w:val="center"/>
          </w:tcPr>
          <w:p w14:paraId="1D4974FB" w14:textId="41D5472A" w:rsidR="00972A96" w:rsidRPr="00CB7BE0" w:rsidRDefault="00972A96" w:rsidP="00801267">
            <w:pPr>
              <w:jc w:val="center"/>
              <w:rPr>
                <w:rFonts w:cs="Open Sans"/>
                <w:sz w:val="18"/>
                <w:szCs w:val="18"/>
              </w:rPr>
            </w:pPr>
          </w:p>
        </w:tc>
        <w:tc>
          <w:tcPr>
            <w:tcW w:w="1701" w:type="dxa"/>
          </w:tcPr>
          <w:p w14:paraId="7468129B" w14:textId="77777777" w:rsidR="00972A96" w:rsidRPr="00CB7BE0" w:rsidRDefault="00972A96" w:rsidP="00801267">
            <w:pPr>
              <w:rPr>
                <w:rFonts w:cs="Open Sans"/>
                <w:sz w:val="18"/>
                <w:szCs w:val="18"/>
              </w:rPr>
            </w:pPr>
          </w:p>
        </w:tc>
        <w:tc>
          <w:tcPr>
            <w:tcW w:w="1984" w:type="dxa"/>
            <w:vAlign w:val="center"/>
          </w:tcPr>
          <w:p w14:paraId="26198EA9" w14:textId="40CADEE1" w:rsidR="00972A96" w:rsidRPr="00CB7BE0" w:rsidRDefault="00972A96" w:rsidP="00801267">
            <w:pPr>
              <w:rPr>
                <w:rFonts w:cs="Open Sans"/>
                <w:snapToGrid w:val="0"/>
                <w:sz w:val="18"/>
                <w:szCs w:val="18"/>
              </w:rPr>
            </w:pPr>
          </w:p>
        </w:tc>
        <w:tc>
          <w:tcPr>
            <w:tcW w:w="2552" w:type="dxa"/>
            <w:vAlign w:val="center"/>
          </w:tcPr>
          <w:p w14:paraId="23C1CC51" w14:textId="5FEDCC7E" w:rsidR="00972A96" w:rsidRPr="00CB7BE0" w:rsidRDefault="00972A96" w:rsidP="00801267">
            <w:pPr>
              <w:jc w:val="center"/>
              <w:rPr>
                <w:rFonts w:cs="Open Sans"/>
                <w:sz w:val="18"/>
                <w:szCs w:val="18"/>
              </w:rPr>
            </w:pPr>
          </w:p>
        </w:tc>
      </w:tr>
      <w:tr w:rsidR="00972A96" w:rsidRPr="00C07DAB" w14:paraId="664BEB34" w14:textId="77777777" w:rsidTr="005B206E">
        <w:trPr>
          <w:trHeight w:val="575"/>
        </w:trPr>
        <w:tc>
          <w:tcPr>
            <w:tcW w:w="567" w:type="dxa"/>
            <w:vAlign w:val="center"/>
          </w:tcPr>
          <w:p w14:paraId="7DE977A5" w14:textId="77777777" w:rsidR="00972A96" w:rsidRPr="00CB7BE0" w:rsidRDefault="00972A96" w:rsidP="00801267">
            <w:pPr>
              <w:rPr>
                <w:rFonts w:cs="Open Sans"/>
                <w:sz w:val="18"/>
                <w:szCs w:val="18"/>
              </w:rPr>
            </w:pPr>
            <w:r w:rsidRPr="00CB7BE0">
              <w:rPr>
                <w:rFonts w:cs="Open Sans"/>
                <w:sz w:val="18"/>
                <w:szCs w:val="18"/>
              </w:rPr>
              <w:t>6.</w:t>
            </w:r>
          </w:p>
        </w:tc>
        <w:tc>
          <w:tcPr>
            <w:tcW w:w="1560" w:type="dxa"/>
            <w:vAlign w:val="center"/>
          </w:tcPr>
          <w:p w14:paraId="00A0039C" w14:textId="77777777" w:rsidR="00972A96" w:rsidRPr="00CB7BE0" w:rsidRDefault="00972A96" w:rsidP="00801267">
            <w:pPr>
              <w:rPr>
                <w:rFonts w:cs="Open Sans"/>
                <w:sz w:val="18"/>
                <w:szCs w:val="18"/>
              </w:rPr>
            </w:pPr>
          </w:p>
        </w:tc>
        <w:tc>
          <w:tcPr>
            <w:tcW w:w="1559" w:type="dxa"/>
            <w:vAlign w:val="center"/>
          </w:tcPr>
          <w:p w14:paraId="15B72528" w14:textId="1FC01BAB" w:rsidR="00972A96" w:rsidRPr="00CB7BE0" w:rsidRDefault="00972A96" w:rsidP="00801267">
            <w:pPr>
              <w:jc w:val="center"/>
              <w:rPr>
                <w:rFonts w:cs="Open Sans"/>
                <w:sz w:val="18"/>
                <w:szCs w:val="18"/>
              </w:rPr>
            </w:pPr>
          </w:p>
        </w:tc>
        <w:tc>
          <w:tcPr>
            <w:tcW w:w="1701" w:type="dxa"/>
          </w:tcPr>
          <w:p w14:paraId="016141DB" w14:textId="77777777" w:rsidR="00972A96" w:rsidRPr="00CB7BE0" w:rsidRDefault="00972A96" w:rsidP="00801267">
            <w:pPr>
              <w:rPr>
                <w:rFonts w:cs="Open Sans"/>
                <w:sz w:val="18"/>
                <w:szCs w:val="18"/>
              </w:rPr>
            </w:pPr>
          </w:p>
        </w:tc>
        <w:tc>
          <w:tcPr>
            <w:tcW w:w="1984" w:type="dxa"/>
            <w:vAlign w:val="center"/>
          </w:tcPr>
          <w:p w14:paraId="2E192CD3" w14:textId="64E77D55" w:rsidR="00972A96" w:rsidRPr="00CB7BE0" w:rsidRDefault="00972A96" w:rsidP="00801267">
            <w:pPr>
              <w:rPr>
                <w:rFonts w:cs="Open Sans"/>
                <w:snapToGrid w:val="0"/>
                <w:sz w:val="18"/>
                <w:szCs w:val="18"/>
              </w:rPr>
            </w:pPr>
          </w:p>
        </w:tc>
        <w:tc>
          <w:tcPr>
            <w:tcW w:w="2552" w:type="dxa"/>
            <w:vAlign w:val="center"/>
          </w:tcPr>
          <w:p w14:paraId="0FCDD408" w14:textId="2E17DF8A" w:rsidR="00972A96" w:rsidRPr="00CB7BE0" w:rsidRDefault="00972A96" w:rsidP="00801267">
            <w:pPr>
              <w:jc w:val="center"/>
              <w:rPr>
                <w:rFonts w:cs="Open Sans"/>
                <w:sz w:val="18"/>
                <w:szCs w:val="18"/>
              </w:rPr>
            </w:pPr>
          </w:p>
        </w:tc>
      </w:tr>
      <w:tr w:rsidR="005B206E" w:rsidRPr="00C07DAB" w14:paraId="15D5D371" w14:textId="77777777" w:rsidTr="005B206E">
        <w:trPr>
          <w:trHeight w:val="575"/>
        </w:trPr>
        <w:tc>
          <w:tcPr>
            <w:tcW w:w="567" w:type="dxa"/>
            <w:vAlign w:val="center"/>
          </w:tcPr>
          <w:p w14:paraId="766FEE47" w14:textId="0D010367" w:rsidR="005B206E" w:rsidRPr="00CB7BE0" w:rsidRDefault="005B206E" w:rsidP="00801267">
            <w:pPr>
              <w:rPr>
                <w:rFonts w:cs="Open Sans"/>
                <w:sz w:val="18"/>
                <w:szCs w:val="18"/>
              </w:rPr>
            </w:pPr>
            <w:r>
              <w:rPr>
                <w:rFonts w:cs="Open Sans"/>
                <w:sz w:val="18"/>
                <w:szCs w:val="18"/>
              </w:rPr>
              <w:t>7.</w:t>
            </w:r>
          </w:p>
        </w:tc>
        <w:tc>
          <w:tcPr>
            <w:tcW w:w="1560" w:type="dxa"/>
            <w:vAlign w:val="center"/>
          </w:tcPr>
          <w:p w14:paraId="3F150816" w14:textId="77777777" w:rsidR="005B206E" w:rsidRPr="00CB7BE0" w:rsidRDefault="005B206E" w:rsidP="00801267">
            <w:pPr>
              <w:rPr>
                <w:rFonts w:cs="Open Sans"/>
                <w:sz w:val="18"/>
                <w:szCs w:val="18"/>
              </w:rPr>
            </w:pPr>
          </w:p>
        </w:tc>
        <w:tc>
          <w:tcPr>
            <w:tcW w:w="1559" w:type="dxa"/>
            <w:vAlign w:val="center"/>
          </w:tcPr>
          <w:p w14:paraId="24E41C38" w14:textId="77777777" w:rsidR="005B206E" w:rsidRPr="00CB7BE0" w:rsidRDefault="005B206E" w:rsidP="00801267">
            <w:pPr>
              <w:jc w:val="center"/>
              <w:rPr>
                <w:rFonts w:cs="Open Sans"/>
                <w:sz w:val="18"/>
                <w:szCs w:val="18"/>
              </w:rPr>
            </w:pPr>
          </w:p>
        </w:tc>
        <w:tc>
          <w:tcPr>
            <w:tcW w:w="1701" w:type="dxa"/>
          </w:tcPr>
          <w:p w14:paraId="5E1B5D38" w14:textId="77777777" w:rsidR="005B206E" w:rsidRPr="00CB7BE0" w:rsidRDefault="005B206E" w:rsidP="00801267">
            <w:pPr>
              <w:rPr>
                <w:rFonts w:cs="Open Sans"/>
                <w:sz w:val="18"/>
                <w:szCs w:val="18"/>
              </w:rPr>
            </w:pPr>
          </w:p>
        </w:tc>
        <w:tc>
          <w:tcPr>
            <w:tcW w:w="1984" w:type="dxa"/>
            <w:vAlign w:val="center"/>
          </w:tcPr>
          <w:p w14:paraId="5AD4151E" w14:textId="77777777" w:rsidR="005B206E" w:rsidRPr="00CB7BE0" w:rsidRDefault="005B206E" w:rsidP="00801267">
            <w:pPr>
              <w:rPr>
                <w:rFonts w:cs="Open Sans"/>
                <w:snapToGrid w:val="0"/>
                <w:sz w:val="18"/>
                <w:szCs w:val="18"/>
              </w:rPr>
            </w:pPr>
          </w:p>
        </w:tc>
        <w:tc>
          <w:tcPr>
            <w:tcW w:w="2552" w:type="dxa"/>
            <w:vAlign w:val="center"/>
          </w:tcPr>
          <w:p w14:paraId="153B0FB2" w14:textId="77777777" w:rsidR="005B206E" w:rsidRPr="00CB7BE0" w:rsidRDefault="005B206E" w:rsidP="00801267">
            <w:pPr>
              <w:jc w:val="center"/>
              <w:rPr>
                <w:rFonts w:cs="Open Sans"/>
                <w:sz w:val="18"/>
                <w:szCs w:val="18"/>
              </w:rPr>
            </w:pPr>
          </w:p>
        </w:tc>
      </w:tr>
    </w:tbl>
    <w:p w14:paraId="29A23704" w14:textId="77777777" w:rsidR="00A16D76" w:rsidRPr="00051012" w:rsidRDefault="00A16D76" w:rsidP="00A16D76">
      <w:pPr>
        <w:pStyle w:val="Podpis"/>
        <w:jc w:val="center"/>
      </w:pPr>
    </w:p>
    <w:p w14:paraId="634E770C" w14:textId="58D02565" w:rsidR="00A16D76" w:rsidRDefault="00A16D76" w:rsidP="007D57B6">
      <w:pPr>
        <w:pStyle w:val="Podpis"/>
      </w:pPr>
    </w:p>
    <w:p w14:paraId="44376C8E" w14:textId="77777777" w:rsidR="005B206E" w:rsidRPr="00051012" w:rsidRDefault="005B206E" w:rsidP="007D57B6">
      <w:pPr>
        <w:pStyle w:val="Podpis"/>
      </w:pPr>
    </w:p>
    <w:p w14:paraId="5439F9D9" w14:textId="77777777" w:rsidR="00A16D76" w:rsidRPr="00051012" w:rsidRDefault="00A16D76" w:rsidP="00A16D76">
      <w:pPr>
        <w:jc w:val="right"/>
        <w:rPr>
          <w:szCs w:val="20"/>
        </w:rPr>
      </w:pPr>
      <w:r w:rsidRPr="00051012">
        <w:rPr>
          <w:szCs w:val="20"/>
        </w:rPr>
        <w:t xml:space="preserve">...........................................................................................................................    </w:t>
      </w:r>
    </w:p>
    <w:p w14:paraId="53D327FD" w14:textId="1D4C6DC3" w:rsidR="00A16D76" w:rsidRDefault="00A16D76" w:rsidP="007D57B6">
      <w:pPr>
        <w:jc w:val="both"/>
        <w:rPr>
          <w:szCs w:val="20"/>
        </w:rPr>
      </w:pPr>
      <w:r w:rsidRPr="00051012">
        <w:rPr>
          <w:szCs w:val="20"/>
        </w:rPr>
        <w:t xml:space="preserve">                           </w:t>
      </w:r>
      <w:r>
        <w:rPr>
          <w:szCs w:val="20"/>
        </w:rPr>
        <w:t xml:space="preserve">                           </w:t>
      </w:r>
      <w:r w:rsidRPr="00051012">
        <w:rPr>
          <w:szCs w:val="20"/>
        </w:rPr>
        <w:t xml:space="preserve">   /pieczątka i podpis osoby upoważnionej do reprezentowania Wykonawcy/</w:t>
      </w:r>
    </w:p>
    <w:p w14:paraId="181B9414" w14:textId="750C8C9E" w:rsidR="005B206E" w:rsidRDefault="005B206E" w:rsidP="007D57B6">
      <w:pPr>
        <w:jc w:val="both"/>
      </w:pPr>
    </w:p>
    <w:p w14:paraId="7D7B82EE" w14:textId="065AD648" w:rsidR="005B206E" w:rsidRDefault="005B206E" w:rsidP="007D57B6">
      <w:pPr>
        <w:jc w:val="both"/>
      </w:pPr>
    </w:p>
    <w:p w14:paraId="65DB3855" w14:textId="0A52F279" w:rsidR="005B206E" w:rsidRDefault="005B206E" w:rsidP="007D57B6">
      <w:pPr>
        <w:jc w:val="both"/>
      </w:pPr>
    </w:p>
    <w:p w14:paraId="2B2CB3BF" w14:textId="6CF86B2B" w:rsidR="00734EE8" w:rsidRDefault="00734EE8" w:rsidP="007D57B6">
      <w:pPr>
        <w:jc w:val="both"/>
      </w:pPr>
    </w:p>
    <w:p w14:paraId="11344716" w14:textId="1D97D137" w:rsidR="00734EE8" w:rsidRDefault="00734EE8" w:rsidP="007D57B6">
      <w:pPr>
        <w:jc w:val="both"/>
      </w:pPr>
    </w:p>
    <w:p w14:paraId="6441E3A0" w14:textId="4EC65740" w:rsidR="00734EE8" w:rsidRDefault="00734EE8" w:rsidP="007D57B6">
      <w:pPr>
        <w:jc w:val="both"/>
      </w:pPr>
    </w:p>
    <w:p w14:paraId="2A0E2232" w14:textId="7763CE0B" w:rsidR="00734EE8" w:rsidRDefault="00734EE8" w:rsidP="007D57B6">
      <w:pPr>
        <w:jc w:val="both"/>
      </w:pPr>
    </w:p>
    <w:p w14:paraId="4AE46FD6" w14:textId="77777777" w:rsidR="005E1071" w:rsidRDefault="005E1071" w:rsidP="007D57B6">
      <w:pPr>
        <w:jc w:val="both"/>
      </w:pPr>
    </w:p>
    <w:p w14:paraId="50D6614A" w14:textId="4B5F2854" w:rsidR="00B934B9" w:rsidRDefault="00B934B9" w:rsidP="007D57B6">
      <w:pPr>
        <w:jc w:val="both"/>
      </w:pPr>
    </w:p>
    <w:p w14:paraId="1C9AED31" w14:textId="77777777" w:rsidR="00B934B9" w:rsidRDefault="00B934B9" w:rsidP="007D57B6">
      <w:pPr>
        <w:jc w:val="both"/>
      </w:pPr>
    </w:p>
    <w:p w14:paraId="66B1E621" w14:textId="1A12DA16" w:rsidR="00A16D76" w:rsidRPr="00051012" w:rsidRDefault="00A16D76" w:rsidP="00A16D76">
      <w:pPr>
        <w:tabs>
          <w:tab w:val="left" w:pos="708"/>
          <w:tab w:val="left" w:pos="5529"/>
        </w:tabs>
        <w:jc w:val="center"/>
        <w:rPr>
          <w:b/>
          <w:bCs/>
        </w:rPr>
      </w:pPr>
      <w:r w:rsidRPr="006D60DB">
        <w:rPr>
          <w:b/>
          <w:bCs/>
        </w:rPr>
        <w:lastRenderedPageBreak/>
        <w:t xml:space="preserve">ZAŁĄCZNIK NUMER </w:t>
      </w:r>
      <w:r w:rsidR="00D13A07">
        <w:rPr>
          <w:b/>
          <w:bCs/>
        </w:rPr>
        <w:t>6</w:t>
      </w:r>
      <w:r w:rsidRPr="006D60DB">
        <w:rPr>
          <w:b/>
          <w:bCs/>
        </w:rPr>
        <w:t xml:space="preserve"> DO </w:t>
      </w:r>
      <w:r w:rsidR="00D058E0" w:rsidRPr="006D60DB">
        <w:rPr>
          <w:b/>
          <w:bCs/>
        </w:rPr>
        <w:t>SIWZ</w:t>
      </w:r>
      <w:r w:rsidRPr="00051012">
        <w:rPr>
          <w:b/>
          <w:bCs/>
        </w:rPr>
        <w:t xml:space="preserve"> </w:t>
      </w:r>
      <w:r w:rsidRPr="00051012">
        <w:rPr>
          <w:b/>
          <w:bCs/>
        </w:rPr>
        <w:br/>
        <w:t xml:space="preserve">- </w:t>
      </w:r>
      <w:r>
        <w:rPr>
          <w:b/>
          <w:szCs w:val="20"/>
        </w:rPr>
        <w:t>PROTOKÓŁ ODBYCIA WIZJI LOKALNEJ</w:t>
      </w:r>
    </w:p>
    <w:p w14:paraId="51D67C4B" w14:textId="4B507569" w:rsidR="00A16D76" w:rsidRDefault="00A16D76" w:rsidP="00A16D76">
      <w:pPr>
        <w:suppressAutoHyphens/>
        <w:spacing w:after="0" w:line="240" w:lineRule="auto"/>
        <w:jc w:val="center"/>
        <w:rPr>
          <w:rFonts w:cstheme="minorHAnsi"/>
          <w:b/>
        </w:rPr>
      </w:pPr>
      <w:r w:rsidRPr="00051012">
        <w:rPr>
          <w:b/>
          <w:bCs/>
          <w:i/>
        </w:rPr>
        <w:t xml:space="preserve"> </w:t>
      </w:r>
      <w:r w:rsidRPr="00051012">
        <w:rPr>
          <w:b/>
          <w:bCs/>
        </w:rPr>
        <w:t xml:space="preserve">NUMER SPRAWY: NUMER SPRAWY: </w:t>
      </w:r>
      <w:bookmarkStart w:id="1" w:name="_Hlk514414506"/>
      <w:r w:rsidRPr="00E808EF">
        <w:rPr>
          <w:rFonts w:cstheme="minorHAnsi"/>
          <w:b/>
        </w:rPr>
        <w:t>DOP/</w:t>
      </w:r>
      <w:r w:rsidR="00C217CD">
        <w:rPr>
          <w:rFonts w:cstheme="minorHAnsi"/>
          <w:b/>
        </w:rPr>
        <w:t>4</w:t>
      </w:r>
      <w:r w:rsidRPr="00E808EF">
        <w:rPr>
          <w:rFonts w:cstheme="minorHAnsi"/>
          <w:b/>
        </w:rPr>
        <w:t>/</w:t>
      </w:r>
      <w:r w:rsidR="00734EE8">
        <w:rPr>
          <w:rFonts w:cstheme="minorHAnsi"/>
          <w:b/>
        </w:rPr>
        <w:t>7</w:t>
      </w:r>
      <w:r w:rsidRPr="00E808EF">
        <w:rPr>
          <w:rFonts w:cstheme="minorHAnsi"/>
          <w:b/>
        </w:rPr>
        <w:t>/2018</w:t>
      </w:r>
    </w:p>
    <w:bookmarkEnd w:id="1"/>
    <w:p w14:paraId="2C6B3033" w14:textId="77777777" w:rsidR="00A16D76" w:rsidRDefault="00A16D76" w:rsidP="00A16D76">
      <w:pPr>
        <w:suppressAutoHyphens/>
        <w:spacing w:after="0" w:line="240" w:lineRule="auto"/>
        <w:jc w:val="center"/>
        <w:rPr>
          <w:b/>
          <w:bCs/>
          <w:lang w:eastAsia="ar-SA"/>
        </w:rPr>
      </w:pPr>
    </w:p>
    <w:p w14:paraId="2724DE09" w14:textId="77777777" w:rsidR="00A16D76" w:rsidRDefault="00A16D76" w:rsidP="00A16D76">
      <w:pPr>
        <w:suppressAutoHyphens/>
        <w:spacing w:after="0" w:line="240" w:lineRule="auto"/>
        <w:jc w:val="center"/>
        <w:rPr>
          <w:b/>
          <w:bCs/>
          <w:lang w:eastAsia="ar-SA"/>
        </w:rPr>
      </w:pPr>
    </w:p>
    <w:p w14:paraId="4C66BA03" w14:textId="77777777" w:rsidR="00A16D76" w:rsidRDefault="00A16D76" w:rsidP="00A16D76">
      <w:pPr>
        <w:suppressAutoHyphens/>
        <w:spacing w:after="0" w:line="240" w:lineRule="auto"/>
        <w:jc w:val="center"/>
        <w:rPr>
          <w:b/>
          <w:bCs/>
          <w:lang w:eastAsia="ar-SA"/>
        </w:rPr>
      </w:pPr>
    </w:p>
    <w:p w14:paraId="1BFAEE84" w14:textId="77777777" w:rsidR="00A16D76" w:rsidRPr="00E808EF" w:rsidRDefault="00A16D76" w:rsidP="00A16D76">
      <w:pPr>
        <w:suppressAutoHyphens/>
        <w:spacing w:after="0" w:line="240" w:lineRule="auto"/>
        <w:jc w:val="center"/>
        <w:rPr>
          <w:b/>
          <w:bCs/>
          <w:lang w:eastAsia="ar-SA"/>
        </w:rPr>
      </w:pPr>
    </w:p>
    <w:p w14:paraId="049D073D" w14:textId="77777777" w:rsidR="00A16D76" w:rsidRDefault="00A16D76" w:rsidP="00A16D76">
      <w:pPr>
        <w:pStyle w:val="NormalnyWeb"/>
        <w:shd w:val="clear" w:color="auto" w:fill="FFFFFF"/>
        <w:spacing w:before="0" w:beforeAutospacing="0" w:after="0" w:afterAutospacing="0"/>
        <w:jc w:val="center"/>
      </w:pPr>
      <w:r>
        <w:t>…………………………………………………………………………………………………………</w:t>
      </w:r>
    </w:p>
    <w:p w14:paraId="172B5500" w14:textId="77777777" w:rsidR="00A16D76" w:rsidRPr="00E02722"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sidRPr="00E02722">
        <w:rPr>
          <w:rFonts w:asciiTheme="minorHAnsi" w:hAnsiTheme="minorHAnsi" w:cstheme="minorHAnsi"/>
          <w:sz w:val="16"/>
          <w:szCs w:val="16"/>
        </w:rPr>
        <w:t>Nazwa Wykonawcy</w:t>
      </w:r>
    </w:p>
    <w:p w14:paraId="7468B06C" w14:textId="77777777" w:rsidR="00A16D76" w:rsidRDefault="00A16D76" w:rsidP="00A16D76">
      <w:pPr>
        <w:pStyle w:val="NormalnyWeb"/>
        <w:shd w:val="clear" w:color="auto" w:fill="FFFFFF"/>
        <w:spacing w:before="0" w:beforeAutospacing="0" w:after="0" w:afterAutospacing="0"/>
        <w:jc w:val="center"/>
      </w:pPr>
    </w:p>
    <w:p w14:paraId="6F450DC0" w14:textId="77777777" w:rsidR="00A16D76" w:rsidRDefault="00A16D76" w:rsidP="00A16D76">
      <w:pPr>
        <w:pStyle w:val="NormalnyWeb"/>
        <w:shd w:val="clear" w:color="auto" w:fill="FFFFFF"/>
        <w:spacing w:before="0" w:beforeAutospacing="0" w:after="0" w:afterAutospacing="0"/>
        <w:jc w:val="center"/>
      </w:pPr>
    </w:p>
    <w:p w14:paraId="472D7BF4" w14:textId="77777777" w:rsidR="00A16D76" w:rsidRDefault="00A16D76" w:rsidP="00A16D76">
      <w:pPr>
        <w:pStyle w:val="NormalnyWeb"/>
        <w:shd w:val="clear" w:color="auto" w:fill="FFFFFF"/>
        <w:spacing w:before="0" w:beforeAutospacing="0" w:after="0" w:afterAutospacing="0"/>
        <w:jc w:val="center"/>
      </w:pPr>
      <w:r>
        <w:t>…………………………………………………………………………………………………………</w:t>
      </w:r>
    </w:p>
    <w:p w14:paraId="36F92D9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 xml:space="preserve">Adres </w:t>
      </w:r>
      <w:r w:rsidRPr="00E02722">
        <w:rPr>
          <w:rFonts w:asciiTheme="minorHAnsi" w:hAnsiTheme="minorHAnsi" w:cstheme="minorHAnsi"/>
          <w:sz w:val="16"/>
          <w:szCs w:val="16"/>
        </w:rPr>
        <w:t>Wykonawcy</w:t>
      </w:r>
    </w:p>
    <w:p w14:paraId="1055B2B3"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2B53825" w14:textId="77777777" w:rsidR="00A16D76" w:rsidRPr="0002653C"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3D37C958" w14:textId="113150FB" w:rsidR="00A16D76" w:rsidRDefault="00A16D76" w:rsidP="00A16D76">
      <w:pPr>
        <w:suppressAutoHyphens/>
        <w:spacing w:after="0" w:line="240" w:lineRule="auto"/>
        <w:jc w:val="both"/>
        <w:rPr>
          <w:rFonts w:cstheme="minorHAnsi"/>
          <w:b/>
        </w:rPr>
      </w:pPr>
      <w:r w:rsidRPr="001E1A4F">
        <w:rPr>
          <w:rFonts w:cstheme="minorHAnsi"/>
        </w:rPr>
        <w:t xml:space="preserve">Potwierdzam odbycie przez w/w Wykonawcę wizji </w:t>
      </w:r>
      <w:r w:rsidR="00810769">
        <w:rPr>
          <w:rFonts w:cstheme="minorHAnsi"/>
        </w:rPr>
        <w:t>części terenu Wyspy Ostrów</w:t>
      </w:r>
      <w:r>
        <w:rPr>
          <w:b/>
        </w:rPr>
        <w:t xml:space="preserve"> </w:t>
      </w:r>
      <w:r w:rsidR="00810769" w:rsidRPr="00810769">
        <w:t>należącej do Pomorskiej Specjalnej Strefy Ekonomicznej Sp. z o. o.</w:t>
      </w:r>
      <w:r w:rsidR="00810769">
        <w:rPr>
          <w:b/>
        </w:rPr>
        <w:t xml:space="preserve"> </w:t>
      </w:r>
      <w:r w:rsidRPr="001E1A4F">
        <w:rPr>
          <w:rFonts w:cstheme="minorHAnsi"/>
        </w:rPr>
        <w:t>objęte</w:t>
      </w:r>
      <w:r w:rsidR="00810769">
        <w:rPr>
          <w:rFonts w:cstheme="minorHAnsi"/>
        </w:rPr>
        <w:t>j</w:t>
      </w:r>
      <w:r w:rsidRPr="001E1A4F">
        <w:rPr>
          <w:rFonts w:cstheme="minorHAnsi"/>
        </w:rPr>
        <w:t xml:space="preserve"> postępowaniem o udzielenie zamówienia  oznaczon</w:t>
      </w:r>
      <w:r w:rsidR="00810769">
        <w:rPr>
          <w:rFonts w:cstheme="minorHAnsi"/>
        </w:rPr>
        <w:t>ym</w:t>
      </w:r>
      <w:r w:rsidRPr="001E1A4F">
        <w:rPr>
          <w:rFonts w:cstheme="minorHAnsi"/>
        </w:rPr>
        <w:t xml:space="preserve"> numerem sprawy </w:t>
      </w:r>
      <w:r w:rsidRPr="002749E3">
        <w:rPr>
          <w:rFonts w:cstheme="minorHAnsi"/>
        </w:rPr>
        <w:t>DOP/</w:t>
      </w:r>
      <w:r w:rsidR="00C217CD">
        <w:rPr>
          <w:rFonts w:cstheme="minorHAnsi"/>
        </w:rPr>
        <w:t>4</w:t>
      </w:r>
      <w:r w:rsidRPr="002749E3">
        <w:rPr>
          <w:rFonts w:cstheme="minorHAnsi"/>
        </w:rPr>
        <w:t>/</w:t>
      </w:r>
      <w:r w:rsidR="00734EE8">
        <w:rPr>
          <w:rFonts w:cstheme="minorHAnsi"/>
        </w:rPr>
        <w:t>7</w:t>
      </w:r>
      <w:r w:rsidRPr="002749E3">
        <w:rPr>
          <w:rFonts w:cstheme="minorHAnsi"/>
        </w:rPr>
        <w:t>/2018.</w:t>
      </w:r>
    </w:p>
    <w:p w14:paraId="20341002" w14:textId="77777777" w:rsidR="00A16D76" w:rsidRDefault="00A16D76" w:rsidP="00A16D76">
      <w:pPr>
        <w:pStyle w:val="NormalnyWeb"/>
        <w:shd w:val="clear" w:color="auto" w:fill="FFFFFF"/>
        <w:spacing w:before="0" w:beforeAutospacing="0" w:after="0" w:afterAutospacing="0"/>
        <w:jc w:val="both"/>
        <w:rPr>
          <w:rFonts w:asciiTheme="minorHAnsi" w:hAnsiTheme="minorHAnsi" w:cstheme="minorHAnsi"/>
          <w:sz w:val="16"/>
          <w:szCs w:val="16"/>
        </w:rPr>
      </w:pPr>
    </w:p>
    <w:p w14:paraId="0856EACE"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97A9EA8"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02540E3"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70372498" w14:textId="77777777" w:rsidR="00A16D76" w:rsidRPr="00051012" w:rsidRDefault="00A16D76" w:rsidP="00A16D76">
      <w:pPr>
        <w:jc w:val="right"/>
        <w:rPr>
          <w:szCs w:val="20"/>
        </w:rPr>
      </w:pPr>
      <w:r w:rsidRPr="00051012">
        <w:rPr>
          <w:szCs w:val="20"/>
        </w:rPr>
        <w:t xml:space="preserve">...........................................................................................................................    </w:t>
      </w:r>
    </w:p>
    <w:p w14:paraId="0E83DD26" w14:textId="77777777" w:rsidR="00A16D76" w:rsidRPr="00707318" w:rsidRDefault="00A16D76" w:rsidP="00A16D76">
      <w:pPr>
        <w:jc w:val="both"/>
        <w:rPr>
          <w:sz w:val="16"/>
          <w:szCs w:val="16"/>
        </w:rPr>
      </w:pPr>
      <w:r w:rsidRPr="00051012">
        <w:rPr>
          <w:szCs w:val="20"/>
        </w:rPr>
        <w:t xml:space="preserve">                              </w:t>
      </w:r>
      <w:r>
        <w:rPr>
          <w:szCs w:val="20"/>
        </w:rPr>
        <w:t xml:space="preserve">                                                                   </w:t>
      </w:r>
      <w:r w:rsidRPr="00707318">
        <w:rPr>
          <w:sz w:val="16"/>
          <w:szCs w:val="16"/>
        </w:rPr>
        <w:t>/pieczątka i podpis osoby upoważnionej do reprezentowania Wykonawcy/</w:t>
      </w:r>
    </w:p>
    <w:p w14:paraId="73C7AD14"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4E47D3E6"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3498ED4E"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69D49F8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1CF7ED5C"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6E599F90"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7F4B398A"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3EB686F" w14:textId="77777777" w:rsidR="00A16D76" w:rsidRPr="00051012" w:rsidRDefault="00A16D76" w:rsidP="00A16D76">
      <w:pPr>
        <w:jc w:val="right"/>
        <w:rPr>
          <w:szCs w:val="20"/>
        </w:rPr>
      </w:pPr>
      <w:r w:rsidRPr="00051012">
        <w:rPr>
          <w:szCs w:val="20"/>
        </w:rPr>
        <w:t xml:space="preserve">...........................................................................................................................    </w:t>
      </w:r>
    </w:p>
    <w:p w14:paraId="79122331" w14:textId="263B8318" w:rsidR="00A16D76" w:rsidRPr="00707318" w:rsidRDefault="00A16D76" w:rsidP="00D058E0">
      <w:pPr>
        <w:pStyle w:val="NormalnyWeb"/>
        <w:shd w:val="clear" w:color="auto" w:fill="FFFFFF"/>
        <w:spacing w:before="0" w:beforeAutospacing="0" w:after="0" w:afterAutospacing="0"/>
        <w:jc w:val="right"/>
        <w:rPr>
          <w:rFonts w:asciiTheme="minorHAnsi" w:hAnsiTheme="minorHAnsi" w:cstheme="minorHAnsi"/>
          <w:sz w:val="16"/>
          <w:szCs w:val="16"/>
        </w:rPr>
      </w:pPr>
      <w:r>
        <w:rPr>
          <w:rFonts w:asciiTheme="minorHAnsi" w:hAnsiTheme="minorHAnsi" w:cstheme="minorHAnsi"/>
          <w:sz w:val="16"/>
          <w:szCs w:val="16"/>
        </w:rPr>
        <w:t xml:space="preserve">                                                                </w:t>
      </w:r>
      <w:r w:rsidRPr="00707318">
        <w:rPr>
          <w:rFonts w:asciiTheme="minorHAnsi" w:hAnsiTheme="minorHAnsi" w:cstheme="minorHAnsi"/>
          <w:sz w:val="16"/>
          <w:szCs w:val="16"/>
        </w:rPr>
        <w:t>/Data, pieczęć i podpis pracownika pomiotu zarządzającego terenem/</w:t>
      </w:r>
    </w:p>
    <w:p w14:paraId="47DD09D5" w14:textId="77777777" w:rsidR="00A16D76" w:rsidRDefault="00A16D76" w:rsidP="00A16D76">
      <w:pPr>
        <w:pStyle w:val="NormalnyWeb"/>
        <w:shd w:val="clear" w:color="auto" w:fill="FFFFFF"/>
        <w:spacing w:before="0" w:beforeAutospacing="0" w:after="0" w:afterAutospacing="0"/>
        <w:jc w:val="center"/>
        <w:rPr>
          <w:rFonts w:asciiTheme="minorHAnsi" w:hAnsiTheme="minorHAnsi" w:cstheme="minorHAnsi"/>
          <w:sz w:val="16"/>
          <w:szCs w:val="16"/>
        </w:rPr>
      </w:pPr>
    </w:p>
    <w:p w14:paraId="05CF141D" w14:textId="77777777" w:rsidR="00946D2C" w:rsidRDefault="00946D2C">
      <w:pPr>
        <w:rPr>
          <w:rFonts w:ascii="Verdana" w:hAnsi="Verdana"/>
        </w:rPr>
      </w:pPr>
    </w:p>
    <w:p w14:paraId="744346F1" w14:textId="77777777" w:rsidR="00286320" w:rsidRPr="00045AC2" w:rsidRDefault="00946D2C" w:rsidP="00045AC2">
      <w:pPr>
        <w:tabs>
          <w:tab w:val="left" w:pos="8430"/>
        </w:tabs>
        <w:rPr>
          <w:rFonts w:ascii="Verdana" w:hAnsi="Verdana"/>
        </w:rPr>
      </w:pPr>
      <w:r>
        <w:rPr>
          <w:rFonts w:ascii="Verdana" w:hAnsi="Verdana"/>
        </w:rPr>
        <w:tab/>
      </w:r>
    </w:p>
    <w:sectPr w:rsidR="00286320" w:rsidRPr="00045AC2" w:rsidSect="00EB586A">
      <w:headerReference w:type="default" r:id="rId11"/>
      <w:footerReference w:type="default" r:id="rId12"/>
      <w:pgSz w:w="11906" w:h="16838"/>
      <w:pgMar w:top="426" w:right="991" w:bottom="1417" w:left="1276" w:header="4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F8B2" w14:textId="77777777" w:rsidR="007767EB" w:rsidRDefault="007767EB" w:rsidP="00286320">
      <w:pPr>
        <w:spacing w:after="0" w:line="240" w:lineRule="auto"/>
      </w:pPr>
      <w:r>
        <w:separator/>
      </w:r>
    </w:p>
  </w:endnote>
  <w:endnote w:type="continuationSeparator" w:id="0">
    <w:p w14:paraId="4880F41C" w14:textId="77777777" w:rsidR="007767EB" w:rsidRDefault="007767EB"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Calibri"/>
    <w:charset w:val="EE"/>
    <w:family w:val="auto"/>
    <w:pitch w:val="variable"/>
  </w:font>
  <w:font w:name="Open Sans">
    <w:altName w:val="Tahoma"/>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9AC" w14:textId="77777777" w:rsidR="007767EB" w:rsidRDefault="007767EB" w:rsidP="00C337AD">
    <w:pPr>
      <w:pStyle w:val="Stopka"/>
      <w:tabs>
        <w:tab w:val="clear" w:pos="9072"/>
        <w:tab w:val="right" w:pos="9923"/>
      </w:tabs>
      <w:jc w:val="both"/>
      <w:rPr>
        <w:rFonts w:ascii="Verdana" w:hAnsi="Verdana"/>
        <w:sz w:val="14"/>
        <w:szCs w:val="14"/>
      </w:rPr>
    </w:pPr>
    <w:r>
      <w:tab/>
    </w:r>
    <w:r>
      <w:rPr>
        <w:rFonts w:ascii="Verdana" w:hAnsi="Verdana"/>
        <w:noProof/>
        <w:sz w:val="14"/>
        <w:szCs w:val="14"/>
      </w:rPr>
      <mc:AlternateContent>
        <mc:Choice Requires="wps">
          <w:drawing>
            <wp:anchor distT="0" distB="0" distL="114300" distR="114300" simplePos="0" relativeHeight="251663360" behindDoc="0" locked="0" layoutInCell="1" allowOverlap="1" wp14:anchorId="60F20487" wp14:editId="3FA489A2">
              <wp:simplePos x="0" y="0"/>
              <wp:positionH relativeFrom="column">
                <wp:posOffset>-676910</wp:posOffset>
              </wp:positionH>
              <wp:positionV relativeFrom="paragraph">
                <wp:posOffset>44449</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0D8FB"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3.5pt" to="5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" strokecolor="#006d78" strokeweight=".5pt">
              <v:stroke joinstyle="miter"/>
            </v:line>
          </w:pict>
        </mc:Fallback>
      </mc:AlternateContent>
    </w:r>
  </w:p>
  <w:p w14:paraId="07409BBD" w14:textId="77777777" w:rsidR="007767EB" w:rsidRPr="00B84F9A" w:rsidRDefault="007767EB" w:rsidP="00C337AD">
    <w:pPr>
      <w:pStyle w:val="Stopka"/>
      <w:tabs>
        <w:tab w:val="clear" w:pos="9072"/>
        <w:tab w:val="right" w:pos="9923"/>
      </w:tabs>
      <w:ind w:left="-426"/>
      <w:jc w:val="both"/>
      <w:rPr>
        <w:rFonts w:ascii="Verdana" w:hAnsi="Verdana"/>
        <w:sz w:val="16"/>
        <w:szCs w:val="16"/>
      </w:rPr>
    </w:pPr>
  </w:p>
  <w:p w14:paraId="54A34361" w14:textId="77777777" w:rsidR="007767EB" w:rsidRPr="00EB586A" w:rsidRDefault="007767EB" w:rsidP="00C337AD">
    <w:pPr>
      <w:pStyle w:val="Stopka"/>
      <w:tabs>
        <w:tab w:val="clear" w:pos="9072"/>
        <w:tab w:val="right" w:pos="9923"/>
      </w:tabs>
      <w:ind w:left="-426"/>
      <w:jc w:val="both"/>
      <w:rPr>
        <w:rFonts w:ascii="Verdana" w:hAnsi="Verdana"/>
        <w:sz w:val="14"/>
        <w:szCs w:val="14"/>
      </w:rPr>
    </w:pPr>
    <w:r w:rsidRPr="00EB586A">
      <w:rPr>
        <w:rFonts w:ascii="Verdana" w:hAnsi="Verdana"/>
        <w:color w:val="006D78"/>
        <w:sz w:val="14"/>
        <w:szCs w:val="14"/>
      </w:rPr>
      <w:t xml:space="preserve">Regon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165CB00A" w14:textId="77777777" w:rsidR="007767EB" w:rsidRPr="00EB586A" w:rsidRDefault="007767EB" w:rsidP="00C337AD">
    <w:pPr>
      <w:pStyle w:val="Stopka"/>
      <w:ind w:left="-426"/>
      <w:jc w:val="both"/>
      <w:rPr>
        <w:rFonts w:ascii="Verdana" w:hAnsi="Verdana"/>
        <w:sz w:val="14"/>
        <w:szCs w:val="14"/>
      </w:rPr>
    </w:pPr>
    <w:r w:rsidRPr="00EB586A">
      <w:rPr>
        <w:rFonts w:ascii="Verdana" w:hAnsi="Verdana"/>
        <w:color w:val="006D78"/>
        <w:sz w:val="14"/>
        <w:szCs w:val="14"/>
      </w:rPr>
      <w:t xml:space="preserve">NIP </w:t>
    </w:r>
    <w:r w:rsidRPr="00EB586A">
      <w:rPr>
        <w:rFonts w:ascii="Verdana" w:hAnsi="Verdana"/>
        <w:color w:val="000000" w:themeColor="text1"/>
        <w:sz w:val="14"/>
        <w:szCs w:val="14"/>
      </w:rPr>
      <w:t xml:space="preserve">588 00 19 192 | </w:t>
    </w:r>
    <w:r w:rsidRPr="00EB586A">
      <w:rPr>
        <w:rFonts w:ascii="Verdana" w:hAnsi="Verdana"/>
        <w:color w:val="006D78"/>
        <w:sz w:val="14"/>
        <w:szCs w:val="14"/>
      </w:rPr>
      <w:t xml:space="preserve">Kapitał zakładowy: </w:t>
    </w:r>
    <w:r w:rsidRPr="00EB586A">
      <w:rPr>
        <w:rFonts w:ascii="Verdana" w:hAnsi="Verdana"/>
        <w:color w:val="000000" w:themeColor="text1"/>
        <w:sz w:val="14"/>
        <w:szCs w:val="14"/>
      </w:rPr>
      <w:t xml:space="preserve">376 603 000 zł        </w:t>
    </w:r>
  </w:p>
  <w:p w14:paraId="7CDA3444" w14:textId="77777777" w:rsidR="007767EB" w:rsidRPr="00EB586A" w:rsidRDefault="007767EB" w:rsidP="00C337AD">
    <w:pPr>
      <w:pStyle w:val="Stopka"/>
      <w:tabs>
        <w:tab w:val="clear" w:pos="9072"/>
        <w:tab w:val="right" w:pos="9923"/>
      </w:tabs>
      <w:ind w:left="-426"/>
      <w:jc w:val="both"/>
      <w:rPr>
        <w:rFonts w:ascii="Verdana" w:hAnsi="Verdana"/>
        <w:color w:val="006D78"/>
        <w:sz w:val="14"/>
        <w:szCs w:val="14"/>
      </w:rPr>
    </w:pPr>
    <w:r w:rsidRPr="00EB586A">
      <w:rPr>
        <w:rFonts w:ascii="Verdana" w:hAnsi="Verdana"/>
        <w:color w:val="000000" w:themeColor="text1"/>
        <w:sz w:val="14"/>
        <w:szCs w:val="14"/>
      </w:rPr>
      <w:t xml:space="preserve">Rejestracja Sąd Rejonowy Gdańsk – Północ w Gdańsku </w:t>
    </w:r>
    <w:r w:rsidRPr="00EB586A">
      <w:rPr>
        <w:rFonts w:ascii="Verdana" w:hAnsi="Verdana"/>
        <w:color w:val="000000" w:themeColor="text1"/>
        <w:sz w:val="14"/>
        <w:szCs w:val="14"/>
      </w:rPr>
      <w:tab/>
      <w:t xml:space="preserve"> </w:t>
    </w:r>
    <w:r w:rsidRPr="00EB586A">
      <w:rPr>
        <w:rFonts w:ascii="Verdana" w:hAnsi="Verdana"/>
        <w:color w:val="000000" w:themeColor="text1"/>
        <w:sz w:val="14"/>
        <w:szCs w:val="14"/>
      </w:rPr>
      <w:tab/>
    </w:r>
    <w:r w:rsidRPr="00EB586A">
      <w:rPr>
        <w:rFonts w:ascii="Verdana" w:hAnsi="Verdana"/>
        <w:color w:val="006D78"/>
        <w:sz w:val="14"/>
        <w:szCs w:val="14"/>
      </w:rPr>
      <w:t xml:space="preserve">       www.strefa.gda.pl </w:t>
    </w:r>
  </w:p>
  <w:p w14:paraId="5A13FD3A" w14:textId="77777777" w:rsidR="007767EB" w:rsidRPr="00EB586A" w:rsidRDefault="007767EB">
    <w:pPr>
      <w:pStyle w:val="Stopka"/>
      <w:jc w:val="center"/>
      <w:rPr>
        <w:rFonts w:ascii="Verdana" w:hAnsi="Verdana"/>
        <w:color w:val="000000" w:themeColor="text1"/>
        <w:sz w:val="16"/>
        <w:szCs w:val="16"/>
      </w:rPr>
    </w:pPr>
  </w:p>
  <w:p w14:paraId="4BE682E5" w14:textId="77777777" w:rsidR="007767EB" w:rsidRPr="00EB586A" w:rsidRDefault="007767EB"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D533" w14:textId="77777777" w:rsidR="007767EB" w:rsidRDefault="007767EB" w:rsidP="00286320">
      <w:pPr>
        <w:spacing w:after="0" w:line="240" w:lineRule="auto"/>
      </w:pPr>
      <w:r>
        <w:separator/>
      </w:r>
    </w:p>
  </w:footnote>
  <w:footnote w:type="continuationSeparator" w:id="0">
    <w:p w14:paraId="0ED61D85" w14:textId="77777777" w:rsidR="007767EB" w:rsidRDefault="007767EB" w:rsidP="002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7767EB" w14:paraId="0104BDC2" w14:textId="77777777" w:rsidTr="00946D2C">
      <w:trPr>
        <w:trHeight w:val="1419"/>
      </w:trPr>
      <w:tc>
        <w:tcPr>
          <w:tcW w:w="4266" w:type="dxa"/>
        </w:tcPr>
        <w:p w14:paraId="565B890F" w14:textId="77777777" w:rsidR="007767EB" w:rsidRDefault="007767EB" w:rsidP="00B30611">
          <w:r>
            <w:rPr>
              <w:noProof/>
            </w:rPr>
            <w:drawing>
              <wp:inline distT="0" distB="0" distL="0" distR="0" wp14:anchorId="64E52FB4" wp14:editId="4763F0B8">
                <wp:extent cx="1990725" cy="90487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74" cy="907579"/>
                        </a:xfrm>
                        <a:prstGeom prst="rect">
                          <a:avLst/>
                        </a:prstGeom>
                        <a:noFill/>
                        <a:ln>
                          <a:noFill/>
                        </a:ln>
                      </pic:spPr>
                    </pic:pic>
                  </a:graphicData>
                </a:graphic>
              </wp:inline>
            </w:drawing>
          </w:r>
        </w:p>
      </w:tc>
      <w:tc>
        <w:tcPr>
          <w:tcW w:w="6366" w:type="dxa"/>
        </w:tcPr>
        <w:p w14:paraId="10A5EDF4" w14:textId="77777777" w:rsidR="007767EB" w:rsidRDefault="007767EB" w:rsidP="00B30611">
          <w:pPr>
            <w:jc w:val="right"/>
            <w:rPr>
              <w:rFonts w:ascii="Verdana" w:hAnsi="Verdana"/>
              <w:sz w:val="16"/>
              <w:szCs w:val="16"/>
            </w:rPr>
          </w:pPr>
        </w:p>
        <w:p w14:paraId="48A65386" w14:textId="77777777" w:rsidR="007767EB" w:rsidRDefault="007767EB" w:rsidP="00B30611">
          <w:pPr>
            <w:jc w:val="right"/>
            <w:rPr>
              <w:rFonts w:ascii="Verdana" w:hAnsi="Verdana"/>
              <w:sz w:val="16"/>
              <w:szCs w:val="16"/>
            </w:rPr>
          </w:pPr>
        </w:p>
        <w:p w14:paraId="2FDF2A20" w14:textId="77777777" w:rsidR="007767EB" w:rsidRPr="00EB586A" w:rsidRDefault="007767EB" w:rsidP="00B30611">
          <w:pPr>
            <w:jc w:val="right"/>
            <w:rPr>
              <w:rFonts w:ascii="Verdana" w:hAnsi="Verdana"/>
              <w:color w:val="000000" w:themeColor="text1"/>
              <w:sz w:val="14"/>
              <w:szCs w:val="14"/>
            </w:rPr>
          </w:pPr>
          <w:r w:rsidRPr="00EB586A">
            <w:rPr>
              <w:rFonts w:ascii="Verdana" w:hAnsi="Verdana"/>
              <w:color w:val="000000" w:themeColor="text1"/>
              <w:sz w:val="14"/>
              <w:szCs w:val="14"/>
            </w:rPr>
            <w:t>Pomorska Specjalna Strefa Ekonomiczna sp. z o. o.</w:t>
          </w:r>
        </w:p>
        <w:p w14:paraId="1F5FDD6D" w14:textId="77777777" w:rsidR="007767EB" w:rsidRPr="00EB586A" w:rsidRDefault="007767EB" w:rsidP="00B30611">
          <w:pPr>
            <w:jc w:val="right"/>
            <w:rPr>
              <w:rFonts w:ascii="Verdana" w:hAnsi="Verdana"/>
              <w:color w:val="000000" w:themeColor="text1"/>
              <w:sz w:val="14"/>
              <w:szCs w:val="14"/>
            </w:rPr>
          </w:pPr>
          <w:r w:rsidRPr="00EB586A">
            <w:rPr>
              <w:rFonts w:ascii="Verdana" w:hAnsi="Verdana"/>
              <w:color w:val="000000" w:themeColor="text1"/>
              <w:sz w:val="14"/>
              <w:szCs w:val="14"/>
            </w:rPr>
            <w:t xml:space="preserve">ul. Władysława IV 9, 81-703 Sopot </w:t>
          </w:r>
        </w:p>
        <w:p w14:paraId="3BBE633C" w14:textId="77777777" w:rsidR="007767EB" w:rsidRPr="00EB586A" w:rsidRDefault="007767EB" w:rsidP="00B84F9A">
          <w:pPr>
            <w:jc w:val="right"/>
            <w:rPr>
              <w:rFonts w:ascii="Verdana" w:hAnsi="Verdana"/>
              <w:color w:val="000000" w:themeColor="text1"/>
              <w:sz w:val="14"/>
              <w:szCs w:val="14"/>
            </w:rPr>
          </w:pPr>
          <w:r w:rsidRPr="00EB586A">
            <w:rPr>
              <w:rFonts w:ascii="Verdana" w:hAnsi="Verdana"/>
              <w:color w:val="000000" w:themeColor="text1"/>
              <w:sz w:val="14"/>
              <w:szCs w:val="14"/>
            </w:rPr>
            <w:object w:dxaOrig="489" w:dyaOrig="451" w14:anchorId="6016A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o:title=""/>
              </v:shape>
              <o:OLEObject Type="Embed" ProgID="CorelDraw.Graphic.18" ShapeID="_x0000_i1025" DrawAspect="Content" ObjectID="_1593435570" r:id="rId3"/>
            </w:object>
          </w:r>
          <w:r w:rsidRPr="00EB586A">
            <w:rPr>
              <w:rFonts w:ascii="Verdana" w:hAnsi="Verdana"/>
              <w:color w:val="000000" w:themeColor="text1"/>
              <w:sz w:val="14"/>
              <w:szCs w:val="14"/>
            </w:rPr>
            <w:t xml:space="preserve"> 58 740 43 00  </w:t>
          </w:r>
          <w:r w:rsidRPr="00EB586A">
            <w:rPr>
              <w:rFonts w:ascii="Verdana" w:hAnsi="Verdana"/>
              <w:color w:val="000000" w:themeColor="text1"/>
              <w:sz w:val="14"/>
              <w:szCs w:val="14"/>
            </w:rPr>
            <w:object w:dxaOrig="985" w:dyaOrig="750" w14:anchorId="5FC4C8E4">
              <v:shape id="_x0000_i1026" type="#_x0000_t75" style="width:7.5pt;height:7.5pt">
                <v:imagedata r:id="rId4" o:title=""/>
              </v:shape>
              <o:OLEObject Type="Embed" ProgID="CorelDraw.Graphic.18" ShapeID="_x0000_i1026" DrawAspect="Content" ObjectID="_1593435571" r:id="rId5"/>
            </w:object>
          </w:r>
          <w:r w:rsidRPr="00EB586A">
            <w:rPr>
              <w:rFonts w:ascii="Verdana" w:hAnsi="Verdana"/>
              <w:color w:val="000000" w:themeColor="text1"/>
              <w:sz w:val="14"/>
              <w:szCs w:val="14"/>
            </w:rPr>
            <w:t xml:space="preserve"> sekretariat@strefa.gda.pl</w:t>
          </w:r>
        </w:p>
        <w:p w14:paraId="11F1B6F6" w14:textId="77777777" w:rsidR="007767EB" w:rsidRPr="00946D2C" w:rsidRDefault="007767EB" w:rsidP="00946D2C">
          <w:pPr>
            <w:jc w:val="right"/>
            <w:rPr>
              <w:rFonts w:ascii="Verdana" w:hAnsi="Verdana"/>
              <w:sz w:val="16"/>
              <w:szCs w:val="16"/>
            </w:rPr>
          </w:pPr>
          <w:r>
            <w:rPr>
              <w:rFonts w:ascii="Verdana" w:hAnsi="Verdana"/>
              <w:noProof/>
              <w:sz w:val="14"/>
              <w:szCs w:val="14"/>
            </w:rPr>
            <mc:AlternateContent>
              <mc:Choice Requires="wps">
                <w:drawing>
                  <wp:anchor distT="0" distB="0" distL="114300" distR="114300" simplePos="0" relativeHeight="251661312" behindDoc="0" locked="0" layoutInCell="1" allowOverlap="1" wp14:anchorId="1B5BAF24" wp14:editId="275AC987">
                    <wp:simplePos x="0" y="0"/>
                    <wp:positionH relativeFrom="column">
                      <wp:posOffset>655955</wp:posOffset>
                    </wp:positionH>
                    <wp:positionV relativeFrom="paragraph">
                      <wp:posOffset>75565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400B"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5.95pt" to="30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" strokecolor="#73acb5" strokeweight=".5pt">
                    <v:stroke joinstyle="miter"/>
                  </v:line>
                </w:pict>
              </mc:Fallback>
            </mc:AlternateContent>
          </w:r>
        </w:p>
      </w:tc>
    </w:tr>
  </w:tbl>
  <w:p w14:paraId="2DF06C68" w14:textId="77777777" w:rsidR="007767EB" w:rsidRDefault="007767EB" w:rsidP="0094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62E5546"/>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14241E2A"/>
    <w:name w:val="WW8Num8"/>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Calibri"/>
      </w:rPr>
    </w:lvl>
  </w:abstractNum>
  <w:abstractNum w:abstractNumId="4" w15:restartNumberingAfterBreak="0">
    <w:nsid w:val="0000000B"/>
    <w:multiLevelType w:val="singleLevel"/>
    <w:tmpl w:val="EF541C2A"/>
    <w:name w:val="WW8Num11"/>
    <w:lvl w:ilvl="0">
      <w:start w:val="1"/>
      <w:numFmt w:val="lowerLetter"/>
      <w:lvlText w:val="%1)"/>
      <w:lvlJc w:val="left"/>
      <w:pPr>
        <w:tabs>
          <w:tab w:val="num" w:pos="0"/>
        </w:tabs>
        <w:ind w:left="720" w:hanging="360"/>
      </w:pPr>
      <w:rPr>
        <w:rFonts w:ascii="Calibri" w:hAnsi="Calibri" w:cs="Calibri"/>
        <w:sz w:val="22"/>
        <w:szCs w:val="22"/>
      </w:rPr>
    </w:lvl>
  </w:abstractNum>
  <w:abstractNum w:abstractNumId="5" w15:restartNumberingAfterBreak="0">
    <w:nsid w:val="0000000D"/>
    <w:multiLevelType w:val="multilevel"/>
    <w:tmpl w:val="10143A4C"/>
    <w:name w:val="WW8Num13"/>
    <w:lvl w:ilvl="0">
      <w:start w:val="1"/>
      <w:numFmt w:val="decimal"/>
      <w:lvlText w:val="%1."/>
      <w:lvlJc w:val="left"/>
      <w:pPr>
        <w:tabs>
          <w:tab w:val="num" w:pos="0"/>
        </w:tabs>
        <w:ind w:left="360" w:hanging="360"/>
      </w:pPr>
      <w:rPr>
        <w:rFonts w:asciiTheme="minorHAnsi" w:hAnsiTheme="minorHAnsi" w:cstheme="minorHAnsi" w:hint="default"/>
        <w:b w:val="0"/>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cs="Times New Roman"/>
        <w:lang w:val="pl-PL"/>
      </w:rPr>
    </w:lvl>
  </w:abstractNum>
  <w:abstractNum w:abstractNumId="7" w15:restartNumberingAfterBreak="0">
    <w:nsid w:val="00000010"/>
    <w:multiLevelType w:val="multilevel"/>
    <w:tmpl w:val="00000010"/>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2"/>
    <w:multiLevelType w:val="singleLevel"/>
    <w:tmpl w:val="EFB8EECC"/>
    <w:name w:val="WW8Num18"/>
    <w:lvl w:ilvl="0">
      <w:start w:val="1"/>
      <w:numFmt w:val="lowerLetter"/>
      <w:lvlText w:val="%1)"/>
      <w:lvlJc w:val="left"/>
      <w:pPr>
        <w:tabs>
          <w:tab w:val="num" w:pos="0"/>
        </w:tabs>
        <w:ind w:left="720" w:hanging="360"/>
      </w:pPr>
      <w:rPr>
        <w:rFonts w:asciiTheme="minorHAnsi" w:hAnsiTheme="minorHAnsi" w:cstheme="minorHAnsi" w:hint="default"/>
      </w:rPr>
    </w:lvl>
  </w:abstractNum>
  <w:abstractNum w:abstractNumId="9"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0" w15:restartNumberingAfterBreak="0">
    <w:nsid w:val="00000014"/>
    <w:multiLevelType w:val="singleLevel"/>
    <w:tmpl w:val="9D100E42"/>
    <w:name w:val="WW8Num20"/>
    <w:lvl w:ilvl="0">
      <w:start w:val="1"/>
      <w:numFmt w:val="lowerLetter"/>
      <w:lvlText w:val="%1)"/>
      <w:lvlJc w:val="left"/>
      <w:pPr>
        <w:tabs>
          <w:tab w:val="num" w:pos="0"/>
        </w:tabs>
        <w:ind w:left="720" w:hanging="360"/>
      </w:pPr>
      <w:rPr>
        <w:rFonts w:ascii="Calibri" w:hAnsi="Calibri" w:cs="Calibri"/>
        <w:i w:val="0"/>
      </w:rPr>
    </w:lvl>
  </w:abstractNum>
  <w:abstractNum w:abstractNumId="11" w15:restartNumberingAfterBreak="0">
    <w:nsid w:val="00000018"/>
    <w:multiLevelType w:val="singleLevel"/>
    <w:tmpl w:val="F5FED4CA"/>
    <w:lvl w:ilvl="0">
      <w:start w:val="1"/>
      <w:numFmt w:val="decimal"/>
      <w:lvlText w:val="%1."/>
      <w:lvlJc w:val="left"/>
      <w:pPr>
        <w:ind w:left="720" w:hanging="360"/>
      </w:pPr>
      <w:rPr>
        <w:b/>
      </w:rPr>
    </w:lvl>
  </w:abstractNum>
  <w:abstractNum w:abstractNumId="12" w15:restartNumberingAfterBreak="0">
    <w:nsid w:val="00000019"/>
    <w:multiLevelType w:val="multilevel"/>
    <w:tmpl w:val="D37829C0"/>
    <w:name w:val="WW8Num25"/>
    <w:lvl w:ilvl="0">
      <w:start w:val="1"/>
      <w:numFmt w:val="decimal"/>
      <w:lvlText w:val="%1."/>
      <w:lvlJc w:val="left"/>
      <w:pPr>
        <w:tabs>
          <w:tab w:val="num" w:pos="0"/>
        </w:tabs>
        <w:ind w:left="360" w:hanging="360"/>
      </w:pPr>
      <w:rPr>
        <w:rFonts w:asciiTheme="minorHAnsi" w:eastAsia="Times New Roman" w:hAnsiTheme="minorHAnsi" w:cstheme="minorHAnsi" w:hint="default"/>
        <w:b w:val="0"/>
        <w:lang w:val="pl-PL"/>
      </w:rPr>
    </w:lvl>
    <w:lvl w:ilvl="1">
      <w:start w:val="1"/>
      <w:numFmt w:val="decimal"/>
      <w:lvlText w:val="%1.%2."/>
      <w:lvlJc w:val="left"/>
      <w:pPr>
        <w:tabs>
          <w:tab w:val="num" w:pos="0"/>
        </w:tabs>
        <w:ind w:left="792" w:hanging="432"/>
      </w:pPr>
      <w:rPr>
        <w:rFonts w:asciiTheme="minorHAnsi" w:eastAsia="Times New Roman" w:hAnsiTheme="minorHAnsi" w:cstheme="minorHAnsi" w:hint="default"/>
        <w:lang w:val="pl-PL"/>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FA6C41"/>
    <w:multiLevelType w:val="hybridMultilevel"/>
    <w:tmpl w:val="8DA0CA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6A2A5E"/>
    <w:multiLevelType w:val="hybridMultilevel"/>
    <w:tmpl w:val="2C6A5D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7840C4F"/>
    <w:multiLevelType w:val="hybridMultilevel"/>
    <w:tmpl w:val="CF36EE40"/>
    <w:lvl w:ilvl="0" w:tplc="C2C225BA">
      <w:start w:val="1"/>
      <w:numFmt w:val="bullet"/>
      <w:lvlText w:val="•"/>
      <w:lvlJc w:val="left"/>
      <w:pPr>
        <w:tabs>
          <w:tab w:val="num" w:pos="720"/>
        </w:tabs>
        <w:ind w:left="720" w:hanging="360"/>
      </w:pPr>
      <w:rPr>
        <w:rFonts w:ascii="Arial" w:hAnsi="Arial" w:hint="default"/>
      </w:rPr>
    </w:lvl>
    <w:lvl w:ilvl="1" w:tplc="AB38EDEC">
      <w:start w:val="1"/>
      <w:numFmt w:val="bullet"/>
      <w:lvlText w:val="•"/>
      <w:lvlJc w:val="left"/>
      <w:pPr>
        <w:tabs>
          <w:tab w:val="num" w:pos="1440"/>
        </w:tabs>
        <w:ind w:left="1440" w:hanging="360"/>
      </w:pPr>
      <w:rPr>
        <w:rFonts w:ascii="Arial" w:hAnsi="Arial" w:hint="default"/>
      </w:rPr>
    </w:lvl>
    <w:lvl w:ilvl="2" w:tplc="147EAA28" w:tentative="1">
      <w:start w:val="1"/>
      <w:numFmt w:val="bullet"/>
      <w:lvlText w:val="•"/>
      <w:lvlJc w:val="left"/>
      <w:pPr>
        <w:tabs>
          <w:tab w:val="num" w:pos="2160"/>
        </w:tabs>
        <w:ind w:left="2160" w:hanging="360"/>
      </w:pPr>
      <w:rPr>
        <w:rFonts w:ascii="Arial" w:hAnsi="Arial" w:hint="default"/>
      </w:rPr>
    </w:lvl>
    <w:lvl w:ilvl="3" w:tplc="544C6CF0" w:tentative="1">
      <w:start w:val="1"/>
      <w:numFmt w:val="bullet"/>
      <w:lvlText w:val="•"/>
      <w:lvlJc w:val="left"/>
      <w:pPr>
        <w:tabs>
          <w:tab w:val="num" w:pos="2880"/>
        </w:tabs>
        <w:ind w:left="2880" w:hanging="360"/>
      </w:pPr>
      <w:rPr>
        <w:rFonts w:ascii="Arial" w:hAnsi="Arial" w:hint="default"/>
      </w:rPr>
    </w:lvl>
    <w:lvl w:ilvl="4" w:tplc="8F787FA2" w:tentative="1">
      <w:start w:val="1"/>
      <w:numFmt w:val="bullet"/>
      <w:lvlText w:val="•"/>
      <w:lvlJc w:val="left"/>
      <w:pPr>
        <w:tabs>
          <w:tab w:val="num" w:pos="3600"/>
        </w:tabs>
        <w:ind w:left="3600" w:hanging="360"/>
      </w:pPr>
      <w:rPr>
        <w:rFonts w:ascii="Arial" w:hAnsi="Arial" w:hint="default"/>
      </w:rPr>
    </w:lvl>
    <w:lvl w:ilvl="5" w:tplc="ECE4A6C0" w:tentative="1">
      <w:start w:val="1"/>
      <w:numFmt w:val="bullet"/>
      <w:lvlText w:val="•"/>
      <w:lvlJc w:val="left"/>
      <w:pPr>
        <w:tabs>
          <w:tab w:val="num" w:pos="4320"/>
        </w:tabs>
        <w:ind w:left="4320" w:hanging="360"/>
      </w:pPr>
      <w:rPr>
        <w:rFonts w:ascii="Arial" w:hAnsi="Arial" w:hint="default"/>
      </w:rPr>
    </w:lvl>
    <w:lvl w:ilvl="6" w:tplc="994C6B82" w:tentative="1">
      <w:start w:val="1"/>
      <w:numFmt w:val="bullet"/>
      <w:lvlText w:val="•"/>
      <w:lvlJc w:val="left"/>
      <w:pPr>
        <w:tabs>
          <w:tab w:val="num" w:pos="5040"/>
        </w:tabs>
        <w:ind w:left="5040" w:hanging="360"/>
      </w:pPr>
      <w:rPr>
        <w:rFonts w:ascii="Arial" w:hAnsi="Arial" w:hint="default"/>
      </w:rPr>
    </w:lvl>
    <w:lvl w:ilvl="7" w:tplc="F7CACD36" w:tentative="1">
      <w:start w:val="1"/>
      <w:numFmt w:val="bullet"/>
      <w:lvlText w:val="•"/>
      <w:lvlJc w:val="left"/>
      <w:pPr>
        <w:tabs>
          <w:tab w:val="num" w:pos="5760"/>
        </w:tabs>
        <w:ind w:left="5760" w:hanging="360"/>
      </w:pPr>
      <w:rPr>
        <w:rFonts w:ascii="Arial" w:hAnsi="Arial" w:hint="default"/>
      </w:rPr>
    </w:lvl>
    <w:lvl w:ilvl="8" w:tplc="2F8697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8357C93"/>
    <w:multiLevelType w:val="multilevel"/>
    <w:tmpl w:val="1660B024"/>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C3D2DE0"/>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40193B"/>
    <w:multiLevelType w:val="hybridMultilevel"/>
    <w:tmpl w:val="60122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F0327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21" w15:restartNumberingAfterBreak="0">
    <w:nsid w:val="0F044046"/>
    <w:multiLevelType w:val="hybridMultilevel"/>
    <w:tmpl w:val="FD5EA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2BB4719"/>
    <w:multiLevelType w:val="hybridMultilevel"/>
    <w:tmpl w:val="8AC667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3596029"/>
    <w:multiLevelType w:val="hybridMultilevel"/>
    <w:tmpl w:val="E568591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67C4797"/>
    <w:multiLevelType w:val="hybridMultilevel"/>
    <w:tmpl w:val="99D4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01DB0"/>
    <w:multiLevelType w:val="hybridMultilevel"/>
    <w:tmpl w:val="41DC04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88B4F24"/>
    <w:multiLevelType w:val="hybridMultilevel"/>
    <w:tmpl w:val="AFCE1C8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19BC76E4"/>
    <w:multiLevelType w:val="multilevel"/>
    <w:tmpl w:val="2E3E5CF6"/>
    <w:lvl w:ilvl="0">
      <w:start w:val="1"/>
      <w:numFmt w:val="decimal"/>
      <w:lvlText w:val="%1."/>
      <w:lvlJc w:val="left"/>
      <w:pPr>
        <w:ind w:left="390" w:hanging="390"/>
      </w:pPr>
      <w:rPr>
        <w:rFonts w:hint="default"/>
      </w:rPr>
    </w:lvl>
    <w:lvl w:ilvl="1">
      <w:start w:val="1"/>
      <w:numFmt w:val="decimal"/>
      <w:lvlText w:val="%1.%2."/>
      <w:lvlJc w:val="left"/>
      <w:pPr>
        <w:ind w:left="1004"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lvlText w:val="%1.%2.%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C3F528C"/>
    <w:multiLevelType w:val="hybridMultilevel"/>
    <w:tmpl w:val="0CC89660"/>
    <w:lvl w:ilvl="0" w:tplc="1F601ECA">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0431BD"/>
    <w:multiLevelType w:val="hybridMultilevel"/>
    <w:tmpl w:val="D228D022"/>
    <w:lvl w:ilvl="0" w:tplc="2294F72E">
      <w:start w:val="1"/>
      <w:numFmt w:val="decimal"/>
      <w:lvlText w:val="%1)"/>
      <w:lvlJc w:val="left"/>
      <w:pPr>
        <w:ind w:left="3049" w:hanging="360"/>
      </w:pPr>
      <w:rPr>
        <w:rFonts w:hint="default"/>
        <w:b w:val="0"/>
        <w:strike w:val="0"/>
        <w:color w:val="000000"/>
        <w:sz w:val="22"/>
      </w:rPr>
    </w:lvl>
    <w:lvl w:ilvl="1" w:tplc="04150019">
      <w:start w:val="1"/>
      <w:numFmt w:val="lowerLetter"/>
      <w:lvlText w:val="%2."/>
      <w:lvlJc w:val="left"/>
      <w:pPr>
        <w:ind w:left="3769" w:hanging="360"/>
      </w:pPr>
    </w:lvl>
    <w:lvl w:ilvl="2" w:tplc="0415001B">
      <w:start w:val="1"/>
      <w:numFmt w:val="lowerRoman"/>
      <w:lvlText w:val="%3."/>
      <w:lvlJc w:val="right"/>
      <w:pPr>
        <w:ind w:left="4489" w:hanging="180"/>
      </w:pPr>
    </w:lvl>
    <w:lvl w:ilvl="3" w:tplc="0415000F">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30" w15:restartNumberingAfterBreak="0">
    <w:nsid w:val="1EB408AA"/>
    <w:multiLevelType w:val="hybridMultilevel"/>
    <w:tmpl w:val="6B783A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FA47D89"/>
    <w:multiLevelType w:val="hybridMultilevel"/>
    <w:tmpl w:val="9038590A"/>
    <w:lvl w:ilvl="0" w:tplc="C77ED9F2">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013969"/>
    <w:multiLevelType w:val="hybridMultilevel"/>
    <w:tmpl w:val="843C604A"/>
    <w:lvl w:ilvl="0" w:tplc="0415000F">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3" w15:restartNumberingAfterBreak="0">
    <w:nsid w:val="29E9029B"/>
    <w:multiLevelType w:val="multilevel"/>
    <w:tmpl w:val="F1FE3952"/>
    <w:lvl w:ilvl="0">
      <w:start w:val="1"/>
      <w:numFmt w:val="decimal"/>
      <w:lvlText w:val="%1."/>
      <w:lvlJc w:val="left"/>
      <w:pPr>
        <w:tabs>
          <w:tab w:val="num" w:pos="0"/>
        </w:tabs>
        <w:ind w:left="720" w:hanging="360"/>
      </w:pPr>
      <w:rPr>
        <w:rFonts w:ascii="Calibri" w:hAnsi="Calibri" w:cs="Calibri"/>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2B0937A7"/>
    <w:multiLevelType w:val="hybridMultilevel"/>
    <w:tmpl w:val="64E87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C586E64"/>
    <w:multiLevelType w:val="hybridMultilevel"/>
    <w:tmpl w:val="804678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CE05347"/>
    <w:multiLevelType w:val="hybridMultilevel"/>
    <w:tmpl w:val="0AEC4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D9620E2"/>
    <w:multiLevelType w:val="hybridMultilevel"/>
    <w:tmpl w:val="3D64A346"/>
    <w:lvl w:ilvl="0" w:tplc="1C7E98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E225A2"/>
    <w:multiLevelType w:val="hybridMultilevel"/>
    <w:tmpl w:val="EBC6C58C"/>
    <w:lvl w:ilvl="0" w:tplc="4BCC4C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357465CF"/>
    <w:multiLevelType w:val="hybridMultilevel"/>
    <w:tmpl w:val="DB2A79AE"/>
    <w:lvl w:ilvl="0" w:tplc="50E6F07E">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72C3F8C"/>
    <w:multiLevelType w:val="hybridMultilevel"/>
    <w:tmpl w:val="5B425768"/>
    <w:lvl w:ilvl="0" w:tplc="5024E0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864C1E"/>
    <w:multiLevelType w:val="hybridMultilevel"/>
    <w:tmpl w:val="102A86C4"/>
    <w:lvl w:ilvl="0" w:tplc="D51AF744">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B97EE9"/>
    <w:multiLevelType w:val="hybridMultilevel"/>
    <w:tmpl w:val="F5E63A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F2B0A68"/>
    <w:multiLevelType w:val="hybridMultilevel"/>
    <w:tmpl w:val="85B278E4"/>
    <w:lvl w:ilvl="0" w:tplc="5F5E0336">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40E7309D"/>
    <w:multiLevelType w:val="hybridMultilevel"/>
    <w:tmpl w:val="77904D0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3A70FB6"/>
    <w:multiLevelType w:val="hybridMultilevel"/>
    <w:tmpl w:val="B366DE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4D66A2"/>
    <w:multiLevelType w:val="hybridMultilevel"/>
    <w:tmpl w:val="31D8901E"/>
    <w:lvl w:ilvl="0" w:tplc="7C36AC42">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C1915"/>
    <w:multiLevelType w:val="multilevel"/>
    <w:tmpl w:val="812AA56E"/>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15:restartNumberingAfterBreak="0">
    <w:nsid w:val="489829AB"/>
    <w:multiLevelType w:val="hybridMultilevel"/>
    <w:tmpl w:val="6C44D874"/>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492E23DA"/>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2E4A7B"/>
    <w:multiLevelType w:val="hybridMultilevel"/>
    <w:tmpl w:val="19AE8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C6D4319"/>
    <w:multiLevelType w:val="hybridMultilevel"/>
    <w:tmpl w:val="36E45A28"/>
    <w:lvl w:ilvl="0" w:tplc="2550E7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F1F1751"/>
    <w:multiLevelType w:val="hybridMultilevel"/>
    <w:tmpl w:val="5F2C80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24317A0"/>
    <w:multiLevelType w:val="hybridMultilevel"/>
    <w:tmpl w:val="1D9C61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573986"/>
    <w:multiLevelType w:val="hybridMultilevel"/>
    <w:tmpl w:val="FD428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707D89"/>
    <w:multiLevelType w:val="multilevel"/>
    <w:tmpl w:val="6002C988"/>
    <w:lvl w:ilvl="0">
      <w:start w:val="1"/>
      <w:numFmt w:val="decimal"/>
      <w:lvlText w:val="%1."/>
      <w:lvlJc w:val="left"/>
      <w:pPr>
        <w:tabs>
          <w:tab w:val="num" w:pos="0"/>
        </w:tabs>
        <w:ind w:left="360" w:hanging="360"/>
      </w:pPr>
      <w:rPr>
        <w:rFonts w:asciiTheme="minorHAnsi" w:hAnsiTheme="minorHAnsi" w:cstheme="minorHAnsi" w:hint="default"/>
        <w:b/>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val="0"/>
        <w:color w:val="000000"/>
        <w:lang w:val="en-US"/>
      </w:rPr>
    </w:lvl>
    <w:lvl w:ilvl="2">
      <w:start w:val="1"/>
      <w:numFmt w:val="decimal"/>
      <w:lvlText w:val="%1.%2.%3."/>
      <w:lvlJc w:val="left"/>
      <w:pPr>
        <w:tabs>
          <w:tab w:val="num" w:pos="273"/>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5A1D5608"/>
    <w:multiLevelType w:val="singleLevel"/>
    <w:tmpl w:val="1F601EC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color w:val="auto"/>
        <w:lang w:val="pl-PL"/>
      </w:rPr>
    </w:lvl>
  </w:abstractNum>
  <w:abstractNum w:abstractNumId="57" w15:restartNumberingAfterBreak="0">
    <w:nsid w:val="5A3A26B0"/>
    <w:multiLevelType w:val="multilevel"/>
    <w:tmpl w:val="FFA4EB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AC61AF1"/>
    <w:multiLevelType w:val="multilevel"/>
    <w:tmpl w:val="85B278E4"/>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9" w15:restartNumberingAfterBreak="0">
    <w:nsid w:val="5E262095"/>
    <w:multiLevelType w:val="multilevel"/>
    <w:tmpl w:val="AE0C906A"/>
    <w:lvl w:ilvl="0">
      <w:start w:val="1"/>
      <w:numFmt w:val="decimal"/>
      <w:lvlText w:val="%1."/>
      <w:lvlJc w:val="left"/>
      <w:pPr>
        <w:tabs>
          <w:tab w:val="num" w:pos="360"/>
        </w:tabs>
        <w:ind w:left="360" w:hanging="360"/>
      </w:pPr>
      <w:rPr>
        <w:rFonts w:ascii="Calibri" w:hAnsi="Calibri" w:cs="Calibri"/>
        <w:b w:val="0"/>
        <w:lang w:val="pl-PL"/>
      </w:rPr>
    </w:lvl>
    <w:lvl w:ilvl="1">
      <w:start w:val="1"/>
      <w:numFmt w:val="lowerLetter"/>
      <w:lvlText w:val="%2)"/>
      <w:lvlJc w:val="left"/>
      <w:pPr>
        <w:tabs>
          <w:tab w:val="num" w:pos="720"/>
        </w:tabs>
        <w:ind w:left="720" w:hanging="360"/>
      </w:pPr>
      <w:rPr>
        <w:rFonts w:ascii="Calibri" w:hAnsi="Calibri" w:cs="Calibri"/>
        <w:lang w:val="pl-PL"/>
      </w:rPr>
    </w:lvl>
    <w:lvl w:ilvl="2">
      <w:start w:val="1"/>
      <w:numFmt w:val="lowerRoman"/>
      <w:lvlText w:val="%3)"/>
      <w:lvlJc w:val="left"/>
      <w:pPr>
        <w:tabs>
          <w:tab w:val="num" w:pos="1080"/>
        </w:tabs>
        <w:ind w:left="1080" w:hanging="360"/>
      </w:pPr>
      <w:rPr>
        <w:rFonts w:ascii="Calibri" w:hAnsi="Calibri" w:cs="Calibri"/>
        <w:lang w:val="pl-PL"/>
      </w:rPr>
    </w:lvl>
    <w:lvl w:ilvl="3">
      <w:start w:val="1"/>
      <w:numFmt w:val="decimal"/>
      <w:lvlText w:val="(%4)"/>
      <w:lvlJc w:val="left"/>
      <w:pPr>
        <w:tabs>
          <w:tab w:val="num" w:pos="1440"/>
        </w:tabs>
        <w:ind w:left="1440" w:hanging="360"/>
      </w:pPr>
      <w:rPr>
        <w:rFonts w:ascii="Calibri" w:hAnsi="Calibri" w:cs="Calibri"/>
        <w:lang w:val="pl-PL"/>
      </w:rPr>
    </w:lvl>
    <w:lvl w:ilvl="4">
      <w:start w:val="1"/>
      <w:numFmt w:val="lowerLetter"/>
      <w:lvlText w:val="(%5)"/>
      <w:lvlJc w:val="left"/>
      <w:pPr>
        <w:tabs>
          <w:tab w:val="num" w:pos="1800"/>
        </w:tabs>
        <w:ind w:left="1800" w:hanging="360"/>
      </w:pPr>
      <w:rPr>
        <w:rFonts w:ascii="Calibri" w:hAnsi="Calibri" w:cs="Calibri"/>
        <w:lang w:val="pl-PL"/>
      </w:rPr>
    </w:lvl>
    <w:lvl w:ilvl="5">
      <w:start w:val="1"/>
      <w:numFmt w:val="lowerRoman"/>
      <w:lvlText w:val="(%6)"/>
      <w:lvlJc w:val="left"/>
      <w:pPr>
        <w:tabs>
          <w:tab w:val="num" w:pos="2160"/>
        </w:tabs>
        <w:ind w:left="2160" w:hanging="360"/>
      </w:pPr>
      <w:rPr>
        <w:rFonts w:ascii="Calibri" w:hAnsi="Calibri" w:cs="Calibri"/>
        <w:lang w:val="pl-PL"/>
      </w:rPr>
    </w:lvl>
    <w:lvl w:ilvl="6">
      <w:start w:val="1"/>
      <w:numFmt w:val="decimal"/>
      <w:lvlText w:val="%7."/>
      <w:lvlJc w:val="left"/>
      <w:pPr>
        <w:tabs>
          <w:tab w:val="num" w:pos="2520"/>
        </w:tabs>
        <w:ind w:left="2520" w:hanging="360"/>
      </w:pPr>
      <w:rPr>
        <w:rFonts w:ascii="Calibri" w:hAnsi="Calibri" w:cs="Calibri"/>
        <w:lang w:val="pl-PL"/>
      </w:rPr>
    </w:lvl>
    <w:lvl w:ilvl="7">
      <w:start w:val="1"/>
      <w:numFmt w:val="lowerLetter"/>
      <w:lvlText w:val="%8."/>
      <w:lvlJc w:val="left"/>
      <w:pPr>
        <w:tabs>
          <w:tab w:val="num" w:pos="2880"/>
        </w:tabs>
        <w:ind w:left="2880" w:hanging="360"/>
      </w:pPr>
      <w:rPr>
        <w:rFonts w:ascii="Calibri" w:hAnsi="Calibri" w:cs="Calibri"/>
        <w:lang w:val="pl-PL"/>
      </w:rPr>
    </w:lvl>
    <w:lvl w:ilvl="8">
      <w:start w:val="1"/>
      <w:numFmt w:val="lowerRoman"/>
      <w:lvlText w:val="%9."/>
      <w:lvlJc w:val="left"/>
      <w:pPr>
        <w:tabs>
          <w:tab w:val="num" w:pos="3240"/>
        </w:tabs>
        <w:ind w:left="3240" w:hanging="360"/>
      </w:pPr>
      <w:rPr>
        <w:rFonts w:ascii="Calibri" w:hAnsi="Calibri" w:cs="Calibri"/>
        <w:lang w:val="pl-PL"/>
      </w:rPr>
    </w:lvl>
  </w:abstractNum>
  <w:abstractNum w:abstractNumId="60" w15:restartNumberingAfterBreak="0">
    <w:nsid w:val="5F25683C"/>
    <w:multiLevelType w:val="hybridMultilevel"/>
    <w:tmpl w:val="0F5EE9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F533B79"/>
    <w:multiLevelType w:val="hybridMultilevel"/>
    <w:tmpl w:val="AFE22024"/>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0607E3D"/>
    <w:multiLevelType w:val="hybridMultilevel"/>
    <w:tmpl w:val="9F2867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0706BAF"/>
    <w:multiLevelType w:val="hybridMultilevel"/>
    <w:tmpl w:val="5F64F73A"/>
    <w:lvl w:ilvl="0" w:tplc="04150017">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433A7A"/>
    <w:multiLevelType w:val="singleLevel"/>
    <w:tmpl w:val="00000014"/>
    <w:lvl w:ilvl="0">
      <w:start w:val="1"/>
      <w:numFmt w:val="lowerLetter"/>
      <w:lvlText w:val="%1)"/>
      <w:lvlJc w:val="left"/>
      <w:pPr>
        <w:tabs>
          <w:tab w:val="num" w:pos="0"/>
        </w:tabs>
        <w:ind w:left="720" w:hanging="360"/>
      </w:pPr>
      <w:rPr>
        <w:rFonts w:ascii="Calibri" w:hAnsi="Calibri" w:cs="Calibri"/>
      </w:rPr>
    </w:lvl>
  </w:abstractNum>
  <w:abstractNum w:abstractNumId="65" w15:restartNumberingAfterBreak="0">
    <w:nsid w:val="646550E1"/>
    <w:multiLevelType w:val="hybridMultilevel"/>
    <w:tmpl w:val="381CF2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C815937"/>
    <w:multiLevelType w:val="hybridMultilevel"/>
    <w:tmpl w:val="A7341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F723277"/>
    <w:multiLevelType w:val="hybridMultilevel"/>
    <w:tmpl w:val="A4E4680A"/>
    <w:lvl w:ilvl="0" w:tplc="F28219A6">
      <w:start w:val="1"/>
      <w:numFmt w:val="decimal"/>
      <w:lvlText w:val="%1."/>
      <w:lvlJc w:val="left"/>
      <w:pPr>
        <w:ind w:left="371" w:hanging="360"/>
      </w:pPr>
      <w:rPr>
        <w:rFonts w:ascii="Times New Roman" w:hAnsi="Times New Roman"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8" w15:restartNumberingAfterBreak="0">
    <w:nsid w:val="715757F0"/>
    <w:multiLevelType w:val="hybridMultilevel"/>
    <w:tmpl w:val="CBBEE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870F3B"/>
    <w:multiLevelType w:val="multilevel"/>
    <w:tmpl w:val="E5DE2182"/>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0" w15:restartNumberingAfterBreak="0">
    <w:nsid w:val="723B22AE"/>
    <w:multiLevelType w:val="hybridMultilevel"/>
    <w:tmpl w:val="DD5815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86B679D"/>
    <w:multiLevelType w:val="multilevel"/>
    <w:tmpl w:val="D16496E6"/>
    <w:lvl w:ilvl="0">
      <w:start w:val="1"/>
      <w:numFmt w:val="decimal"/>
      <w:lvlText w:val="%1."/>
      <w:lvlJc w:val="left"/>
      <w:pPr>
        <w:tabs>
          <w:tab w:val="num" w:pos="0"/>
        </w:tabs>
        <w:ind w:left="786" w:hanging="360"/>
      </w:pPr>
      <w:rPr>
        <w:rFonts w:hint="default"/>
        <w:b/>
      </w:rPr>
    </w:lvl>
    <w:lvl w:ilvl="1">
      <w:start w:val="1"/>
      <w:numFmt w:val="lowerLetter"/>
      <w:lvlText w:val="%2."/>
      <w:lvlJc w:val="left"/>
      <w:pPr>
        <w:tabs>
          <w:tab w:val="num" w:pos="0"/>
        </w:tabs>
        <w:ind w:left="1506" w:hanging="360"/>
      </w:pPr>
      <w:rPr>
        <w:rFonts w:ascii="Wingdings" w:hAnsi="Wingdings" w:cs="Wingdings"/>
        <w:sz w:val="16"/>
      </w:rPr>
    </w:lvl>
    <w:lvl w:ilvl="2">
      <w:start w:val="1"/>
      <w:numFmt w:val="decimal"/>
      <w:lvlText w:val="%3)"/>
      <w:lvlJc w:val="left"/>
      <w:pPr>
        <w:tabs>
          <w:tab w:val="num" w:pos="0"/>
        </w:tabs>
        <w:ind w:left="2406" w:hanging="360"/>
      </w:pPr>
      <w:rPr>
        <w:rFonts w:hint="default"/>
        <w:b w:val="0"/>
      </w:rPr>
    </w:lvl>
    <w:lvl w:ilvl="3">
      <w:start w:val="1"/>
      <w:numFmt w:val="decimal"/>
      <w:lvlText w:val="%4."/>
      <w:lvlJc w:val="left"/>
      <w:pPr>
        <w:tabs>
          <w:tab w:val="num" w:pos="0"/>
        </w:tabs>
        <w:ind w:left="2946" w:hanging="360"/>
      </w:pPr>
      <w:rPr>
        <w:rFonts w:asciiTheme="minorHAnsi" w:hAnsiTheme="minorHAnsi" w:cstheme="minorHAnsi" w:hint="default"/>
        <w:b w:val="0"/>
        <w:sz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2" w15:restartNumberingAfterBreak="0">
    <w:nsid w:val="79266F45"/>
    <w:multiLevelType w:val="multilevel"/>
    <w:tmpl w:val="85A457D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9906069"/>
    <w:multiLevelType w:val="hybridMultilevel"/>
    <w:tmpl w:val="DB4CAB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A7A7822"/>
    <w:multiLevelType w:val="hybridMultilevel"/>
    <w:tmpl w:val="E95AA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BC7BEF"/>
    <w:multiLevelType w:val="hybridMultilevel"/>
    <w:tmpl w:val="3856ADC4"/>
    <w:lvl w:ilvl="0" w:tplc="E9E4517C">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10"/>
  </w:num>
  <w:num w:numId="8">
    <w:abstractNumId w:val="11"/>
  </w:num>
  <w:num w:numId="9">
    <w:abstractNumId w:val="12"/>
  </w:num>
  <w:num w:numId="10">
    <w:abstractNumId w:val="59"/>
  </w:num>
  <w:num w:numId="11">
    <w:abstractNumId w:val="7"/>
  </w:num>
  <w:num w:numId="12">
    <w:abstractNumId w:val="64"/>
  </w:num>
  <w:num w:numId="13">
    <w:abstractNumId w:val="74"/>
  </w:num>
  <w:num w:numId="14">
    <w:abstractNumId w:val="3"/>
  </w:num>
  <w:num w:numId="15">
    <w:abstractNumId w:val="33"/>
  </w:num>
  <w:num w:numId="16">
    <w:abstractNumId w:val="13"/>
  </w:num>
  <w:num w:numId="17">
    <w:abstractNumId w:val="56"/>
  </w:num>
  <w:num w:numId="18">
    <w:abstractNumId w:val="27"/>
  </w:num>
  <w:num w:numId="19">
    <w:abstractNumId w:val="61"/>
  </w:num>
  <w:num w:numId="20">
    <w:abstractNumId w:val="54"/>
  </w:num>
  <w:num w:numId="21">
    <w:abstractNumId w:val="48"/>
  </w:num>
  <w:num w:numId="22">
    <w:abstractNumId w:val="38"/>
  </w:num>
  <w:num w:numId="23">
    <w:abstractNumId w:val="72"/>
  </w:num>
  <w:num w:numId="24">
    <w:abstractNumId w:val="2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42"/>
  </w:num>
  <w:num w:numId="29">
    <w:abstractNumId w:val="39"/>
  </w:num>
  <w:num w:numId="30">
    <w:abstractNumId w:val="26"/>
  </w:num>
  <w:num w:numId="31">
    <w:abstractNumId w:val="44"/>
  </w:num>
  <w:num w:numId="32">
    <w:abstractNumId w:val="23"/>
  </w:num>
  <w:num w:numId="33">
    <w:abstractNumId w:val="66"/>
  </w:num>
  <w:num w:numId="34">
    <w:abstractNumId w:val="25"/>
  </w:num>
  <w:num w:numId="35">
    <w:abstractNumId w:val="36"/>
  </w:num>
  <w:num w:numId="36">
    <w:abstractNumId w:val="34"/>
  </w:num>
  <w:num w:numId="37">
    <w:abstractNumId w:val="50"/>
  </w:num>
  <w:num w:numId="38">
    <w:abstractNumId w:val="62"/>
  </w:num>
  <w:num w:numId="39">
    <w:abstractNumId w:val="70"/>
  </w:num>
  <w:num w:numId="40">
    <w:abstractNumId w:val="15"/>
  </w:num>
  <w:num w:numId="41">
    <w:abstractNumId w:val="20"/>
  </w:num>
  <w:num w:numId="42">
    <w:abstractNumId w:val="0"/>
  </w:num>
  <w:num w:numId="43">
    <w:abstractNumId w:val="29"/>
  </w:num>
  <w:num w:numId="44">
    <w:abstractNumId w:val="63"/>
  </w:num>
  <w:num w:numId="45">
    <w:abstractNumId w:val="67"/>
  </w:num>
  <w:num w:numId="46">
    <w:abstractNumId w:val="41"/>
  </w:num>
  <w:num w:numId="47">
    <w:abstractNumId w:val="31"/>
  </w:num>
  <w:num w:numId="48">
    <w:abstractNumId w:val="18"/>
  </w:num>
  <w:num w:numId="49">
    <w:abstractNumId w:val="40"/>
  </w:num>
  <w:num w:numId="50">
    <w:abstractNumId w:val="37"/>
  </w:num>
  <w:num w:numId="51">
    <w:abstractNumId w:val="75"/>
  </w:num>
  <w:num w:numId="52">
    <w:abstractNumId w:val="46"/>
  </w:num>
  <w:num w:numId="53">
    <w:abstractNumId w:val="35"/>
  </w:num>
  <w:num w:numId="54">
    <w:abstractNumId w:val="52"/>
  </w:num>
  <w:num w:numId="55">
    <w:abstractNumId w:val="24"/>
  </w:num>
  <w:num w:numId="56">
    <w:abstractNumId w:val="57"/>
  </w:num>
  <w:num w:numId="57">
    <w:abstractNumId w:val="19"/>
  </w:num>
  <w:num w:numId="58">
    <w:abstractNumId w:val="45"/>
  </w:num>
  <w:num w:numId="59">
    <w:abstractNumId w:val="71"/>
  </w:num>
  <w:num w:numId="60">
    <w:abstractNumId w:val="14"/>
  </w:num>
  <w:num w:numId="61">
    <w:abstractNumId w:val="47"/>
  </w:num>
  <w:num w:numId="62">
    <w:abstractNumId w:val="17"/>
  </w:num>
  <w:num w:numId="63">
    <w:abstractNumId w:val="60"/>
  </w:num>
  <w:num w:numId="64">
    <w:abstractNumId w:val="51"/>
  </w:num>
  <w:num w:numId="65">
    <w:abstractNumId w:val="49"/>
  </w:num>
  <w:num w:numId="66">
    <w:abstractNumId w:val="73"/>
  </w:num>
  <w:num w:numId="67">
    <w:abstractNumId w:val="53"/>
  </w:num>
  <w:num w:numId="68">
    <w:abstractNumId w:val="69"/>
  </w:num>
  <w:num w:numId="69">
    <w:abstractNumId w:val="22"/>
  </w:num>
  <w:num w:numId="70">
    <w:abstractNumId w:val="55"/>
  </w:num>
  <w:num w:numId="71">
    <w:abstractNumId w:val="43"/>
  </w:num>
  <w:num w:numId="72">
    <w:abstractNumId w:val="58"/>
  </w:num>
  <w:num w:numId="73">
    <w:abstractNumId w:val="21"/>
  </w:num>
  <w:num w:numId="74">
    <w:abstractNumId w:val="65"/>
  </w:num>
  <w:num w:numId="75">
    <w:abstractNumId w:val="21"/>
  </w:num>
  <w:num w:numId="76">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20"/>
    <w:rsid w:val="0000306E"/>
    <w:rsid w:val="000157B1"/>
    <w:rsid w:val="00017C15"/>
    <w:rsid w:val="000200F7"/>
    <w:rsid w:val="000204EF"/>
    <w:rsid w:val="00024F3B"/>
    <w:rsid w:val="00025B7B"/>
    <w:rsid w:val="000429F5"/>
    <w:rsid w:val="000444D4"/>
    <w:rsid w:val="00045AC2"/>
    <w:rsid w:val="000507D1"/>
    <w:rsid w:val="000556DE"/>
    <w:rsid w:val="00062FA3"/>
    <w:rsid w:val="000632F8"/>
    <w:rsid w:val="00074648"/>
    <w:rsid w:val="000760FB"/>
    <w:rsid w:val="00091F48"/>
    <w:rsid w:val="00094D52"/>
    <w:rsid w:val="000B56B1"/>
    <w:rsid w:val="000C0B53"/>
    <w:rsid w:val="000C43FD"/>
    <w:rsid w:val="000D2ABB"/>
    <w:rsid w:val="000E3569"/>
    <w:rsid w:val="000F56D1"/>
    <w:rsid w:val="001002C7"/>
    <w:rsid w:val="00105F7D"/>
    <w:rsid w:val="00115BA3"/>
    <w:rsid w:val="00117808"/>
    <w:rsid w:val="00121056"/>
    <w:rsid w:val="00121C57"/>
    <w:rsid w:val="0013246D"/>
    <w:rsid w:val="00146146"/>
    <w:rsid w:val="0015687B"/>
    <w:rsid w:val="0016789E"/>
    <w:rsid w:val="0018121D"/>
    <w:rsid w:val="00197A88"/>
    <w:rsid w:val="001A3069"/>
    <w:rsid w:val="001A7BB1"/>
    <w:rsid w:val="001B6113"/>
    <w:rsid w:val="001B7B25"/>
    <w:rsid w:val="001E5161"/>
    <w:rsid w:val="001F02AD"/>
    <w:rsid w:val="00203A14"/>
    <w:rsid w:val="002056F0"/>
    <w:rsid w:val="00205F51"/>
    <w:rsid w:val="002304FE"/>
    <w:rsid w:val="00230FCF"/>
    <w:rsid w:val="0023117C"/>
    <w:rsid w:val="002371E2"/>
    <w:rsid w:val="00257DEC"/>
    <w:rsid w:val="00265C47"/>
    <w:rsid w:val="002716C7"/>
    <w:rsid w:val="00283960"/>
    <w:rsid w:val="00286320"/>
    <w:rsid w:val="00292A29"/>
    <w:rsid w:val="002A3FD6"/>
    <w:rsid w:val="002A4671"/>
    <w:rsid w:val="002C40A5"/>
    <w:rsid w:val="002D690C"/>
    <w:rsid w:val="002F0FAC"/>
    <w:rsid w:val="002F2013"/>
    <w:rsid w:val="003037AC"/>
    <w:rsid w:val="0031682E"/>
    <w:rsid w:val="003324C0"/>
    <w:rsid w:val="00343579"/>
    <w:rsid w:val="003479D0"/>
    <w:rsid w:val="003519C2"/>
    <w:rsid w:val="003559EB"/>
    <w:rsid w:val="00362E9E"/>
    <w:rsid w:val="00375DD6"/>
    <w:rsid w:val="003806BE"/>
    <w:rsid w:val="0039457C"/>
    <w:rsid w:val="003A0564"/>
    <w:rsid w:val="003B7E43"/>
    <w:rsid w:val="003C2540"/>
    <w:rsid w:val="003D1F4D"/>
    <w:rsid w:val="003E6E3A"/>
    <w:rsid w:val="003F6701"/>
    <w:rsid w:val="004008DD"/>
    <w:rsid w:val="00410A0B"/>
    <w:rsid w:val="00415D8E"/>
    <w:rsid w:val="00417516"/>
    <w:rsid w:val="00423205"/>
    <w:rsid w:val="00445B28"/>
    <w:rsid w:val="004538D9"/>
    <w:rsid w:val="00472C1B"/>
    <w:rsid w:val="0047325E"/>
    <w:rsid w:val="00483D63"/>
    <w:rsid w:val="0048797D"/>
    <w:rsid w:val="004C1B59"/>
    <w:rsid w:val="004D022C"/>
    <w:rsid w:val="004E407A"/>
    <w:rsid w:val="004F412E"/>
    <w:rsid w:val="004F67F6"/>
    <w:rsid w:val="004F74DF"/>
    <w:rsid w:val="00510930"/>
    <w:rsid w:val="005111F3"/>
    <w:rsid w:val="0051135F"/>
    <w:rsid w:val="00513D79"/>
    <w:rsid w:val="00520C77"/>
    <w:rsid w:val="00546E69"/>
    <w:rsid w:val="00547AFA"/>
    <w:rsid w:val="00550D69"/>
    <w:rsid w:val="005530F8"/>
    <w:rsid w:val="00554C60"/>
    <w:rsid w:val="00556A49"/>
    <w:rsid w:val="00562201"/>
    <w:rsid w:val="00570CF3"/>
    <w:rsid w:val="00575D5F"/>
    <w:rsid w:val="00585F23"/>
    <w:rsid w:val="005920FB"/>
    <w:rsid w:val="005976AA"/>
    <w:rsid w:val="005B206E"/>
    <w:rsid w:val="005B241B"/>
    <w:rsid w:val="005C1E14"/>
    <w:rsid w:val="005D214F"/>
    <w:rsid w:val="005E1071"/>
    <w:rsid w:val="005E31E6"/>
    <w:rsid w:val="00607F96"/>
    <w:rsid w:val="006266B8"/>
    <w:rsid w:val="00630128"/>
    <w:rsid w:val="00634357"/>
    <w:rsid w:val="00636346"/>
    <w:rsid w:val="0065048C"/>
    <w:rsid w:val="0065240F"/>
    <w:rsid w:val="00657F04"/>
    <w:rsid w:val="0066146D"/>
    <w:rsid w:val="00681073"/>
    <w:rsid w:val="00681A05"/>
    <w:rsid w:val="00694A1C"/>
    <w:rsid w:val="006B3AAE"/>
    <w:rsid w:val="006C495D"/>
    <w:rsid w:val="006D60DB"/>
    <w:rsid w:val="006D7006"/>
    <w:rsid w:val="006E1735"/>
    <w:rsid w:val="006E4874"/>
    <w:rsid w:val="006E59CD"/>
    <w:rsid w:val="00701117"/>
    <w:rsid w:val="00703E28"/>
    <w:rsid w:val="00706D0C"/>
    <w:rsid w:val="00712B90"/>
    <w:rsid w:val="00714040"/>
    <w:rsid w:val="00715EEC"/>
    <w:rsid w:val="00732390"/>
    <w:rsid w:val="00734EE8"/>
    <w:rsid w:val="00771DBB"/>
    <w:rsid w:val="007767EB"/>
    <w:rsid w:val="0077741A"/>
    <w:rsid w:val="007832CB"/>
    <w:rsid w:val="007C1D09"/>
    <w:rsid w:val="007C2D5A"/>
    <w:rsid w:val="007D57B6"/>
    <w:rsid w:val="007D599B"/>
    <w:rsid w:val="007E300B"/>
    <w:rsid w:val="007E6BAA"/>
    <w:rsid w:val="00801267"/>
    <w:rsid w:val="0080515F"/>
    <w:rsid w:val="00805BE3"/>
    <w:rsid w:val="00810769"/>
    <w:rsid w:val="00823E91"/>
    <w:rsid w:val="008273B1"/>
    <w:rsid w:val="008415AD"/>
    <w:rsid w:val="00850486"/>
    <w:rsid w:val="00852B84"/>
    <w:rsid w:val="00863A1A"/>
    <w:rsid w:val="00870D74"/>
    <w:rsid w:val="008718C5"/>
    <w:rsid w:val="008820C3"/>
    <w:rsid w:val="008837DA"/>
    <w:rsid w:val="00885164"/>
    <w:rsid w:val="008A7FE2"/>
    <w:rsid w:val="008C3CD8"/>
    <w:rsid w:val="008C6F6B"/>
    <w:rsid w:val="008D0BDC"/>
    <w:rsid w:val="008D16CA"/>
    <w:rsid w:val="008D499C"/>
    <w:rsid w:val="008E3DD4"/>
    <w:rsid w:val="008E5811"/>
    <w:rsid w:val="008E65AB"/>
    <w:rsid w:val="008E7B42"/>
    <w:rsid w:val="008F121C"/>
    <w:rsid w:val="008F1F31"/>
    <w:rsid w:val="00900D82"/>
    <w:rsid w:val="00917E11"/>
    <w:rsid w:val="00924DA4"/>
    <w:rsid w:val="00924F0F"/>
    <w:rsid w:val="00936AB9"/>
    <w:rsid w:val="00946D2C"/>
    <w:rsid w:val="00956B7D"/>
    <w:rsid w:val="009621DA"/>
    <w:rsid w:val="00972A96"/>
    <w:rsid w:val="00981F8E"/>
    <w:rsid w:val="009858DA"/>
    <w:rsid w:val="009902B1"/>
    <w:rsid w:val="009A216E"/>
    <w:rsid w:val="009B117F"/>
    <w:rsid w:val="009D13CA"/>
    <w:rsid w:val="009E3634"/>
    <w:rsid w:val="009E3C9E"/>
    <w:rsid w:val="009E4DB0"/>
    <w:rsid w:val="009E78C9"/>
    <w:rsid w:val="009F0B50"/>
    <w:rsid w:val="009F54C5"/>
    <w:rsid w:val="009F7761"/>
    <w:rsid w:val="00A11208"/>
    <w:rsid w:val="00A16D76"/>
    <w:rsid w:val="00A20D10"/>
    <w:rsid w:val="00A33909"/>
    <w:rsid w:val="00A35367"/>
    <w:rsid w:val="00A420A1"/>
    <w:rsid w:val="00A50583"/>
    <w:rsid w:val="00A66B46"/>
    <w:rsid w:val="00A67774"/>
    <w:rsid w:val="00A8718B"/>
    <w:rsid w:val="00A90A89"/>
    <w:rsid w:val="00A930AD"/>
    <w:rsid w:val="00AA3182"/>
    <w:rsid w:val="00AB7BB4"/>
    <w:rsid w:val="00AC2E94"/>
    <w:rsid w:val="00AC50E7"/>
    <w:rsid w:val="00AC5C24"/>
    <w:rsid w:val="00AE417E"/>
    <w:rsid w:val="00AF0383"/>
    <w:rsid w:val="00AF17A8"/>
    <w:rsid w:val="00AF1824"/>
    <w:rsid w:val="00B01CB0"/>
    <w:rsid w:val="00B03695"/>
    <w:rsid w:val="00B03A36"/>
    <w:rsid w:val="00B11635"/>
    <w:rsid w:val="00B30611"/>
    <w:rsid w:val="00B30F9D"/>
    <w:rsid w:val="00B41E75"/>
    <w:rsid w:val="00B532CA"/>
    <w:rsid w:val="00B614A1"/>
    <w:rsid w:val="00B645AC"/>
    <w:rsid w:val="00B6622D"/>
    <w:rsid w:val="00B721BD"/>
    <w:rsid w:val="00B8164C"/>
    <w:rsid w:val="00B84F9A"/>
    <w:rsid w:val="00B934B9"/>
    <w:rsid w:val="00B95D8A"/>
    <w:rsid w:val="00BA1CE0"/>
    <w:rsid w:val="00BA2FB5"/>
    <w:rsid w:val="00BA34F9"/>
    <w:rsid w:val="00BA4686"/>
    <w:rsid w:val="00BB353E"/>
    <w:rsid w:val="00BB55D6"/>
    <w:rsid w:val="00BC0B30"/>
    <w:rsid w:val="00BC119D"/>
    <w:rsid w:val="00BD30EC"/>
    <w:rsid w:val="00BD5311"/>
    <w:rsid w:val="00BE08E6"/>
    <w:rsid w:val="00BE1318"/>
    <w:rsid w:val="00BE4C27"/>
    <w:rsid w:val="00BE65BA"/>
    <w:rsid w:val="00BE6825"/>
    <w:rsid w:val="00BF1B70"/>
    <w:rsid w:val="00BF3E96"/>
    <w:rsid w:val="00C1115F"/>
    <w:rsid w:val="00C12684"/>
    <w:rsid w:val="00C12C6A"/>
    <w:rsid w:val="00C15133"/>
    <w:rsid w:val="00C21111"/>
    <w:rsid w:val="00C216B5"/>
    <w:rsid w:val="00C217CD"/>
    <w:rsid w:val="00C26A59"/>
    <w:rsid w:val="00C337AD"/>
    <w:rsid w:val="00C45A09"/>
    <w:rsid w:val="00C47CF1"/>
    <w:rsid w:val="00C65D62"/>
    <w:rsid w:val="00C67B32"/>
    <w:rsid w:val="00C706A6"/>
    <w:rsid w:val="00C71292"/>
    <w:rsid w:val="00C7657F"/>
    <w:rsid w:val="00C771E6"/>
    <w:rsid w:val="00C80667"/>
    <w:rsid w:val="00C83978"/>
    <w:rsid w:val="00C875A4"/>
    <w:rsid w:val="00C92B66"/>
    <w:rsid w:val="00CA0616"/>
    <w:rsid w:val="00CA0907"/>
    <w:rsid w:val="00CB522A"/>
    <w:rsid w:val="00CB7BE0"/>
    <w:rsid w:val="00CD5D0D"/>
    <w:rsid w:val="00CF083C"/>
    <w:rsid w:val="00CF37E3"/>
    <w:rsid w:val="00D058E0"/>
    <w:rsid w:val="00D05981"/>
    <w:rsid w:val="00D11ED6"/>
    <w:rsid w:val="00D13A07"/>
    <w:rsid w:val="00D21928"/>
    <w:rsid w:val="00D22997"/>
    <w:rsid w:val="00D267EB"/>
    <w:rsid w:val="00D27F6C"/>
    <w:rsid w:val="00D34C3E"/>
    <w:rsid w:val="00D41BC5"/>
    <w:rsid w:val="00D41DE5"/>
    <w:rsid w:val="00D456E8"/>
    <w:rsid w:val="00D53D13"/>
    <w:rsid w:val="00D54D78"/>
    <w:rsid w:val="00D646E7"/>
    <w:rsid w:val="00D67821"/>
    <w:rsid w:val="00D745E3"/>
    <w:rsid w:val="00D75DC3"/>
    <w:rsid w:val="00D77C32"/>
    <w:rsid w:val="00DA531A"/>
    <w:rsid w:val="00DC68DC"/>
    <w:rsid w:val="00DE2A84"/>
    <w:rsid w:val="00DE63B9"/>
    <w:rsid w:val="00DF3A55"/>
    <w:rsid w:val="00DF3BA7"/>
    <w:rsid w:val="00DF4369"/>
    <w:rsid w:val="00E207FF"/>
    <w:rsid w:val="00E31596"/>
    <w:rsid w:val="00E44131"/>
    <w:rsid w:val="00E46A37"/>
    <w:rsid w:val="00E5367F"/>
    <w:rsid w:val="00E53A70"/>
    <w:rsid w:val="00E612EE"/>
    <w:rsid w:val="00E674E5"/>
    <w:rsid w:val="00E74A37"/>
    <w:rsid w:val="00E77EAF"/>
    <w:rsid w:val="00E81650"/>
    <w:rsid w:val="00E875D7"/>
    <w:rsid w:val="00E87C6F"/>
    <w:rsid w:val="00E95F02"/>
    <w:rsid w:val="00EA14CF"/>
    <w:rsid w:val="00EA6DAB"/>
    <w:rsid w:val="00EB586A"/>
    <w:rsid w:val="00EC2946"/>
    <w:rsid w:val="00ED0BFE"/>
    <w:rsid w:val="00EE2A29"/>
    <w:rsid w:val="00EE4931"/>
    <w:rsid w:val="00EF5A22"/>
    <w:rsid w:val="00F004B6"/>
    <w:rsid w:val="00F6335D"/>
    <w:rsid w:val="00F63FC9"/>
    <w:rsid w:val="00F648EA"/>
    <w:rsid w:val="00F70411"/>
    <w:rsid w:val="00F84899"/>
    <w:rsid w:val="00F93E45"/>
    <w:rsid w:val="00FF3169"/>
    <w:rsid w:val="00FF3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A959A0B"/>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nagłówek1"/>
    <w:basedOn w:val="Normalny"/>
    <w:next w:val="Normalny"/>
    <w:link w:val="Nagwek1Znak"/>
    <w:uiPriority w:val="9"/>
    <w:qFormat/>
    <w:rsid w:val="00863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67821"/>
    <w:pPr>
      <w:keepNext/>
      <w:keepLines/>
      <w:spacing w:before="40" w:after="0" w:line="240" w:lineRule="auto"/>
      <w:outlineLvl w:val="1"/>
    </w:pPr>
    <w:rPr>
      <w:rFonts w:ascii="Franklin Gothic Book" w:eastAsia="Times New Roman" w:hAnsi="Franklin Gothic Book" w:cs="Times New Roman"/>
      <w:color w:val="9D3511"/>
      <w:sz w:val="32"/>
      <w:szCs w:val="32"/>
      <w:lang w:val="en-US"/>
    </w:rPr>
  </w:style>
  <w:style w:type="paragraph" w:styleId="Nagwek3">
    <w:name w:val="heading 3"/>
    <w:basedOn w:val="Normalny"/>
    <w:next w:val="Normalny"/>
    <w:link w:val="Nagwek3Znak"/>
    <w:uiPriority w:val="9"/>
    <w:semiHidden/>
    <w:unhideWhenUsed/>
    <w:qFormat/>
    <w:rsid w:val="00863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67821"/>
    <w:rPr>
      <w:rFonts w:ascii="Franklin Gothic Book" w:eastAsia="Times New Roman" w:hAnsi="Franklin Gothic Book" w:cs="Times New Roman"/>
      <w:color w:val="9D3511"/>
      <w:sz w:val="32"/>
      <w:szCs w:val="32"/>
      <w:lang w:val="en-US"/>
    </w:rPr>
  </w:style>
  <w:style w:type="paragraph" w:styleId="Bezodstpw">
    <w:name w:val="No Spacing"/>
    <w:link w:val="BezodstpwZnak"/>
    <w:uiPriority w:val="1"/>
    <w:qFormat/>
    <w:rsid w:val="00D67821"/>
    <w:pPr>
      <w:spacing w:after="0" w:line="240" w:lineRule="auto"/>
    </w:pPr>
    <w:rPr>
      <w:rFonts w:ascii="Times New Roman" w:eastAsia="Times New Roman" w:hAnsi="Times New Roman" w:cs="Times New Roman"/>
      <w:lang w:val="en-US"/>
    </w:rPr>
  </w:style>
  <w:style w:type="paragraph" w:styleId="Tekstpodstawowy">
    <w:name w:val="Body Text"/>
    <w:basedOn w:val="Normalny"/>
    <w:link w:val="TekstpodstawowyZnak"/>
    <w:rsid w:val="00D67821"/>
    <w:pPr>
      <w:tabs>
        <w:tab w:val="left" w:pos="3828"/>
      </w:tabs>
      <w:spacing w:after="0" w:line="240" w:lineRule="auto"/>
      <w:jc w:val="both"/>
    </w:pPr>
    <w:rPr>
      <w:rFonts w:ascii="Times New Roman" w:eastAsia="Times New Roman" w:hAnsi="Times New Roman" w:cs="Times New Roman"/>
      <w:szCs w:val="20"/>
      <w:lang w:val="x-none" w:eastAsia="x-none"/>
    </w:rPr>
  </w:style>
  <w:style w:type="character" w:customStyle="1" w:styleId="TekstpodstawowyZnak">
    <w:name w:val="Tekst podstawowy Znak"/>
    <w:basedOn w:val="Domylnaczcionkaakapitu"/>
    <w:link w:val="Tekstpodstawowy"/>
    <w:rsid w:val="00D67821"/>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D67821"/>
    <w:pPr>
      <w:tabs>
        <w:tab w:val="left" w:pos="3828"/>
      </w:tabs>
      <w:spacing w:after="0" w:line="240" w:lineRule="auto"/>
      <w:jc w:val="both"/>
    </w:pPr>
    <w:rPr>
      <w:rFonts w:ascii="Times New Roman" w:eastAsia="Times New Roman" w:hAnsi="Times New Roman" w:cs="Times New Roman"/>
      <w:szCs w:val="20"/>
      <w:u w:val="single"/>
      <w:lang w:eastAsia="pl-PL"/>
    </w:rPr>
  </w:style>
  <w:style w:type="character" w:customStyle="1" w:styleId="Tekstpodstawowy2Znak">
    <w:name w:val="Tekst podstawowy 2 Znak"/>
    <w:basedOn w:val="Domylnaczcionkaakapitu"/>
    <w:link w:val="Tekstpodstawowy2"/>
    <w:rsid w:val="00D67821"/>
    <w:rPr>
      <w:rFonts w:ascii="Times New Roman" w:eastAsia="Times New Roman" w:hAnsi="Times New Roman" w:cs="Times New Roman"/>
      <w:szCs w:val="20"/>
      <w:u w:val="single"/>
      <w:lang w:eastAsia="pl-PL"/>
    </w:rPr>
  </w:style>
  <w:style w:type="paragraph" w:styleId="Akapitzlist">
    <w:name w:val="List Paragraph"/>
    <w:basedOn w:val="Normalny"/>
    <w:link w:val="AkapitzlistZnak"/>
    <w:uiPriority w:val="34"/>
    <w:qFormat/>
    <w:rsid w:val="00D67821"/>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locked/>
    <w:rsid w:val="00D67821"/>
    <w:rPr>
      <w:rFonts w:ascii="Calibri" w:eastAsia="Calibri" w:hAnsi="Calibri" w:cs="Times New Roman"/>
    </w:rPr>
  </w:style>
  <w:style w:type="paragraph" w:customStyle="1" w:styleId="ZALACZNIKCENTER">
    <w:name w:val="ZALACZNIK_CENTER"/>
    <w:rsid w:val="000444D4"/>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character" w:customStyle="1" w:styleId="Nagwek1Znak">
    <w:name w:val="Nagłówek 1 Znak"/>
    <w:aliases w:val="nagłówek1 Znak"/>
    <w:basedOn w:val="Domylnaczcionkaakapitu"/>
    <w:link w:val="Nagwek1"/>
    <w:uiPriority w:val="9"/>
    <w:rsid w:val="00863A1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863A1A"/>
    <w:rPr>
      <w:rFonts w:asciiTheme="majorHAnsi" w:eastAsiaTheme="majorEastAsia" w:hAnsiTheme="majorHAnsi" w:cstheme="majorBidi"/>
      <w:color w:val="1F3763" w:themeColor="accent1" w:themeShade="7F"/>
      <w:sz w:val="24"/>
      <w:szCs w:val="24"/>
    </w:rPr>
  </w:style>
  <w:style w:type="paragraph" w:customStyle="1" w:styleId="Listapunktowana1">
    <w:name w:val="Lista punktowana1"/>
    <w:basedOn w:val="Normalny"/>
    <w:rsid w:val="00863A1A"/>
    <w:pPr>
      <w:tabs>
        <w:tab w:val="num" w:pos="720"/>
      </w:tabs>
      <w:suppressAutoHyphens/>
      <w:spacing w:after="0" w:line="276" w:lineRule="auto"/>
      <w:ind w:left="720" w:hanging="360"/>
    </w:pPr>
    <w:rPr>
      <w:rFonts w:ascii="Calibri" w:eastAsia="Calibri" w:hAnsi="Calibri" w:cs="Calibri"/>
      <w:sz w:val="24"/>
      <w:szCs w:val="24"/>
      <w:lang w:eastAsia="ar-SA"/>
    </w:rPr>
  </w:style>
  <w:style w:type="character" w:customStyle="1" w:styleId="BezodstpwZnak">
    <w:name w:val="Bez odstępów Znak"/>
    <w:link w:val="Bezodstpw"/>
    <w:uiPriority w:val="1"/>
    <w:locked/>
    <w:rsid w:val="00863A1A"/>
    <w:rPr>
      <w:rFonts w:ascii="Times New Roman" w:eastAsia="Times New Roman" w:hAnsi="Times New Roman" w:cs="Times New Roman"/>
      <w:lang w:val="en-US"/>
    </w:rPr>
  </w:style>
  <w:style w:type="paragraph" w:customStyle="1" w:styleId="Bezodstpw1">
    <w:name w:val="Bez odstępów1"/>
    <w:rsid w:val="00863A1A"/>
    <w:pPr>
      <w:spacing w:after="0" w:line="240" w:lineRule="auto"/>
    </w:pPr>
    <w:rPr>
      <w:rFonts w:ascii="Calibri" w:eastAsia="Times New Roman" w:hAnsi="Calibri" w:cs="Times New Roman"/>
    </w:rPr>
  </w:style>
  <w:style w:type="character" w:customStyle="1" w:styleId="FontStyle54">
    <w:name w:val="Font Style54"/>
    <w:rsid w:val="00863A1A"/>
    <w:rPr>
      <w:rFonts w:ascii="Arial" w:hAnsi="Arial" w:cs="Arial"/>
      <w:color w:val="000000"/>
      <w:sz w:val="18"/>
      <w:szCs w:val="18"/>
    </w:rPr>
  </w:style>
  <w:style w:type="paragraph" w:styleId="Indeks4">
    <w:name w:val="index 4"/>
    <w:basedOn w:val="Normalny"/>
    <w:next w:val="Normalny"/>
    <w:autoRedefine/>
    <w:uiPriority w:val="99"/>
    <w:semiHidden/>
    <w:rsid w:val="00863A1A"/>
    <w:pPr>
      <w:spacing w:after="120" w:line="300" w:lineRule="atLeast"/>
      <w:ind w:left="96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863A1A"/>
    <w:pPr>
      <w:spacing w:after="120" w:line="300" w:lineRule="atLeast"/>
      <w:ind w:left="1440" w:hanging="240"/>
      <w:jc w:val="both"/>
    </w:pPr>
    <w:rPr>
      <w:rFonts w:ascii="Arial" w:eastAsia="Times New Roman" w:hAnsi="Arial" w:cs="Times New Roman"/>
      <w:szCs w:val="24"/>
      <w:lang w:eastAsia="pl-PL"/>
    </w:rPr>
  </w:style>
  <w:style w:type="paragraph" w:customStyle="1" w:styleId="lista11">
    <w:name w:val="lista 1.1."/>
    <w:basedOn w:val="Normalny"/>
    <w:link w:val="lista11Znak"/>
    <w:qFormat/>
    <w:rsid w:val="00863A1A"/>
    <w:pPr>
      <w:spacing w:after="60" w:line="276" w:lineRule="auto"/>
      <w:ind w:left="1004" w:hanging="720"/>
      <w:jc w:val="both"/>
    </w:pPr>
    <w:rPr>
      <w:rFonts w:ascii="Arial" w:eastAsia="Times New Roman" w:hAnsi="Arial" w:cs="Arial"/>
      <w:sz w:val="24"/>
      <w:lang w:eastAsia="pl-PL"/>
    </w:rPr>
  </w:style>
  <w:style w:type="paragraph" w:customStyle="1" w:styleId="IDW111">
    <w:name w:val="IDW 1.1.1."/>
    <w:basedOn w:val="lista11"/>
    <w:link w:val="IDW111Znak"/>
    <w:qFormat/>
    <w:rsid w:val="00863A1A"/>
    <w:pPr>
      <w:ind w:left="1997"/>
    </w:pPr>
  </w:style>
  <w:style w:type="character" w:customStyle="1" w:styleId="lista11Znak">
    <w:name w:val="lista 1.1. Znak"/>
    <w:link w:val="lista11"/>
    <w:rsid w:val="00863A1A"/>
    <w:rPr>
      <w:rFonts w:ascii="Arial" w:eastAsia="Times New Roman" w:hAnsi="Arial" w:cs="Arial"/>
      <w:sz w:val="24"/>
      <w:lang w:eastAsia="pl-PL"/>
    </w:rPr>
  </w:style>
  <w:style w:type="character" w:customStyle="1" w:styleId="IDW111Znak">
    <w:name w:val="IDW 1.1.1. Znak"/>
    <w:link w:val="IDW111"/>
    <w:rsid w:val="00863A1A"/>
    <w:rPr>
      <w:rFonts w:ascii="Arial" w:eastAsia="Times New Roman" w:hAnsi="Arial" w:cs="Arial"/>
      <w:sz w:val="24"/>
      <w:lang w:eastAsia="pl-PL"/>
    </w:rPr>
  </w:style>
  <w:style w:type="paragraph" w:styleId="Podpis">
    <w:name w:val="Signature"/>
    <w:basedOn w:val="Normalny"/>
    <w:link w:val="PodpisZnak"/>
    <w:uiPriority w:val="8"/>
    <w:unhideWhenUsed/>
    <w:rsid w:val="00A16D76"/>
    <w:pPr>
      <w:spacing w:after="200"/>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A16D76"/>
    <w:rPr>
      <w:rFonts w:ascii="Times New Roman" w:eastAsia="Times New Roman" w:hAnsi="Times New Roman" w:cs="Times New Roman"/>
      <w:color w:val="000000"/>
      <w:sz w:val="20"/>
      <w:szCs w:val="20"/>
      <w:lang w:val="x-none" w:eastAsia="x-none"/>
    </w:rPr>
  </w:style>
  <w:style w:type="character" w:customStyle="1" w:styleId="Teksttreci5Znak">
    <w:name w:val="Tekst treści (5)_ Znak"/>
    <w:link w:val="Teksttreci5"/>
    <w:rsid w:val="00E875D7"/>
    <w:rPr>
      <w:b/>
      <w:bCs/>
      <w:color w:val="000000"/>
      <w:sz w:val="24"/>
      <w:szCs w:val="24"/>
      <w:shd w:val="clear" w:color="auto" w:fill="FFFFFF"/>
      <w:lang w:eastAsia="pl-PL" w:bidi="pl-PL"/>
    </w:rPr>
  </w:style>
  <w:style w:type="character" w:customStyle="1" w:styleId="Teksttreci2ZnakZnak">
    <w:name w:val="Tekst treści (2)_ Znak Znak"/>
    <w:link w:val="Teksttreci2Znak"/>
    <w:rsid w:val="00E875D7"/>
    <w:rPr>
      <w:color w:val="000000"/>
      <w:sz w:val="24"/>
      <w:szCs w:val="24"/>
      <w:shd w:val="clear" w:color="auto" w:fill="FFFFFF"/>
      <w:lang w:eastAsia="pl-PL" w:bidi="pl-PL"/>
    </w:rPr>
  </w:style>
  <w:style w:type="character" w:customStyle="1" w:styleId="Teksttreci6Znak">
    <w:name w:val="Tekst treści (6)_ Znak"/>
    <w:link w:val="Teksttreci6"/>
    <w:rsid w:val="00E875D7"/>
    <w:rPr>
      <w:b/>
      <w:bCs/>
      <w:color w:val="000000"/>
      <w:sz w:val="28"/>
      <w:szCs w:val="28"/>
      <w:shd w:val="clear" w:color="auto" w:fill="FFFFFF"/>
      <w:lang w:eastAsia="pl-PL" w:bidi="pl-PL"/>
    </w:rPr>
  </w:style>
  <w:style w:type="paragraph" w:customStyle="1" w:styleId="Teksttreci5">
    <w:name w:val="Tekst treści (5)_"/>
    <w:basedOn w:val="Normalny"/>
    <w:link w:val="Teksttreci5Znak"/>
    <w:rsid w:val="00E875D7"/>
    <w:pPr>
      <w:widowControl w:val="0"/>
      <w:shd w:val="clear" w:color="auto" w:fill="FFFFFF"/>
      <w:spacing w:after="480" w:line="0" w:lineRule="atLeast"/>
      <w:ind w:hanging="860"/>
      <w:jc w:val="center"/>
    </w:pPr>
    <w:rPr>
      <w:b/>
      <w:bCs/>
      <w:color w:val="000000"/>
      <w:sz w:val="24"/>
      <w:szCs w:val="24"/>
      <w:lang w:eastAsia="pl-PL" w:bidi="pl-PL"/>
    </w:rPr>
  </w:style>
  <w:style w:type="paragraph" w:customStyle="1" w:styleId="Teksttreci6">
    <w:name w:val="Tekst treści (6)_"/>
    <w:basedOn w:val="Normalny"/>
    <w:link w:val="Teksttreci6Znak"/>
    <w:rsid w:val="00E875D7"/>
    <w:pPr>
      <w:widowControl w:val="0"/>
      <w:shd w:val="clear" w:color="auto" w:fill="FFFFFF"/>
      <w:spacing w:before="720" w:after="0" w:line="322" w:lineRule="exact"/>
      <w:jc w:val="center"/>
    </w:pPr>
    <w:rPr>
      <w:b/>
      <w:bCs/>
      <w:color w:val="000000"/>
      <w:sz w:val="28"/>
      <w:szCs w:val="28"/>
      <w:lang w:eastAsia="pl-PL" w:bidi="pl-PL"/>
    </w:rPr>
  </w:style>
  <w:style w:type="paragraph" w:customStyle="1" w:styleId="Teksttreci2Znak">
    <w:name w:val="Tekst treści (2)_ Znak"/>
    <w:basedOn w:val="Normalny"/>
    <w:link w:val="Teksttreci2ZnakZnak"/>
    <w:rsid w:val="00E875D7"/>
    <w:pPr>
      <w:widowControl w:val="0"/>
      <w:shd w:val="clear" w:color="auto" w:fill="FFFFFF"/>
      <w:spacing w:before="480" w:after="720" w:line="317" w:lineRule="exact"/>
      <w:ind w:hanging="880"/>
      <w:jc w:val="center"/>
    </w:pPr>
    <w:rPr>
      <w:color w:val="000000"/>
      <w:sz w:val="24"/>
      <w:szCs w:val="24"/>
      <w:lang w:eastAsia="pl-PL" w:bidi="pl-PL"/>
    </w:rPr>
  </w:style>
  <w:style w:type="character" w:customStyle="1" w:styleId="Teksttreci2">
    <w:name w:val="Tekst treści (2)"/>
    <w:rsid w:val="0047325E"/>
    <w:rPr>
      <w:color w:val="000000"/>
      <w:spacing w:val="0"/>
      <w:w w:val="100"/>
      <w:position w:val="0"/>
      <w:sz w:val="24"/>
      <w:szCs w:val="24"/>
      <w:lang w:val="pl-PL" w:eastAsia="pl-PL" w:bidi="pl-PL"/>
    </w:rPr>
  </w:style>
  <w:style w:type="character" w:customStyle="1" w:styleId="Teksttreci2Pogrubienie">
    <w:name w:val="Tekst treści (2) + Pogrubienie"/>
    <w:rsid w:val="0047325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20">
    <w:name w:val="Tekst treści (2)_"/>
    <w:basedOn w:val="Normalny"/>
    <w:rsid w:val="0047325E"/>
    <w:pPr>
      <w:widowControl w:val="0"/>
      <w:shd w:val="clear" w:color="auto" w:fill="FFFFFF"/>
      <w:spacing w:before="480" w:after="720" w:line="317" w:lineRule="exact"/>
      <w:ind w:hanging="880"/>
      <w:jc w:val="center"/>
    </w:pPr>
    <w:rPr>
      <w:rFonts w:ascii="Times New Roman" w:eastAsia="Times New Roman" w:hAnsi="Times New Roman" w:cs="Times New Roman"/>
      <w:color w:val="000000"/>
      <w:sz w:val="24"/>
      <w:szCs w:val="24"/>
      <w:lang w:eastAsia="pl-PL" w:bidi="pl-PL"/>
    </w:rPr>
  </w:style>
  <w:style w:type="character" w:styleId="Odwoaniedokomentarza">
    <w:name w:val="annotation reference"/>
    <w:basedOn w:val="Domylnaczcionkaakapitu"/>
    <w:uiPriority w:val="99"/>
    <w:semiHidden/>
    <w:unhideWhenUsed/>
    <w:rsid w:val="005976AA"/>
    <w:rPr>
      <w:sz w:val="16"/>
      <w:szCs w:val="16"/>
    </w:rPr>
  </w:style>
  <w:style w:type="paragraph" w:styleId="Tekstkomentarza">
    <w:name w:val="annotation text"/>
    <w:basedOn w:val="Normalny"/>
    <w:link w:val="TekstkomentarzaZnak"/>
    <w:uiPriority w:val="99"/>
    <w:semiHidden/>
    <w:unhideWhenUsed/>
    <w:rsid w:val="00597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6AA"/>
    <w:rPr>
      <w:sz w:val="20"/>
      <w:szCs w:val="20"/>
    </w:rPr>
  </w:style>
  <w:style w:type="paragraph" w:styleId="Tematkomentarza">
    <w:name w:val="annotation subject"/>
    <w:basedOn w:val="Tekstkomentarza"/>
    <w:next w:val="Tekstkomentarza"/>
    <w:link w:val="TematkomentarzaZnak"/>
    <w:uiPriority w:val="99"/>
    <w:semiHidden/>
    <w:unhideWhenUsed/>
    <w:rsid w:val="005976AA"/>
    <w:rPr>
      <w:b/>
      <w:bCs/>
    </w:rPr>
  </w:style>
  <w:style w:type="character" w:customStyle="1" w:styleId="TematkomentarzaZnak">
    <w:name w:val="Temat komentarza Znak"/>
    <w:basedOn w:val="TekstkomentarzaZnak"/>
    <w:link w:val="Tematkomentarza"/>
    <w:uiPriority w:val="99"/>
    <w:semiHidden/>
    <w:rsid w:val="005976AA"/>
    <w:rPr>
      <w:b/>
      <w:bCs/>
      <w:sz w:val="20"/>
      <w:szCs w:val="20"/>
    </w:rPr>
  </w:style>
  <w:style w:type="paragraph" w:customStyle="1" w:styleId="Teksttreci50">
    <w:name w:val="Tekst treści (5)"/>
    <w:basedOn w:val="Normalny"/>
    <w:rsid w:val="008D16CA"/>
    <w:pPr>
      <w:widowControl w:val="0"/>
      <w:shd w:val="clear" w:color="auto" w:fill="FFFFFF"/>
      <w:spacing w:after="480" w:line="0" w:lineRule="atLeast"/>
      <w:ind w:hanging="860"/>
      <w:jc w:val="center"/>
    </w:pPr>
    <w:rPr>
      <w:rFonts w:ascii="Times New Roman" w:eastAsia="Times New Roman" w:hAnsi="Times New Roman" w:cs="Times New Roman"/>
      <w:b/>
      <w:bCs/>
      <w:color w:val="000000"/>
      <w:sz w:val="24"/>
      <w:szCs w:val="24"/>
      <w:lang w:eastAsia="pl-PL" w:bidi="pl-PL"/>
    </w:rPr>
  </w:style>
  <w:style w:type="character" w:customStyle="1" w:styleId="Nagwek10">
    <w:name w:val="Nagłówek #1_"/>
    <w:rsid w:val="008D16CA"/>
    <w:rPr>
      <w:rFonts w:ascii="Times New Roman" w:eastAsia="Times New Roman" w:hAnsi="Times New Roman" w:cs="Times New Roman"/>
      <w:b/>
      <w:bCs/>
      <w:i w:val="0"/>
      <w:iCs w:val="0"/>
      <w:smallCaps w:val="0"/>
      <w:strike w:val="0"/>
      <w:u w:val="none"/>
    </w:rPr>
  </w:style>
  <w:style w:type="character" w:customStyle="1" w:styleId="Nagwek1Znak0">
    <w:name w:val="Nagłówek #1_ Znak"/>
    <w:rsid w:val="008D16C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8D16C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14">
    <w:name w:val="Tekst treści (14)"/>
    <w:basedOn w:val="Normalny"/>
    <w:rsid w:val="008D16CA"/>
    <w:pPr>
      <w:widowControl w:val="0"/>
      <w:shd w:val="clear" w:color="auto" w:fill="FFFFFF"/>
      <w:spacing w:before="60" w:after="60" w:line="278" w:lineRule="exact"/>
      <w:jc w:val="both"/>
    </w:pPr>
    <w:rPr>
      <w:rFonts w:ascii="Times New Roman" w:eastAsia="Times New Roman" w:hAnsi="Times New Roman" w:cs="Times New Roman"/>
      <w:i/>
      <w:iC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789">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16529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8338-1DDA-4A5E-A1B7-255F5515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4822</Words>
  <Characters>28936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25</cp:revision>
  <cp:lastPrinted>2018-06-07T14:31:00Z</cp:lastPrinted>
  <dcterms:created xsi:type="dcterms:W3CDTF">2018-07-11T14:05:00Z</dcterms:created>
  <dcterms:modified xsi:type="dcterms:W3CDTF">2018-07-18T14:13:00Z</dcterms:modified>
</cp:coreProperties>
</file>