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F131" w14:textId="7877E5DA" w:rsidR="000507D1" w:rsidRPr="00863A1A" w:rsidRDefault="000507D1" w:rsidP="000507D1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351ED5DE" w14:textId="77777777" w:rsidR="00863A1A" w:rsidRPr="00863A1A" w:rsidRDefault="00863A1A" w:rsidP="00863A1A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</w:rPr>
        <w:t>ZAŁĄCZNIK NUMER 2 DO ZAPYTANIA OFERTOWEGO</w:t>
      </w:r>
    </w:p>
    <w:p w14:paraId="7AFF833B" w14:textId="77777777" w:rsidR="00863A1A" w:rsidRPr="00863A1A" w:rsidRDefault="00863A1A" w:rsidP="00863A1A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FORMULARZ OFERTY</w:t>
      </w:r>
    </w:p>
    <w:p w14:paraId="375A699E" w14:textId="77777777" w:rsidR="00863A1A" w:rsidRPr="00863A1A" w:rsidRDefault="00863A1A" w:rsidP="00863A1A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22929D8E" w14:textId="77777777" w:rsidR="00863A1A" w:rsidRPr="00863A1A" w:rsidRDefault="00863A1A" w:rsidP="00863A1A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DB30B2D" w14:textId="77777777" w:rsidR="00863A1A" w:rsidRPr="00863A1A" w:rsidRDefault="00863A1A" w:rsidP="00863A1A">
      <w:pPr>
        <w:rPr>
          <w:rFonts w:cstheme="minorHAnsi"/>
          <w:i/>
          <w:iCs/>
          <w:sz w:val="20"/>
          <w:szCs w:val="20"/>
        </w:rPr>
      </w:pPr>
      <w:r w:rsidRPr="00863A1A"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08C0BF34" w14:textId="77777777" w:rsidR="00863A1A" w:rsidRPr="00863A1A" w:rsidRDefault="00863A1A" w:rsidP="00863A1A">
      <w:pPr>
        <w:rPr>
          <w:rFonts w:cstheme="minorHAnsi"/>
        </w:rPr>
      </w:pPr>
      <w:r w:rsidRPr="00863A1A">
        <w:rPr>
          <w:rFonts w:cstheme="minorHAnsi"/>
          <w:i/>
          <w:iCs/>
          <w:sz w:val="20"/>
          <w:szCs w:val="20"/>
        </w:rPr>
        <w:t xml:space="preserve"> / pieczątka nagłówkowa  Wykonawcy/                                                         / miejscowość/</w:t>
      </w:r>
    </w:p>
    <w:p w14:paraId="6573D91F" w14:textId="77777777" w:rsidR="00863A1A" w:rsidRPr="00863A1A" w:rsidRDefault="00863A1A" w:rsidP="00863A1A">
      <w:pPr>
        <w:rPr>
          <w:rFonts w:cstheme="minorHAnsi"/>
        </w:rPr>
      </w:pPr>
    </w:p>
    <w:p w14:paraId="285D730C" w14:textId="77777777" w:rsidR="00863A1A" w:rsidRPr="00863A1A" w:rsidRDefault="00863A1A" w:rsidP="00863A1A">
      <w:pPr>
        <w:keepNext/>
        <w:spacing w:after="60"/>
        <w:jc w:val="center"/>
        <w:rPr>
          <w:rFonts w:cstheme="minorHAnsi"/>
          <w:b/>
        </w:rPr>
      </w:pPr>
      <w:r w:rsidRPr="00863A1A">
        <w:rPr>
          <w:rFonts w:cstheme="minorHAnsi"/>
          <w:b/>
          <w:bCs/>
          <w:sz w:val="28"/>
          <w:szCs w:val="28"/>
        </w:rPr>
        <w:t>OFERTA</w:t>
      </w:r>
    </w:p>
    <w:p w14:paraId="73EEA628" w14:textId="77777777" w:rsidR="00645ACF" w:rsidRPr="00863A1A" w:rsidRDefault="00645ACF" w:rsidP="00645ACF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</w:t>
      </w:r>
      <w:r w:rsidRPr="00863A1A">
        <w:rPr>
          <w:rFonts w:cstheme="minorHAnsi"/>
          <w:b/>
        </w:rPr>
        <w:t xml:space="preserve"> </w:t>
      </w:r>
      <w:r>
        <w:rPr>
          <w:rFonts w:cstheme="minorHAnsi"/>
          <w:b/>
        </w:rPr>
        <w:t>roboty budowlane</w:t>
      </w:r>
      <w:r w:rsidRPr="00863A1A">
        <w:rPr>
          <w:rFonts w:cstheme="minorHAnsi"/>
          <w:b/>
        </w:rPr>
        <w:t xml:space="preserve"> dla zadania: </w:t>
      </w:r>
      <w:r w:rsidRPr="00863A1A">
        <w:rPr>
          <w:rFonts w:cstheme="minorHAnsi"/>
          <w:b/>
        </w:rPr>
        <w:br/>
        <w:t>„</w:t>
      </w:r>
      <w:r>
        <w:rPr>
          <w:rFonts w:cstheme="minorHAnsi"/>
          <w:b/>
        </w:rPr>
        <w:t>wykonanie płyty montażowej A na terenie Wyspy Ostrów w Gdańsku</w:t>
      </w:r>
      <w:r w:rsidRPr="00863A1A">
        <w:rPr>
          <w:rFonts w:cstheme="minorHAnsi"/>
          <w:b/>
        </w:rPr>
        <w:t>”</w:t>
      </w:r>
    </w:p>
    <w:p w14:paraId="25693489" w14:textId="77777777" w:rsidR="00645ACF" w:rsidRPr="00863A1A" w:rsidRDefault="00645ACF" w:rsidP="00645ACF">
      <w:pPr>
        <w:keepNext/>
        <w:jc w:val="center"/>
        <w:rPr>
          <w:rFonts w:cstheme="minorHAnsi"/>
          <w:b/>
        </w:rPr>
      </w:pPr>
      <w:r w:rsidRPr="00863A1A">
        <w:rPr>
          <w:rFonts w:cstheme="minorHAnsi"/>
          <w:b/>
          <w:bCs/>
          <w:kern w:val="1"/>
        </w:rPr>
        <w:t xml:space="preserve">numer sprawy: </w:t>
      </w:r>
      <w:r w:rsidRPr="00863A1A">
        <w:rPr>
          <w:rFonts w:cstheme="minorHAnsi"/>
          <w:b/>
        </w:rPr>
        <w:t>DOP/</w:t>
      </w:r>
      <w:r>
        <w:rPr>
          <w:rFonts w:cstheme="minorHAnsi"/>
          <w:b/>
        </w:rPr>
        <w:t>1</w:t>
      </w:r>
      <w:r w:rsidRPr="00863A1A">
        <w:rPr>
          <w:rFonts w:cstheme="minorHAnsi"/>
          <w:b/>
        </w:rPr>
        <w:t>/</w:t>
      </w:r>
      <w:r>
        <w:rPr>
          <w:rFonts w:cstheme="minorHAnsi"/>
          <w:b/>
        </w:rPr>
        <w:t>9</w:t>
      </w:r>
      <w:r w:rsidRPr="00863A1A">
        <w:rPr>
          <w:rFonts w:cstheme="minorHAnsi"/>
          <w:b/>
        </w:rPr>
        <w:t>/2018</w:t>
      </w:r>
    </w:p>
    <w:p w14:paraId="653F93D9" w14:textId="77777777" w:rsidR="00863A1A" w:rsidRPr="00863A1A" w:rsidRDefault="00863A1A" w:rsidP="00863A1A">
      <w:pPr>
        <w:jc w:val="center"/>
        <w:rPr>
          <w:rFonts w:eastAsia="WenQuanYi Micro Hei" w:cstheme="minorHAnsi"/>
          <w:b/>
          <w:kern w:val="1"/>
          <w:lang w:eastAsia="zh-CN" w:bidi="hi-IN"/>
        </w:rPr>
      </w:pPr>
    </w:p>
    <w:p w14:paraId="5317E152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863A1A">
        <w:rPr>
          <w:rFonts w:cstheme="minorHAnsi"/>
          <w:b/>
          <w:bCs/>
          <w:u w:val="single"/>
        </w:rPr>
        <w:t xml:space="preserve">I. DANE WYKONAWCY: </w:t>
      </w:r>
    </w:p>
    <w:p w14:paraId="562BD96F" w14:textId="77777777" w:rsidR="00863A1A" w:rsidRPr="00863A1A" w:rsidRDefault="00863A1A" w:rsidP="00863A1A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6B415E93" w14:textId="77777777" w:rsidR="00863A1A" w:rsidRPr="00863A1A" w:rsidRDefault="00863A1A" w:rsidP="00863A1A">
      <w:pPr>
        <w:jc w:val="center"/>
        <w:rPr>
          <w:rFonts w:cstheme="minorHAnsi"/>
          <w:b/>
          <w:bCs/>
        </w:rPr>
      </w:pPr>
      <w:r w:rsidRPr="00863A1A">
        <w:rPr>
          <w:rFonts w:cstheme="minorHAnsi"/>
        </w:rPr>
        <w:t>[nazwa /imię i nazwisko Wykonawcy]</w:t>
      </w:r>
    </w:p>
    <w:p w14:paraId="45D612C8" w14:textId="77777777" w:rsidR="00863A1A" w:rsidRPr="00863A1A" w:rsidRDefault="00863A1A" w:rsidP="00863A1A">
      <w:pPr>
        <w:rPr>
          <w:rFonts w:cstheme="minorHAnsi"/>
          <w:b/>
          <w:bCs/>
        </w:rPr>
      </w:pPr>
    </w:p>
    <w:p w14:paraId="409B535B" w14:textId="77777777" w:rsidR="00863A1A" w:rsidRPr="00863A1A" w:rsidRDefault="00863A1A" w:rsidP="00863A1A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21D99597" w14:textId="77777777" w:rsidR="00863A1A" w:rsidRPr="00863A1A" w:rsidRDefault="00863A1A" w:rsidP="00863A1A">
      <w:pPr>
        <w:jc w:val="center"/>
        <w:rPr>
          <w:rFonts w:cstheme="minorHAnsi"/>
          <w:i/>
          <w:iCs/>
        </w:rPr>
      </w:pPr>
      <w:r w:rsidRPr="00863A1A">
        <w:rPr>
          <w:rFonts w:cstheme="minorHAnsi"/>
        </w:rPr>
        <w:t>[siedziba/miejsce zamieszkania Wykonawcy]</w:t>
      </w:r>
    </w:p>
    <w:p w14:paraId="334C78EE" w14:textId="77777777" w:rsidR="00863A1A" w:rsidRPr="00863A1A" w:rsidRDefault="00863A1A" w:rsidP="00863A1A">
      <w:pPr>
        <w:rPr>
          <w:rFonts w:cstheme="minorHAnsi"/>
          <w:i/>
          <w:iCs/>
        </w:rPr>
      </w:pPr>
    </w:p>
    <w:p w14:paraId="17C80959" w14:textId="77777777" w:rsidR="00863A1A" w:rsidRPr="00863A1A" w:rsidRDefault="00863A1A" w:rsidP="00863A1A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numer telefonu....................................................................numer faksu.....................................</w:t>
      </w:r>
    </w:p>
    <w:p w14:paraId="701B485D" w14:textId="77777777" w:rsidR="00863A1A" w:rsidRPr="00863A1A" w:rsidRDefault="00863A1A" w:rsidP="00863A1A">
      <w:pPr>
        <w:keepNext/>
        <w:spacing w:line="360" w:lineRule="auto"/>
        <w:jc w:val="center"/>
        <w:rPr>
          <w:rFonts w:cstheme="minorHAnsi"/>
        </w:rPr>
      </w:pPr>
    </w:p>
    <w:p w14:paraId="61B3F7FE" w14:textId="77777777" w:rsidR="00863A1A" w:rsidRPr="00863A1A" w:rsidRDefault="00863A1A" w:rsidP="00863A1A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503DADCE" w14:textId="77777777" w:rsidR="00863A1A" w:rsidRPr="00863A1A" w:rsidRDefault="00863A1A" w:rsidP="00863A1A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REGON:..........................................................NIP.......................................................................</w:t>
      </w:r>
    </w:p>
    <w:p w14:paraId="69418C34" w14:textId="77777777" w:rsidR="00863A1A" w:rsidRPr="00863A1A" w:rsidRDefault="00863A1A" w:rsidP="00863A1A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PESEL:..........................................................</w:t>
      </w:r>
      <w:r w:rsidRPr="00863A1A">
        <w:rPr>
          <w:rFonts w:cstheme="minorHAnsi"/>
          <w:i/>
          <w:iCs/>
        </w:rPr>
        <w:t>(dotyczy osób fizycznych)</w:t>
      </w:r>
    </w:p>
    <w:p w14:paraId="12AC94F7" w14:textId="77777777" w:rsidR="00863A1A" w:rsidRPr="00863A1A" w:rsidRDefault="00863A1A" w:rsidP="00863A1A">
      <w:pPr>
        <w:rPr>
          <w:rFonts w:cstheme="minorHAnsi"/>
        </w:rPr>
      </w:pPr>
      <w:r w:rsidRPr="00863A1A">
        <w:rPr>
          <w:rFonts w:cstheme="minorHAnsi"/>
        </w:rPr>
        <w:t>NUMER RACHUNKU BANKOWEGO: .................................................................................</w:t>
      </w:r>
    </w:p>
    <w:p w14:paraId="01DB74B1" w14:textId="77777777" w:rsidR="00863A1A" w:rsidRPr="00863A1A" w:rsidRDefault="00863A1A" w:rsidP="00863A1A">
      <w:pPr>
        <w:rPr>
          <w:rFonts w:cstheme="minorHAnsi"/>
          <w:b/>
          <w:bCs/>
        </w:rPr>
      </w:pPr>
    </w:p>
    <w:p w14:paraId="5B185D2D" w14:textId="77777777" w:rsidR="00863A1A" w:rsidRPr="00863A1A" w:rsidRDefault="00863A1A" w:rsidP="00863A1A">
      <w:pPr>
        <w:rPr>
          <w:rFonts w:cstheme="minorHAnsi"/>
          <w:b/>
          <w:bCs/>
        </w:rPr>
      </w:pPr>
    </w:p>
    <w:p w14:paraId="50BB6E00" w14:textId="77777777" w:rsidR="00863A1A" w:rsidRPr="00863A1A" w:rsidRDefault="00863A1A" w:rsidP="00863A1A">
      <w:pPr>
        <w:rPr>
          <w:rFonts w:cstheme="minorHAnsi"/>
          <w:b/>
          <w:bCs/>
        </w:rPr>
      </w:pPr>
    </w:p>
    <w:p w14:paraId="4177E0FF" w14:textId="77777777" w:rsidR="00863A1A" w:rsidRPr="00863A1A" w:rsidRDefault="00863A1A" w:rsidP="00863A1A">
      <w:pPr>
        <w:pStyle w:val="Tekstpodstawowy"/>
        <w:rPr>
          <w:rFonts w:asciiTheme="minorHAnsi" w:hAnsiTheme="minorHAnsi" w:cstheme="minorHAnsi"/>
          <w:szCs w:val="22"/>
        </w:rPr>
      </w:pPr>
      <w:r w:rsidRPr="00863A1A">
        <w:rPr>
          <w:rFonts w:asciiTheme="minorHAnsi" w:hAnsiTheme="minorHAnsi" w:cstheme="minorHAnsi"/>
          <w:b/>
          <w:szCs w:val="22"/>
          <w:u w:val="single"/>
        </w:rPr>
        <w:t xml:space="preserve">II. CENA (WARTOŚĆ WYNIKAJĄCA Z FORMULARZA CENOWEGO): </w:t>
      </w:r>
    </w:p>
    <w:p w14:paraId="2EFF7F2A" w14:textId="77777777" w:rsidR="00863A1A" w:rsidRPr="00863A1A" w:rsidRDefault="00863A1A" w:rsidP="00863A1A">
      <w:pPr>
        <w:pStyle w:val="Tekstpodstawowy"/>
        <w:rPr>
          <w:rFonts w:asciiTheme="minorHAnsi" w:hAnsiTheme="minorHAnsi" w:cstheme="minorHAnsi"/>
          <w:szCs w:val="22"/>
          <w:u w:val="single"/>
        </w:rPr>
      </w:pPr>
      <w:r w:rsidRPr="00863A1A">
        <w:rPr>
          <w:rFonts w:asciiTheme="minorHAnsi" w:hAnsiTheme="minorHAnsi" w:cstheme="minorHAnsi"/>
          <w:szCs w:val="22"/>
        </w:rPr>
        <w:t xml:space="preserve">Oferuje wykonanie przedmiotu zamówienia (zapytania ofertowego) za: </w:t>
      </w:r>
    </w:p>
    <w:p w14:paraId="1ABE30A6" w14:textId="77777777" w:rsidR="00863A1A" w:rsidRPr="00863A1A" w:rsidRDefault="00863A1A" w:rsidP="00863A1A">
      <w:pPr>
        <w:pStyle w:val="Tekstpodstawowy"/>
        <w:spacing w:line="360" w:lineRule="auto"/>
        <w:rPr>
          <w:rFonts w:asciiTheme="minorHAnsi" w:hAnsiTheme="minorHAnsi" w:cstheme="minorHAnsi"/>
          <w:szCs w:val="22"/>
        </w:rPr>
      </w:pPr>
    </w:p>
    <w:p w14:paraId="0D5D013C" w14:textId="77777777" w:rsidR="00863A1A" w:rsidRPr="00863A1A" w:rsidRDefault="00863A1A" w:rsidP="00863A1A">
      <w:pPr>
        <w:pStyle w:val="Tekstpodstawowy"/>
        <w:spacing w:line="360" w:lineRule="auto"/>
        <w:rPr>
          <w:rFonts w:asciiTheme="minorHAnsi" w:hAnsiTheme="minorHAnsi" w:cstheme="minorHAnsi"/>
          <w:szCs w:val="22"/>
        </w:rPr>
      </w:pPr>
      <w:r w:rsidRPr="00863A1A">
        <w:rPr>
          <w:rFonts w:asciiTheme="minorHAnsi" w:hAnsiTheme="minorHAnsi" w:cstheme="minorHAnsi"/>
          <w:szCs w:val="22"/>
        </w:rPr>
        <w:t xml:space="preserve">cena </w:t>
      </w:r>
      <w:r w:rsidRPr="00863A1A">
        <w:rPr>
          <w:rFonts w:asciiTheme="minorHAnsi" w:hAnsiTheme="minorHAnsi" w:cstheme="minorHAnsi"/>
          <w:szCs w:val="22"/>
          <w:lang w:val="pl-PL"/>
        </w:rPr>
        <w:t xml:space="preserve">ryczałtowa </w:t>
      </w:r>
      <w:r w:rsidRPr="00863A1A">
        <w:rPr>
          <w:rFonts w:asciiTheme="minorHAnsi" w:hAnsiTheme="minorHAnsi" w:cstheme="minorHAnsi"/>
          <w:szCs w:val="22"/>
        </w:rPr>
        <w:t xml:space="preserve">brutto*: </w:t>
      </w:r>
      <w:r w:rsidRPr="00863A1A">
        <w:rPr>
          <w:rFonts w:asciiTheme="minorHAnsi" w:hAnsiTheme="minorHAnsi" w:cstheme="minorHAnsi"/>
          <w:szCs w:val="22"/>
          <w:lang w:val="pl-PL"/>
        </w:rPr>
        <w:t>……….…………………..…….</w:t>
      </w:r>
      <w:r w:rsidRPr="00863A1A">
        <w:rPr>
          <w:rFonts w:asciiTheme="minorHAnsi" w:hAnsiTheme="minorHAnsi" w:cstheme="minorHAnsi"/>
          <w:szCs w:val="22"/>
        </w:rPr>
        <w:t>…………….……………………………………………</w:t>
      </w:r>
      <w:r w:rsidRPr="00863A1A">
        <w:rPr>
          <w:rFonts w:asciiTheme="minorHAnsi" w:hAnsiTheme="minorHAnsi" w:cstheme="minorHAnsi"/>
          <w:szCs w:val="22"/>
          <w:lang w:val="pl-PL"/>
        </w:rPr>
        <w:t xml:space="preserve"> </w:t>
      </w:r>
      <w:r w:rsidRPr="00863A1A">
        <w:rPr>
          <w:rFonts w:asciiTheme="minorHAnsi" w:hAnsiTheme="minorHAnsi" w:cstheme="minorHAnsi"/>
          <w:szCs w:val="22"/>
        </w:rPr>
        <w:t>(słownie: ......................................................................................................................</w:t>
      </w:r>
      <w:r w:rsidRPr="00863A1A">
        <w:rPr>
          <w:rFonts w:asciiTheme="minorHAnsi" w:hAnsiTheme="minorHAnsi" w:cstheme="minorHAnsi"/>
          <w:szCs w:val="22"/>
          <w:lang w:val="pl-PL"/>
        </w:rPr>
        <w:t>.......</w:t>
      </w:r>
      <w:r w:rsidR="00C7657F">
        <w:rPr>
          <w:rFonts w:asciiTheme="minorHAnsi" w:hAnsiTheme="minorHAnsi" w:cstheme="minorHAnsi"/>
          <w:szCs w:val="22"/>
          <w:lang w:val="pl-PL"/>
        </w:rPr>
        <w:t>..............................</w:t>
      </w:r>
      <w:r w:rsidRPr="00863A1A">
        <w:rPr>
          <w:rFonts w:asciiTheme="minorHAnsi" w:hAnsiTheme="minorHAnsi" w:cstheme="minorHAnsi"/>
          <w:szCs w:val="22"/>
        </w:rPr>
        <w:t xml:space="preserve">....) złotych, w tym podatek VAT: </w:t>
      </w:r>
      <w:r w:rsidR="00C7657F">
        <w:rPr>
          <w:rFonts w:asciiTheme="minorHAnsi" w:hAnsiTheme="minorHAnsi" w:cstheme="minorHAnsi"/>
          <w:szCs w:val="22"/>
          <w:lang w:val="pl-PL"/>
        </w:rPr>
        <w:t>…………………………………………………………………</w:t>
      </w:r>
      <w:r w:rsidRPr="00863A1A">
        <w:rPr>
          <w:rFonts w:asciiTheme="minorHAnsi" w:hAnsiTheme="minorHAnsi" w:cstheme="minorHAnsi"/>
          <w:szCs w:val="22"/>
          <w:lang w:val="pl-PL"/>
        </w:rPr>
        <w:t>……………………………....</w:t>
      </w:r>
      <w:r w:rsidRPr="00863A1A">
        <w:rPr>
          <w:rFonts w:asciiTheme="minorHAnsi" w:hAnsiTheme="minorHAnsi" w:cstheme="minorHAnsi"/>
          <w:szCs w:val="22"/>
        </w:rPr>
        <w:t>.....</w:t>
      </w:r>
      <w:r w:rsidRPr="00863A1A">
        <w:rPr>
          <w:rFonts w:asciiTheme="minorHAnsi" w:hAnsiTheme="minorHAnsi" w:cstheme="minorHAnsi"/>
          <w:szCs w:val="22"/>
          <w:lang w:val="pl-PL"/>
        </w:rPr>
        <w:t xml:space="preserve"> </w:t>
      </w:r>
      <w:r w:rsidRPr="00863A1A">
        <w:rPr>
          <w:rFonts w:asciiTheme="minorHAnsi" w:hAnsiTheme="minorHAnsi" w:cstheme="minorHAnsi"/>
          <w:szCs w:val="22"/>
        </w:rPr>
        <w:t xml:space="preserve">(słownie: </w:t>
      </w:r>
      <w:r w:rsidRPr="00863A1A">
        <w:rPr>
          <w:rFonts w:asciiTheme="minorHAnsi" w:hAnsiTheme="minorHAnsi" w:cstheme="minorHAnsi"/>
          <w:szCs w:val="22"/>
          <w:lang w:val="pl-PL"/>
        </w:rPr>
        <w:t>………..</w:t>
      </w:r>
      <w:r w:rsidRPr="00863A1A">
        <w:rPr>
          <w:rFonts w:asciiTheme="minorHAnsi" w:hAnsiTheme="minorHAnsi" w:cstheme="minorHAnsi"/>
          <w:szCs w:val="22"/>
        </w:rPr>
        <w:t>.......</w:t>
      </w:r>
      <w:r w:rsidRPr="00863A1A">
        <w:rPr>
          <w:rFonts w:asciiTheme="minorHAnsi" w:hAnsiTheme="minorHAnsi" w:cstheme="minorHAnsi"/>
          <w:szCs w:val="22"/>
          <w:lang w:val="pl-PL"/>
        </w:rPr>
        <w:t>..........................</w:t>
      </w:r>
      <w:r w:rsidRPr="00863A1A">
        <w:rPr>
          <w:rFonts w:asciiTheme="minorHAnsi" w:hAnsiTheme="minorHAnsi" w:cstheme="minorHAnsi"/>
          <w:szCs w:val="22"/>
        </w:rPr>
        <w:t>..........................................</w:t>
      </w:r>
      <w:r w:rsidR="00C7657F">
        <w:rPr>
          <w:rFonts w:asciiTheme="minorHAnsi" w:hAnsiTheme="minorHAnsi" w:cstheme="minorHAnsi"/>
          <w:szCs w:val="22"/>
          <w:lang w:val="pl-PL"/>
        </w:rPr>
        <w:t>..................................................</w:t>
      </w:r>
      <w:r w:rsidRPr="00863A1A">
        <w:rPr>
          <w:rFonts w:asciiTheme="minorHAnsi" w:hAnsiTheme="minorHAnsi" w:cstheme="minorHAnsi"/>
          <w:szCs w:val="22"/>
        </w:rPr>
        <w:t>..........) złotych</w:t>
      </w:r>
      <w:r w:rsidRPr="00863A1A">
        <w:rPr>
          <w:rFonts w:asciiTheme="minorHAnsi" w:hAnsiTheme="minorHAnsi" w:cstheme="minorHAnsi"/>
          <w:szCs w:val="22"/>
          <w:lang w:val="pl-PL"/>
        </w:rPr>
        <w:t>.</w:t>
      </w:r>
      <w:r w:rsidRPr="00863A1A">
        <w:rPr>
          <w:rFonts w:asciiTheme="minorHAnsi" w:hAnsiTheme="minorHAnsi" w:cstheme="minorHAnsi"/>
          <w:szCs w:val="22"/>
        </w:rPr>
        <w:t xml:space="preserve"> </w:t>
      </w:r>
    </w:p>
    <w:p w14:paraId="440525BA" w14:textId="77777777" w:rsidR="00863A1A" w:rsidRPr="00863A1A" w:rsidRDefault="00863A1A" w:rsidP="00863A1A">
      <w:pPr>
        <w:jc w:val="both"/>
        <w:rPr>
          <w:rFonts w:cstheme="minorHAnsi"/>
        </w:rPr>
      </w:pPr>
      <w:r w:rsidRPr="00863A1A">
        <w:rPr>
          <w:rFonts w:cstheme="minorHAnsi"/>
        </w:rPr>
        <w:t>*Cena musi obejmować:</w:t>
      </w:r>
    </w:p>
    <w:p w14:paraId="14851CA0" w14:textId="77777777" w:rsidR="00863A1A" w:rsidRPr="00863A1A" w:rsidRDefault="00863A1A" w:rsidP="00863A1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863A1A">
        <w:rPr>
          <w:rFonts w:cstheme="minorHAnsi"/>
        </w:rPr>
        <w:t xml:space="preserve">wartość przedmiotu zamówienia określoną zgodnie z wypełnionym formularzem cenowym – stanowiącym załącznik numer 3 do zapytania ofertowego (w tym, </w:t>
      </w:r>
      <w:r w:rsidRPr="00863A1A">
        <w:rPr>
          <w:rFonts w:cstheme="minorHAnsi"/>
          <w:color w:val="000000"/>
        </w:rPr>
        <w:t>wszystkie koszty niezbędne do prawidłowej realizacji przedmiotu zamówienia</w:t>
      </w:r>
      <w:r w:rsidRPr="00863A1A">
        <w:rPr>
          <w:rFonts w:cstheme="minorHAnsi"/>
        </w:rPr>
        <w:t>).</w:t>
      </w:r>
    </w:p>
    <w:p w14:paraId="51A7E79D" w14:textId="77777777" w:rsidR="00863A1A" w:rsidRPr="00863A1A" w:rsidRDefault="00863A1A" w:rsidP="00863A1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  <w:b/>
          <w:i/>
          <w:u w:val="single"/>
        </w:rPr>
      </w:pPr>
      <w:r w:rsidRPr="00863A1A">
        <w:rPr>
          <w:rFonts w:cstheme="minorHAnsi"/>
        </w:rPr>
        <w:t>podatek VAT.</w:t>
      </w:r>
    </w:p>
    <w:p w14:paraId="316D426F" w14:textId="77777777" w:rsidR="00863A1A" w:rsidRPr="00863A1A" w:rsidRDefault="00863A1A" w:rsidP="00863A1A">
      <w:pPr>
        <w:rPr>
          <w:rFonts w:cstheme="minorHAnsi"/>
          <w:b/>
          <w:i/>
          <w:u w:val="single"/>
        </w:rPr>
      </w:pPr>
    </w:p>
    <w:p w14:paraId="479A7257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III. OKRES UDZIELONEJ GWARANCJI I RĘKOJMI NA PRZEDMIOT ZAMÓWIENIA</w:t>
      </w:r>
    </w:p>
    <w:p w14:paraId="0B216187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1AA73D6E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  <w:bCs/>
        </w:rPr>
      </w:pPr>
      <w:r w:rsidRPr="00863A1A">
        <w:rPr>
          <w:rFonts w:cstheme="minorHAnsi"/>
          <w:bCs/>
        </w:rPr>
        <w:t>Oferuje gwarancję i rękojmię na przedmiot zamówienia w okresie: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3"/>
      </w:tblGrid>
      <w:tr w:rsidR="00863A1A" w:rsidRPr="00863A1A" w14:paraId="244EDDA9" w14:textId="77777777" w:rsidTr="00A16D76">
        <w:trPr>
          <w:trHeight w:val="362"/>
        </w:trPr>
        <w:tc>
          <w:tcPr>
            <w:tcW w:w="9213" w:type="dxa"/>
            <w:shd w:val="clear" w:color="auto" w:fill="auto"/>
          </w:tcPr>
          <w:p w14:paraId="1CEC6015" w14:textId="77777777" w:rsidR="00863A1A" w:rsidRPr="00863A1A" w:rsidRDefault="00863A1A" w:rsidP="00A16D76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332EC52B" w14:textId="77777777" w:rsidR="00863A1A" w:rsidRPr="00863A1A" w:rsidRDefault="00863A1A" w:rsidP="00A16D76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 w:rsidRPr="00863A1A">
              <w:rPr>
                <w:rFonts w:cstheme="minorHAnsi"/>
                <w:bCs/>
              </w:rPr>
              <w:t xml:space="preserve">….. miesięcy od </w:t>
            </w:r>
            <w:r w:rsidRPr="00863A1A">
              <w:rPr>
                <w:rFonts w:cstheme="minorHAnsi"/>
                <w:color w:val="000000"/>
              </w:rPr>
              <w:t>daty podpisania Protokołu Odbioru Końcowego Przedmiotu Umowy.</w:t>
            </w:r>
          </w:p>
        </w:tc>
      </w:tr>
    </w:tbl>
    <w:p w14:paraId="009A6A79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UWAGA! Powyżej należy wpisać pełną liczbę miesięcy nie mniejszą niż 60.</w:t>
      </w:r>
    </w:p>
    <w:p w14:paraId="3EF361C6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19FABD27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IV. OKRES WYKONANIA</w:t>
      </w:r>
    </w:p>
    <w:p w14:paraId="43374667" w14:textId="5EF3A445" w:rsidR="00863A1A" w:rsidRPr="002F7665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Oferuje wykonanie przedmiotu zamówienia w termin</w:t>
      </w:r>
      <w:r w:rsidR="002F7665">
        <w:rPr>
          <w:rFonts w:cstheme="minorHAnsi"/>
        </w:rPr>
        <w:t xml:space="preserve">ie do </w:t>
      </w:r>
      <w:r w:rsidR="00645ACF">
        <w:rPr>
          <w:rFonts w:cstheme="minorHAnsi"/>
          <w:b/>
        </w:rPr>
        <w:t>31.12</w:t>
      </w:r>
      <w:r w:rsidR="002F7665" w:rsidRPr="00D85E5E">
        <w:rPr>
          <w:rFonts w:cstheme="minorHAnsi"/>
          <w:b/>
        </w:rPr>
        <w:t>.2018 r.</w:t>
      </w:r>
    </w:p>
    <w:p w14:paraId="3A94B0F7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7555BB82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75076AE0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389C0EEF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55F5AE88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4D356ABA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154C3AD0" w14:textId="77777777" w:rsid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2878FDDA" w14:textId="77777777" w:rsidR="002F7665" w:rsidRDefault="002F7665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44AF6831" w14:textId="77777777" w:rsidR="002F7665" w:rsidRDefault="002F7665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183CEB08" w14:textId="77777777" w:rsidR="002F7665" w:rsidRPr="00863A1A" w:rsidRDefault="002F7665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74115377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  <w:b/>
          <w:bCs/>
          <w:u w:val="single"/>
        </w:rPr>
        <w:t xml:space="preserve">V. OŚWIADCZENIA DOTYCZĄCE OBOWIĄZKU PODATKOWEGO*: </w:t>
      </w:r>
    </w:p>
    <w:p w14:paraId="57BBF9F6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  <w:r w:rsidRPr="00863A1A">
        <w:rPr>
          <w:rFonts w:cstheme="minorHAnsi"/>
          <w:b/>
        </w:rPr>
        <w:t xml:space="preserve">- </w:t>
      </w:r>
      <w:r w:rsidRPr="00863A1A">
        <w:rPr>
          <w:rFonts w:cstheme="minorHAnsi"/>
        </w:rPr>
        <w:t xml:space="preserve">wybór oferty złożonej przez Wykonawcę w niniejszym postępowaniu </w:t>
      </w:r>
      <w:r w:rsidRPr="00863A1A">
        <w:rPr>
          <w:rFonts w:cstheme="minorHAnsi"/>
          <w:b/>
          <w:sz w:val="28"/>
          <w:szCs w:val="28"/>
          <w:u w:val="single"/>
        </w:rPr>
        <w:t>nie będzie prowadzić</w:t>
      </w:r>
      <w:r w:rsidRPr="00863A1A">
        <w:rPr>
          <w:rFonts w:cstheme="minorHAnsi"/>
          <w:b/>
        </w:rPr>
        <w:t xml:space="preserve"> </w:t>
      </w:r>
      <w:r w:rsidRPr="00863A1A">
        <w:rPr>
          <w:rFonts w:cstheme="minorHAnsi"/>
        </w:rPr>
        <w:t>do powstania u Zamawiającego obowiązku podatkowego zgodnie z przepisami ustawy  o podatku od towarów i usług</w:t>
      </w:r>
    </w:p>
    <w:p w14:paraId="61712469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</w:p>
    <w:p w14:paraId="4C8ECC60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                           .......................................................................................................................   </w:t>
      </w:r>
    </w:p>
    <w:p w14:paraId="1D435EDC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/pieczątka i podpis osoby upoważnionej do reprezentowania Wykonawcy/</w:t>
      </w:r>
    </w:p>
    <w:p w14:paraId="3C9AEB8C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  <w:r w:rsidRPr="00863A1A">
        <w:rPr>
          <w:rFonts w:cstheme="minorHAnsi"/>
          <w:b/>
        </w:rPr>
        <w:t xml:space="preserve">- </w:t>
      </w:r>
      <w:r w:rsidRPr="00863A1A">
        <w:rPr>
          <w:rFonts w:cstheme="minorHAnsi"/>
        </w:rPr>
        <w:t xml:space="preserve">wybór oferty złożonej przez Wykonawcę w niniejszym postępowania </w:t>
      </w:r>
      <w:r w:rsidRPr="00863A1A">
        <w:rPr>
          <w:rFonts w:cstheme="minorHAnsi"/>
          <w:b/>
          <w:sz w:val="28"/>
          <w:szCs w:val="28"/>
          <w:u w:val="single"/>
        </w:rPr>
        <w:t>będzie prowadzić</w:t>
      </w:r>
      <w:r w:rsidRPr="00863A1A">
        <w:rPr>
          <w:rFonts w:cstheme="minorHAnsi"/>
          <w:b/>
          <w:sz w:val="28"/>
          <w:szCs w:val="28"/>
        </w:rPr>
        <w:t xml:space="preserve"> </w:t>
      </w:r>
      <w:r w:rsidRPr="00863A1A">
        <w:rPr>
          <w:rFonts w:cstheme="minorHAnsi"/>
        </w:rPr>
        <w:t>do powstania u Zamawiającego obowiązku podatkowego zgodnie z przepisami ustawy o podatku od towarów i usług</w:t>
      </w:r>
    </w:p>
    <w:p w14:paraId="1E4B3A98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</w:p>
    <w:p w14:paraId="47139FCD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  <w:r w:rsidRPr="00863A1A">
        <w:rPr>
          <w:rFonts w:cstheme="minorHAnsi"/>
        </w:rPr>
        <w:t>- nazwa (rodzaj towaru/usługi), których prowadzić do jego powstania</w:t>
      </w:r>
    </w:p>
    <w:p w14:paraId="56E6595B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</w:p>
    <w:p w14:paraId="5DFEE8C0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  <w:r w:rsidRPr="00863A1A">
        <w:rPr>
          <w:rFonts w:cstheme="minorHAnsi"/>
        </w:rPr>
        <w:t>………………………………………………………………….</w:t>
      </w:r>
    </w:p>
    <w:p w14:paraId="1733EEC9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  <w:r w:rsidRPr="00863A1A">
        <w:rPr>
          <w:rFonts w:cstheme="minorHAnsi"/>
        </w:rPr>
        <w:t xml:space="preserve">(wskazać) </w:t>
      </w:r>
    </w:p>
    <w:p w14:paraId="3E5C511D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</w:p>
    <w:p w14:paraId="76A092EF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  <w:r w:rsidRPr="00863A1A">
        <w:rPr>
          <w:rFonts w:cstheme="minorHAnsi"/>
        </w:rPr>
        <w:t xml:space="preserve">- wartość (towaru/usługi wskazanych wyżej) bez kwoty podatku ( w PLN) </w:t>
      </w:r>
    </w:p>
    <w:p w14:paraId="0931CD05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</w:p>
    <w:p w14:paraId="5692E566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  <w:r w:rsidRPr="00863A1A">
        <w:rPr>
          <w:rFonts w:cstheme="minorHAnsi"/>
        </w:rPr>
        <w:t>………………………………………………………………….</w:t>
      </w:r>
    </w:p>
    <w:p w14:paraId="5C7756D1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  <w:r w:rsidRPr="00863A1A">
        <w:rPr>
          <w:rFonts w:cstheme="minorHAnsi"/>
        </w:rPr>
        <w:t xml:space="preserve">(podać) </w:t>
      </w:r>
    </w:p>
    <w:p w14:paraId="694A64D1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</w:p>
    <w:p w14:paraId="660A9E69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         ........................................................................................................................    </w:t>
      </w:r>
    </w:p>
    <w:p w14:paraId="406BFEFB" w14:textId="77777777" w:rsidR="00863A1A" w:rsidRPr="00863A1A" w:rsidRDefault="00863A1A" w:rsidP="00863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  /pieczątka i podpis osoby upoważnionej do reprezentowania Wykonawcy/</w:t>
      </w:r>
    </w:p>
    <w:p w14:paraId="0A21BF0D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  <w:b/>
          <w:bCs/>
          <w:u w:val="single"/>
        </w:rPr>
        <w:t xml:space="preserve">VI. OŚWIADCZENIA DOTYCZĄCE PODWYKONAWCÓW*: </w:t>
      </w:r>
    </w:p>
    <w:p w14:paraId="4BAAFD5C" w14:textId="77777777" w:rsidR="00863A1A" w:rsidRPr="00863A1A" w:rsidRDefault="00863A1A" w:rsidP="00863A1A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863A1A" w:rsidRPr="00863A1A" w14:paraId="284849E8" w14:textId="77777777" w:rsidTr="00A16D76">
        <w:tc>
          <w:tcPr>
            <w:tcW w:w="675" w:type="dxa"/>
          </w:tcPr>
          <w:p w14:paraId="79C68FA1" w14:textId="77777777" w:rsidR="00863A1A" w:rsidRPr="00863A1A" w:rsidRDefault="00863A1A" w:rsidP="00A16D7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51811231" w14:textId="77777777" w:rsidR="00863A1A" w:rsidRPr="00863A1A" w:rsidRDefault="00863A1A" w:rsidP="00A16D7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</w:tcPr>
          <w:p w14:paraId="5FA3C1A2" w14:textId="77777777" w:rsidR="00863A1A" w:rsidRPr="00863A1A" w:rsidRDefault="00863A1A" w:rsidP="00A16D7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 w:rsidR="00581AFE">
              <w:rPr>
                <w:rFonts w:cstheme="minorHAnsi"/>
              </w:rPr>
              <w:t xml:space="preserve"> (jeśli są znani)</w:t>
            </w:r>
          </w:p>
        </w:tc>
      </w:tr>
      <w:tr w:rsidR="00863A1A" w:rsidRPr="00863A1A" w14:paraId="732A046C" w14:textId="77777777" w:rsidTr="00A16D76">
        <w:tc>
          <w:tcPr>
            <w:tcW w:w="675" w:type="dxa"/>
          </w:tcPr>
          <w:p w14:paraId="78480BE4" w14:textId="77777777" w:rsidR="00863A1A" w:rsidRPr="00863A1A" w:rsidRDefault="00863A1A" w:rsidP="00A16D7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7EFD1605" w14:textId="77777777" w:rsidR="00863A1A" w:rsidRPr="00863A1A" w:rsidRDefault="00863A1A" w:rsidP="00A16D7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252" w:type="dxa"/>
          </w:tcPr>
          <w:p w14:paraId="4E42C91C" w14:textId="77777777" w:rsidR="00863A1A" w:rsidRPr="00863A1A" w:rsidRDefault="00863A1A" w:rsidP="00A16D7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863A1A" w:rsidRPr="00863A1A" w14:paraId="7F63E4EF" w14:textId="77777777" w:rsidTr="00A16D76">
        <w:tc>
          <w:tcPr>
            <w:tcW w:w="675" w:type="dxa"/>
          </w:tcPr>
          <w:p w14:paraId="2DF8877D" w14:textId="77777777" w:rsidR="00863A1A" w:rsidRPr="00863A1A" w:rsidRDefault="00863A1A" w:rsidP="00A16D7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272A1C0" w14:textId="77777777" w:rsidR="00863A1A" w:rsidRPr="00863A1A" w:rsidRDefault="00863A1A" w:rsidP="00A16D7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252" w:type="dxa"/>
          </w:tcPr>
          <w:p w14:paraId="72B40655" w14:textId="77777777" w:rsidR="00863A1A" w:rsidRPr="00863A1A" w:rsidRDefault="00863A1A" w:rsidP="00A16D76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3652A0FB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1AF69647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  <w:b/>
          <w:bCs/>
          <w:u w:val="single"/>
        </w:rPr>
        <w:t xml:space="preserve">VII. OŚWIADCZENIA: </w:t>
      </w:r>
    </w:p>
    <w:p w14:paraId="00EFD426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Oświadczam, że:</w:t>
      </w:r>
    </w:p>
    <w:p w14:paraId="23F1BCB1" w14:textId="7BEA1EAE" w:rsidR="00863A1A" w:rsidRPr="00F97ED3" w:rsidRDefault="00863A1A" w:rsidP="00F97ED3">
      <w:pPr>
        <w:numPr>
          <w:ilvl w:val="0"/>
          <w:numId w:val="17"/>
        </w:numPr>
        <w:tabs>
          <w:tab w:val="left" w:pos="5529"/>
        </w:tabs>
        <w:suppressAutoHyphens/>
        <w:spacing w:after="0" w:line="240" w:lineRule="auto"/>
        <w:jc w:val="both"/>
        <w:rPr>
          <w:rFonts w:cstheme="minorHAnsi"/>
        </w:rPr>
      </w:pPr>
      <w:r w:rsidRPr="00863A1A">
        <w:rPr>
          <w:rFonts w:cstheme="minorHAnsi"/>
        </w:rPr>
        <w:t xml:space="preserve">zapoznałem się z zapytaniem ofertowym – numer sprawy: </w:t>
      </w:r>
      <w:r w:rsidRPr="00863A1A">
        <w:rPr>
          <w:rFonts w:cstheme="minorHAnsi"/>
          <w:b/>
        </w:rPr>
        <w:t>DOP/</w:t>
      </w:r>
      <w:r w:rsidR="00645ACF">
        <w:rPr>
          <w:rFonts w:cstheme="minorHAnsi"/>
          <w:b/>
        </w:rPr>
        <w:t>1</w:t>
      </w:r>
      <w:r w:rsidRPr="00863A1A">
        <w:rPr>
          <w:rFonts w:cstheme="minorHAnsi"/>
          <w:b/>
        </w:rPr>
        <w:t>/</w:t>
      </w:r>
      <w:r w:rsidR="00645ACF">
        <w:rPr>
          <w:rFonts w:cstheme="minorHAnsi"/>
          <w:b/>
        </w:rPr>
        <w:t>9</w:t>
      </w:r>
      <w:r w:rsidRPr="00863A1A">
        <w:rPr>
          <w:rFonts w:cstheme="minorHAnsi"/>
          <w:b/>
        </w:rPr>
        <w:t>/2018</w:t>
      </w:r>
      <w:r w:rsidRPr="00863A1A">
        <w:rPr>
          <w:rFonts w:cstheme="minorHAnsi"/>
        </w:rPr>
        <w:t xml:space="preserve"> (w tym - opisem przedmiotu zamówienia) i nie wnoszę do niego zastrzeżeń; </w:t>
      </w:r>
    </w:p>
    <w:p w14:paraId="0BE0A669" w14:textId="77777777" w:rsidR="00863A1A" w:rsidRPr="00863A1A" w:rsidRDefault="00863A1A" w:rsidP="00863A1A">
      <w:pPr>
        <w:widowControl w:val="0"/>
        <w:numPr>
          <w:ilvl w:val="0"/>
          <w:numId w:val="17"/>
        </w:numPr>
        <w:tabs>
          <w:tab w:val="left" w:pos="5529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863A1A">
        <w:rPr>
          <w:rFonts w:cstheme="minorHAnsi"/>
        </w:rPr>
        <w:t>jestem związany ofertą przez okres 60 (słownie: sześćdziesięciu) dni od upływu terminu składania ofert;</w:t>
      </w:r>
    </w:p>
    <w:p w14:paraId="445CCCA5" w14:textId="77777777" w:rsidR="00863A1A" w:rsidRPr="00863A1A" w:rsidRDefault="00863A1A" w:rsidP="00863A1A">
      <w:pPr>
        <w:widowControl w:val="0"/>
        <w:numPr>
          <w:ilvl w:val="0"/>
          <w:numId w:val="17"/>
        </w:numPr>
        <w:tabs>
          <w:tab w:val="left" w:pos="5529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863A1A">
        <w:rPr>
          <w:rFonts w:cstheme="minorHAnsi"/>
        </w:rPr>
        <w:t>zobowiązuję się do zawarcia umowy zgodnej ze wzorem umowy stanowiącym załącznik numer 1 do zapytania ofertowego, w miejscu i terminie wskazanym przez Zamawiającego.</w:t>
      </w:r>
    </w:p>
    <w:p w14:paraId="3723A481" w14:textId="77777777" w:rsidR="00863A1A" w:rsidRPr="00863A1A" w:rsidRDefault="00863A1A" w:rsidP="00863A1A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6D6AC0D4" w14:textId="77777777" w:rsidR="00863A1A" w:rsidRPr="00863A1A" w:rsidRDefault="00863A1A" w:rsidP="00863A1A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 w:rsidRPr="00863A1A">
        <w:rPr>
          <w:rFonts w:cstheme="minorHAnsi"/>
          <w:b/>
          <w:bCs/>
          <w:u w:val="single"/>
        </w:rPr>
        <w:t>VIII.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3374684C" w14:textId="77777777" w:rsidR="00863A1A" w:rsidRPr="00863A1A" w:rsidRDefault="00863A1A" w:rsidP="00863A1A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13D1F903" w14:textId="77777777" w:rsidR="00863A1A" w:rsidRPr="00863A1A" w:rsidRDefault="00863A1A" w:rsidP="00863A1A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794AB3EA" w14:textId="77777777" w:rsidR="00863A1A" w:rsidRPr="00863A1A" w:rsidRDefault="00863A1A" w:rsidP="00863A1A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41E51151" w14:textId="77777777" w:rsidR="00863A1A" w:rsidRPr="00863A1A" w:rsidRDefault="00863A1A" w:rsidP="00863A1A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</w:p>
    <w:p w14:paraId="0BD62D44" w14:textId="77777777" w:rsidR="00863A1A" w:rsidRPr="00863A1A" w:rsidRDefault="00863A1A" w:rsidP="00863A1A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t>dni i godziny pracy .....................................................................................................................</w:t>
      </w:r>
    </w:p>
    <w:p w14:paraId="32933F34" w14:textId="77777777" w:rsidR="00863A1A" w:rsidRPr="00863A1A" w:rsidRDefault="00863A1A" w:rsidP="00863A1A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55EC7BE4" w14:textId="77777777" w:rsidR="00863A1A" w:rsidRPr="00863A1A" w:rsidRDefault="00863A1A" w:rsidP="00863A1A">
      <w:pPr>
        <w:jc w:val="right"/>
        <w:rPr>
          <w:rFonts w:cstheme="minorHAnsi"/>
          <w:szCs w:val="20"/>
        </w:rPr>
      </w:pPr>
    </w:p>
    <w:p w14:paraId="6C59B709" w14:textId="77777777" w:rsidR="00863A1A" w:rsidRPr="00863A1A" w:rsidRDefault="00863A1A" w:rsidP="00863A1A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48CFD2F9" w14:textId="77777777" w:rsidR="00863A1A" w:rsidRPr="00863A1A" w:rsidRDefault="00863A1A" w:rsidP="00863A1A">
      <w:pP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</w:t>
      </w:r>
      <w:r w:rsidR="00E60AAF">
        <w:rPr>
          <w:rFonts w:cstheme="minorHAnsi"/>
          <w:szCs w:val="20"/>
        </w:rPr>
        <w:t xml:space="preserve">                       </w:t>
      </w:r>
      <w:r w:rsidRPr="00863A1A">
        <w:rPr>
          <w:rFonts w:cstheme="minorHAnsi"/>
          <w:szCs w:val="20"/>
        </w:rPr>
        <w:t>/pieczątka i podpis osoby upoważnionej do reprezentowania Wykonawcy/</w:t>
      </w:r>
    </w:p>
    <w:p w14:paraId="67DD7A4A" w14:textId="77777777" w:rsidR="00863A1A" w:rsidRPr="00863A1A" w:rsidRDefault="00863A1A" w:rsidP="00863A1A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36A94EF0" w14:textId="77777777" w:rsidR="00863A1A" w:rsidRPr="00863A1A" w:rsidRDefault="00863A1A" w:rsidP="00863A1A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18460FCD" w14:textId="77777777" w:rsidR="00863A1A" w:rsidRPr="00863A1A" w:rsidRDefault="00863A1A" w:rsidP="00863A1A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2D8F14E" w14:textId="77777777" w:rsidR="00863A1A" w:rsidRPr="00863A1A" w:rsidRDefault="00863A1A" w:rsidP="00863A1A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67AE2243" w14:textId="77777777" w:rsidR="00863A1A" w:rsidRPr="00863A1A" w:rsidRDefault="00863A1A" w:rsidP="00863A1A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1E6557E2" w14:textId="77777777" w:rsidR="00863A1A" w:rsidRPr="00863A1A" w:rsidRDefault="00863A1A" w:rsidP="00863A1A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30E93006" w14:textId="77777777" w:rsidR="00863A1A" w:rsidRPr="00863A1A" w:rsidRDefault="00863A1A" w:rsidP="00863A1A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7CE4357C" w14:textId="77777777" w:rsidR="00863A1A" w:rsidRPr="00863A1A" w:rsidRDefault="00863A1A" w:rsidP="00863A1A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9E4D80C" w14:textId="77777777" w:rsidR="00863A1A" w:rsidRDefault="00863A1A" w:rsidP="00D267EB">
      <w:pPr>
        <w:tabs>
          <w:tab w:val="left" w:pos="5529"/>
        </w:tabs>
        <w:rPr>
          <w:rFonts w:cstheme="minorHAnsi"/>
          <w:b/>
          <w:bCs/>
        </w:rPr>
      </w:pPr>
    </w:p>
    <w:p w14:paraId="3B4123E5" w14:textId="7913659A" w:rsidR="00D267EB" w:rsidRDefault="00D267EB" w:rsidP="00D267EB">
      <w:pPr>
        <w:tabs>
          <w:tab w:val="left" w:pos="5529"/>
        </w:tabs>
        <w:rPr>
          <w:rFonts w:cstheme="minorHAnsi"/>
          <w:b/>
          <w:bCs/>
        </w:rPr>
      </w:pPr>
      <w:bookmarkStart w:id="0" w:name="_GoBack"/>
      <w:bookmarkEnd w:id="0"/>
    </w:p>
    <w:sectPr w:rsidR="00D267EB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7E06" w14:textId="77777777" w:rsidR="009545C7" w:rsidRDefault="009545C7" w:rsidP="00286320">
      <w:pPr>
        <w:spacing w:after="0" w:line="240" w:lineRule="auto"/>
      </w:pPr>
      <w:r>
        <w:separator/>
      </w:r>
    </w:p>
  </w:endnote>
  <w:endnote w:type="continuationSeparator" w:id="0">
    <w:p w14:paraId="69446903" w14:textId="77777777" w:rsidR="009545C7" w:rsidRDefault="009545C7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7D3F" w14:textId="77777777" w:rsidR="00865D8A" w:rsidRDefault="00865D8A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B7A1F0" wp14:editId="0FCC335B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14:paraId="4114A3C4" w14:textId="77777777" w:rsidR="00865D8A" w:rsidRPr="00B84F9A" w:rsidRDefault="00865D8A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4FDB73CA" w14:textId="77777777" w:rsidR="00865D8A" w:rsidRPr="00EB586A" w:rsidRDefault="00865D8A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14:paraId="30F5E134" w14:textId="77777777" w:rsidR="00865D8A" w:rsidRPr="00EB586A" w:rsidRDefault="00865D8A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14:paraId="63CD530B" w14:textId="77777777" w:rsidR="00865D8A" w:rsidRPr="00EB586A" w:rsidRDefault="00865D8A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p w14:paraId="56F7ADF4" w14:textId="77777777" w:rsidR="00865D8A" w:rsidRPr="00EB586A" w:rsidRDefault="00865D8A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76D94520" w14:textId="77777777" w:rsidR="00865D8A" w:rsidRPr="00EB586A" w:rsidRDefault="00865D8A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9D9A" w14:textId="77777777" w:rsidR="009545C7" w:rsidRDefault="009545C7" w:rsidP="00286320">
      <w:pPr>
        <w:spacing w:after="0" w:line="240" w:lineRule="auto"/>
      </w:pPr>
      <w:r>
        <w:separator/>
      </w:r>
    </w:p>
  </w:footnote>
  <w:footnote w:type="continuationSeparator" w:id="0">
    <w:p w14:paraId="25EFF37A" w14:textId="77777777" w:rsidR="009545C7" w:rsidRDefault="009545C7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865D8A" w14:paraId="49E4AF05" w14:textId="77777777" w:rsidTr="00946D2C">
      <w:trPr>
        <w:trHeight w:val="1419"/>
      </w:trPr>
      <w:tc>
        <w:tcPr>
          <w:tcW w:w="4266" w:type="dxa"/>
        </w:tcPr>
        <w:p w14:paraId="2069C0FA" w14:textId="77777777" w:rsidR="00865D8A" w:rsidRDefault="00865D8A" w:rsidP="00B30611">
          <w:r>
            <w:rPr>
              <w:noProof/>
            </w:rPr>
            <w:drawing>
              <wp:inline distT="0" distB="0" distL="0" distR="0" wp14:anchorId="10138977" wp14:editId="588D653C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141D0BF1" w14:textId="77777777" w:rsidR="00865D8A" w:rsidRDefault="00865D8A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395FDD37" w14:textId="77777777" w:rsidR="00865D8A" w:rsidRDefault="00865D8A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2DB65774" w14:textId="77777777" w:rsidR="00865D8A" w:rsidRPr="00EB586A" w:rsidRDefault="00865D8A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4745DA20" w14:textId="77777777" w:rsidR="00865D8A" w:rsidRPr="00EB586A" w:rsidRDefault="00865D8A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5DCDE76C" w14:textId="77777777" w:rsidR="00865D8A" w:rsidRPr="00EB586A" w:rsidRDefault="00865D8A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 w14:anchorId="437181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.5pt;height:7.5pt">
                <v:imagedata r:id="rId2" o:title=""/>
              </v:shape>
              <o:OLEObject Type="Embed" ProgID="CorelDraw.Graphic.18" ShapeID="_x0000_i1025" DrawAspect="Content" ObjectID="_1597582164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 w14:anchorId="748E12A7">
              <v:shape id="_x0000_i1026" type="#_x0000_t75" style="width:7.5pt;height:7.5pt">
                <v:imagedata r:id="rId4" o:title=""/>
              </v:shape>
              <o:OLEObject Type="Embed" ProgID="CorelDraw.Graphic.18" ShapeID="_x0000_i1026" DrawAspect="Content" ObjectID="_1597582165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14:paraId="3F34065B" w14:textId="77777777" w:rsidR="00865D8A" w:rsidRPr="00946D2C" w:rsidRDefault="00865D8A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96E87CF" wp14:editId="705CBC7B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651B241D" w14:textId="77777777" w:rsidR="00865D8A" w:rsidRDefault="00865D8A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3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0" w15:restartNumberingAfterBreak="0">
    <w:nsid w:val="00000016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11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2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7690B"/>
    <w:multiLevelType w:val="hybridMultilevel"/>
    <w:tmpl w:val="378ED430"/>
    <w:lvl w:ilvl="0" w:tplc="1F601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9EF221C"/>
    <w:multiLevelType w:val="hybridMultilevel"/>
    <w:tmpl w:val="73CE0E84"/>
    <w:lvl w:ilvl="0" w:tplc="D91484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B0B10C0"/>
    <w:multiLevelType w:val="hybridMultilevel"/>
    <w:tmpl w:val="3A983CC4"/>
    <w:lvl w:ilvl="0" w:tplc="A876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B72A5"/>
    <w:multiLevelType w:val="hybridMultilevel"/>
    <w:tmpl w:val="0A68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E1287"/>
    <w:multiLevelType w:val="hybridMultilevel"/>
    <w:tmpl w:val="73CE0E84"/>
    <w:lvl w:ilvl="0" w:tplc="D91484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6815F13"/>
    <w:multiLevelType w:val="hybridMultilevel"/>
    <w:tmpl w:val="65FAAA1E"/>
    <w:lvl w:ilvl="0" w:tplc="68CE1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25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26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7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8" w15:restartNumberingAfterBreak="0">
    <w:nsid w:val="66493DB1"/>
    <w:multiLevelType w:val="hybridMultilevel"/>
    <w:tmpl w:val="9AE8576A"/>
    <w:lvl w:ilvl="0" w:tplc="E34C69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BA1D8D"/>
    <w:multiLevelType w:val="hybridMultilevel"/>
    <w:tmpl w:val="6518C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C009FA"/>
    <w:multiLevelType w:val="multilevel"/>
    <w:tmpl w:val="85D8446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bCs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25"/>
  </w:num>
  <w:num w:numId="13">
    <w:abstractNumId w:val="6"/>
  </w:num>
  <w:num w:numId="14">
    <w:abstractNumId w:val="31"/>
  </w:num>
  <w:num w:numId="15">
    <w:abstractNumId w:val="27"/>
  </w:num>
  <w:num w:numId="16">
    <w:abstractNumId w:val="30"/>
  </w:num>
  <w:num w:numId="17">
    <w:abstractNumId w:val="2"/>
  </w:num>
  <w:num w:numId="18">
    <w:abstractNumId w:val="19"/>
  </w:num>
  <w:num w:numId="19">
    <w:abstractNumId w:val="26"/>
  </w:num>
  <w:num w:numId="20">
    <w:abstractNumId w:val="13"/>
  </w:num>
  <w:num w:numId="21">
    <w:abstractNumId w:val="24"/>
  </w:num>
  <w:num w:numId="22">
    <w:abstractNumId w:val="16"/>
  </w:num>
  <w:num w:numId="23">
    <w:abstractNumId w:val="28"/>
  </w:num>
  <w:num w:numId="24">
    <w:abstractNumId w:val="29"/>
  </w:num>
  <w:num w:numId="25">
    <w:abstractNumId w:val="23"/>
  </w:num>
  <w:num w:numId="26">
    <w:abstractNumId w:val="21"/>
  </w:num>
  <w:num w:numId="27">
    <w:abstractNumId w:val="20"/>
  </w:num>
  <w:num w:numId="28">
    <w:abstractNumId w:val="22"/>
  </w:num>
  <w:num w:numId="29">
    <w:abstractNumId w:val="17"/>
  </w:num>
  <w:num w:numId="30">
    <w:abstractNumId w:val="15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57B1"/>
    <w:rsid w:val="000200F7"/>
    <w:rsid w:val="000255CD"/>
    <w:rsid w:val="00044034"/>
    <w:rsid w:val="000444D4"/>
    <w:rsid w:val="00045AC2"/>
    <w:rsid w:val="000507D1"/>
    <w:rsid w:val="00074648"/>
    <w:rsid w:val="000837D5"/>
    <w:rsid w:val="000A62B8"/>
    <w:rsid w:val="000B0B3F"/>
    <w:rsid w:val="000C43FD"/>
    <w:rsid w:val="000D4C62"/>
    <w:rsid w:val="00121C57"/>
    <w:rsid w:val="001305D8"/>
    <w:rsid w:val="0013246D"/>
    <w:rsid w:val="00137BCA"/>
    <w:rsid w:val="00147889"/>
    <w:rsid w:val="00150F6D"/>
    <w:rsid w:val="00161EB6"/>
    <w:rsid w:val="001631F2"/>
    <w:rsid w:val="00171D8E"/>
    <w:rsid w:val="00194DBB"/>
    <w:rsid w:val="001C7335"/>
    <w:rsid w:val="001E15B2"/>
    <w:rsid w:val="00205988"/>
    <w:rsid w:val="002304FE"/>
    <w:rsid w:val="002371E2"/>
    <w:rsid w:val="0025201E"/>
    <w:rsid w:val="00267EEB"/>
    <w:rsid w:val="002716C7"/>
    <w:rsid w:val="00273AA6"/>
    <w:rsid w:val="00286320"/>
    <w:rsid w:val="002B3741"/>
    <w:rsid w:val="002D1D75"/>
    <w:rsid w:val="002F6B39"/>
    <w:rsid w:val="002F7665"/>
    <w:rsid w:val="0031682E"/>
    <w:rsid w:val="00327403"/>
    <w:rsid w:val="003324C0"/>
    <w:rsid w:val="0033374B"/>
    <w:rsid w:val="00342EE2"/>
    <w:rsid w:val="00347B1F"/>
    <w:rsid w:val="0035288D"/>
    <w:rsid w:val="00354DC8"/>
    <w:rsid w:val="003559EB"/>
    <w:rsid w:val="00355E03"/>
    <w:rsid w:val="003654B7"/>
    <w:rsid w:val="003719B5"/>
    <w:rsid w:val="003A6950"/>
    <w:rsid w:val="003B634D"/>
    <w:rsid w:val="003D1F4D"/>
    <w:rsid w:val="003D5179"/>
    <w:rsid w:val="003F26D2"/>
    <w:rsid w:val="00444F89"/>
    <w:rsid w:val="00450F91"/>
    <w:rsid w:val="00460CA2"/>
    <w:rsid w:val="004749C6"/>
    <w:rsid w:val="00492675"/>
    <w:rsid w:val="004A0241"/>
    <w:rsid w:val="004A3AC8"/>
    <w:rsid w:val="004A75D8"/>
    <w:rsid w:val="004B2D8A"/>
    <w:rsid w:val="004B3A41"/>
    <w:rsid w:val="004C102D"/>
    <w:rsid w:val="004D022C"/>
    <w:rsid w:val="004D1FE3"/>
    <w:rsid w:val="004D2E8D"/>
    <w:rsid w:val="004D5D54"/>
    <w:rsid w:val="004E17E8"/>
    <w:rsid w:val="005000C4"/>
    <w:rsid w:val="005164CD"/>
    <w:rsid w:val="00532E47"/>
    <w:rsid w:val="005418E0"/>
    <w:rsid w:val="00542FCE"/>
    <w:rsid w:val="00551313"/>
    <w:rsid w:val="00553D13"/>
    <w:rsid w:val="00554C5F"/>
    <w:rsid w:val="00581AFE"/>
    <w:rsid w:val="00592AF3"/>
    <w:rsid w:val="005B1F81"/>
    <w:rsid w:val="005B241B"/>
    <w:rsid w:val="005D5C53"/>
    <w:rsid w:val="00600459"/>
    <w:rsid w:val="00610F02"/>
    <w:rsid w:val="006243B8"/>
    <w:rsid w:val="00626E63"/>
    <w:rsid w:val="00636346"/>
    <w:rsid w:val="0064145B"/>
    <w:rsid w:val="0064299F"/>
    <w:rsid w:val="00645174"/>
    <w:rsid w:val="00645ACF"/>
    <w:rsid w:val="00652278"/>
    <w:rsid w:val="00694B14"/>
    <w:rsid w:val="006B2665"/>
    <w:rsid w:val="006E59CD"/>
    <w:rsid w:val="006F104B"/>
    <w:rsid w:val="00702C0E"/>
    <w:rsid w:val="00704625"/>
    <w:rsid w:val="00704BA1"/>
    <w:rsid w:val="00715EEC"/>
    <w:rsid w:val="0072131B"/>
    <w:rsid w:val="00721FB7"/>
    <w:rsid w:val="0072280D"/>
    <w:rsid w:val="007247F3"/>
    <w:rsid w:val="00730361"/>
    <w:rsid w:val="00740844"/>
    <w:rsid w:val="0077741A"/>
    <w:rsid w:val="00796953"/>
    <w:rsid w:val="007D219A"/>
    <w:rsid w:val="007E4F26"/>
    <w:rsid w:val="007E6BAA"/>
    <w:rsid w:val="007E72F3"/>
    <w:rsid w:val="007F1AE0"/>
    <w:rsid w:val="00805BE3"/>
    <w:rsid w:val="008231AD"/>
    <w:rsid w:val="008231CC"/>
    <w:rsid w:val="00823D57"/>
    <w:rsid w:val="008273B1"/>
    <w:rsid w:val="00843AA3"/>
    <w:rsid w:val="0084719C"/>
    <w:rsid w:val="0085655C"/>
    <w:rsid w:val="00863A1A"/>
    <w:rsid w:val="00865D8A"/>
    <w:rsid w:val="00870D74"/>
    <w:rsid w:val="00880E3D"/>
    <w:rsid w:val="008B1A9E"/>
    <w:rsid w:val="008B2B30"/>
    <w:rsid w:val="008B4AE7"/>
    <w:rsid w:val="008D0BDC"/>
    <w:rsid w:val="008D3773"/>
    <w:rsid w:val="008E3DD4"/>
    <w:rsid w:val="008E65AB"/>
    <w:rsid w:val="008F121C"/>
    <w:rsid w:val="008F1F31"/>
    <w:rsid w:val="008F2B08"/>
    <w:rsid w:val="00916883"/>
    <w:rsid w:val="00946D2C"/>
    <w:rsid w:val="009545C7"/>
    <w:rsid w:val="009573EA"/>
    <w:rsid w:val="00980C72"/>
    <w:rsid w:val="0099580D"/>
    <w:rsid w:val="009A4F82"/>
    <w:rsid w:val="009B392A"/>
    <w:rsid w:val="009C4DA0"/>
    <w:rsid w:val="009D4095"/>
    <w:rsid w:val="009E0B8C"/>
    <w:rsid w:val="009E0F9E"/>
    <w:rsid w:val="009E78C9"/>
    <w:rsid w:val="009F7080"/>
    <w:rsid w:val="009F7761"/>
    <w:rsid w:val="00A04877"/>
    <w:rsid w:val="00A16D76"/>
    <w:rsid w:val="00A20D10"/>
    <w:rsid w:val="00A35367"/>
    <w:rsid w:val="00A45629"/>
    <w:rsid w:val="00A50583"/>
    <w:rsid w:val="00A8640C"/>
    <w:rsid w:val="00AC0DD3"/>
    <w:rsid w:val="00AC0F38"/>
    <w:rsid w:val="00AC1FEC"/>
    <w:rsid w:val="00AC5C24"/>
    <w:rsid w:val="00B11048"/>
    <w:rsid w:val="00B11635"/>
    <w:rsid w:val="00B224CD"/>
    <w:rsid w:val="00B30611"/>
    <w:rsid w:val="00B5595D"/>
    <w:rsid w:val="00B6307F"/>
    <w:rsid w:val="00B70DFE"/>
    <w:rsid w:val="00B84F9A"/>
    <w:rsid w:val="00B97F86"/>
    <w:rsid w:val="00BB71D7"/>
    <w:rsid w:val="00BD21E5"/>
    <w:rsid w:val="00BE08E6"/>
    <w:rsid w:val="00BE0E18"/>
    <w:rsid w:val="00BF650E"/>
    <w:rsid w:val="00C14013"/>
    <w:rsid w:val="00C2770D"/>
    <w:rsid w:val="00C337AD"/>
    <w:rsid w:val="00C43A84"/>
    <w:rsid w:val="00C706A6"/>
    <w:rsid w:val="00C75434"/>
    <w:rsid w:val="00C7657F"/>
    <w:rsid w:val="00C771E6"/>
    <w:rsid w:val="00C95945"/>
    <w:rsid w:val="00CC0337"/>
    <w:rsid w:val="00CC37F3"/>
    <w:rsid w:val="00CD2186"/>
    <w:rsid w:val="00CE003D"/>
    <w:rsid w:val="00CF4AE8"/>
    <w:rsid w:val="00D00D0D"/>
    <w:rsid w:val="00D12416"/>
    <w:rsid w:val="00D267EB"/>
    <w:rsid w:val="00D67821"/>
    <w:rsid w:val="00D73DBD"/>
    <w:rsid w:val="00D77C32"/>
    <w:rsid w:val="00D85E5E"/>
    <w:rsid w:val="00DF4369"/>
    <w:rsid w:val="00DF548B"/>
    <w:rsid w:val="00E04014"/>
    <w:rsid w:val="00E05CFF"/>
    <w:rsid w:val="00E06962"/>
    <w:rsid w:val="00E31596"/>
    <w:rsid w:val="00E36CF3"/>
    <w:rsid w:val="00E371AD"/>
    <w:rsid w:val="00E41292"/>
    <w:rsid w:val="00E41534"/>
    <w:rsid w:val="00E5367F"/>
    <w:rsid w:val="00E54DEE"/>
    <w:rsid w:val="00E60AAF"/>
    <w:rsid w:val="00E612EE"/>
    <w:rsid w:val="00E80F3B"/>
    <w:rsid w:val="00E8300B"/>
    <w:rsid w:val="00EB0A9F"/>
    <w:rsid w:val="00EB448F"/>
    <w:rsid w:val="00EB586A"/>
    <w:rsid w:val="00EB779B"/>
    <w:rsid w:val="00EE138F"/>
    <w:rsid w:val="00EE2A29"/>
    <w:rsid w:val="00EE4931"/>
    <w:rsid w:val="00EE5A4C"/>
    <w:rsid w:val="00F33AEF"/>
    <w:rsid w:val="00F33DAF"/>
    <w:rsid w:val="00F507E4"/>
    <w:rsid w:val="00F55C11"/>
    <w:rsid w:val="00F6682A"/>
    <w:rsid w:val="00F92246"/>
    <w:rsid w:val="00F97ED3"/>
    <w:rsid w:val="00F97FB8"/>
    <w:rsid w:val="00FA0EEA"/>
    <w:rsid w:val="00FB287F"/>
    <w:rsid w:val="00FC5AF2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1326BA4C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EE2"/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863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7821"/>
    <w:pPr>
      <w:keepNext/>
      <w:keepLines/>
      <w:spacing w:before="40" w:after="0" w:line="240" w:lineRule="auto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3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7821"/>
    <w:rPr>
      <w:rFonts w:ascii="Franklin Gothic Book" w:eastAsia="Times New Roman" w:hAnsi="Franklin Gothic Book" w:cs="Times New Roman"/>
      <w:color w:val="9D3511"/>
      <w:sz w:val="32"/>
      <w:szCs w:val="32"/>
      <w:lang w:val="en-US"/>
    </w:rPr>
  </w:style>
  <w:style w:type="paragraph" w:styleId="Bezodstpw">
    <w:name w:val="No Spacing"/>
    <w:link w:val="BezodstpwZnak"/>
    <w:uiPriority w:val="1"/>
    <w:qFormat/>
    <w:rsid w:val="00D6782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rsid w:val="00D67821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782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D67821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7821"/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67821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67821"/>
    <w:rPr>
      <w:rFonts w:ascii="Calibri" w:eastAsia="Calibri" w:hAnsi="Calibri" w:cs="Times New Roman"/>
    </w:rPr>
  </w:style>
  <w:style w:type="paragraph" w:customStyle="1" w:styleId="ZALACZNIKCENTER">
    <w:name w:val="ZALACZNIK_CENTER"/>
    <w:rsid w:val="000444D4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863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3A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863A1A"/>
    <w:pPr>
      <w:tabs>
        <w:tab w:val="num" w:pos="720"/>
      </w:tabs>
      <w:suppressAutoHyphens/>
      <w:spacing w:after="0" w:line="276" w:lineRule="auto"/>
      <w:ind w:left="720" w:hanging="36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863A1A"/>
    <w:rPr>
      <w:rFonts w:ascii="Times New Roman" w:eastAsia="Times New Roman" w:hAnsi="Times New Roman" w:cs="Times New Roman"/>
      <w:lang w:val="en-US"/>
    </w:rPr>
  </w:style>
  <w:style w:type="paragraph" w:customStyle="1" w:styleId="Bezodstpw1">
    <w:name w:val="Bez odstępów1"/>
    <w:rsid w:val="00863A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4">
    <w:name w:val="Font Style54"/>
    <w:rsid w:val="00863A1A"/>
    <w:rPr>
      <w:rFonts w:ascii="Arial" w:hAnsi="Arial" w:cs="Arial"/>
      <w:color w:val="000000"/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semiHidden/>
    <w:rsid w:val="00863A1A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63A1A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863A1A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863A1A"/>
    <w:pPr>
      <w:ind w:left="1997"/>
    </w:pPr>
  </w:style>
  <w:style w:type="character" w:customStyle="1" w:styleId="lista11Znak">
    <w:name w:val="lista 1.1. Znak"/>
    <w:link w:val="lista11"/>
    <w:rsid w:val="00863A1A"/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link w:val="IDW111"/>
    <w:rsid w:val="00863A1A"/>
    <w:rPr>
      <w:rFonts w:ascii="Arial" w:eastAsia="Times New Roman" w:hAnsi="Arial" w:cs="Arial"/>
      <w:sz w:val="24"/>
      <w:lang w:eastAsia="pl-PL"/>
    </w:rPr>
  </w:style>
  <w:style w:type="paragraph" w:styleId="Podpis">
    <w:name w:val="Signature"/>
    <w:basedOn w:val="Normalny"/>
    <w:link w:val="PodpisZnak"/>
    <w:uiPriority w:val="8"/>
    <w:unhideWhenUsed/>
    <w:rsid w:val="00A16D76"/>
    <w:pPr>
      <w:spacing w:after="20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A16D76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Default">
    <w:name w:val="Default"/>
    <w:rsid w:val="006522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BA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BA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B14"/>
    <w:rPr>
      <w:b/>
      <w:bCs/>
      <w:sz w:val="20"/>
      <w:szCs w:val="20"/>
    </w:rPr>
  </w:style>
  <w:style w:type="character" w:customStyle="1" w:styleId="Teksttreci2Pogrubienie">
    <w:name w:val="Tekst treści (2) + Pogrubienie"/>
    <w:rsid w:val="00721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">
    <w:name w:val="Tekst treści (2)_"/>
    <w:basedOn w:val="Normalny"/>
    <w:rsid w:val="0072131B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756B-1145-4AB2-9BD1-F9E705C0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229</cp:revision>
  <cp:lastPrinted>2018-01-09T08:58:00Z</cp:lastPrinted>
  <dcterms:created xsi:type="dcterms:W3CDTF">2018-01-02T11:04:00Z</dcterms:created>
  <dcterms:modified xsi:type="dcterms:W3CDTF">2018-09-04T14:03:00Z</dcterms:modified>
</cp:coreProperties>
</file>