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DB5A2" w14:textId="52013E98" w:rsidR="009F7080" w:rsidRPr="00863A1A" w:rsidRDefault="009F7080" w:rsidP="00D267EB">
      <w:pPr>
        <w:tabs>
          <w:tab w:val="left" w:pos="5529"/>
        </w:tabs>
        <w:rPr>
          <w:rFonts w:cstheme="minorHAnsi"/>
          <w:b/>
          <w:bCs/>
        </w:rPr>
      </w:pPr>
    </w:p>
    <w:p w14:paraId="4D0AD25F" w14:textId="77777777" w:rsidR="00863A1A" w:rsidRPr="00863A1A" w:rsidRDefault="00863A1A" w:rsidP="00863A1A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863A1A">
        <w:rPr>
          <w:rFonts w:cstheme="minorHAnsi"/>
          <w:b/>
          <w:bCs/>
        </w:rPr>
        <w:t>ZAŁĄCZNIK NUMER 3 DO ZAPYTANIA OFERTOWEGO</w:t>
      </w:r>
    </w:p>
    <w:p w14:paraId="3335599C" w14:textId="77777777" w:rsidR="00863A1A" w:rsidRPr="00863A1A" w:rsidRDefault="00863A1A" w:rsidP="00863A1A">
      <w:pPr>
        <w:tabs>
          <w:tab w:val="left" w:pos="5529"/>
        </w:tabs>
        <w:jc w:val="center"/>
        <w:rPr>
          <w:rFonts w:cstheme="minorHAnsi"/>
          <w:sz w:val="16"/>
          <w:szCs w:val="16"/>
        </w:rPr>
      </w:pPr>
      <w:r w:rsidRPr="00863A1A">
        <w:rPr>
          <w:rFonts w:cstheme="minorHAnsi"/>
          <w:b/>
          <w:bCs/>
          <w:u w:val="single"/>
        </w:rPr>
        <w:t>FORMULARZ CENOWY</w:t>
      </w:r>
    </w:p>
    <w:p w14:paraId="20BB7A02" w14:textId="77777777" w:rsidR="00863A1A" w:rsidRPr="00863A1A" w:rsidRDefault="00863A1A" w:rsidP="00863A1A">
      <w:pPr>
        <w:rPr>
          <w:rFonts w:cstheme="minorHAnsi"/>
          <w:sz w:val="16"/>
          <w:szCs w:val="16"/>
        </w:rPr>
      </w:pPr>
    </w:p>
    <w:p w14:paraId="53446B61" w14:textId="77777777" w:rsidR="00863A1A" w:rsidRPr="00863A1A" w:rsidRDefault="00863A1A" w:rsidP="00863A1A">
      <w:pPr>
        <w:rPr>
          <w:rFonts w:cstheme="minorHAnsi"/>
        </w:rPr>
      </w:pPr>
    </w:p>
    <w:p w14:paraId="02D83B1D" w14:textId="77777777" w:rsidR="00863A1A" w:rsidRPr="00863A1A" w:rsidRDefault="00863A1A" w:rsidP="00863A1A">
      <w:pPr>
        <w:rPr>
          <w:rFonts w:cstheme="minorHAnsi"/>
        </w:rPr>
      </w:pPr>
      <w:r w:rsidRPr="00863A1A">
        <w:rPr>
          <w:rFonts w:cstheme="minorHAnsi"/>
        </w:rPr>
        <w:t>...............................................................                                    ........................................., dnia</w:t>
      </w:r>
    </w:p>
    <w:p w14:paraId="3C6076F7" w14:textId="77777777" w:rsidR="00863A1A" w:rsidRPr="00863A1A" w:rsidRDefault="00863A1A" w:rsidP="00863A1A">
      <w:pPr>
        <w:rPr>
          <w:rFonts w:cstheme="minorHAnsi"/>
          <w:bCs/>
          <w:kern w:val="1"/>
        </w:rPr>
      </w:pPr>
      <w:r w:rsidRPr="00863A1A">
        <w:rPr>
          <w:rFonts w:cstheme="minorHAnsi"/>
          <w:i/>
          <w:iCs/>
        </w:rPr>
        <w:t xml:space="preserve"> /pieczątka nagłówkowa  Wykonawcy/                                               / miejscowość/</w:t>
      </w:r>
    </w:p>
    <w:p w14:paraId="5BC0BABF" w14:textId="77777777" w:rsidR="00863A1A" w:rsidRPr="00863A1A" w:rsidRDefault="00863A1A" w:rsidP="00863A1A">
      <w:pPr>
        <w:keepNext/>
        <w:rPr>
          <w:rFonts w:cstheme="minorHAnsi"/>
          <w:b/>
          <w:bCs/>
          <w:kern w:val="1"/>
        </w:rPr>
      </w:pPr>
    </w:p>
    <w:p w14:paraId="0BC91A24" w14:textId="1FA0F667" w:rsidR="00863A1A" w:rsidRPr="00863A1A" w:rsidRDefault="00863A1A" w:rsidP="00863A1A">
      <w:pPr>
        <w:keepNext/>
        <w:rPr>
          <w:rFonts w:cstheme="minorHAnsi"/>
          <w:b/>
        </w:rPr>
      </w:pPr>
      <w:r w:rsidRPr="00863A1A">
        <w:rPr>
          <w:rFonts w:cstheme="minorHAnsi"/>
          <w:b/>
          <w:bCs/>
          <w:kern w:val="1"/>
        </w:rPr>
        <w:t xml:space="preserve">numer sprawy: </w:t>
      </w:r>
      <w:r w:rsidRPr="00863A1A">
        <w:rPr>
          <w:rFonts w:cstheme="minorHAnsi"/>
          <w:b/>
        </w:rPr>
        <w:t>DOP/</w:t>
      </w:r>
      <w:r w:rsidR="00645ACF">
        <w:rPr>
          <w:rFonts w:cstheme="minorHAnsi"/>
          <w:b/>
        </w:rPr>
        <w:t>1</w:t>
      </w:r>
      <w:r w:rsidRPr="00863A1A">
        <w:rPr>
          <w:rFonts w:cstheme="minorHAnsi"/>
          <w:b/>
        </w:rPr>
        <w:t>/</w:t>
      </w:r>
      <w:r w:rsidR="00645ACF">
        <w:rPr>
          <w:rFonts w:cstheme="minorHAnsi"/>
          <w:b/>
        </w:rPr>
        <w:t>9</w:t>
      </w:r>
      <w:r w:rsidRPr="00863A1A">
        <w:rPr>
          <w:rFonts w:cstheme="minorHAnsi"/>
          <w:b/>
        </w:rPr>
        <w:t>/2018</w:t>
      </w:r>
      <w:r w:rsidRPr="00863A1A">
        <w:rPr>
          <w:rFonts w:cstheme="minorHAnsi"/>
        </w:rPr>
        <w:t xml:space="preserve"> </w:t>
      </w:r>
    </w:p>
    <w:p w14:paraId="3CFC8802" w14:textId="77777777" w:rsidR="00863A1A" w:rsidRPr="00863A1A" w:rsidRDefault="00863A1A" w:rsidP="00863A1A">
      <w:pPr>
        <w:jc w:val="both"/>
        <w:rPr>
          <w:rFonts w:cstheme="minorHAnsi"/>
        </w:rPr>
      </w:pPr>
    </w:p>
    <w:p w14:paraId="3EFA7FA8" w14:textId="23951D8F" w:rsidR="00863A1A" w:rsidRPr="00F507E4" w:rsidRDefault="00863A1A" w:rsidP="00F507E4">
      <w:pPr>
        <w:jc w:val="both"/>
        <w:rPr>
          <w:rFonts w:cstheme="minorHAnsi"/>
          <w:b/>
        </w:rPr>
      </w:pPr>
      <w:r w:rsidRPr="00863A1A">
        <w:rPr>
          <w:rFonts w:cstheme="minorHAnsi"/>
        </w:rPr>
        <w:t>Wycena poszczególnych elementów przedmiotu zamówienia</w:t>
      </w:r>
      <w:r w:rsidRPr="00863A1A">
        <w:rPr>
          <w:rFonts w:cstheme="minorHAnsi"/>
          <w:b/>
        </w:rPr>
        <w:t xml:space="preserve"> </w:t>
      </w:r>
      <w:r w:rsidR="00F507E4" w:rsidRPr="00F507E4">
        <w:rPr>
          <w:rFonts w:cstheme="minorHAnsi"/>
        </w:rPr>
        <w:t>na</w:t>
      </w:r>
      <w:r w:rsidR="004A0241">
        <w:rPr>
          <w:rFonts w:cstheme="minorHAnsi"/>
          <w:b/>
        </w:rPr>
        <w:t>: roboty budowlane</w:t>
      </w:r>
      <w:r w:rsidR="004A0241" w:rsidRPr="00863A1A">
        <w:rPr>
          <w:rFonts w:cstheme="minorHAnsi"/>
          <w:b/>
        </w:rPr>
        <w:t xml:space="preserve"> dla zadania: </w:t>
      </w:r>
      <w:r w:rsidR="004A0241" w:rsidRPr="00863A1A">
        <w:rPr>
          <w:rFonts w:cstheme="minorHAnsi"/>
          <w:b/>
        </w:rPr>
        <w:br/>
        <w:t>„</w:t>
      </w:r>
      <w:r w:rsidR="004A0241">
        <w:rPr>
          <w:rFonts w:cstheme="minorHAnsi"/>
          <w:b/>
        </w:rPr>
        <w:t>wykonanie płyty montażowej A na terenie Wyspy Ostrów w Gdańsku</w:t>
      </w:r>
      <w:r w:rsidR="004A0241" w:rsidRPr="00863A1A">
        <w:rPr>
          <w:rFonts w:cstheme="minorHAnsi"/>
          <w:b/>
        </w:rPr>
        <w:t>”</w:t>
      </w:r>
      <w:r w:rsidR="004A0241">
        <w:rPr>
          <w:rFonts w:cstheme="minorHAnsi"/>
          <w:b/>
        </w:rPr>
        <w:t>.</w:t>
      </w: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7087"/>
        <w:gridCol w:w="2034"/>
      </w:tblGrid>
      <w:tr w:rsidR="00863A1A" w:rsidRPr="00863A1A" w14:paraId="65D79FA5" w14:textId="77777777" w:rsidTr="00460CA2">
        <w:trPr>
          <w:trHeight w:val="350"/>
          <w:jc w:val="center"/>
        </w:trPr>
        <w:tc>
          <w:tcPr>
            <w:tcW w:w="638" w:type="dxa"/>
          </w:tcPr>
          <w:p w14:paraId="2B001C16" w14:textId="77777777" w:rsidR="00863A1A" w:rsidRPr="00863A1A" w:rsidRDefault="00863A1A" w:rsidP="00A16D76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63A1A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7087" w:type="dxa"/>
          </w:tcPr>
          <w:p w14:paraId="3E42397B" w14:textId="77777777" w:rsidR="00863A1A" w:rsidRPr="00863A1A" w:rsidRDefault="00863A1A" w:rsidP="00A16D76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63A1A">
              <w:rPr>
                <w:rFonts w:asciiTheme="minorHAnsi" w:hAnsiTheme="minorHAnsi" w:cstheme="minorHAnsi"/>
                <w:sz w:val="24"/>
                <w:szCs w:val="24"/>
              </w:rPr>
              <w:t>Wyszczególnienie</w:t>
            </w:r>
            <w:proofErr w:type="spellEnd"/>
            <w:r w:rsidRPr="00863A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63A1A">
              <w:rPr>
                <w:rFonts w:asciiTheme="minorHAnsi" w:hAnsiTheme="minorHAnsi" w:cstheme="minorHAnsi"/>
                <w:sz w:val="24"/>
                <w:szCs w:val="24"/>
              </w:rPr>
              <w:t>elementów</w:t>
            </w:r>
            <w:proofErr w:type="spellEnd"/>
            <w:r w:rsidRPr="00863A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63A1A">
              <w:rPr>
                <w:rFonts w:asciiTheme="minorHAnsi" w:hAnsiTheme="minorHAnsi" w:cstheme="minorHAnsi"/>
                <w:sz w:val="24"/>
                <w:szCs w:val="24"/>
              </w:rPr>
              <w:t>przedmiotu</w:t>
            </w:r>
            <w:proofErr w:type="spellEnd"/>
            <w:r w:rsidRPr="00863A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63A1A">
              <w:rPr>
                <w:rFonts w:asciiTheme="minorHAnsi" w:hAnsiTheme="minorHAnsi" w:cstheme="minorHAnsi"/>
                <w:sz w:val="24"/>
                <w:szCs w:val="24"/>
              </w:rPr>
              <w:t>zamówienia</w:t>
            </w:r>
            <w:proofErr w:type="spellEnd"/>
          </w:p>
        </w:tc>
        <w:tc>
          <w:tcPr>
            <w:tcW w:w="2034" w:type="dxa"/>
          </w:tcPr>
          <w:p w14:paraId="0DA3F416" w14:textId="77777777" w:rsidR="00863A1A" w:rsidRPr="00863A1A" w:rsidRDefault="00863A1A" w:rsidP="00A16D76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63A1A">
              <w:rPr>
                <w:rFonts w:asciiTheme="minorHAnsi" w:hAnsiTheme="minorHAnsi" w:cstheme="minorHAnsi"/>
                <w:sz w:val="24"/>
                <w:szCs w:val="24"/>
              </w:rPr>
              <w:t>Wartość</w:t>
            </w:r>
            <w:proofErr w:type="spellEnd"/>
            <w:r w:rsidRPr="00863A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63A1A">
              <w:rPr>
                <w:rFonts w:asciiTheme="minorHAnsi" w:hAnsiTheme="minorHAnsi" w:cstheme="minorHAnsi"/>
                <w:sz w:val="24"/>
                <w:szCs w:val="24"/>
              </w:rPr>
              <w:t>brutto</w:t>
            </w:r>
            <w:proofErr w:type="spellEnd"/>
            <w:r w:rsidRPr="00863A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63A1A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(w </w:t>
            </w:r>
            <w:proofErr w:type="spellStart"/>
            <w:r w:rsidRPr="00863A1A">
              <w:rPr>
                <w:rFonts w:asciiTheme="minorHAnsi" w:hAnsiTheme="minorHAnsi" w:cstheme="minorHAnsi"/>
                <w:sz w:val="24"/>
                <w:szCs w:val="24"/>
              </w:rPr>
              <w:t>tym</w:t>
            </w:r>
            <w:proofErr w:type="spellEnd"/>
            <w:r w:rsidRPr="00863A1A">
              <w:rPr>
                <w:rFonts w:asciiTheme="minorHAnsi" w:hAnsiTheme="minorHAnsi" w:cstheme="minorHAnsi"/>
                <w:sz w:val="24"/>
                <w:szCs w:val="24"/>
              </w:rPr>
              <w:t xml:space="preserve"> VAT) </w:t>
            </w:r>
            <w:proofErr w:type="spellStart"/>
            <w:r w:rsidRPr="00863A1A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  <w:proofErr w:type="spellEnd"/>
            <w:r w:rsidRPr="00863A1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63A1A" w:rsidRPr="00863A1A" w14:paraId="293B16DF" w14:textId="77777777" w:rsidTr="00460CA2">
        <w:trPr>
          <w:trHeight w:val="635"/>
          <w:jc w:val="center"/>
        </w:trPr>
        <w:tc>
          <w:tcPr>
            <w:tcW w:w="638" w:type="dxa"/>
            <w:shd w:val="clear" w:color="auto" w:fill="auto"/>
          </w:tcPr>
          <w:p w14:paraId="1C146ADD" w14:textId="77777777" w:rsidR="00863A1A" w:rsidRPr="00863A1A" w:rsidRDefault="00863A1A" w:rsidP="00A16D76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863A1A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14:paraId="565465AB" w14:textId="459D5825" w:rsidR="00863A1A" w:rsidRPr="00740844" w:rsidRDefault="00460CA2" w:rsidP="00740844">
            <w:pPr>
              <w:tabs>
                <w:tab w:val="left" w:pos="1418"/>
              </w:tabs>
              <w:suppressAutoHyphens/>
              <w:spacing w:line="310" w:lineRule="atLeast"/>
              <w:jc w:val="both"/>
              <w:rPr>
                <w:rFonts w:cstheme="minorHAnsi"/>
                <w:spacing w:val="-3"/>
              </w:rPr>
            </w:pPr>
            <w:r>
              <w:rPr>
                <w:rFonts w:cstheme="minorHAnsi"/>
                <w:lang w:eastAsia="ar-SA"/>
              </w:rPr>
              <w:t>Branża konstrukcyjna</w:t>
            </w:r>
          </w:p>
        </w:tc>
        <w:tc>
          <w:tcPr>
            <w:tcW w:w="2034" w:type="dxa"/>
            <w:shd w:val="clear" w:color="auto" w:fill="auto"/>
          </w:tcPr>
          <w:p w14:paraId="7ECD3299" w14:textId="77777777" w:rsidR="00863A1A" w:rsidRPr="00863A1A" w:rsidRDefault="00863A1A" w:rsidP="00A16D76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211B23DA" w14:textId="5CA4D31A" w:rsidR="004A0241" w:rsidRPr="00863A1A" w:rsidRDefault="004A0241" w:rsidP="00A16D76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4A0241" w:rsidRPr="00863A1A" w14:paraId="2716F166" w14:textId="77777777" w:rsidTr="00460CA2">
        <w:trPr>
          <w:trHeight w:val="635"/>
          <w:jc w:val="center"/>
        </w:trPr>
        <w:tc>
          <w:tcPr>
            <w:tcW w:w="638" w:type="dxa"/>
            <w:shd w:val="clear" w:color="auto" w:fill="auto"/>
          </w:tcPr>
          <w:p w14:paraId="3A735BF8" w14:textId="2E1DC862" w:rsidR="004A0241" w:rsidRPr="00863A1A" w:rsidRDefault="004A0241" w:rsidP="00A16D76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14:paraId="769C0EF5" w14:textId="65931D81" w:rsidR="004A0241" w:rsidRPr="00740844" w:rsidRDefault="00460CA2" w:rsidP="00740844">
            <w:pPr>
              <w:tabs>
                <w:tab w:val="left" w:pos="1418"/>
              </w:tabs>
              <w:suppressAutoHyphens/>
              <w:spacing w:line="31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ar-SA"/>
              </w:rPr>
              <w:t>Technika sanitarna, wodociągi - płyta montażowa,</w:t>
            </w:r>
          </w:p>
        </w:tc>
        <w:tc>
          <w:tcPr>
            <w:tcW w:w="2034" w:type="dxa"/>
            <w:shd w:val="clear" w:color="auto" w:fill="auto"/>
          </w:tcPr>
          <w:p w14:paraId="5BF6D359" w14:textId="77777777" w:rsidR="004A0241" w:rsidRPr="00863A1A" w:rsidRDefault="004A0241" w:rsidP="00A16D76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4A0241" w:rsidRPr="00863A1A" w14:paraId="6F54D15B" w14:textId="77777777" w:rsidTr="00460CA2">
        <w:trPr>
          <w:trHeight w:val="635"/>
          <w:jc w:val="center"/>
        </w:trPr>
        <w:tc>
          <w:tcPr>
            <w:tcW w:w="638" w:type="dxa"/>
            <w:shd w:val="clear" w:color="auto" w:fill="auto"/>
          </w:tcPr>
          <w:p w14:paraId="05D21DC2" w14:textId="7111D52A" w:rsidR="004A0241" w:rsidRPr="00863A1A" w:rsidRDefault="004A0241" w:rsidP="00A16D76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14:paraId="68CC4FB3" w14:textId="74C43D86" w:rsidR="004A0241" w:rsidRPr="00740844" w:rsidRDefault="00460CA2" w:rsidP="00460CA2">
            <w:pPr>
              <w:suppressAutoHyphens/>
              <w:spacing w:after="0" w:line="240" w:lineRule="auto"/>
              <w:jc w:val="both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Technika sanitarna, kanalizacja deszczowa - płyta montażowa</w:t>
            </w:r>
          </w:p>
        </w:tc>
        <w:tc>
          <w:tcPr>
            <w:tcW w:w="2034" w:type="dxa"/>
            <w:shd w:val="clear" w:color="auto" w:fill="auto"/>
          </w:tcPr>
          <w:p w14:paraId="011A7706" w14:textId="77777777" w:rsidR="004A0241" w:rsidRPr="00863A1A" w:rsidRDefault="004A0241" w:rsidP="00A16D76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4A0241" w:rsidRPr="00863A1A" w14:paraId="0C58152B" w14:textId="77777777" w:rsidTr="00460CA2">
        <w:trPr>
          <w:trHeight w:val="635"/>
          <w:jc w:val="center"/>
        </w:trPr>
        <w:tc>
          <w:tcPr>
            <w:tcW w:w="638" w:type="dxa"/>
            <w:shd w:val="clear" w:color="auto" w:fill="auto"/>
          </w:tcPr>
          <w:p w14:paraId="01DC32C9" w14:textId="2916ECF7" w:rsidR="004A0241" w:rsidRPr="00863A1A" w:rsidRDefault="004A0241" w:rsidP="00A16D76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14:paraId="7794F3E0" w14:textId="44D9474B" w:rsidR="004A0241" w:rsidRPr="00740844" w:rsidRDefault="00C95945" w:rsidP="00740844">
            <w:pPr>
              <w:tabs>
                <w:tab w:val="left" w:pos="1418"/>
              </w:tabs>
              <w:suppressAutoHyphens/>
              <w:spacing w:line="31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ar-SA"/>
              </w:rPr>
              <w:t>B</w:t>
            </w:r>
            <w:r w:rsidRPr="00EB448F">
              <w:rPr>
                <w:rFonts w:cstheme="minorHAnsi"/>
                <w:lang w:eastAsia="ar-SA"/>
              </w:rPr>
              <w:t>ranża elektroenergetyczna</w:t>
            </w:r>
          </w:p>
        </w:tc>
        <w:tc>
          <w:tcPr>
            <w:tcW w:w="2034" w:type="dxa"/>
            <w:shd w:val="clear" w:color="auto" w:fill="auto"/>
          </w:tcPr>
          <w:p w14:paraId="285CD4AF" w14:textId="77777777" w:rsidR="004A0241" w:rsidRPr="00863A1A" w:rsidRDefault="004A0241" w:rsidP="00A16D76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863A1A" w:rsidRPr="00863A1A" w14:paraId="37DEC863" w14:textId="77777777" w:rsidTr="00460CA2">
        <w:trPr>
          <w:trHeight w:val="418"/>
          <w:jc w:val="center"/>
        </w:trPr>
        <w:tc>
          <w:tcPr>
            <w:tcW w:w="638" w:type="dxa"/>
          </w:tcPr>
          <w:p w14:paraId="5AE93716" w14:textId="77777777" w:rsidR="00863A1A" w:rsidRPr="00863A1A" w:rsidRDefault="00863A1A" w:rsidP="00A16D7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shd w:val="clear" w:color="auto" w:fill="auto"/>
          </w:tcPr>
          <w:p w14:paraId="3FF32B2C" w14:textId="77777777" w:rsidR="00863A1A" w:rsidRPr="00863A1A" w:rsidRDefault="00863A1A" w:rsidP="00A16D76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863A1A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2034" w:type="dxa"/>
            <w:shd w:val="clear" w:color="auto" w:fill="auto"/>
          </w:tcPr>
          <w:p w14:paraId="6ECC0B34" w14:textId="77777777" w:rsidR="00863A1A" w:rsidRPr="00863A1A" w:rsidRDefault="00863A1A" w:rsidP="00A16D76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24D6AA07" w14:textId="77777777" w:rsidR="00863A1A" w:rsidRPr="00863A1A" w:rsidRDefault="00863A1A" w:rsidP="00A16D76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5A4583D1" w14:textId="77777777" w:rsidR="00863A1A" w:rsidRPr="00863A1A" w:rsidRDefault="00863A1A" w:rsidP="00A16D76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78BA412C" w14:textId="77777777" w:rsidR="00863A1A" w:rsidRDefault="00863A1A" w:rsidP="00863A1A">
      <w:pPr>
        <w:rPr>
          <w:rFonts w:cstheme="minorHAnsi"/>
          <w:b/>
          <w:szCs w:val="20"/>
          <w:u w:val="single"/>
        </w:rPr>
      </w:pPr>
    </w:p>
    <w:p w14:paraId="1C633291" w14:textId="77777777" w:rsidR="00355E03" w:rsidRDefault="00355E03" w:rsidP="00863A1A">
      <w:pPr>
        <w:rPr>
          <w:rFonts w:cstheme="minorHAnsi"/>
          <w:szCs w:val="20"/>
        </w:rPr>
      </w:pPr>
    </w:p>
    <w:p w14:paraId="2497A8A3" w14:textId="77777777" w:rsidR="00355E03" w:rsidRPr="00863A1A" w:rsidRDefault="00355E03" w:rsidP="00863A1A">
      <w:pPr>
        <w:rPr>
          <w:rFonts w:cstheme="minorHAnsi"/>
          <w:szCs w:val="20"/>
        </w:rPr>
      </w:pPr>
    </w:p>
    <w:p w14:paraId="692D4563" w14:textId="77777777" w:rsidR="00863A1A" w:rsidRPr="00863A1A" w:rsidRDefault="00863A1A" w:rsidP="00863A1A">
      <w:pPr>
        <w:ind w:left="1418"/>
        <w:rPr>
          <w:rFonts w:cstheme="minorHAnsi"/>
          <w:szCs w:val="20"/>
        </w:rPr>
      </w:pPr>
      <w:r w:rsidRPr="00863A1A">
        <w:rPr>
          <w:rFonts w:cstheme="minorHAnsi"/>
          <w:szCs w:val="20"/>
        </w:rPr>
        <w:t xml:space="preserve">                ……………………………………………………………………………………………………………..……</w:t>
      </w:r>
    </w:p>
    <w:p w14:paraId="08CBCE72" w14:textId="77777777" w:rsidR="00863A1A" w:rsidRPr="00863A1A" w:rsidRDefault="00863A1A" w:rsidP="00863A1A">
      <w:pPr>
        <w:jc w:val="center"/>
        <w:rPr>
          <w:rFonts w:cstheme="minorHAnsi"/>
          <w:szCs w:val="20"/>
        </w:rPr>
      </w:pPr>
      <w:r w:rsidRPr="00863A1A">
        <w:rPr>
          <w:rFonts w:cstheme="minorHAnsi"/>
          <w:szCs w:val="20"/>
        </w:rPr>
        <w:t xml:space="preserve">                             /pieczątka i podpis osoby upoważnionej do reprezentowania Wykonawcy/</w:t>
      </w:r>
    </w:p>
    <w:p w14:paraId="0DBB98F9" w14:textId="77777777" w:rsidR="00863A1A" w:rsidRDefault="00863A1A" w:rsidP="00863A1A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70E84CB7" w14:textId="77777777" w:rsidR="00CF4AE8" w:rsidRDefault="00CF4AE8" w:rsidP="00863A1A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1AD3F488" w14:textId="77777777" w:rsidR="00CF4AE8" w:rsidRDefault="00CF4AE8" w:rsidP="00863A1A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4BC755DB" w14:textId="52584898" w:rsidR="00F97ED3" w:rsidRPr="00863A1A" w:rsidRDefault="00F97ED3" w:rsidP="00863A1A">
      <w:pPr>
        <w:tabs>
          <w:tab w:val="left" w:pos="708"/>
          <w:tab w:val="left" w:pos="5529"/>
        </w:tabs>
        <w:rPr>
          <w:rFonts w:cstheme="minorHAnsi"/>
          <w:b/>
          <w:bCs/>
        </w:rPr>
      </w:pPr>
      <w:bookmarkStart w:id="0" w:name="_GoBack"/>
      <w:bookmarkEnd w:id="0"/>
    </w:p>
    <w:sectPr w:rsidR="00F97ED3" w:rsidRPr="00863A1A" w:rsidSect="00EB586A">
      <w:headerReference w:type="default" r:id="rId8"/>
      <w:footerReference w:type="default" r:id="rId9"/>
      <w:pgSz w:w="11906" w:h="16838"/>
      <w:pgMar w:top="426" w:right="991" w:bottom="1417" w:left="1276" w:header="40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47E06" w14:textId="77777777" w:rsidR="009545C7" w:rsidRDefault="009545C7" w:rsidP="00286320">
      <w:pPr>
        <w:spacing w:after="0" w:line="240" w:lineRule="auto"/>
      </w:pPr>
      <w:r>
        <w:separator/>
      </w:r>
    </w:p>
  </w:endnote>
  <w:endnote w:type="continuationSeparator" w:id="0">
    <w:p w14:paraId="69446903" w14:textId="77777777" w:rsidR="009545C7" w:rsidRDefault="009545C7" w:rsidP="002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F7D3F" w14:textId="77777777" w:rsidR="00865D8A" w:rsidRDefault="00865D8A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tab/>
    </w: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B7A1F0" wp14:editId="0FCC335B">
              <wp:simplePos x="0" y="0"/>
              <wp:positionH relativeFrom="column">
                <wp:posOffset>-676910</wp:posOffset>
              </wp:positionH>
              <wp:positionV relativeFrom="paragraph">
                <wp:posOffset>44449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6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C0D8FB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3.5pt" to="51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" strokecolor="#006d78" strokeweight=".5pt">
              <v:stroke joinstyle="miter"/>
            </v:line>
          </w:pict>
        </mc:Fallback>
      </mc:AlternateContent>
    </w:r>
  </w:p>
  <w:p w14:paraId="4114A3C4" w14:textId="77777777" w:rsidR="00865D8A" w:rsidRPr="00B84F9A" w:rsidRDefault="00865D8A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6"/>
        <w:szCs w:val="16"/>
      </w:rPr>
    </w:pPr>
  </w:p>
  <w:p w14:paraId="4FDB73CA" w14:textId="77777777" w:rsidR="00865D8A" w:rsidRPr="00EB586A" w:rsidRDefault="00865D8A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Regon </w:t>
    </w:r>
    <w:r w:rsidRPr="00EB586A">
      <w:rPr>
        <w:rFonts w:ascii="Verdana" w:hAnsi="Verdana"/>
        <w:color w:val="000000" w:themeColor="text1"/>
        <w:sz w:val="14"/>
        <w:szCs w:val="14"/>
      </w:rPr>
      <w:t xml:space="preserve">190315182  | </w:t>
    </w:r>
    <w:r w:rsidRPr="00EB586A">
      <w:rPr>
        <w:rFonts w:ascii="Verdana" w:hAnsi="Verdana"/>
        <w:color w:val="006D78"/>
        <w:sz w:val="14"/>
        <w:szCs w:val="14"/>
      </w:rPr>
      <w:t>KRS</w:t>
    </w:r>
    <w:r w:rsidRPr="00EB586A">
      <w:rPr>
        <w:rFonts w:ascii="Verdana" w:hAnsi="Verdana"/>
        <w:color w:val="000000" w:themeColor="text1"/>
        <w:sz w:val="14"/>
        <w:szCs w:val="14"/>
      </w:rPr>
      <w:t xml:space="preserve"> 0000033744                </w:t>
    </w:r>
  </w:p>
  <w:p w14:paraId="30F5E134" w14:textId="77777777" w:rsidR="00865D8A" w:rsidRPr="00EB586A" w:rsidRDefault="00865D8A" w:rsidP="00C337AD">
    <w:pPr>
      <w:pStyle w:val="Stopka"/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NIP </w:t>
    </w:r>
    <w:r w:rsidRPr="00EB586A">
      <w:rPr>
        <w:rFonts w:ascii="Verdana" w:hAnsi="Verdana"/>
        <w:color w:val="000000" w:themeColor="text1"/>
        <w:sz w:val="14"/>
        <w:szCs w:val="14"/>
      </w:rPr>
      <w:t xml:space="preserve">588 00 19 192 | </w:t>
    </w:r>
    <w:r w:rsidRPr="00EB586A">
      <w:rPr>
        <w:rFonts w:ascii="Verdana" w:hAnsi="Verdana"/>
        <w:color w:val="006D78"/>
        <w:sz w:val="14"/>
        <w:szCs w:val="14"/>
      </w:rPr>
      <w:t xml:space="preserve">Kapitał zakładowy: </w:t>
    </w:r>
    <w:r w:rsidRPr="00EB586A">
      <w:rPr>
        <w:rFonts w:ascii="Verdana" w:hAnsi="Verdana"/>
        <w:color w:val="000000" w:themeColor="text1"/>
        <w:sz w:val="14"/>
        <w:szCs w:val="14"/>
      </w:rPr>
      <w:t xml:space="preserve">376 603 000 zł        </w:t>
    </w:r>
  </w:p>
  <w:p w14:paraId="63CD530B" w14:textId="77777777" w:rsidR="00865D8A" w:rsidRPr="00EB586A" w:rsidRDefault="00865D8A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color w:val="006D78"/>
        <w:sz w:val="14"/>
        <w:szCs w:val="14"/>
      </w:rPr>
    </w:pPr>
    <w:r w:rsidRPr="00EB586A">
      <w:rPr>
        <w:rFonts w:ascii="Verdana" w:hAnsi="Verdana"/>
        <w:color w:val="000000" w:themeColor="text1"/>
        <w:sz w:val="14"/>
        <w:szCs w:val="14"/>
      </w:rPr>
      <w:t xml:space="preserve">Rejestracja Sąd Rejonowy Gdańsk – Północ w Gdańsku </w:t>
    </w:r>
    <w:r w:rsidRPr="00EB586A">
      <w:rPr>
        <w:rFonts w:ascii="Verdana" w:hAnsi="Verdana"/>
        <w:color w:val="000000" w:themeColor="text1"/>
        <w:sz w:val="14"/>
        <w:szCs w:val="14"/>
      </w:rPr>
      <w:tab/>
      <w:t xml:space="preserve"> </w:t>
    </w:r>
    <w:r w:rsidRPr="00EB586A">
      <w:rPr>
        <w:rFonts w:ascii="Verdana" w:hAnsi="Verdana"/>
        <w:color w:val="000000" w:themeColor="text1"/>
        <w:sz w:val="14"/>
        <w:szCs w:val="14"/>
      </w:rPr>
      <w:tab/>
    </w:r>
    <w:r w:rsidRPr="00EB586A">
      <w:rPr>
        <w:rFonts w:ascii="Verdana" w:hAnsi="Verdana"/>
        <w:color w:val="006D78"/>
        <w:sz w:val="14"/>
        <w:szCs w:val="14"/>
      </w:rPr>
      <w:t xml:space="preserve">       www.strefa.gda.pl </w:t>
    </w:r>
  </w:p>
  <w:p w14:paraId="56F7ADF4" w14:textId="77777777" w:rsidR="00865D8A" w:rsidRPr="00EB586A" w:rsidRDefault="00865D8A">
    <w:pPr>
      <w:pStyle w:val="Stopka"/>
      <w:jc w:val="center"/>
      <w:rPr>
        <w:rFonts w:ascii="Verdana" w:hAnsi="Verdana"/>
        <w:color w:val="000000" w:themeColor="text1"/>
        <w:sz w:val="16"/>
        <w:szCs w:val="16"/>
      </w:rPr>
    </w:pPr>
  </w:p>
  <w:p w14:paraId="76D94520" w14:textId="77777777" w:rsidR="00865D8A" w:rsidRPr="00EB586A" w:rsidRDefault="00865D8A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09D9A" w14:textId="77777777" w:rsidR="009545C7" w:rsidRDefault="009545C7" w:rsidP="00286320">
      <w:pPr>
        <w:spacing w:after="0" w:line="240" w:lineRule="auto"/>
      </w:pPr>
      <w:r>
        <w:separator/>
      </w:r>
    </w:p>
  </w:footnote>
  <w:footnote w:type="continuationSeparator" w:id="0">
    <w:p w14:paraId="25EFF37A" w14:textId="77777777" w:rsidR="009545C7" w:rsidRDefault="009545C7" w:rsidP="002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865D8A" w14:paraId="49E4AF05" w14:textId="77777777" w:rsidTr="00946D2C">
      <w:trPr>
        <w:trHeight w:val="1419"/>
      </w:trPr>
      <w:tc>
        <w:tcPr>
          <w:tcW w:w="4266" w:type="dxa"/>
        </w:tcPr>
        <w:p w14:paraId="2069C0FA" w14:textId="77777777" w:rsidR="00865D8A" w:rsidRDefault="00865D8A" w:rsidP="00B30611">
          <w:r>
            <w:rPr>
              <w:noProof/>
            </w:rPr>
            <w:drawing>
              <wp:inline distT="0" distB="0" distL="0" distR="0" wp14:anchorId="10138977" wp14:editId="588D653C">
                <wp:extent cx="1990725" cy="904875"/>
                <wp:effectExtent l="0" t="0" r="9525" b="9525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6674" cy="907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</w:tcPr>
        <w:p w14:paraId="141D0BF1" w14:textId="77777777" w:rsidR="00865D8A" w:rsidRDefault="00865D8A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395FDD37" w14:textId="77777777" w:rsidR="00865D8A" w:rsidRDefault="00865D8A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2DB65774" w14:textId="77777777" w:rsidR="00865D8A" w:rsidRPr="00EB586A" w:rsidRDefault="00865D8A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 o.</w:t>
          </w:r>
        </w:p>
        <w:p w14:paraId="4745DA20" w14:textId="77777777" w:rsidR="00865D8A" w:rsidRPr="00EB586A" w:rsidRDefault="00865D8A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Władysława IV 9, 81-703 Sopot </w:t>
          </w:r>
        </w:p>
        <w:p w14:paraId="5DCDE76C" w14:textId="77777777" w:rsidR="00865D8A" w:rsidRPr="00EB586A" w:rsidRDefault="00865D8A" w:rsidP="00B84F9A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489" w:dyaOrig="451" w14:anchorId="437181D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.5pt;height:7.5pt">
                <v:imagedata r:id="rId2" o:title=""/>
              </v:shape>
              <o:OLEObject Type="Embed" ProgID="CorelDraw.Graphic.18" ShapeID="_x0000_i1025" DrawAspect="Content" ObjectID="_1597582279" r:id="rId3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58 740 43 00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985" w:dyaOrig="750" w14:anchorId="748E12A7">
              <v:shape id="_x0000_i1026" type="#_x0000_t75" style="width:7.5pt;height:7.5pt">
                <v:imagedata r:id="rId4" o:title=""/>
              </v:shape>
              <o:OLEObject Type="Embed" ProgID="CorelDraw.Graphic.18" ShapeID="_x0000_i1026" DrawAspect="Content" ObjectID="_1597582280" r:id="rId5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sekretariat@strefa.gda.pl</w:t>
          </w:r>
        </w:p>
        <w:p w14:paraId="3F34065B" w14:textId="77777777" w:rsidR="00865D8A" w:rsidRPr="00946D2C" w:rsidRDefault="00865D8A" w:rsidP="00946D2C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96E87CF" wp14:editId="705CBC7B">
                    <wp:simplePos x="0" y="0"/>
                    <wp:positionH relativeFrom="column">
                      <wp:posOffset>655955</wp:posOffset>
                    </wp:positionH>
                    <wp:positionV relativeFrom="paragraph">
                      <wp:posOffset>75565</wp:posOffset>
                    </wp:positionV>
                    <wp:extent cx="3257550" cy="9525"/>
                    <wp:effectExtent l="0" t="0" r="19050" b="28575"/>
                    <wp:wrapNone/>
                    <wp:docPr id="2" name="Łącznik prosty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257550" cy="9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73AC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199400B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5pt,5.95pt" to="308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" strokecolor="#73acb5" strokeweight=".5pt">
                    <v:stroke joinstyle="miter"/>
                  </v:line>
                </w:pict>
              </mc:Fallback>
            </mc:AlternateContent>
          </w:r>
        </w:p>
      </w:tc>
    </w:tr>
  </w:tbl>
  <w:p w14:paraId="651B241D" w14:textId="77777777" w:rsidR="00865D8A" w:rsidRDefault="00865D8A" w:rsidP="00946D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singleLevel"/>
    <w:tmpl w:val="14241E2A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3" w15:restartNumberingAfterBreak="0">
    <w:nsid w:val="0000000B"/>
    <w:multiLevelType w:val="singleLevel"/>
    <w:tmpl w:val="EF541C2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0000000D"/>
    <w:multiLevelType w:val="multilevel"/>
    <w:tmpl w:val="10143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lang w:val="pl-PL"/>
      </w:rPr>
    </w:lvl>
  </w:abstractNum>
  <w:abstractNum w:abstractNumId="6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2"/>
    <w:multiLevelType w:val="singleLevel"/>
    <w:tmpl w:val="EFB8EECC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10" w15:restartNumberingAfterBreak="0">
    <w:nsid w:val="00000016"/>
    <w:multiLevelType w:val="singleLevel"/>
    <w:tmpl w:val="1F601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lang w:val="pl-PL"/>
      </w:rPr>
    </w:lvl>
  </w:abstractNum>
  <w:abstractNum w:abstractNumId="11" w15:restartNumberingAfterBreak="0">
    <w:nsid w:val="00000018"/>
    <w:multiLevelType w:val="singleLevel"/>
    <w:tmpl w:val="F5FED4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2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7690B"/>
    <w:multiLevelType w:val="hybridMultilevel"/>
    <w:tmpl w:val="378ED430"/>
    <w:lvl w:ilvl="0" w:tplc="1F601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C76E4"/>
    <w:multiLevelType w:val="multilevel"/>
    <w:tmpl w:val="2E3E5C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9EF221C"/>
    <w:multiLevelType w:val="hybridMultilevel"/>
    <w:tmpl w:val="73CE0E84"/>
    <w:lvl w:ilvl="0" w:tplc="D914847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2B0B10C0"/>
    <w:multiLevelType w:val="hybridMultilevel"/>
    <w:tmpl w:val="3A983CC4"/>
    <w:lvl w:ilvl="0" w:tplc="A8764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B72A5"/>
    <w:multiLevelType w:val="hybridMultilevel"/>
    <w:tmpl w:val="0A689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E1287"/>
    <w:multiLevelType w:val="hybridMultilevel"/>
    <w:tmpl w:val="73CE0E84"/>
    <w:lvl w:ilvl="0" w:tplc="D914847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6815F13"/>
    <w:multiLevelType w:val="hybridMultilevel"/>
    <w:tmpl w:val="65FAAA1E"/>
    <w:lvl w:ilvl="0" w:tplc="68CE1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1D5608"/>
    <w:multiLevelType w:val="singleLevel"/>
    <w:tmpl w:val="1F601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lang w:val="pl-PL"/>
      </w:rPr>
    </w:lvl>
  </w:abstractNum>
  <w:abstractNum w:abstractNumId="25" w15:restartNumberingAfterBreak="0">
    <w:nsid w:val="5E262095"/>
    <w:multiLevelType w:val="multilevel"/>
    <w:tmpl w:val="AE0C9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lang w:val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lang w:val="pl-P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lang w:val="pl-P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lang w:val="pl-PL"/>
      </w:rPr>
    </w:lvl>
  </w:abstractNum>
  <w:abstractNum w:abstractNumId="26" w15:restartNumberingAfterBreak="0">
    <w:nsid w:val="6172204A"/>
    <w:multiLevelType w:val="singleLevel"/>
    <w:tmpl w:val="7DD82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</w:abstractNum>
  <w:abstractNum w:abstractNumId="27" w15:restartNumberingAfterBreak="0">
    <w:nsid w:val="64433A7A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8" w15:restartNumberingAfterBreak="0">
    <w:nsid w:val="66493DB1"/>
    <w:multiLevelType w:val="hybridMultilevel"/>
    <w:tmpl w:val="9AE8576A"/>
    <w:lvl w:ilvl="0" w:tplc="E34C69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7BA1D8D"/>
    <w:multiLevelType w:val="hybridMultilevel"/>
    <w:tmpl w:val="6518C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A7822"/>
    <w:multiLevelType w:val="hybridMultilevel"/>
    <w:tmpl w:val="E95AA6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C009FA"/>
    <w:multiLevelType w:val="multilevel"/>
    <w:tmpl w:val="85D8446E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 w:hint="default"/>
        <w:bCs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25"/>
  </w:num>
  <w:num w:numId="13">
    <w:abstractNumId w:val="6"/>
  </w:num>
  <w:num w:numId="14">
    <w:abstractNumId w:val="31"/>
  </w:num>
  <w:num w:numId="15">
    <w:abstractNumId w:val="27"/>
  </w:num>
  <w:num w:numId="16">
    <w:abstractNumId w:val="30"/>
  </w:num>
  <w:num w:numId="17">
    <w:abstractNumId w:val="2"/>
  </w:num>
  <w:num w:numId="18">
    <w:abstractNumId w:val="19"/>
  </w:num>
  <w:num w:numId="19">
    <w:abstractNumId w:val="26"/>
  </w:num>
  <w:num w:numId="20">
    <w:abstractNumId w:val="13"/>
  </w:num>
  <w:num w:numId="21">
    <w:abstractNumId w:val="24"/>
  </w:num>
  <w:num w:numId="22">
    <w:abstractNumId w:val="16"/>
  </w:num>
  <w:num w:numId="23">
    <w:abstractNumId w:val="28"/>
  </w:num>
  <w:num w:numId="24">
    <w:abstractNumId w:val="29"/>
  </w:num>
  <w:num w:numId="25">
    <w:abstractNumId w:val="23"/>
  </w:num>
  <w:num w:numId="26">
    <w:abstractNumId w:val="21"/>
  </w:num>
  <w:num w:numId="27">
    <w:abstractNumId w:val="20"/>
  </w:num>
  <w:num w:numId="28">
    <w:abstractNumId w:val="22"/>
  </w:num>
  <w:num w:numId="29">
    <w:abstractNumId w:val="17"/>
  </w:num>
  <w:num w:numId="30">
    <w:abstractNumId w:val="15"/>
  </w:num>
  <w:num w:numId="31">
    <w:abstractNumId w:val="1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157B1"/>
    <w:rsid w:val="000200F7"/>
    <w:rsid w:val="000255CD"/>
    <w:rsid w:val="00044034"/>
    <w:rsid w:val="000444D4"/>
    <w:rsid w:val="00045AC2"/>
    <w:rsid w:val="000507D1"/>
    <w:rsid w:val="00074648"/>
    <w:rsid w:val="000837D5"/>
    <w:rsid w:val="000A62B8"/>
    <w:rsid w:val="000B0B3F"/>
    <w:rsid w:val="000C43FD"/>
    <w:rsid w:val="000D4C62"/>
    <w:rsid w:val="00121C57"/>
    <w:rsid w:val="001305D8"/>
    <w:rsid w:val="0013246D"/>
    <w:rsid w:val="00137BCA"/>
    <w:rsid w:val="00147889"/>
    <w:rsid w:val="00150F6D"/>
    <w:rsid w:val="00161EB6"/>
    <w:rsid w:val="001631F2"/>
    <w:rsid w:val="00171D8E"/>
    <w:rsid w:val="00194DBB"/>
    <w:rsid w:val="001C7335"/>
    <w:rsid w:val="001E15B2"/>
    <w:rsid w:val="00205988"/>
    <w:rsid w:val="002304FE"/>
    <w:rsid w:val="002371E2"/>
    <w:rsid w:val="0025201E"/>
    <w:rsid w:val="00267EEB"/>
    <w:rsid w:val="002716C7"/>
    <w:rsid w:val="00273AA6"/>
    <w:rsid w:val="00286320"/>
    <w:rsid w:val="002B3741"/>
    <w:rsid w:val="002D1D75"/>
    <w:rsid w:val="002F6B39"/>
    <w:rsid w:val="002F7665"/>
    <w:rsid w:val="0031682E"/>
    <w:rsid w:val="00327403"/>
    <w:rsid w:val="003324C0"/>
    <w:rsid w:val="0033374B"/>
    <w:rsid w:val="00342EE2"/>
    <w:rsid w:val="00347B1F"/>
    <w:rsid w:val="0035288D"/>
    <w:rsid w:val="00354DC8"/>
    <w:rsid w:val="003559EB"/>
    <w:rsid w:val="00355E03"/>
    <w:rsid w:val="003654B7"/>
    <w:rsid w:val="003719B5"/>
    <w:rsid w:val="003A6950"/>
    <w:rsid w:val="003B634D"/>
    <w:rsid w:val="003D1F4D"/>
    <w:rsid w:val="003D5179"/>
    <w:rsid w:val="003F26D2"/>
    <w:rsid w:val="00444F89"/>
    <w:rsid w:val="00450F91"/>
    <w:rsid w:val="00460CA2"/>
    <w:rsid w:val="004749C6"/>
    <w:rsid w:val="00492675"/>
    <w:rsid w:val="004A0241"/>
    <w:rsid w:val="004A3AC8"/>
    <w:rsid w:val="004A75D8"/>
    <w:rsid w:val="004B2D8A"/>
    <w:rsid w:val="004B3A41"/>
    <w:rsid w:val="004C102D"/>
    <w:rsid w:val="004D022C"/>
    <w:rsid w:val="004D1FE3"/>
    <w:rsid w:val="004D5D54"/>
    <w:rsid w:val="004E17E8"/>
    <w:rsid w:val="005000C4"/>
    <w:rsid w:val="005164CD"/>
    <w:rsid w:val="00532E47"/>
    <w:rsid w:val="005418E0"/>
    <w:rsid w:val="00542FCE"/>
    <w:rsid w:val="00551313"/>
    <w:rsid w:val="00553D13"/>
    <w:rsid w:val="00554C5F"/>
    <w:rsid w:val="00581AFE"/>
    <w:rsid w:val="00592AF3"/>
    <w:rsid w:val="005B1F81"/>
    <w:rsid w:val="005B241B"/>
    <w:rsid w:val="005D5C53"/>
    <w:rsid w:val="00600459"/>
    <w:rsid w:val="00610F02"/>
    <w:rsid w:val="006243B8"/>
    <w:rsid w:val="00626E63"/>
    <w:rsid w:val="00636346"/>
    <w:rsid w:val="0064145B"/>
    <w:rsid w:val="0064299F"/>
    <w:rsid w:val="00645174"/>
    <w:rsid w:val="00645ACF"/>
    <w:rsid w:val="00652278"/>
    <w:rsid w:val="00694B14"/>
    <w:rsid w:val="006B2665"/>
    <w:rsid w:val="006E59CD"/>
    <w:rsid w:val="006F104B"/>
    <w:rsid w:val="00702C0E"/>
    <w:rsid w:val="00704625"/>
    <w:rsid w:val="00704BA1"/>
    <w:rsid w:val="00715EEC"/>
    <w:rsid w:val="0072131B"/>
    <w:rsid w:val="00721FB7"/>
    <w:rsid w:val="0072280D"/>
    <w:rsid w:val="007247F3"/>
    <w:rsid w:val="00730361"/>
    <w:rsid w:val="00740844"/>
    <w:rsid w:val="0077741A"/>
    <w:rsid w:val="00796953"/>
    <w:rsid w:val="007D219A"/>
    <w:rsid w:val="007E4F26"/>
    <w:rsid w:val="007E6BAA"/>
    <w:rsid w:val="007E72F3"/>
    <w:rsid w:val="007F1AE0"/>
    <w:rsid w:val="00805BE3"/>
    <w:rsid w:val="008231AD"/>
    <w:rsid w:val="008231CC"/>
    <w:rsid w:val="00823D57"/>
    <w:rsid w:val="008273B1"/>
    <w:rsid w:val="00843AA3"/>
    <w:rsid w:val="0084719C"/>
    <w:rsid w:val="0085655C"/>
    <w:rsid w:val="00863A1A"/>
    <w:rsid w:val="00865D8A"/>
    <w:rsid w:val="00870D74"/>
    <w:rsid w:val="00880E3D"/>
    <w:rsid w:val="008B1A9E"/>
    <w:rsid w:val="008B2B30"/>
    <w:rsid w:val="008B4AE7"/>
    <w:rsid w:val="008D0BDC"/>
    <w:rsid w:val="008D3773"/>
    <w:rsid w:val="008E3DD4"/>
    <w:rsid w:val="008E65AB"/>
    <w:rsid w:val="008F121C"/>
    <w:rsid w:val="008F1F31"/>
    <w:rsid w:val="008F2B08"/>
    <w:rsid w:val="00916883"/>
    <w:rsid w:val="00946D2C"/>
    <w:rsid w:val="009545C7"/>
    <w:rsid w:val="009573EA"/>
    <w:rsid w:val="00980C72"/>
    <w:rsid w:val="0099580D"/>
    <w:rsid w:val="009A4F82"/>
    <w:rsid w:val="009B392A"/>
    <w:rsid w:val="009C4DA0"/>
    <w:rsid w:val="009D2C1F"/>
    <w:rsid w:val="009D4095"/>
    <w:rsid w:val="009E0B8C"/>
    <w:rsid w:val="009E0F9E"/>
    <w:rsid w:val="009E78C9"/>
    <w:rsid w:val="009F7080"/>
    <w:rsid w:val="009F7761"/>
    <w:rsid w:val="00A04877"/>
    <w:rsid w:val="00A16D76"/>
    <w:rsid w:val="00A20D10"/>
    <w:rsid w:val="00A35367"/>
    <w:rsid w:val="00A45629"/>
    <w:rsid w:val="00A50583"/>
    <w:rsid w:val="00A8640C"/>
    <w:rsid w:val="00AC0DD3"/>
    <w:rsid w:val="00AC0F38"/>
    <w:rsid w:val="00AC1FEC"/>
    <w:rsid w:val="00AC5C24"/>
    <w:rsid w:val="00B11048"/>
    <w:rsid w:val="00B11635"/>
    <w:rsid w:val="00B224CD"/>
    <w:rsid w:val="00B30611"/>
    <w:rsid w:val="00B5595D"/>
    <w:rsid w:val="00B6307F"/>
    <w:rsid w:val="00B70DFE"/>
    <w:rsid w:val="00B84F9A"/>
    <w:rsid w:val="00B97F86"/>
    <w:rsid w:val="00BB71D7"/>
    <w:rsid w:val="00BD21E5"/>
    <w:rsid w:val="00BE08E6"/>
    <w:rsid w:val="00BE0E18"/>
    <w:rsid w:val="00BF650E"/>
    <w:rsid w:val="00C14013"/>
    <w:rsid w:val="00C2770D"/>
    <w:rsid w:val="00C337AD"/>
    <w:rsid w:val="00C43A84"/>
    <w:rsid w:val="00C706A6"/>
    <w:rsid w:val="00C75434"/>
    <w:rsid w:val="00C7657F"/>
    <w:rsid w:val="00C771E6"/>
    <w:rsid w:val="00C95945"/>
    <w:rsid w:val="00CC0337"/>
    <w:rsid w:val="00CC37F3"/>
    <w:rsid w:val="00CD2186"/>
    <w:rsid w:val="00CE003D"/>
    <w:rsid w:val="00CF4AE8"/>
    <w:rsid w:val="00D00D0D"/>
    <w:rsid w:val="00D12416"/>
    <w:rsid w:val="00D267EB"/>
    <w:rsid w:val="00D67821"/>
    <w:rsid w:val="00D73DBD"/>
    <w:rsid w:val="00D77C32"/>
    <w:rsid w:val="00D85E5E"/>
    <w:rsid w:val="00DF4369"/>
    <w:rsid w:val="00DF548B"/>
    <w:rsid w:val="00E04014"/>
    <w:rsid w:val="00E05CFF"/>
    <w:rsid w:val="00E06962"/>
    <w:rsid w:val="00E31596"/>
    <w:rsid w:val="00E36CF3"/>
    <w:rsid w:val="00E371AD"/>
    <w:rsid w:val="00E41292"/>
    <w:rsid w:val="00E41534"/>
    <w:rsid w:val="00E5367F"/>
    <w:rsid w:val="00E54DEE"/>
    <w:rsid w:val="00E60AAF"/>
    <w:rsid w:val="00E612EE"/>
    <w:rsid w:val="00E80F3B"/>
    <w:rsid w:val="00E8300B"/>
    <w:rsid w:val="00EB0A9F"/>
    <w:rsid w:val="00EB448F"/>
    <w:rsid w:val="00EB586A"/>
    <w:rsid w:val="00EB779B"/>
    <w:rsid w:val="00EE138F"/>
    <w:rsid w:val="00EE2A29"/>
    <w:rsid w:val="00EE4931"/>
    <w:rsid w:val="00EE5A4C"/>
    <w:rsid w:val="00F33AEF"/>
    <w:rsid w:val="00F33DAF"/>
    <w:rsid w:val="00F507E4"/>
    <w:rsid w:val="00F55C11"/>
    <w:rsid w:val="00F6682A"/>
    <w:rsid w:val="00F92246"/>
    <w:rsid w:val="00F97ED3"/>
    <w:rsid w:val="00F97FB8"/>
    <w:rsid w:val="00FA0EEA"/>
    <w:rsid w:val="00FB287F"/>
    <w:rsid w:val="00FC5AF2"/>
    <w:rsid w:val="00F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1326BA4C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EE2"/>
  </w:style>
  <w:style w:type="paragraph" w:styleId="Nagwek1">
    <w:name w:val="heading 1"/>
    <w:aliases w:val="nagłówek1"/>
    <w:basedOn w:val="Normalny"/>
    <w:next w:val="Normalny"/>
    <w:link w:val="Nagwek1Znak"/>
    <w:uiPriority w:val="9"/>
    <w:qFormat/>
    <w:rsid w:val="00863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7821"/>
    <w:pPr>
      <w:keepNext/>
      <w:keepLines/>
      <w:spacing w:before="40" w:after="0" w:line="240" w:lineRule="auto"/>
      <w:outlineLvl w:val="1"/>
    </w:pPr>
    <w:rPr>
      <w:rFonts w:ascii="Franklin Gothic Book" w:eastAsia="Times New Roman" w:hAnsi="Franklin Gothic Book" w:cs="Times New Roman"/>
      <w:color w:val="9D3511"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3A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7821"/>
    <w:rPr>
      <w:rFonts w:ascii="Franklin Gothic Book" w:eastAsia="Times New Roman" w:hAnsi="Franklin Gothic Book" w:cs="Times New Roman"/>
      <w:color w:val="9D3511"/>
      <w:sz w:val="32"/>
      <w:szCs w:val="32"/>
      <w:lang w:val="en-US"/>
    </w:rPr>
  </w:style>
  <w:style w:type="paragraph" w:styleId="Bezodstpw">
    <w:name w:val="No Spacing"/>
    <w:link w:val="BezodstpwZnak"/>
    <w:uiPriority w:val="1"/>
    <w:qFormat/>
    <w:rsid w:val="00D6782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rsid w:val="00D67821"/>
    <w:pPr>
      <w:tabs>
        <w:tab w:val="left" w:pos="382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7821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D67821"/>
    <w:pPr>
      <w:tabs>
        <w:tab w:val="left" w:pos="382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67821"/>
    <w:rPr>
      <w:rFonts w:ascii="Times New Roman" w:eastAsia="Times New Roman" w:hAnsi="Times New Roman" w:cs="Times New Roman"/>
      <w:szCs w:val="20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67821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D67821"/>
    <w:rPr>
      <w:rFonts w:ascii="Calibri" w:eastAsia="Calibri" w:hAnsi="Calibri" w:cs="Times New Roman"/>
    </w:rPr>
  </w:style>
  <w:style w:type="paragraph" w:customStyle="1" w:styleId="ZALACZNIKCENTER">
    <w:name w:val="ZALACZNIK_CENTER"/>
    <w:rsid w:val="000444D4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"/>
    <w:rsid w:val="00863A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3A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apunktowana1">
    <w:name w:val="Lista punktowana1"/>
    <w:basedOn w:val="Normalny"/>
    <w:rsid w:val="00863A1A"/>
    <w:pPr>
      <w:tabs>
        <w:tab w:val="num" w:pos="720"/>
      </w:tabs>
      <w:suppressAutoHyphens/>
      <w:spacing w:after="0" w:line="276" w:lineRule="auto"/>
      <w:ind w:left="720" w:hanging="360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863A1A"/>
    <w:rPr>
      <w:rFonts w:ascii="Times New Roman" w:eastAsia="Times New Roman" w:hAnsi="Times New Roman" w:cs="Times New Roman"/>
      <w:lang w:val="en-US"/>
    </w:rPr>
  </w:style>
  <w:style w:type="paragraph" w:customStyle="1" w:styleId="Bezodstpw1">
    <w:name w:val="Bez odstępów1"/>
    <w:rsid w:val="00863A1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54">
    <w:name w:val="Font Style54"/>
    <w:rsid w:val="00863A1A"/>
    <w:rPr>
      <w:rFonts w:ascii="Arial" w:hAnsi="Arial" w:cs="Arial"/>
      <w:color w:val="000000"/>
      <w:sz w:val="18"/>
      <w:szCs w:val="18"/>
    </w:rPr>
  </w:style>
  <w:style w:type="paragraph" w:styleId="Indeks4">
    <w:name w:val="index 4"/>
    <w:basedOn w:val="Normalny"/>
    <w:next w:val="Normalny"/>
    <w:autoRedefine/>
    <w:uiPriority w:val="99"/>
    <w:semiHidden/>
    <w:rsid w:val="00863A1A"/>
    <w:pPr>
      <w:spacing w:after="120" w:line="300" w:lineRule="atLeast"/>
      <w:ind w:left="9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863A1A"/>
    <w:p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863A1A"/>
    <w:pPr>
      <w:spacing w:after="60" w:line="276" w:lineRule="auto"/>
      <w:ind w:left="1004" w:hanging="720"/>
      <w:jc w:val="both"/>
    </w:pPr>
    <w:rPr>
      <w:rFonts w:ascii="Arial" w:eastAsia="Times New Roman" w:hAnsi="Arial" w:cs="Arial"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863A1A"/>
    <w:pPr>
      <w:ind w:left="1997"/>
    </w:pPr>
  </w:style>
  <w:style w:type="character" w:customStyle="1" w:styleId="lista11Znak">
    <w:name w:val="lista 1.1. Znak"/>
    <w:link w:val="lista11"/>
    <w:rsid w:val="00863A1A"/>
    <w:rPr>
      <w:rFonts w:ascii="Arial" w:eastAsia="Times New Roman" w:hAnsi="Arial" w:cs="Arial"/>
      <w:sz w:val="24"/>
      <w:lang w:eastAsia="pl-PL"/>
    </w:rPr>
  </w:style>
  <w:style w:type="character" w:customStyle="1" w:styleId="IDW111Znak">
    <w:name w:val="IDW 1.1.1. Znak"/>
    <w:link w:val="IDW111"/>
    <w:rsid w:val="00863A1A"/>
    <w:rPr>
      <w:rFonts w:ascii="Arial" w:eastAsia="Times New Roman" w:hAnsi="Arial" w:cs="Arial"/>
      <w:sz w:val="24"/>
      <w:lang w:eastAsia="pl-PL"/>
    </w:rPr>
  </w:style>
  <w:style w:type="paragraph" w:styleId="Podpis">
    <w:name w:val="Signature"/>
    <w:basedOn w:val="Normalny"/>
    <w:link w:val="PodpisZnak"/>
    <w:uiPriority w:val="8"/>
    <w:unhideWhenUsed/>
    <w:rsid w:val="00A16D76"/>
    <w:pPr>
      <w:spacing w:after="20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A16D76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Default">
    <w:name w:val="Default"/>
    <w:rsid w:val="006522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BA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4BA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B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B14"/>
    <w:rPr>
      <w:b/>
      <w:bCs/>
      <w:sz w:val="20"/>
      <w:szCs w:val="20"/>
    </w:rPr>
  </w:style>
  <w:style w:type="character" w:customStyle="1" w:styleId="Teksttreci2Pogrubienie">
    <w:name w:val="Tekst treści (2) + Pogrubienie"/>
    <w:rsid w:val="00721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">
    <w:name w:val="Tekst treści (2)_"/>
    <w:basedOn w:val="Normalny"/>
    <w:rsid w:val="0072131B"/>
    <w:pPr>
      <w:widowControl w:val="0"/>
      <w:shd w:val="clear" w:color="auto" w:fill="FFFFFF"/>
      <w:spacing w:before="480" w:after="720" w:line="317" w:lineRule="exact"/>
      <w:ind w:hanging="88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D1213-E2D9-4E59-BAFE-F89476F7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229</cp:revision>
  <cp:lastPrinted>2018-01-09T08:58:00Z</cp:lastPrinted>
  <dcterms:created xsi:type="dcterms:W3CDTF">2018-01-02T11:04:00Z</dcterms:created>
  <dcterms:modified xsi:type="dcterms:W3CDTF">2018-09-04T14:05:00Z</dcterms:modified>
</cp:coreProperties>
</file>