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11BB" w14:textId="1021BB19" w:rsidR="001631F2" w:rsidRPr="00F33AEF" w:rsidRDefault="001631F2" w:rsidP="001631F2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bookmarkStart w:id="0" w:name="_GoBack"/>
      <w:bookmarkEnd w:id="0"/>
      <w:r w:rsidRPr="00F33AEF">
        <w:rPr>
          <w:rFonts w:cstheme="minorHAnsi"/>
          <w:b/>
          <w:bCs/>
        </w:rPr>
        <w:t>Z</w:t>
      </w:r>
      <w:r w:rsidR="009F7080">
        <w:rPr>
          <w:rFonts w:cstheme="minorHAnsi"/>
          <w:b/>
          <w:bCs/>
        </w:rPr>
        <w:t>AŁĄCZNIK NUMER 6</w:t>
      </w:r>
      <w:r w:rsidRPr="00F33AEF">
        <w:rPr>
          <w:rFonts w:cstheme="minorHAnsi"/>
          <w:b/>
          <w:bCs/>
        </w:rPr>
        <w:t xml:space="preserve"> DO ZAPYTANIA OFERTOWEGO </w:t>
      </w:r>
      <w:r w:rsidRPr="00F33AEF">
        <w:rPr>
          <w:rFonts w:cstheme="minorHAnsi"/>
          <w:b/>
          <w:bCs/>
        </w:rPr>
        <w:br/>
      </w:r>
      <w:r w:rsidRPr="00F33AEF">
        <w:rPr>
          <w:rFonts w:cstheme="minorHAnsi"/>
          <w:b/>
          <w:bCs/>
          <w:u w:val="single"/>
        </w:rPr>
        <w:t xml:space="preserve">- </w:t>
      </w:r>
      <w:r w:rsidRPr="00F33AEF">
        <w:rPr>
          <w:rFonts w:cstheme="minorHAnsi"/>
          <w:b/>
          <w:szCs w:val="20"/>
          <w:u w:val="single"/>
        </w:rPr>
        <w:t>WYKAZ OSÓB</w:t>
      </w:r>
    </w:p>
    <w:p w14:paraId="799F1B88" w14:textId="5D4879B9" w:rsidR="001631F2" w:rsidRPr="00F33AEF" w:rsidRDefault="001631F2" w:rsidP="001631F2">
      <w:pPr>
        <w:suppressAutoHyphens/>
        <w:spacing w:after="0" w:line="240" w:lineRule="auto"/>
        <w:jc w:val="center"/>
        <w:rPr>
          <w:rFonts w:cstheme="minorHAnsi"/>
          <w:b/>
          <w:bCs/>
          <w:lang w:eastAsia="ar-SA"/>
        </w:rPr>
      </w:pPr>
      <w:r w:rsidRPr="00F33AEF">
        <w:rPr>
          <w:rFonts w:cstheme="minorHAnsi"/>
          <w:b/>
          <w:bCs/>
          <w:i/>
        </w:rPr>
        <w:t xml:space="preserve"> </w:t>
      </w:r>
      <w:r w:rsidRPr="00F33AEF">
        <w:rPr>
          <w:rFonts w:cstheme="minorHAnsi"/>
          <w:b/>
          <w:bCs/>
        </w:rPr>
        <w:t xml:space="preserve">NUMER SPRAWY: </w:t>
      </w:r>
      <w:r w:rsidRPr="00F33AEF">
        <w:rPr>
          <w:rFonts w:cstheme="minorHAnsi"/>
          <w:b/>
        </w:rPr>
        <w:t>DOP/1/9/2018</w:t>
      </w:r>
    </w:p>
    <w:p w14:paraId="67F0201F" w14:textId="77777777" w:rsidR="001631F2" w:rsidRPr="00F33AEF" w:rsidRDefault="001631F2" w:rsidP="001631F2">
      <w:pPr>
        <w:pStyle w:val="Podpis"/>
        <w:jc w:val="center"/>
        <w:rPr>
          <w:rFonts w:asciiTheme="minorHAnsi" w:hAnsiTheme="minorHAnsi" w:cstheme="minorHAnsi"/>
        </w:rPr>
      </w:pPr>
    </w:p>
    <w:p w14:paraId="020D3EE0" w14:textId="77777777" w:rsidR="001631F2" w:rsidRPr="00F33AEF" w:rsidRDefault="001631F2" w:rsidP="001631F2">
      <w:pPr>
        <w:pStyle w:val="Podpis"/>
        <w:jc w:val="center"/>
        <w:rPr>
          <w:rFonts w:asciiTheme="minorHAnsi" w:hAnsiTheme="minorHAnsi" w:cstheme="minorHAns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1631F2" w:rsidRPr="00F33AEF" w14:paraId="779B36EA" w14:textId="77777777" w:rsidTr="0082785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14:paraId="5131C348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33AEF">
              <w:rPr>
                <w:rFonts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14:paraId="7D1D8BEE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3AEF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14:paraId="718E1415" w14:textId="77777777" w:rsidR="001631F2" w:rsidRPr="00F33AEF" w:rsidRDefault="001631F2" w:rsidP="00827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2A555BF" w14:textId="77777777" w:rsidR="001631F2" w:rsidRPr="00F33AEF" w:rsidRDefault="001631F2" w:rsidP="00827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3AEF">
              <w:rPr>
                <w:rFonts w:cstheme="minorHAnsi"/>
                <w:b/>
                <w:sz w:val="16"/>
                <w:szCs w:val="16"/>
              </w:rPr>
              <w:t xml:space="preserve">Kwalifikacje zawodowe </w:t>
            </w:r>
            <w:r w:rsidRPr="00F33AEF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14:paraId="4BD784C9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3AEF">
              <w:rPr>
                <w:rFonts w:cstheme="minorHAnsi"/>
                <w:b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14:paraId="260DEB5D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3AEF">
              <w:rPr>
                <w:rFonts w:cstheme="minorHAnsi"/>
                <w:b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14:paraId="7F0B082D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3AEF">
              <w:rPr>
                <w:rFonts w:cstheme="minorHAnsi"/>
                <w:b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14:paraId="6545ABCB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DC77EB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3AEF">
              <w:rPr>
                <w:rFonts w:cstheme="minorHAnsi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14:paraId="70F13ECC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202FC70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3AEF">
              <w:rPr>
                <w:rFonts w:cstheme="minorHAnsi"/>
                <w:b/>
                <w:sz w:val="16"/>
                <w:szCs w:val="16"/>
              </w:rPr>
              <w:t>Podstawa do dysponowania osobami</w:t>
            </w:r>
          </w:p>
        </w:tc>
      </w:tr>
      <w:tr w:rsidR="001631F2" w:rsidRPr="00F33AEF" w14:paraId="04B72AD2" w14:textId="77777777" w:rsidTr="00827850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44F" w14:textId="77777777" w:rsidR="001631F2" w:rsidRPr="00F33AEF" w:rsidRDefault="001631F2" w:rsidP="0082785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33AE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391" w14:textId="77777777" w:rsidR="001631F2" w:rsidRPr="00F33AEF" w:rsidRDefault="001631F2" w:rsidP="008278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CB5" w14:textId="77777777" w:rsidR="001631F2" w:rsidRPr="00F33AEF" w:rsidRDefault="001631F2" w:rsidP="00827850">
            <w:pPr>
              <w:keepNext/>
              <w:spacing w:after="120"/>
              <w:ind w:right="252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F55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928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EE0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BD1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5F8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C81414" w14:textId="77777777" w:rsidR="001631F2" w:rsidRPr="00F33AEF" w:rsidRDefault="001631F2" w:rsidP="008278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1F2" w:rsidRPr="00051012" w14:paraId="50FDEB74" w14:textId="77777777" w:rsidTr="00827850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ED1" w14:textId="77777777" w:rsidR="001631F2" w:rsidRPr="00051012" w:rsidRDefault="001631F2" w:rsidP="00827850">
            <w:pPr>
              <w:jc w:val="right"/>
              <w:rPr>
                <w:b/>
                <w:sz w:val="20"/>
                <w:szCs w:val="20"/>
              </w:rPr>
            </w:pPr>
            <w:r w:rsidRPr="000510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810" w14:textId="77777777" w:rsidR="001631F2" w:rsidRPr="00051012" w:rsidRDefault="001631F2" w:rsidP="0082785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A3D" w14:textId="77777777" w:rsidR="001631F2" w:rsidRPr="00051012" w:rsidRDefault="001631F2" w:rsidP="00827850">
            <w:pPr>
              <w:keepNext/>
              <w:spacing w:after="120"/>
              <w:ind w:right="25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A46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72E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895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0CC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5B1" w14:textId="77777777" w:rsidR="001631F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  <w:p w14:paraId="40F9FA23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1F2" w:rsidRPr="00051012" w14:paraId="7F8BB80E" w14:textId="77777777" w:rsidTr="00827850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9B5" w14:textId="77777777" w:rsidR="001631F2" w:rsidRPr="00051012" w:rsidRDefault="001631F2" w:rsidP="00827850">
            <w:pPr>
              <w:jc w:val="right"/>
              <w:rPr>
                <w:b/>
                <w:sz w:val="20"/>
                <w:szCs w:val="20"/>
              </w:rPr>
            </w:pPr>
            <w:r w:rsidRPr="000510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30E" w14:textId="77777777" w:rsidR="001631F2" w:rsidRPr="00051012" w:rsidRDefault="001631F2" w:rsidP="0082785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2CE" w14:textId="77777777" w:rsidR="001631F2" w:rsidRPr="00051012" w:rsidRDefault="001631F2" w:rsidP="00827850">
            <w:pPr>
              <w:keepNext/>
              <w:spacing w:after="120"/>
              <w:ind w:right="25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70F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856B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1D7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205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D83" w14:textId="77777777" w:rsidR="001631F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  <w:p w14:paraId="4EE69916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1F2" w:rsidRPr="00051012" w14:paraId="51FB1216" w14:textId="77777777" w:rsidTr="00827850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F4D" w14:textId="77777777" w:rsidR="001631F2" w:rsidRPr="00051012" w:rsidRDefault="001631F2" w:rsidP="00827850">
            <w:pPr>
              <w:jc w:val="right"/>
              <w:rPr>
                <w:b/>
                <w:sz w:val="20"/>
                <w:szCs w:val="20"/>
              </w:rPr>
            </w:pPr>
            <w:r w:rsidRPr="00051012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D85" w14:textId="77777777" w:rsidR="001631F2" w:rsidRPr="00051012" w:rsidRDefault="001631F2" w:rsidP="0082785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B45" w14:textId="77777777" w:rsidR="001631F2" w:rsidRPr="00051012" w:rsidRDefault="001631F2" w:rsidP="00827850">
            <w:pPr>
              <w:keepNext/>
              <w:spacing w:after="120"/>
              <w:ind w:right="25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BBF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485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CC0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B2B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F8F" w14:textId="77777777" w:rsidR="001631F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  <w:p w14:paraId="7713E9BE" w14:textId="77777777" w:rsidR="001631F2" w:rsidRPr="00051012" w:rsidRDefault="001631F2" w:rsidP="0082785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F1BDC5" w14:textId="77777777" w:rsidR="001631F2" w:rsidRPr="00051012" w:rsidRDefault="001631F2" w:rsidP="001631F2">
      <w:pPr>
        <w:pStyle w:val="Podpis"/>
        <w:jc w:val="center"/>
      </w:pPr>
    </w:p>
    <w:p w14:paraId="0009F800" w14:textId="77777777" w:rsidR="001631F2" w:rsidRPr="00051012" w:rsidRDefault="001631F2" w:rsidP="001631F2">
      <w:pPr>
        <w:pStyle w:val="Podpis"/>
        <w:jc w:val="center"/>
      </w:pPr>
    </w:p>
    <w:p w14:paraId="197BCBC7" w14:textId="77777777" w:rsidR="001631F2" w:rsidRPr="00051012" w:rsidRDefault="001631F2" w:rsidP="001631F2">
      <w:pPr>
        <w:pStyle w:val="Podpis"/>
        <w:jc w:val="center"/>
      </w:pPr>
    </w:p>
    <w:p w14:paraId="3D45587A" w14:textId="77777777" w:rsidR="001631F2" w:rsidRPr="00051012" w:rsidRDefault="001631F2" w:rsidP="001631F2">
      <w:pPr>
        <w:pStyle w:val="Podpis"/>
        <w:jc w:val="center"/>
      </w:pPr>
    </w:p>
    <w:p w14:paraId="286016E2" w14:textId="77777777" w:rsidR="001631F2" w:rsidRPr="00051012" w:rsidRDefault="001631F2" w:rsidP="001631F2">
      <w:pPr>
        <w:pStyle w:val="Podpis"/>
        <w:jc w:val="center"/>
      </w:pPr>
    </w:p>
    <w:p w14:paraId="095AA636" w14:textId="77777777" w:rsidR="001631F2" w:rsidRPr="00051012" w:rsidRDefault="001631F2" w:rsidP="001631F2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75A70B61" w14:textId="77777777" w:rsidR="001631F2" w:rsidRPr="002E5EB7" w:rsidRDefault="001631F2" w:rsidP="001631F2">
      <w:pPr>
        <w:jc w:val="both"/>
      </w:pPr>
      <w:r w:rsidRPr="00051012">
        <w:rPr>
          <w:szCs w:val="20"/>
        </w:rPr>
        <w:t xml:space="preserve">                           </w:t>
      </w:r>
      <w:r>
        <w:rPr>
          <w:szCs w:val="20"/>
        </w:rPr>
        <w:t xml:space="preserve">                           </w:t>
      </w:r>
      <w:r w:rsidRPr="00051012">
        <w:rPr>
          <w:szCs w:val="20"/>
        </w:rPr>
        <w:t xml:space="preserve">   /pieczątka i podpis osoby upoważnionej do reprezentowania Wykonawcy/</w:t>
      </w:r>
    </w:p>
    <w:p w14:paraId="21077111" w14:textId="77777777" w:rsidR="00A16D76" w:rsidRDefault="00A16D76" w:rsidP="00A16D76"/>
    <w:p w14:paraId="35896142" w14:textId="77777777" w:rsidR="00A16D76" w:rsidRDefault="00A16D76" w:rsidP="00A16D76"/>
    <w:p w14:paraId="7264F0C6" w14:textId="77777777" w:rsidR="00A16D76" w:rsidRDefault="00A16D76" w:rsidP="00A16D76"/>
    <w:p w14:paraId="2575C6EE" w14:textId="77777777" w:rsidR="00A16D76" w:rsidRDefault="00A16D76" w:rsidP="00A16D76"/>
    <w:p w14:paraId="325D5AA0" w14:textId="77777777" w:rsidR="00A16D76" w:rsidRDefault="00A16D76" w:rsidP="00A16D76"/>
    <w:p w14:paraId="426A6E83" w14:textId="77777777" w:rsidR="00A16D76" w:rsidRDefault="00A16D76" w:rsidP="00A16D76"/>
    <w:p w14:paraId="081E6EE3" w14:textId="77777777" w:rsidR="00A16D76" w:rsidRDefault="00A16D76" w:rsidP="00A16D76"/>
    <w:p w14:paraId="12909F08" w14:textId="77777777" w:rsidR="00A16D76" w:rsidRDefault="00A16D76" w:rsidP="00A16D76"/>
    <w:p w14:paraId="5131C1F5" w14:textId="77777777" w:rsidR="00A16D76" w:rsidRDefault="00A16D76" w:rsidP="00A16D76"/>
    <w:p w14:paraId="2661C0D6" w14:textId="0A24D512" w:rsidR="00286320" w:rsidRPr="00045AC2" w:rsidRDefault="00286320" w:rsidP="00045AC2">
      <w:pPr>
        <w:tabs>
          <w:tab w:val="left" w:pos="8430"/>
        </w:tabs>
        <w:rPr>
          <w:rFonts w:ascii="Verdana" w:hAnsi="Verdana"/>
        </w:rPr>
      </w:pPr>
    </w:p>
    <w:sectPr w:rsidR="00286320" w:rsidRPr="00045AC2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7E06" w14:textId="77777777" w:rsidR="009545C7" w:rsidRDefault="009545C7" w:rsidP="00286320">
      <w:pPr>
        <w:spacing w:after="0" w:line="240" w:lineRule="auto"/>
      </w:pPr>
      <w:r>
        <w:separator/>
      </w:r>
    </w:p>
  </w:endnote>
  <w:endnote w:type="continuationSeparator" w:id="0">
    <w:p w14:paraId="69446903" w14:textId="77777777" w:rsidR="009545C7" w:rsidRDefault="009545C7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7D3F" w14:textId="77777777" w:rsidR="00865D8A" w:rsidRDefault="00865D8A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7A1F0" wp14:editId="0FCC335B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4114A3C4" w14:textId="77777777" w:rsidR="00865D8A" w:rsidRPr="00B84F9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4FDB73CA" w14:textId="77777777" w:rsidR="00865D8A" w:rsidRPr="00EB586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30F5E134" w14:textId="77777777" w:rsidR="00865D8A" w:rsidRPr="00EB586A" w:rsidRDefault="00865D8A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63CD530B" w14:textId="77777777" w:rsidR="00865D8A" w:rsidRPr="00EB586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56F7ADF4" w14:textId="77777777" w:rsidR="00865D8A" w:rsidRPr="00EB586A" w:rsidRDefault="00865D8A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76D94520" w14:textId="77777777" w:rsidR="00865D8A" w:rsidRPr="00EB586A" w:rsidRDefault="00865D8A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9D9A" w14:textId="77777777" w:rsidR="009545C7" w:rsidRDefault="009545C7" w:rsidP="00286320">
      <w:pPr>
        <w:spacing w:after="0" w:line="240" w:lineRule="auto"/>
      </w:pPr>
      <w:r>
        <w:separator/>
      </w:r>
    </w:p>
  </w:footnote>
  <w:footnote w:type="continuationSeparator" w:id="0">
    <w:p w14:paraId="25EFF37A" w14:textId="77777777" w:rsidR="009545C7" w:rsidRDefault="009545C7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865D8A" w14:paraId="49E4AF05" w14:textId="77777777" w:rsidTr="00946D2C">
      <w:trPr>
        <w:trHeight w:val="1419"/>
      </w:trPr>
      <w:tc>
        <w:tcPr>
          <w:tcW w:w="4266" w:type="dxa"/>
        </w:tcPr>
        <w:p w14:paraId="2069C0FA" w14:textId="77777777" w:rsidR="00865D8A" w:rsidRDefault="00865D8A" w:rsidP="00B30611">
          <w:r>
            <w:rPr>
              <w:noProof/>
            </w:rPr>
            <w:drawing>
              <wp:inline distT="0" distB="0" distL="0" distR="0" wp14:anchorId="10138977" wp14:editId="588D653C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141D0BF1" w14:textId="77777777" w:rsidR="00865D8A" w:rsidRDefault="00865D8A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395FDD37" w14:textId="77777777" w:rsidR="00865D8A" w:rsidRDefault="00865D8A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2DB65774" w14:textId="77777777" w:rsidR="00865D8A" w:rsidRPr="00EB586A" w:rsidRDefault="00865D8A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4745DA20" w14:textId="77777777" w:rsidR="00865D8A" w:rsidRPr="00EB586A" w:rsidRDefault="00865D8A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5DCDE76C" w14:textId="77777777" w:rsidR="00865D8A" w:rsidRPr="00EB586A" w:rsidRDefault="00865D8A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437181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.5pt;height:7.5pt">
                <v:imagedata r:id="rId2" o:title=""/>
              </v:shape>
              <o:OLEObject Type="Embed" ProgID="CorelDraw.Graphic.18" ShapeID="_x0000_i1025" DrawAspect="Content" ObjectID="_1597582372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748E12A7">
              <v:shape id="_x0000_i1026" type="#_x0000_t75" style="width:7.5pt;height:7.5pt">
                <v:imagedata r:id="rId4" o:title=""/>
              </v:shape>
              <o:OLEObject Type="Embed" ProgID="CorelDraw.Graphic.18" ShapeID="_x0000_i1026" DrawAspect="Content" ObjectID="_1597582373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3F34065B" w14:textId="77777777" w:rsidR="00865D8A" w:rsidRPr="00946D2C" w:rsidRDefault="00865D8A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6E87CF" wp14:editId="705CBC7B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651B241D" w14:textId="77777777" w:rsidR="00865D8A" w:rsidRDefault="00865D8A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3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0" w15:restartNumberingAfterBreak="0">
    <w:nsid w:val="00000016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11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7690B"/>
    <w:multiLevelType w:val="hybridMultilevel"/>
    <w:tmpl w:val="378ED430"/>
    <w:lvl w:ilvl="0" w:tplc="1F601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9EF221C"/>
    <w:multiLevelType w:val="hybridMultilevel"/>
    <w:tmpl w:val="73CE0E84"/>
    <w:lvl w:ilvl="0" w:tplc="D91484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B0B10C0"/>
    <w:multiLevelType w:val="hybridMultilevel"/>
    <w:tmpl w:val="3A983CC4"/>
    <w:lvl w:ilvl="0" w:tplc="A876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B72A5"/>
    <w:multiLevelType w:val="hybridMultilevel"/>
    <w:tmpl w:val="0A68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E1287"/>
    <w:multiLevelType w:val="hybridMultilevel"/>
    <w:tmpl w:val="73CE0E84"/>
    <w:lvl w:ilvl="0" w:tplc="D91484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6815F13"/>
    <w:multiLevelType w:val="hybridMultilevel"/>
    <w:tmpl w:val="65FAAA1E"/>
    <w:lvl w:ilvl="0" w:tplc="68CE1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25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26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7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8" w15:restartNumberingAfterBreak="0">
    <w:nsid w:val="66493DB1"/>
    <w:multiLevelType w:val="hybridMultilevel"/>
    <w:tmpl w:val="9AE8576A"/>
    <w:lvl w:ilvl="0" w:tplc="E34C69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BA1D8D"/>
    <w:multiLevelType w:val="hybridMultilevel"/>
    <w:tmpl w:val="6518C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C009FA"/>
    <w:multiLevelType w:val="multilevel"/>
    <w:tmpl w:val="85D8446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25"/>
  </w:num>
  <w:num w:numId="13">
    <w:abstractNumId w:val="6"/>
  </w:num>
  <w:num w:numId="14">
    <w:abstractNumId w:val="31"/>
  </w:num>
  <w:num w:numId="15">
    <w:abstractNumId w:val="27"/>
  </w:num>
  <w:num w:numId="16">
    <w:abstractNumId w:val="30"/>
  </w:num>
  <w:num w:numId="17">
    <w:abstractNumId w:val="2"/>
  </w:num>
  <w:num w:numId="18">
    <w:abstractNumId w:val="19"/>
  </w:num>
  <w:num w:numId="19">
    <w:abstractNumId w:val="26"/>
  </w:num>
  <w:num w:numId="20">
    <w:abstractNumId w:val="13"/>
  </w:num>
  <w:num w:numId="21">
    <w:abstractNumId w:val="24"/>
  </w:num>
  <w:num w:numId="22">
    <w:abstractNumId w:val="16"/>
  </w:num>
  <w:num w:numId="23">
    <w:abstractNumId w:val="28"/>
  </w:num>
  <w:num w:numId="24">
    <w:abstractNumId w:val="29"/>
  </w:num>
  <w:num w:numId="25">
    <w:abstractNumId w:val="23"/>
  </w:num>
  <w:num w:numId="26">
    <w:abstractNumId w:val="21"/>
  </w:num>
  <w:num w:numId="27">
    <w:abstractNumId w:val="20"/>
  </w:num>
  <w:num w:numId="28">
    <w:abstractNumId w:val="22"/>
  </w:num>
  <w:num w:numId="29">
    <w:abstractNumId w:val="17"/>
  </w:num>
  <w:num w:numId="30">
    <w:abstractNumId w:val="15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57B1"/>
    <w:rsid w:val="000200F7"/>
    <w:rsid w:val="000255CD"/>
    <w:rsid w:val="00044034"/>
    <w:rsid w:val="000444D4"/>
    <w:rsid w:val="00045AC2"/>
    <w:rsid w:val="000507D1"/>
    <w:rsid w:val="00074648"/>
    <w:rsid w:val="000837D5"/>
    <w:rsid w:val="000A62B8"/>
    <w:rsid w:val="000B0B3F"/>
    <w:rsid w:val="000C43FD"/>
    <w:rsid w:val="000D4C62"/>
    <w:rsid w:val="00121C57"/>
    <w:rsid w:val="001305D8"/>
    <w:rsid w:val="0013246D"/>
    <w:rsid w:val="00137BCA"/>
    <w:rsid w:val="00147889"/>
    <w:rsid w:val="00150F6D"/>
    <w:rsid w:val="00161EB6"/>
    <w:rsid w:val="001631F2"/>
    <w:rsid w:val="00171D8E"/>
    <w:rsid w:val="00194DBB"/>
    <w:rsid w:val="001C7335"/>
    <w:rsid w:val="001E15B2"/>
    <w:rsid w:val="00205988"/>
    <w:rsid w:val="002304FE"/>
    <w:rsid w:val="002371E2"/>
    <w:rsid w:val="0025201E"/>
    <w:rsid w:val="00267EEB"/>
    <w:rsid w:val="002716C7"/>
    <w:rsid w:val="00273AA6"/>
    <w:rsid w:val="00286320"/>
    <w:rsid w:val="002B3741"/>
    <w:rsid w:val="002D1D75"/>
    <w:rsid w:val="002F6B39"/>
    <w:rsid w:val="002F7665"/>
    <w:rsid w:val="0031682E"/>
    <w:rsid w:val="00327403"/>
    <w:rsid w:val="003324C0"/>
    <w:rsid w:val="0033374B"/>
    <w:rsid w:val="00342EE2"/>
    <w:rsid w:val="00347B1F"/>
    <w:rsid w:val="0035288D"/>
    <w:rsid w:val="00354DC8"/>
    <w:rsid w:val="003559EB"/>
    <w:rsid w:val="00355E03"/>
    <w:rsid w:val="003654B7"/>
    <w:rsid w:val="003719B5"/>
    <w:rsid w:val="003A6950"/>
    <w:rsid w:val="003B634D"/>
    <w:rsid w:val="003D1F4D"/>
    <w:rsid w:val="003D5179"/>
    <w:rsid w:val="003F26D2"/>
    <w:rsid w:val="00444F89"/>
    <w:rsid w:val="00450F91"/>
    <w:rsid w:val="00460CA2"/>
    <w:rsid w:val="004749C6"/>
    <w:rsid w:val="00492675"/>
    <w:rsid w:val="004A0241"/>
    <w:rsid w:val="004A3AC8"/>
    <w:rsid w:val="004A75D8"/>
    <w:rsid w:val="004B2D8A"/>
    <w:rsid w:val="004B3A41"/>
    <w:rsid w:val="004C102D"/>
    <w:rsid w:val="004D022C"/>
    <w:rsid w:val="004D1FE3"/>
    <w:rsid w:val="004D5D54"/>
    <w:rsid w:val="004E17E8"/>
    <w:rsid w:val="005000C4"/>
    <w:rsid w:val="005164CD"/>
    <w:rsid w:val="00532E47"/>
    <w:rsid w:val="005418E0"/>
    <w:rsid w:val="00542FCE"/>
    <w:rsid w:val="00551313"/>
    <w:rsid w:val="00553D13"/>
    <w:rsid w:val="00554C5F"/>
    <w:rsid w:val="00581AFE"/>
    <w:rsid w:val="00592AF3"/>
    <w:rsid w:val="005B1F81"/>
    <w:rsid w:val="005B241B"/>
    <w:rsid w:val="005D5C53"/>
    <w:rsid w:val="00600459"/>
    <w:rsid w:val="00610F02"/>
    <w:rsid w:val="006243B8"/>
    <w:rsid w:val="00626E63"/>
    <w:rsid w:val="00636346"/>
    <w:rsid w:val="0064145B"/>
    <w:rsid w:val="0064299F"/>
    <w:rsid w:val="00645174"/>
    <w:rsid w:val="00645ACF"/>
    <w:rsid w:val="00652278"/>
    <w:rsid w:val="00694B14"/>
    <w:rsid w:val="006B2665"/>
    <w:rsid w:val="006E59CD"/>
    <w:rsid w:val="006F104B"/>
    <w:rsid w:val="00702C0E"/>
    <w:rsid w:val="00704625"/>
    <w:rsid w:val="00704BA1"/>
    <w:rsid w:val="00715EEC"/>
    <w:rsid w:val="0072131B"/>
    <w:rsid w:val="00721FB7"/>
    <w:rsid w:val="0072280D"/>
    <w:rsid w:val="007247F3"/>
    <w:rsid w:val="00730361"/>
    <w:rsid w:val="00740844"/>
    <w:rsid w:val="0077741A"/>
    <w:rsid w:val="00796953"/>
    <w:rsid w:val="007D219A"/>
    <w:rsid w:val="007E4F26"/>
    <w:rsid w:val="007E6BAA"/>
    <w:rsid w:val="007E72F3"/>
    <w:rsid w:val="007F1AE0"/>
    <w:rsid w:val="00805BE3"/>
    <w:rsid w:val="008231AD"/>
    <w:rsid w:val="008231CC"/>
    <w:rsid w:val="00823D57"/>
    <w:rsid w:val="008273B1"/>
    <w:rsid w:val="00843AA3"/>
    <w:rsid w:val="0084719C"/>
    <w:rsid w:val="0085655C"/>
    <w:rsid w:val="00863A1A"/>
    <w:rsid w:val="00865D8A"/>
    <w:rsid w:val="00870D74"/>
    <w:rsid w:val="00880E3D"/>
    <w:rsid w:val="008B1A9E"/>
    <w:rsid w:val="008B2B30"/>
    <w:rsid w:val="008B4AE7"/>
    <w:rsid w:val="008D0BDC"/>
    <w:rsid w:val="008D3773"/>
    <w:rsid w:val="008E3DD4"/>
    <w:rsid w:val="008E65AB"/>
    <w:rsid w:val="008F121C"/>
    <w:rsid w:val="008F1F31"/>
    <w:rsid w:val="008F2B08"/>
    <w:rsid w:val="00916883"/>
    <w:rsid w:val="00946D2C"/>
    <w:rsid w:val="009545C7"/>
    <w:rsid w:val="009573EA"/>
    <w:rsid w:val="00980C72"/>
    <w:rsid w:val="0099580D"/>
    <w:rsid w:val="009A4F82"/>
    <w:rsid w:val="009B392A"/>
    <w:rsid w:val="009C4DA0"/>
    <w:rsid w:val="009D4095"/>
    <w:rsid w:val="009D7FC9"/>
    <w:rsid w:val="009E0B8C"/>
    <w:rsid w:val="009E0F9E"/>
    <w:rsid w:val="009E78C9"/>
    <w:rsid w:val="009F7080"/>
    <w:rsid w:val="009F7761"/>
    <w:rsid w:val="00A04877"/>
    <w:rsid w:val="00A16D76"/>
    <w:rsid w:val="00A20D10"/>
    <w:rsid w:val="00A35367"/>
    <w:rsid w:val="00A45629"/>
    <w:rsid w:val="00A50583"/>
    <w:rsid w:val="00A8640C"/>
    <w:rsid w:val="00AC0DD3"/>
    <w:rsid w:val="00AC0F38"/>
    <w:rsid w:val="00AC1FEC"/>
    <w:rsid w:val="00AC5C24"/>
    <w:rsid w:val="00B11048"/>
    <w:rsid w:val="00B11635"/>
    <w:rsid w:val="00B224CD"/>
    <w:rsid w:val="00B30611"/>
    <w:rsid w:val="00B5595D"/>
    <w:rsid w:val="00B6307F"/>
    <w:rsid w:val="00B70DFE"/>
    <w:rsid w:val="00B84F9A"/>
    <w:rsid w:val="00B97F86"/>
    <w:rsid w:val="00BB71D7"/>
    <w:rsid w:val="00BD21E5"/>
    <w:rsid w:val="00BE08E6"/>
    <w:rsid w:val="00BE0E18"/>
    <w:rsid w:val="00BF650E"/>
    <w:rsid w:val="00C14013"/>
    <w:rsid w:val="00C2770D"/>
    <w:rsid w:val="00C337AD"/>
    <w:rsid w:val="00C43A84"/>
    <w:rsid w:val="00C706A6"/>
    <w:rsid w:val="00C75434"/>
    <w:rsid w:val="00C7657F"/>
    <w:rsid w:val="00C771E6"/>
    <w:rsid w:val="00C95945"/>
    <w:rsid w:val="00CC0337"/>
    <w:rsid w:val="00CC37F3"/>
    <w:rsid w:val="00CD2186"/>
    <w:rsid w:val="00CE003D"/>
    <w:rsid w:val="00CF4AE8"/>
    <w:rsid w:val="00D00D0D"/>
    <w:rsid w:val="00D12416"/>
    <w:rsid w:val="00D267EB"/>
    <w:rsid w:val="00D67821"/>
    <w:rsid w:val="00D73DBD"/>
    <w:rsid w:val="00D77C32"/>
    <w:rsid w:val="00D85E5E"/>
    <w:rsid w:val="00DF4369"/>
    <w:rsid w:val="00DF548B"/>
    <w:rsid w:val="00E04014"/>
    <w:rsid w:val="00E05CFF"/>
    <w:rsid w:val="00E06962"/>
    <w:rsid w:val="00E31596"/>
    <w:rsid w:val="00E36CF3"/>
    <w:rsid w:val="00E371AD"/>
    <w:rsid w:val="00E41292"/>
    <w:rsid w:val="00E41534"/>
    <w:rsid w:val="00E5367F"/>
    <w:rsid w:val="00E54DEE"/>
    <w:rsid w:val="00E60AAF"/>
    <w:rsid w:val="00E612EE"/>
    <w:rsid w:val="00E80F3B"/>
    <w:rsid w:val="00E8300B"/>
    <w:rsid w:val="00EB0A9F"/>
    <w:rsid w:val="00EB448F"/>
    <w:rsid w:val="00EB586A"/>
    <w:rsid w:val="00EB779B"/>
    <w:rsid w:val="00EE138F"/>
    <w:rsid w:val="00EE2A29"/>
    <w:rsid w:val="00EE4931"/>
    <w:rsid w:val="00EE5A4C"/>
    <w:rsid w:val="00F33AEF"/>
    <w:rsid w:val="00F33DAF"/>
    <w:rsid w:val="00F507E4"/>
    <w:rsid w:val="00F55C11"/>
    <w:rsid w:val="00F6682A"/>
    <w:rsid w:val="00F92246"/>
    <w:rsid w:val="00F97ED3"/>
    <w:rsid w:val="00F97FB8"/>
    <w:rsid w:val="00FA0EEA"/>
    <w:rsid w:val="00FB287F"/>
    <w:rsid w:val="00FC5AF2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326BA4C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EE2"/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863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821"/>
    <w:pPr>
      <w:keepNext/>
      <w:keepLines/>
      <w:spacing w:before="40" w:after="0" w:line="240" w:lineRule="auto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3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7821"/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Bezodstpw">
    <w:name w:val="No Spacing"/>
    <w:link w:val="BezodstpwZnak"/>
    <w:uiPriority w:val="1"/>
    <w:qFormat/>
    <w:rsid w:val="00D6782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782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7821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7821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67821"/>
    <w:rPr>
      <w:rFonts w:ascii="Calibri" w:eastAsia="Calibri" w:hAnsi="Calibri" w:cs="Times New Roman"/>
    </w:rPr>
  </w:style>
  <w:style w:type="paragraph" w:customStyle="1" w:styleId="ZALACZNIKCENTER">
    <w:name w:val="ZALACZNIK_CENTER"/>
    <w:rsid w:val="000444D4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863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3A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863A1A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63A1A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863A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863A1A"/>
    <w:rPr>
      <w:rFonts w:ascii="Arial" w:hAnsi="Arial" w:cs="Arial"/>
      <w:color w:val="000000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semiHidden/>
    <w:rsid w:val="00863A1A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63A1A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863A1A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863A1A"/>
    <w:pPr>
      <w:ind w:left="1997"/>
    </w:pPr>
  </w:style>
  <w:style w:type="character" w:customStyle="1" w:styleId="lista11Znak">
    <w:name w:val="lista 1.1. Znak"/>
    <w:link w:val="lista11"/>
    <w:rsid w:val="00863A1A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863A1A"/>
    <w:rPr>
      <w:rFonts w:ascii="Arial" w:eastAsia="Times New Roman" w:hAnsi="Arial" w:cs="Arial"/>
      <w:sz w:val="24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A16D76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A16D76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rsid w:val="006522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BA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B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B14"/>
    <w:rPr>
      <w:b/>
      <w:bCs/>
      <w:sz w:val="20"/>
      <w:szCs w:val="20"/>
    </w:rPr>
  </w:style>
  <w:style w:type="character" w:customStyle="1" w:styleId="Teksttreci2Pogrubienie">
    <w:name w:val="Tekst treści (2) + Pogrubienie"/>
    <w:rsid w:val="00721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">
    <w:name w:val="Tekst treści (2)_"/>
    <w:basedOn w:val="Normalny"/>
    <w:rsid w:val="0072131B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5291-52C2-4E14-9F3B-6F1EDC7C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229</cp:revision>
  <cp:lastPrinted>2018-01-09T08:58:00Z</cp:lastPrinted>
  <dcterms:created xsi:type="dcterms:W3CDTF">2018-01-02T11:04:00Z</dcterms:created>
  <dcterms:modified xsi:type="dcterms:W3CDTF">2018-09-04T14:06:00Z</dcterms:modified>
</cp:coreProperties>
</file>