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D69B" w14:textId="2CA02414" w:rsidR="00147889" w:rsidRDefault="00147889" w:rsidP="00A16D76">
      <w:bookmarkStart w:id="0" w:name="_GoBack"/>
      <w:bookmarkEnd w:id="0"/>
    </w:p>
    <w:p w14:paraId="34A1DFEF" w14:textId="237139DB" w:rsidR="00A16D76" w:rsidRPr="00051012" w:rsidRDefault="00A16D76" w:rsidP="00A16D7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051012">
        <w:rPr>
          <w:b/>
          <w:bCs/>
        </w:rPr>
        <w:t xml:space="preserve">ZAŁĄCZNIK NUMER </w:t>
      </w:r>
      <w:r w:rsidR="00FC5AF2">
        <w:rPr>
          <w:b/>
          <w:bCs/>
        </w:rPr>
        <w:t>7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  <w:r w:rsidRPr="00147889">
        <w:rPr>
          <w:b/>
          <w:bCs/>
        </w:rPr>
        <w:t xml:space="preserve">- </w:t>
      </w:r>
      <w:r w:rsidR="00FC5AF2">
        <w:rPr>
          <w:b/>
          <w:szCs w:val="20"/>
        </w:rPr>
        <w:t>OŚWIADCZENIE RODO</w:t>
      </w:r>
    </w:p>
    <w:p w14:paraId="4118B5C1" w14:textId="0802E443" w:rsidR="00A16D76" w:rsidRDefault="00A16D76" w:rsidP="00A16D76">
      <w:pPr>
        <w:suppressAutoHyphens/>
        <w:spacing w:after="0" w:line="240" w:lineRule="auto"/>
        <w:jc w:val="center"/>
        <w:rPr>
          <w:rFonts w:cstheme="minorHAnsi"/>
          <w:b/>
        </w:rPr>
      </w:pPr>
      <w:r w:rsidRPr="00051012">
        <w:rPr>
          <w:b/>
          <w:bCs/>
        </w:rPr>
        <w:t xml:space="preserve">NUMER SPRAWY: </w:t>
      </w:r>
      <w:bookmarkStart w:id="1" w:name="_Hlk514414506"/>
      <w:r w:rsidRPr="00E808EF">
        <w:rPr>
          <w:rFonts w:cstheme="minorHAnsi"/>
          <w:b/>
        </w:rPr>
        <w:t>DOP/</w:t>
      </w:r>
      <w:r w:rsidR="001631F2">
        <w:rPr>
          <w:rFonts w:cstheme="minorHAnsi"/>
          <w:b/>
        </w:rPr>
        <w:t>1</w:t>
      </w:r>
      <w:r w:rsidRPr="00E808EF">
        <w:rPr>
          <w:rFonts w:cstheme="minorHAnsi"/>
          <w:b/>
        </w:rPr>
        <w:t>/</w:t>
      </w:r>
      <w:r w:rsidR="001631F2">
        <w:rPr>
          <w:rFonts w:cstheme="minorHAnsi"/>
          <w:b/>
        </w:rPr>
        <w:t>9</w:t>
      </w:r>
      <w:r w:rsidRPr="00E808EF">
        <w:rPr>
          <w:rFonts w:cstheme="minorHAnsi"/>
          <w:b/>
        </w:rPr>
        <w:t>/2018</w:t>
      </w:r>
    </w:p>
    <w:bookmarkEnd w:id="1"/>
    <w:p w14:paraId="0423DD5D" w14:textId="77777777" w:rsidR="0025201E" w:rsidRDefault="0025201E" w:rsidP="0025201E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6EEFFCBE" w14:textId="77777777" w:rsidR="0025201E" w:rsidRPr="0025201E" w:rsidRDefault="0025201E" w:rsidP="0025201E">
      <w:pPr>
        <w:jc w:val="both"/>
        <w:rPr>
          <w:rFonts w:eastAsia="Calibri" w:cstheme="minorHAnsi"/>
        </w:rPr>
      </w:pPr>
      <w:r w:rsidRPr="0025201E">
        <w:rPr>
          <w:rFonts w:cstheme="minorHAnsi"/>
        </w:rPr>
        <w:t xml:space="preserve">Wykonawca oświadcza, że </w:t>
      </w:r>
      <w:r w:rsidRPr="0025201E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25201E">
        <w:rPr>
          <w:rFonts w:eastAsia="Calibri" w:cstheme="minorHAnsi"/>
        </w:rPr>
        <w:br/>
        <w:t>w ofercie oraz w załącznikach do niej.</w:t>
      </w:r>
    </w:p>
    <w:p w14:paraId="07BFFB90" w14:textId="77777777" w:rsidR="0025201E" w:rsidRPr="0025201E" w:rsidRDefault="0025201E" w:rsidP="0025201E">
      <w:p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6B228493" w14:textId="77777777" w:rsidR="0025201E" w:rsidRPr="0025201E" w:rsidRDefault="0025201E" w:rsidP="0025201E">
      <w:pPr>
        <w:numPr>
          <w:ilvl w:val="0"/>
          <w:numId w:val="31"/>
        </w:numPr>
        <w:spacing w:after="0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przeprowadzenie postępowania,</w:t>
      </w:r>
    </w:p>
    <w:p w14:paraId="2644DD43" w14:textId="77777777" w:rsidR="0025201E" w:rsidRPr="0025201E" w:rsidRDefault="0025201E" w:rsidP="0025201E">
      <w:pPr>
        <w:numPr>
          <w:ilvl w:val="0"/>
          <w:numId w:val="31"/>
        </w:numPr>
        <w:spacing w:after="0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zawarcie i realizacja umowy lub zlecenia,</w:t>
      </w:r>
    </w:p>
    <w:p w14:paraId="3AE90F82" w14:textId="77777777" w:rsidR="0025201E" w:rsidRPr="0025201E" w:rsidRDefault="0025201E" w:rsidP="0025201E">
      <w:pPr>
        <w:numPr>
          <w:ilvl w:val="0"/>
          <w:numId w:val="31"/>
        </w:numPr>
        <w:spacing w:after="0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dokonanie rozliczenia i płatności związanych z realizacją umowy lub zlecenia,</w:t>
      </w:r>
    </w:p>
    <w:p w14:paraId="1A04C299" w14:textId="77777777" w:rsidR="0025201E" w:rsidRPr="0025201E" w:rsidRDefault="0025201E" w:rsidP="0025201E">
      <w:pPr>
        <w:numPr>
          <w:ilvl w:val="0"/>
          <w:numId w:val="31"/>
        </w:numPr>
        <w:spacing w:after="0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43AA2F4A" w14:textId="77777777" w:rsidR="0025201E" w:rsidRPr="0025201E" w:rsidRDefault="0025201E" w:rsidP="0025201E">
      <w:pPr>
        <w:numPr>
          <w:ilvl w:val="0"/>
          <w:numId w:val="31"/>
        </w:numPr>
        <w:spacing w:after="0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ewentualne udostępnienie dokumentacji postępowania i zawartej umowy lub zlecenia, jako informacji publicznej.</w:t>
      </w:r>
    </w:p>
    <w:p w14:paraId="72E4FD33" w14:textId="77777777" w:rsidR="0025201E" w:rsidRPr="0025201E" w:rsidRDefault="0025201E" w:rsidP="0025201E">
      <w:pPr>
        <w:spacing w:after="0"/>
        <w:jc w:val="both"/>
        <w:rPr>
          <w:rFonts w:eastAsia="Calibri" w:cstheme="minorHAnsi"/>
        </w:rPr>
      </w:pPr>
    </w:p>
    <w:p w14:paraId="55D28D21" w14:textId="77777777" w:rsidR="0025201E" w:rsidRPr="0025201E" w:rsidRDefault="0025201E" w:rsidP="0025201E">
      <w:p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Zamawiający informuje, że:</w:t>
      </w:r>
    </w:p>
    <w:p w14:paraId="097D11B8" w14:textId="77777777" w:rsidR="0025201E" w:rsidRPr="0025201E" w:rsidRDefault="0025201E" w:rsidP="0025201E">
      <w:pPr>
        <w:numPr>
          <w:ilvl w:val="0"/>
          <w:numId w:val="32"/>
        </w:num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administratorem Pani/Pana danych osobowych jest:</w:t>
      </w:r>
    </w:p>
    <w:p w14:paraId="1E1D7472" w14:textId="77777777" w:rsidR="0025201E" w:rsidRPr="0025201E" w:rsidRDefault="0025201E" w:rsidP="0025201E">
      <w:pPr>
        <w:ind w:left="708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Pomorska Specjalna Strefa Ekonomiczną sp. z o.o. z siedzibą w Sopocie (81-703), przy</w:t>
      </w:r>
      <w:r w:rsidRPr="0025201E">
        <w:rPr>
          <w:rFonts w:eastAsia="Calibri" w:cstheme="minorHAnsi"/>
        </w:rPr>
        <w:br/>
        <w:t>ul. Władysława IV 9, wpisaną do rejestru przedsiębiorców przez Sąd Rejonowy Gdańsk-Północ</w:t>
      </w:r>
      <w:r w:rsidRPr="0025201E">
        <w:rPr>
          <w:rFonts w:eastAsia="Calibri" w:cstheme="minorHAnsi"/>
        </w:rPr>
        <w:br/>
        <w:t>w Gdańsku, VIII Wydział Gospodarczy Krajowego Rejestru Sądowego pod nr KRS 0000033744, NIP 5880019192, REGON 190315182, kapitał zakładowy 376.603.000,00 zł w całości wpłacony.</w:t>
      </w:r>
    </w:p>
    <w:p w14:paraId="6B090085" w14:textId="77777777" w:rsidR="0025201E" w:rsidRPr="0025201E" w:rsidRDefault="0025201E" w:rsidP="0025201E">
      <w:pPr>
        <w:numPr>
          <w:ilvl w:val="0"/>
          <w:numId w:val="32"/>
        </w:num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hyperlink r:id="rId8" w:history="1">
        <w:r w:rsidRPr="0025201E">
          <w:rPr>
            <w:rFonts w:eastAsia="Calibri" w:cstheme="minorHAnsi"/>
          </w:rPr>
          <w:t>RODO@strefa.gda.pl</w:t>
        </w:r>
      </w:hyperlink>
      <w:r w:rsidRPr="0025201E">
        <w:rPr>
          <w:rFonts w:eastAsia="Calibri" w:cstheme="minorHAnsi"/>
        </w:rPr>
        <w:t>;</w:t>
      </w:r>
    </w:p>
    <w:p w14:paraId="5365D69E" w14:textId="77777777" w:rsidR="0025201E" w:rsidRPr="0025201E" w:rsidRDefault="0025201E" w:rsidP="0025201E">
      <w:pPr>
        <w:numPr>
          <w:ilvl w:val="0"/>
          <w:numId w:val="32"/>
        </w:num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04E73F3F" w14:textId="77777777" w:rsidR="0025201E" w:rsidRPr="0025201E" w:rsidRDefault="0025201E" w:rsidP="0025201E">
      <w:pPr>
        <w:numPr>
          <w:ilvl w:val="0"/>
          <w:numId w:val="32"/>
        </w:num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3672112E" w14:textId="77777777" w:rsidR="0025201E" w:rsidRPr="0025201E" w:rsidRDefault="0025201E" w:rsidP="0025201E">
      <w:pPr>
        <w:numPr>
          <w:ilvl w:val="0"/>
          <w:numId w:val="32"/>
        </w:num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109DB84" w14:textId="77777777" w:rsidR="0025201E" w:rsidRPr="0025201E" w:rsidRDefault="0025201E" w:rsidP="0025201E">
      <w:pPr>
        <w:numPr>
          <w:ilvl w:val="0"/>
          <w:numId w:val="32"/>
        </w:num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w odniesieniu do Pani/Pana danych osobowych decyzje nie będą podejmowane w sposób zautomatyzowany;</w:t>
      </w:r>
    </w:p>
    <w:p w14:paraId="02372D93" w14:textId="77777777" w:rsidR="0025201E" w:rsidRPr="0025201E" w:rsidRDefault="0025201E" w:rsidP="0025201E">
      <w:pPr>
        <w:numPr>
          <w:ilvl w:val="0"/>
          <w:numId w:val="32"/>
        </w:num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lastRenderedPageBreak/>
        <w:t>posiada Pani/Pan prawo dostępu do danych osobowych Pani/Pana dotyczących, prawo do sprostowania Pani/Pana danych osobowych, prawo żądania od administratora ograniczenia przetwarzania danych,  prawo do wniesienia skargi do Prezesa Urzędu Ochrony Danych Osobowych, gdy uzna Pani/Pan, że przetwarzanie danych osobowych Pani/Pana dotyczących narusza przepisy RODO;</w:t>
      </w:r>
    </w:p>
    <w:p w14:paraId="19DC12FB" w14:textId="77777777" w:rsidR="0025201E" w:rsidRPr="0025201E" w:rsidRDefault="0025201E" w:rsidP="0025201E">
      <w:pPr>
        <w:numPr>
          <w:ilvl w:val="0"/>
          <w:numId w:val="32"/>
        </w:numPr>
        <w:spacing w:line="240" w:lineRule="auto"/>
        <w:ind w:left="709"/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2AD0F1F7" w14:textId="77777777" w:rsidR="0025201E" w:rsidRPr="0025201E" w:rsidRDefault="0025201E" w:rsidP="0025201E">
      <w:pPr>
        <w:jc w:val="both"/>
        <w:rPr>
          <w:rFonts w:eastAsia="Calibri" w:cstheme="minorHAnsi"/>
        </w:rPr>
      </w:pPr>
    </w:p>
    <w:p w14:paraId="2CDF65DA" w14:textId="77777777" w:rsidR="0025201E" w:rsidRPr="0025201E" w:rsidRDefault="0025201E" w:rsidP="0025201E">
      <w:pPr>
        <w:jc w:val="both"/>
        <w:rPr>
          <w:rFonts w:eastAsia="Calibri" w:cstheme="minorHAnsi"/>
        </w:rPr>
      </w:pPr>
    </w:p>
    <w:p w14:paraId="11531CDD" w14:textId="77777777" w:rsidR="0025201E" w:rsidRPr="0025201E" w:rsidRDefault="0025201E" w:rsidP="0025201E">
      <w:pPr>
        <w:jc w:val="both"/>
        <w:rPr>
          <w:rFonts w:eastAsia="Calibri" w:cstheme="minorHAnsi"/>
        </w:rPr>
      </w:pPr>
      <w:r w:rsidRPr="0025201E">
        <w:rPr>
          <w:rFonts w:eastAsia="Calibri" w:cstheme="minorHAnsi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3C86F465" w14:textId="77777777" w:rsidR="0025201E" w:rsidRPr="0025201E" w:rsidRDefault="0025201E" w:rsidP="0025201E">
      <w:pPr>
        <w:spacing w:line="360" w:lineRule="auto"/>
        <w:rPr>
          <w:rFonts w:cstheme="minorHAnsi"/>
        </w:rPr>
      </w:pPr>
    </w:p>
    <w:p w14:paraId="205AA3AE" w14:textId="77777777" w:rsidR="0025201E" w:rsidRPr="0025201E" w:rsidRDefault="0025201E" w:rsidP="0025201E">
      <w:pPr>
        <w:spacing w:line="360" w:lineRule="auto"/>
        <w:rPr>
          <w:rFonts w:cstheme="minorHAnsi"/>
        </w:rPr>
      </w:pPr>
    </w:p>
    <w:p w14:paraId="3AB388A9" w14:textId="77777777" w:rsidR="0025201E" w:rsidRPr="00051012" w:rsidRDefault="0025201E" w:rsidP="0025201E">
      <w:pPr>
        <w:pStyle w:val="Podpis"/>
        <w:jc w:val="center"/>
      </w:pPr>
    </w:p>
    <w:p w14:paraId="148E819B" w14:textId="77777777" w:rsidR="0025201E" w:rsidRPr="00051012" w:rsidRDefault="0025201E" w:rsidP="0025201E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A0ED25A" w14:textId="77777777" w:rsidR="0025201E" w:rsidRPr="002E5EB7" w:rsidRDefault="0025201E" w:rsidP="0025201E">
      <w:pPr>
        <w:jc w:val="both"/>
      </w:pPr>
      <w:r w:rsidRPr="00051012">
        <w:rPr>
          <w:szCs w:val="20"/>
        </w:rPr>
        <w:t xml:space="preserve"> 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 xml:space="preserve">   /pieczątka i podpis osoby upoważnionej do reprezentowania Wykonawcy/</w:t>
      </w:r>
    </w:p>
    <w:p w14:paraId="2661C0D6" w14:textId="2F8EE19D" w:rsidR="00286320" w:rsidRPr="00045AC2" w:rsidRDefault="00286320" w:rsidP="00045AC2">
      <w:pPr>
        <w:tabs>
          <w:tab w:val="left" w:pos="8430"/>
        </w:tabs>
        <w:rPr>
          <w:rFonts w:ascii="Verdana" w:hAnsi="Verdana"/>
        </w:rPr>
      </w:pPr>
    </w:p>
    <w:sectPr w:rsidR="00286320" w:rsidRPr="00045AC2" w:rsidSect="00EB586A">
      <w:headerReference w:type="default" r:id="rId9"/>
      <w:footerReference w:type="default" r:id="rId10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7E06" w14:textId="77777777" w:rsidR="009545C7" w:rsidRDefault="009545C7" w:rsidP="00286320">
      <w:pPr>
        <w:spacing w:after="0" w:line="240" w:lineRule="auto"/>
      </w:pPr>
      <w:r>
        <w:separator/>
      </w:r>
    </w:p>
  </w:endnote>
  <w:endnote w:type="continuationSeparator" w:id="0">
    <w:p w14:paraId="69446903" w14:textId="77777777" w:rsidR="009545C7" w:rsidRDefault="009545C7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7D3F" w14:textId="77777777" w:rsidR="00865D8A" w:rsidRDefault="00865D8A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7A1F0" wp14:editId="0FCC335B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4114A3C4" w14:textId="77777777" w:rsidR="00865D8A" w:rsidRPr="00B84F9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4FDB73CA" w14:textId="77777777" w:rsidR="00865D8A" w:rsidRPr="00EB586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30F5E134" w14:textId="77777777" w:rsidR="00865D8A" w:rsidRPr="00EB586A" w:rsidRDefault="00865D8A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63CD530B" w14:textId="77777777" w:rsidR="00865D8A" w:rsidRPr="00EB586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56F7ADF4" w14:textId="77777777" w:rsidR="00865D8A" w:rsidRPr="00EB586A" w:rsidRDefault="00865D8A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76D94520" w14:textId="77777777" w:rsidR="00865D8A" w:rsidRPr="00EB586A" w:rsidRDefault="00865D8A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9D9A" w14:textId="77777777" w:rsidR="009545C7" w:rsidRDefault="009545C7" w:rsidP="00286320">
      <w:pPr>
        <w:spacing w:after="0" w:line="240" w:lineRule="auto"/>
      </w:pPr>
      <w:r>
        <w:separator/>
      </w:r>
    </w:p>
  </w:footnote>
  <w:footnote w:type="continuationSeparator" w:id="0">
    <w:p w14:paraId="25EFF37A" w14:textId="77777777" w:rsidR="009545C7" w:rsidRDefault="009545C7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865D8A" w14:paraId="49E4AF05" w14:textId="77777777" w:rsidTr="00946D2C">
      <w:trPr>
        <w:trHeight w:val="1419"/>
      </w:trPr>
      <w:tc>
        <w:tcPr>
          <w:tcW w:w="4266" w:type="dxa"/>
        </w:tcPr>
        <w:p w14:paraId="2069C0FA" w14:textId="77777777" w:rsidR="00865D8A" w:rsidRDefault="00865D8A" w:rsidP="00B30611">
          <w:r>
            <w:rPr>
              <w:noProof/>
            </w:rPr>
            <w:drawing>
              <wp:inline distT="0" distB="0" distL="0" distR="0" wp14:anchorId="10138977" wp14:editId="588D653C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141D0BF1" w14:textId="77777777" w:rsidR="00865D8A" w:rsidRDefault="00865D8A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395FDD37" w14:textId="77777777" w:rsidR="00865D8A" w:rsidRDefault="00865D8A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DB65774" w14:textId="77777777" w:rsidR="00865D8A" w:rsidRPr="00EB586A" w:rsidRDefault="00865D8A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4745DA20" w14:textId="77777777" w:rsidR="00865D8A" w:rsidRPr="00EB586A" w:rsidRDefault="00865D8A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5DCDE76C" w14:textId="77777777" w:rsidR="00865D8A" w:rsidRPr="00EB586A" w:rsidRDefault="00865D8A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437181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.5pt;height:7.5pt">
                <v:imagedata r:id="rId2" o:title=""/>
              </v:shape>
              <o:OLEObject Type="Embed" ProgID="CorelDraw.Graphic.18" ShapeID="_x0000_i1025" DrawAspect="Content" ObjectID="_1597582426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748E12A7">
              <v:shape id="_x0000_i1026" type="#_x0000_t75" style="width:7.5pt;height:7.5pt">
                <v:imagedata r:id="rId4" o:title=""/>
              </v:shape>
              <o:OLEObject Type="Embed" ProgID="CorelDraw.Graphic.18" ShapeID="_x0000_i1026" DrawAspect="Content" ObjectID="_1597582427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3F34065B" w14:textId="77777777" w:rsidR="00865D8A" w:rsidRPr="00946D2C" w:rsidRDefault="00865D8A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6E87CF" wp14:editId="705CBC7B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651B241D" w14:textId="77777777" w:rsidR="00865D8A" w:rsidRDefault="00865D8A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3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0" w15:restartNumberingAfterBreak="0">
    <w:nsid w:val="00000016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11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7690B"/>
    <w:multiLevelType w:val="hybridMultilevel"/>
    <w:tmpl w:val="378ED43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9EF221C"/>
    <w:multiLevelType w:val="hybridMultilevel"/>
    <w:tmpl w:val="73CE0E84"/>
    <w:lvl w:ilvl="0" w:tplc="D91484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B0B10C0"/>
    <w:multiLevelType w:val="hybridMultilevel"/>
    <w:tmpl w:val="3A983CC4"/>
    <w:lvl w:ilvl="0" w:tplc="A876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72A5"/>
    <w:multiLevelType w:val="hybridMultilevel"/>
    <w:tmpl w:val="0A6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E1287"/>
    <w:multiLevelType w:val="hybridMultilevel"/>
    <w:tmpl w:val="73CE0E84"/>
    <w:lvl w:ilvl="0" w:tplc="D91484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6815F13"/>
    <w:multiLevelType w:val="hybridMultilevel"/>
    <w:tmpl w:val="65FAAA1E"/>
    <w:lvl w:ilvl="0" w:tplc="68CE1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5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7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8" w15:restartNumberingAfterBreak="0">
    <w:nsid w:val="66493DB1"/>
    <w:multiLevelType w:val="hybridMultilevel"/>
    <w:tmpl w:val="9AE8576A"/>
    <w:lvl w:ilvl="0" w:tplc="E34C69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BA1D8D"/>
    <w:multiLevelType w:val="hybridMultilevel"/>
    <w:tmpl w:val="6518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009FA"/>
    <w:multiLevelType w:val="multilevel"/>
    <w:tmpl w:val="85D8446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25"/>
  </w:num>
  <w:num w:numId="13">
    <w:abstractNumId w:val="6"/>
  </w:num>
  <w:num w:numId="14">
    <w:abstractNumId w:val="31"/>
  </w:num>
  <w:num w:numId="15">
    <w:abstractNumId w:val="27"/>
  </w:num>
  <w:num w:numId="16">
    <w:abstractNumId w:val="30"/>
  </w:num>
  <w:num w:numId="17">
    <w:abstractNumId w:val="2"/>
  </w:num>
  <w:num w:numId="18">
    <w:abstractNumId w:val="19"/>
  </w:num>
  <w:num w:numId="19">
    <w:abstractNumId w:val="26"/>
  </w:num>
  <w:num w:numId="20">
    <w:abstractNumId w:val="13"/>
  </w:num>
  <w:num w:numId="21">
    <w:abstractNumId w:val="24"/>
  </w:num>
  <w:num w:numId="22">
    <w:abstractNumId w:val="16"/>
  </w:num>
  <w:num w:numId="23">
    <w:abstractNumId w:val="28"/>
  </w:num>
  <w:num w:numId="24">
    <w:abstractNumId w:val="29"/>
  </w:num>
  <w:num w:numId="25">
    <w:abstractNumId w:val="23"/>
  </w:num>
  <w:num w:numId="26">
    <w:abstractNumId w:val="21"/>
  </w:num>
  <w:num w:numId="27">
    <w:abstractNumId w:val="20"/>
  </w:num>
  <w:num w:numId="28">
    <w:abstractNumId w:val="22"/>
  </w:num>
  <w:num w:numId="29">
    <w:abstractNumId w:val="17"/>
  </w:num>
  <w:num w:numId="30">
    <w:abstractNumId w:val="15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57B1"/>
    <w:rsid w:val="000200F7"/>
    <w:rsid w:val="000255CD"/>
    <w:rsid w:val="00044034"/>
    <w:rsid w:val="000444D4"/>
    <w:rsid w:val="00045AC2"/>
    <w:rsid w:val="000507D1"/>
    <w:rsid w:val="00074648"/>
    <w:rsid w:val="000837D5"/>
    <w:rsid w:val="000A62B8"/>
    <w:rsid w:val="000B0B3F"/>
    <w:rsid w:val="000C43FD"/>
    <w:rsid w:val="000D4C62"/>
    <w:rsid w:val="00121C57"/>
    <w:rsid w:val="001305D8"/>
    <w:rsid w:val="0013246D"/>
    <w:rsid w:val="00137BCA"/>
    <w:rsid w:val="00147889"/>
    <w:rsid w:val="00150F6D"/>
    <w:rsid w:val="00161EB6"/>
    <w:rsid w:val="001631F2"/>
    <w:rsid w:val="00171D8E"/>
    <w:rsid w:val="00194DBB"/>
    <w:rsid w:val="001B14E6"/>
    <w:rsid w:val="001C7335"/>
    <w:rsid w:val="001E15B2"/>
    <w:rsid w:val="00205988"/>
    <w:rsid w:val="002304FE"/>
    <w:rsid w:val="002371E2"/>
    <w:rsid w:val="0025201E"/>
    <w:rsid w:val="00267EEB"/>
    <w:rsid w:val="002716C7"/>
    <w:rsid w:val="00273AA6"/>
    <w:rsid w:val="00286320"/>
    <w:rsid w:val="002B3741"/>
    <w:rsid w:val="002D1D75"/>
    <w:rsid w:val="002F6B39"/>
    <w:rsid w:val="002F7665"/>
    <w:rsid w:val="0031682E"/>
    <w:rsid w:val="00327403"/>
    <w:rsid w:val="003324C0"/>
    <w:rsid w:val="0033374B"/>
    <w:rsid w:val="00342EE2"/>
    <w:rsid w:val="00347B1F"/>
    <w:rsid w:val="0035288D"/>
    <w:rsid w:val="00354DC8"/>
    <w:rsid w:val="003559EB"/>
    <w:rsid w:val="00355E03"/>
    <w:rsid w:val="003654B7"/>
    <w:rsid w:val="003719B5"/>
    <w:rsid w:val="003A6950"/>
    <w:rsid w:val="003B634D"/>
    <w:rsid w:val="003D1F4D"/>
    <w:rsid w:val="003D5179"/>
    <w:rsid w:val="003F26D2"/>
    <w:rsid w:val="00444F89"/>
    <w:rsid w:val="00450F91"/>
    <w:rsid w:val="00460CA2"/>
    <w:rsid w:val="004749C6"/>
    <w:rsid w:val="00492675"/>
    <w:rsid w:val="004A0241"/>
    <w:rsid w:val="004A3AC8"/>
    <w:rsid w:val="004A75D8"/>
    <w:rsid w:val="004B2D8A"/>
    <w:rsid w:val="004B3A41"/>
    <w:rsid w:val="004C102D"/>
    <w:rsid w:val="004D022C"/>
    <w:rsid w:val="004D1FE3"/>
    <w:rsid w:val="004D5D54"/>
    <w:rsid w:val="004E17E8"/>
    <w:rsid w:val="005000C4"/>
    <w:rsid w:val="005164CD"/>
    <w:rsid w:val="00532E47"/>
    <w:rsid w:val="005418E0"/>
    <w:rsid w:val="00542FCE"/>
    <w:rsid w:val="00551313"/>
    <w:rsid w:val="00553D13"/>
    <w:rsid w:val="00554C5F"/>
    <w:rsid w:val="00581AFE"/>
    <w:rsid w:val="00592AF3"/>
    <w:rsid w:val="005B1F81"/>
    <w:rsid w:val="005B241B"/>
    <w:rsid w:val="005D5C53"/>
    <w:rsid w:val="00600459"/>
    <w:rsid w:val="00610F02"/>
    <w:rsid w:val="006243B8"/>
    <w:rsid w:val="00626E63"/>
    <w:rsid w:val="00636346"/>
    <w:rsid w:val="0064145B"/>
    <w:rsid w:val="0064299F"/>
    <w:rsid w:val="00645174"/>
    <w:rsid w:val="00645ACF"/>
    <w:rsid w:val="00652278"/>
    <w:rsid w:val="00694B14"/>
    <w:rsid w:val="006B2665"/>
    <w:rsid w:val="006E59CD"/>
    <w:rsid w:val="006F104B"/>
    <w:rsid w:val="00702C0E"/>
    <w:rsid w:val="00704625"/>
    <w:rsid w:val="00704BA1"/>
    <w:rsid w:val="00715EEC"/>
    <w:rsid w:val="0072131B"/>
    <w:rsid w:val="00721FB7"/>
    <w:rsid w:val="0072280D"/>
    <w:rsid w:val="007247F3"/>
    <w:rsid w:val="00730361"/>
    <w:rsid w:val="00740844"/>
    <w:rsid w:val="0077741A"/>
    <w:rsid w:val="00796953"/>
    <w:rsid w:val="007D219A"/>
    <w:rsid w:val="007E4F26"/>
    <w:rsid w:val="007E6BAA"/>
    <w:rsid w:val="007E72F3"/>
    <w:rsid w:val="007F1AE0"/>
    <w:rsid w:val="00805BE3"/>
    <w:rsid w:val="008231AD"/>
    <w:rsid w:val="008231CC"/>
    <w:rsid w:val="00823D57"/>
    <w:rsid w:val="008273B1"/>
    <w:rsid w:val="00843AA3"/>
    <w:rsid w:val="0084719C"/>
    <w:rsid w:val="0085655C"/>
    <w:rsid w:val="00863A1A"/>
    <w:rsid w:val="00865D8A"/>
    <w:rsid w:val="00870D74"/>
    <w:rsid w:val="00880E3D"/>
    <w:rsid w:val="008B1A9E"/>
    <w:rsid w:val="008B2B30"/>
    <w:rsid w:val="008B4AE7"/>
    <w:rsid w:val="008D0BDC"/>
    <w:rsid w:val="008D3773"/>
    <w:rsid w:val="008E3DD4"/>
    <w:rsid w:val="008E65AB"/>
    <w:rsid w:val="008F121C"/>
    <w:rsid w:val="008F1F31"/>
    <w:rsid w:val="008F2B08"/>
    <w:rsid w:val="00916883"/>
    <w:rsid w:val="00946D2C"/>
    <w:rsid w:val="009545C7"/>
    <w:rsid w:val="009573EA"/>
    <w:rsid w:val="00980C72"/>
    <w:rsid w:val="0099580D"/>
    <w:rsid w:val="009A4F82"/>
    <w:rsid w:val="009B392A"/>
    <w:rsid w:val="009C4DA0"/>
    <w:rsid w:val="009D4095"/>
    <w:rsid w:val="009E0B8C"/>
    <w:rsid w:val="009E0F9E"/>
    <w:rsid w:val="009E78C9"/>
    <w:rsid w:val="009F7080"/>
    <w:rsid w:val="009F7761"/>
    <w:rsid w:val="00A04877"/>
    <w:rsid w:val="00A16D76"/>
    <w:rsid w:val="00A20D10"/>
    <w:rsid w:val="00A35367"/>
    <w:rsid w:val="00A45629"/>
    <w:rsid w:val="00A50583"/>
    <w:rsid w:val="00A8640C"/>
    <w:rsid w:val="00AC0DD3"/>
    <w:rsid w:val="00AC0F38"/>
    <w:rsid w:val="00AC1FEC"/>
    <w:rsid w:val="00AC5C24"/>
    <w:rsid w:val="00B11048"/>
    <w:rsid w:val="00B11635"/>
    <w:rsid w:val="00B224CD"/>
    <w:rsid w:val="00B30611"/>
    <w:rsid w:val="00B5595D"/>
    <w:rsid w:val="00B6307F"/>
    <w:rsid w:val="00B70DFE"/>
    <w:rsid w:val="00B84F9A"/>
    <w:rsid w:val="00B97F86"/>
    <w:rsid w:val="00BB71D7"/>
    <w:rsid w:val="00BD21E5"/>
    <w:rsid w:val="00BE08E6"/>
    <w:rsid w:val="00BE0E18"/>
    <w:rsid w:val="00BF650E"/>
    <w:rsid w:val="00C14013"/>
    <w:rsid w:val="00C2770D"/>
    <w:rsid w:val="00C337AD"/>
    <w:rsid w:val="00C43A84"/>
    <w:rsid w:val="00C706A6"/>
    <w:rsid w:val="00C75434"/>
    <w:rsid w:val="00C7657F"/>
    <w:rsid w:val="00C771E6"/>
    <w:rsid w:val="00C95945"/>
    <w:rsid w:val="00CC0337"/>
    <w:rsid w:val="00CC37F3"/>
    <w:rsid w:val="00CD2186"/>
    <w:rsid w:val="00CE003D"/>
    <w:rsid w:val="00CF4AE8"/>
    <w:rsid w:val="00D00D0D"/>
    <w:rsid w:val="00D12416"/>
    <w:rsid w:val="00D267EB"/>
    <w:rsid w:val="00D67821"/>
    <w:rsid w:val="00D73DBD"/>
    <w:rsid w:val="00D77C32"/>
    <w:rsid w:val="00D85E5E"/>
    <w:rsid w:val="00DF4369"/>
    <w:rsid w:val="00DF548B"/>
    <w:rsid w:val="00E04014"/>
    <w:rsid w:val="00E05CFF"/>
    <w:rsid w:val="00E06962"/>
    <w:rsid w:val="00E31596"/>
    <w:rsid w:val="00E36CF3"/>
    <w:rsid w:val="00E371AD"/>
    <w:rsid w:val="00E41292"/>
    <w:rsid w:val="00E41534"/>
    <w:rsid w:val="00E5367F"/>
    <w:rsid w:val="00E54DEE"/>
    <w:rsid w:val="00E60AAF"/>
    <w:rsid w:val="00E612EE"/>
    <w:rsid w:val="00E80F3B"/>
    <w:rsid w:val="00E8300B"/>
    <w:rsid w:val="00EB0A9F"/>
    <w:rsid w:val="00EB448F"/>
    <w:rsid w:val="00EB586A"/>
    <w:rsid w:val="00EB779B"/>
    <w:rsid w:val="00EE138F"/>
    <w:rsid w:val="00EE2A29"/>
    <w:rsid w:val="00EE4931"/>
    <w:rsid w:val="00EE5A4C"/>
    <w:rsid w:val="00F33AEF"/>
    <w:rsid w:val="00F33DAF"/>
    <w:rsid w:val="00F507E4"/>
    <w:rsid w:val="00F55C11"/>
    <w:rsid w:val="00F6682A"/>
    <w:rsid w:val="00F92246"/>
    <w:rsid w:val="00F97ED3"/>
    <w:rsid w:val="00F97FB8"/>
    <w:rsid w:val="00FA0EEA"/>
    <w:rsid w:val="00FB287F"/>
    <w:rsid w:val="00FC5AF2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326BA4C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EE2"/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6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821"/>
    <w:pPr>
      <w:keepNext/>
      <w:keepLines/>
      <w:spacing w:before="40" w:after="0" w:line="240" w:lineRule="auto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821"/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Bezodstpw">
    <w:name w:val="No Spacing"/>
    <w:link w:val="BezodstpwZnak"/>
    <w:uiPriority w:val="1"/>
    <w:qFormat/>
    <w:rsid w:val="00D6782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782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21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7821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67821"/>
    <w:rPr>
      <w:rFonts w:ascii="Calibri" w:eastAsia="Calibri" w:hAnsi="Calibri" w:cs="Times New Roman"/>
    </w:rPr>
  </w:style>
  <w:style w:type="paragraph" w:customStyle="1" w:styleId="ZALACZNIKCENTER">
    <w:name w:val="ZALACZNIK_CENTER"/>
    <w:rsid w:val="000444D4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63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863A1A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63A1A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863A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863A1A"/>
    <w:rPr>
      <w:rFonts w:ascii="Arial" w:hAnsi="Arial" w:cs="Arial"/>
      <w:color w:val="000000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semiHidden/>
    <w:rsid w:val="00863A1A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63A1A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863A1A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863A1A"/>
    <w:pPr>
      <w:ind w:left="1997"/>
    </w:pPr>
  </w:style>
  <w:style w:type="character" w:customStyle="1" w:styleId="lista11Znak">
    <w:name w:val="lista 1.1. Znak"/>
    <w:link w:val="lista11"/>
    <w:rsid w:val="00863A1A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863A1A"/>
    <w:rPr>
      <w:rFonts w:ascii="Arial" w:eastAsia="Times New Roman" w:hAnsi="Arial" w:cs="Arial"/>
      <w:sz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A16D76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A16D76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rsid w:val="00652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B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B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B14"/>
    <w:rPr>
      <w:b/>
      <w:bCs/>
      <w:sz w:val="20"/>
      <w:szCs w:val="20"/>
    </w:rPr>
  </w:style>
  <w:style w:type="character" w:customStyle="1" w:styleId="Teksttreci2Pogrubienie">
    <w:name w:val="Tekst treści (2) + Pogrubienie"/>
    <w:rsid w:val="00721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72131B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3A8B-CA62-4F22-B902-50AF9ED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229</cp:revision>
  <cp:lastPrinted>2018-01-09T08:58:00Z</cp:lastPrinted>
  <dcterms:created xsi:type="dcterms:W3CDTF">2018-01-02T11:04:00Z</dcterms:created>
  <dcterms:modified xsi:type="dcterms:W3CDTF">2018-09-04T14:07:00Z</dcterms:modified>
</cp:coreProperties>
</file>