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ED31" w14:textId="4BC8E9A9" w:rsidR="00B934B9" w:rsidRDefault="00B934B9" w:rsidP="007D57B6">
      <w:pPr>
        <w:jc w:val="both"/>
      </w:pPr>
    </w:p>
    <w:p w14:paraId="66B1E621" w14:textId="4A45983B" w:rsidR="00A16D76" w:rsidRPr="00051012" w:rsidRDefault="00A16D76" w:rsidP="00A16D7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6D60DB">
        <w:rPr>
          <w:b/>
          <w:bCs/>
        </w:rPr>
        <w:t xml:space="preserve">ZAŁĄCZNIK NUMER </w:t>
      </w:r>
      <w:r w:rsidR="001118B7">
        <w:rPr>
          <w:b/>
          <w:bCs/>
        </w:rPr>
        <w:t>6</w:t>
      </w:r>
      <w:bookmarkStart w:id="0" w:name="_GoBack"/>
      <w:bookmarkEnd w:id="0"/>
      <w:r w:rsidRPr="006D60DB">
        <w:rPr>
          <w:b/>
          <w:bCs/>
        </w:rPr>
        <w:t xml:space="preserve"> DO </w:t>
      </w:r>
      <w:r w:rsidR="00D058E0" w:rsidRPr="006D60DB">
        <w:rPr>
          <w:b/>
          <w:bCs/>
        </w:rPr>
        <w:t>SIWZ</w:t>
      </w:r>
      <w:r w:rsidRPr="00051012">
        <w:rPr>
          <w:b/>
          <w:bCs/>
        </w:rPr>
        <w:t xml:space="preserve"> </w:t>
      </w:r>
      <w:r w:rsidRPr="00051012">
        <w:rPr>
          <w:b/>
          <w:bCs/>
        </w:rPr>
        <w:br/>
        <w:t xml:space="preserve">- </w:t>
      </w:r>
      <w:r>
        <w:rPr>
          <w:b/>
          <w:szCs w:val="20"/>
        </w:rPr>
        <w:t>PROTOKÓŁ ODBYCIA WIZJI LOKALNEJ</w:t>
      </w:r>
    </w:p>
    <w:p w14:paraId="51D67C4B" w14:textId="194D1B0C" w:rsidR="00A16D76" w:rsidRDefault="00A16D76" w:rsidP="00A16D76">
      <w:pPr>
        <w:suppressAutoHyphens/>
        <w:spacing w:after="0" w:line="240" w:lineRule="auto"/>
        <w:jc w:val="center"/>
        <w:rPr>
          <w:rFonts w:cstheme="minorHAnsi"/>
          <w:b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NUMER SPRAWY: </w:t>
      </w:r>
      <w:bookmarkStart w:id="1" w:name="_Hlk514414506"/>
      <w:r w:rsidRPr="00E808EF">
        <w:rPr>
          <w:rFonts w:cstheme="minorHAnsi"/>
          <w:b/>
        </w:rPr>
        <w:t>DOP/</w:t>
      </w:r>
      <w:r w:rsidR="00EA5156">
        <w:rPr>
          <w:rFonts w:cstheme="minorHAnsi"/>
          <w:b/>
        </w:rPr>
        <w:t>2</w:t>
      </w:r>
      <w:r w:rsidRPr="00E808EF">
        <w:rPr>
          <w:rFonts w:cstheme="minorHAnsi"/>
          <w:b/>
        </w:rPr>
        <w:t>/</w:t>
      </w:r>
      <w:r w:rsidR="00EA5156">
        <w:rPr>
          <w:rFonts w:cstheme="minorHAnsi"/>
          <w:b/>
        </w:rPr>
        <w:t>9</w:t>
      </w:r>
      <w:r w:rsidRPr="00E808EF">
        <w:rPr>
          <w:rFonts w:cstheme="minorHAnsi"/>
          <w:b/>
        </w:rPr>
        <w:t>/2018</w:t>
      </w:r>
    </w:p>
    <w:bookmarkEnd w:id="1"/>
    <w:p w14:paraId="2C6B303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2724DE09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4C66BA03" w14:textId="77777777" w:rsidR="00A16D76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1BFAEE84" w14:textId="77777777" w:rsidR="00A16D76" w:rsidRPr="00E808EF" w:rsidRDefault="00A16D76" w:rsidP="00A16D76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049D073D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172B5500" w14:textId="77777777" w:rsidR="00A16D76" w:rsidRPr="00E02722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E02722">
        <w:rPr>
          <w:rFonts w:asciiTheme="minorHAnsi" w:hAnsiTheme="minorHAnsi" w:cstheme="minorHAnsi"/>
          <w:sz w:val="16"/>
          <w:szCs w:val="16"/>
        </w:rPr>
        <w:t>Nazwa Wykonawcy</w:t>
      </w:r>
    </w:p>
    <w:p w14:paraId="7468B06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6F450DC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472D7BF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…………………………………………………………………………………………………………</w:t>
      </w:r>
    </w:p>
    <w:p w14:paraId="36F92D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Adres </w:t>
      </w:r>
      <w:r w:rsidRPr="00E02722">
        <w:rPr>
          <w:rFonts w:asciiTheme="minorHAnsi" w:hAnsiTheme="minorHAnsi" w:cstheme="minorHAnsi"/>
          <w:sz w:val="16"/>
          <w:szCs w:val="16"/>
        </w:rPr>
        <w:t>Wykonawcy</w:t>
      </w:r>
    </w:p>
    <w:p w14:paraId="1055B2B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2B53825" w14:textId="77777777" w:rsidR="00A16D76" w:rsidRPr="0002653C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D37C958" w14:textId="649347AF" w:rsidR="00A16D76" w:rsidRDefault="00A16D76" w:rsidP="00A16D76">
      <w:pPr>
        <w:suppressAutoHyphens/>
        <w:spacing w:after="0" w:line="240" w:lineRule="auto"/>
        <w:jc w:val="both"/>
        <w:rPr>
          <w:rFonts w:cstheme="minorHAnsi"/>
          <w:b/>
        </w:rPr>
      </w:pPr>
      <w:r w:rsidRPr="001E1A4F">
        <w:rPr>
          <w:rFonts w:cstheme="minorHAnsi"/>
        </w:rPr>
        <w:t xml:space="preserve">Potwierdzam odbycie przez w/w Wykonawcę wizji </w:t>
      </w:r>
      <w:r w:rsidR="00810769">
        <w:rPr>
          <w:rFonts w:cstheme="minorHAnsi"/>
        </w:rPr>
        <w:t>części terenu Wyspy Ostrów</w:t>
      </w:r>
      <w:r>
        <w:rPr>
          <w:b/>
        </w:rPr>
        <w:t xml:space="preserve"> </w:t>
      </w:r>
      <w:r w:rsidR="00810769" w:rsidRPr="00810769">
        <w:t>należącej do Pomorskiej Specjalnej Strefy Ekonomicznej Sp. z o. o.</w:t>
      </w:r>
      <w:r w:rsidR="00810769">
        <w:rPr>
          <w:b/>
        </w:rPr>
        <w:t xml:space="preserve"> </w:t>
      </w:r>
      <w:r w:rsidRPr="001E1A4F">
        <w:rPr>
          <w:rFonts w:cstheme="minorHAnsi"/>
        </w:rPr>
        <w:t>objęte</w:t>
      </w:r>
      <w:r w:rsidR="00810769">
        <w:rPr>
          <w:rFonts w:cstheme="minorHAnsi"/>
        </w:rPr>
        <w:t>j</w:t>
      </w:r>
      <w:r w:rsidRPr="001E1A4F">
        <w:rPr>
          <w:rFonts w:cstheme="minorHAnsi"/>
        </w:rPr>
        <w:t xml:space="preserve"> postępowaniem o udzielenie zamówienia  oznaczon</w:t>
      </w:r>
      <w:r w:rsidR="00810769">
        <w:rPr>
          <w:rFonts w:cstheme="minorHAnsi"/>
        </w:rPr>
        <w:t>ym</w:t>
      </w:r>
      <w:r w:rsidRPr="001E1A4F">
        <w:rPr>
          <w:rFonts w:cstheme="minorHAnsi"/>
        </w:rPr>
        <w:t xml:space="preserve"> numerem sprawy </w:t>
      </w:r>
      <w:r w:rsidRPr="002749E3">
        <w:rPr>
          <w:rFonts w:cstheme="minorHAnsi"/>
        </w:rPr>
        <w:t>DOP/</w:t>
      </w:r>
      <w:r w:rsidR="00EA5156">
        <w:rPr>
          <w:rFonts w:cstheme="minorHAnsi"/>
        </w:rPr>
        <w:t>2</w:t>
      </w:r>
      <w:r w:rsidRPr="002749E3">
        <w:rPr>
          <w:rFonts w:cstheme="minorHAnsi"/>
        </w:rPr>
        <w:t>/</w:t>
      </w:r>
      <w:r w:rsidR="00EA5156">
        <w:rPr>
          <w:rFonts w:cstheme="minorHAnsi"/>
        </w:rPr>
        <w:t>9</w:t>
      </w:r>
      <w:r w:rsidRPr="002749E3">
        <w:rPr>
          <w:rFonts w:cstheme="minorHAnsi"/>
        </w:rPr>
        <w:t>/2018.</w:t>
      </w:r>
    </w:p>
    <w:p w14:paraId="20341002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856EAC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97A9EA8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02540E3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0372498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E83DD26" w14:textId="77777777" w:rsidR="00A16D76" w:rsidRPr="00707318" w:rsidRDefault="00A16D76" w:rsidP="00A16D76">
      <w:pPr>
        <w:jc w:val="both"/>
        <w:rPr>
          <w:sz w:val="16"/>
          <w:szCs w:val="16"/>
        </w:rPr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                                       </w:t>
      </w:r>
      <w:r w:rsidRPr="00707318">
        <w:rPr>
          <w:sz w:val="16"/>
          <w:szCs w:val="16"/>
        </w:rPr>
        <w:t>/pieczątka i podpis osoby upoważnionej do reprezentowania Wykonawcy/</w:t>
      </w:r>
    </w:p>
    <w:p w14:paraId="73C7AD14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4E47D3E6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3498ED4E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9D49F8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1CF7ED5C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6E599F90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7F4B398A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3EB686F" w14:textId="77777777" w:rsidR="00A16D76" w:rsidRPr="00051012" w:rsidRDefault="00A16D76" w:rsidP="00A16D7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9122331" w14:textId="263B8318" w:rsidR="00A16D76" w:rsidRPr="00707318" w:rsidRDefault="00A16D76" w:rsidP="00D058E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07318">
        <w:rPr>
          <w:rFonts w:asciiTheme="minorHAnsi" w:hAnsiTheme="minorHAnsi" w:cstheme="minorHAnsi"/>
          <w:sz w:val="16"/>
          <w:szCs w:val="16"/>
        </w:rPr>
        <w:t>/Data, pieczęć i podpis pracownika pomiotu zarządzającego terenem/</w:t>
      </w:r>
    </w:p>
    <w:p w14:paraId="47DD09D5" w14:textId="77777777" w:rsidR="00A16D76" w:rsidRDefault="00A16D76" w:rsidP="00A16D7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14:paraId="05CF141D" w14:textId="77777777" w:rsidR="00946D2C" w:rsidRDefault="00946D2C">
      <w:pPr>
        <w:rPr>
          <w:rFonts w:ascii="Verdana" w:hAnsi="Verdana"/>
        </w:rPr>
      </w:pPr>
    </w:p>
    <w:p w14:paraId="744346F1" w14:textId="77777777" w:rsidR="00286320" w:rsidRPr="00045AC2" w:rsidRDefault="00946D2C" w:rsidP="00045AC2">
      <w:pPr>
        <w:tabs>
          <w:tab w:val="left" w:pos="84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86320" w:rsidRPr="00045AC2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F8B2" w14:textId="77777777" w:rsidR="007767EB" w:rsidRDefault="007767EB" w:rsidP="00286320">
      <w:pPr>
        <w:spacing w:after="0" w:line="240" w:lineRule="auto"/>
      </w:pPr>
      <w:r>
        <w:separator/>
      </w:r>
    </w:p>
  </w:endnote>
  <w:endnote w:type="continuationSeparator" w:id="0">
    <w:p w14:paraId="4880F41C" w14:textId="77777777" w:rsidR="007767EB" w:rsidRDefault="007767E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AC" w14:textId="77777777" w:rsidR="007767EB" w:rsidRDefault="007767EB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20487" wp14:editId="3FA489A2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07409BBD" w14:textId="77777777" w:rsidR="007767EB" w:rsidRPr="00B84F9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A34361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165CB00A" w14:textId="77777777" w:rsidR="007767EB" w:rsidRPr="00EB586A" w:rsidRDefault="007767EB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7CDA3444" w14:textId="77777777" w:rsidR="007767EB" w:rsidRPr="00EB586A" w:rsidRDefault="007767EB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A13FD3A" w14:textId="77777777" w:rsidR="007767EB" w:rsidRPr="00EB586A" w:rsidRDefault="007767EB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BE682E5" w14:textId="77777777" w:rsidR="007767EB" w:rsidRPr="00EB586A" w:rsidRDefault="007767EB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D533" w14:textId="77777777" w:rsidR="007767EB" w:rsidRDefault="007767EB" w:rsidP="00286320">
      <w:pPr>
        <w:spacing w:after="0" w:line="240" w:lineRule="auto"/>
      </w:pPr>
      <w:r>
        <w:separator/>
      </w:r>
    </w:p>
  </w:footnote>
  <w:footnote w:type="continuationSeparator" w:id="0">
    <w:p w14:paraId="0ED61D85" w14:textId="77777777" w:rsidR="007767EB" w:rsidRDefault="007767E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767EB" w14:paraId="0104BDC2" w14:textId="77777777" w:rsidTr="00946D2C">
      <w:trPr>
        <w:trHeight w:val="1419"/>
      </w:trPr>
      <w:tc>
        <w:tcPr>
          <w:tcW w:w="4266" w:type="dxa"/>
        </w:tcPr>
        <w:p w14:paraId="565B890F" w14:textId="77777777" w:rsidR="007767EB" w:rsidRDefault="007767EB" w:rsidP="00B30611">
          <w:r>
            <w:rPr>
              <w:noProof/>
            </w:rPr>
            <w:drawing>
              <wp:inline distT="0" distB="0" distL="0" distR="0" wp14:anchorId="64E52FB4" wp14:editId="4763F0B8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0A5EDF4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8A65386" w14:textId="77777777" w:rsidR="007767EB" w:rsidRDefault="007767EB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FDF2A20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1F5FDD6D" w14:textId="77777777" w:rsidR="007767EB" w:rsidRPr="00EB586A" w:rsidRDefault="007767EB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3BBE633C" w14:textId="77777777" w:rsidR="007767EB" w:rsidRPr="00EB586A" w:rsidRDefault="007767EB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6016A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9055506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5FC4C8E4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9055507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11F1B6F6" w14:textId="77777777" w:rsidR="007767EB" w:rsidRPr="00946D2C" w:rsidRDefault="007767EB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BAF24" wp14:editId="275AC987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2DF06C68" w14:textId="77777777" w:rsidR="007767EB" w:rsidRDefault="007767EB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62E55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4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9D100E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FA6C41"/>
    <w:multiLevelType w:val="hybridMultilevel"/>
    <w:tmpl w:val="8DA0C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76A2A5E"/>
    <w:multiLevelType w:val="hybridMultilevel"/>
    <w:tmpl w:val="2C6A5D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840C4F"/>
    <w:multiLevelType w:val="hybridMultilevel"/>
    <w:tmpl w:val="CF36EE40"/>
    <w:lvl w:ilvl="0" w:tplc="C2C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E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C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A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6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8357C93"/>
    <w:multiLevelType w:val="multilevel"/>
    <w:tmpl w:val="1660B0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0C3D2DE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40193B"/>
    <w:multiLevelType w:val="hybridMultilevel"/>
    <w:tmpl w:val="60122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0327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1" w15:restartNumberingAfterBreak="0">
    <w:nsid w:val="0F044046"/>
    <w:multiLevelType w:val="hybridMultilevel"/>
    <w:tmpl w:val="FD5E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B4719"/>
    <w:multiLevelType w:val="hybridMultilevel"/>
    <w:tmpl w:val="8AC667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596029"/>
    <w:multiLevelType w:val="hybridMultilevel"/>
    <w:tmpl w:val="E56859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67C4797"/>
    <w:multiLevelType w:val="hybridMultilevel"/>
    <w:tmpl w:val="99D4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01DB0"/>
    <w:multiLevelType w:val="hybridMultilevel"/>
    <w:tmpl w:val="41DC0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88B4F24"/>
    <w:multiLevelType w:val="hybridMultilevel"/>
    <w:tmpl w:val="AFCE1C8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C3F528C"/>
    <w:multiLevelType w:val="hybridMultilevel"/>
    <w:tmpl w:val="0CC8966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431BD"/>
    <w:multiLevelType w:val="hybridMultilevel"/>
    <w:tmpl w:val="D228D022"/>
    <w:lvl w:ilvl="0" w:tplc="2294F72E">
      <w:start w:val="1"/>
      <w:numFmt w:val="decimal"/>
      <w:lvlText w:val="%1)"/>
      <w:lvlJc w:val="left"/>
      <w:pPr>
        <w:ind w:left="3049" w:hanging="360"/>
      </w:pPr>
      <w:rPr>
        <w:rFonts w:hint="default"/>
        <w:b w:val="0"/>
        <w:strike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0" w15:restartNumberingAfterBreak="0">
    <w:nsid w:val="1EB408AA"/>
    <w:multiLevelType w:val="hybridMultilevel"/>
    <w:tmpl w:val="6B783A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FA47D89"/>
    <w:multiLevelType w:val="hybridMultilevel"/>
    <w:tmpl w:val="9038590A"/>
    <w:lvl w:ilvl="0" w:tplc="C77ED9F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013969"/>
    <w:multiLevelType w:val="hybridMultilevel"/>
    <w:tmpl w:val="843C60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B0937A7"/>
    <w:multiLevelType w:val="hybridMultilevel"/>
    <w:tmpl w:val="64E87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C586E64"/>
    <w:multiLevelType w:val="hybridMultilevel"/>
    <w:tmpl w:val="804678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CE05347"/>
    <w:multiLevelType w:val="hybridMultilevel"/>
    <w:tmpl w:val="0AEC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D9620E2"/>
    <w:multiLevelType w:val="hybridMultilevel"/>
    <w:tmpl w:val="3D64A346"/>
    <w:lvl w:ilvl="0" w:tplc="1C7E9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E225A2"/>
    <w:multiLevelType w:val="hybridMultilevel"/>
    <w:tmpl w:val="EBC6C58C"/>
    <w:lvl w:ilvl="0" w:tplc="4BCC4C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57465CF"/>
    <w:multiLevelType w:val="hybridMultilevel"/>
    <w:tmpl w:val="DB2A79AE"/>
    <w:lvl w:ilvl="0" w:tplc="50E6F07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72C3F8C"/>
    <w:multiLevelType w:val="hybridMultilevel"/>
    <w:tmpl w:val="5B425768"/>
    <w:lvl w:ilvl="0" w:tplc="5024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864C1E"/>
    <w:multiLevelType w:val="hybridMultilevel"/>
    <w:tmpl w:val="102A86C4"/>
    <w:lvl w:ilvl="0" w:tplc="D51AF7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B97EE9"/>
    <w:multiLevelType w:val="hybridMultilevel"/>
    <w:tmpl w:val="F5E63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2B0A68"/>
    <w:multiLevelType w:val="hybridMultilevel"/>
    <w:tmpl w:val="85B278E4"/>
    <w:lvl w:ilvl="0" w:tplc="5F5E03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0E7309D"/>
    <w:multiLevelType w:val="hybridMultilevel"/>
    <w:tmpl w:val="77904D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3A70FB6"/>
    <w:multiLevelType w:val="hybridMultilevel"/>
    <w:tmpl w:val="B366DE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4D66A2"/>
    <w:multiLevelType w:val="hybridMultilevel"/>
    <w:tmpl w:val="31D8901E"/>
    <w:lvl w:ilvl="0" w:tplc="7C36AC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C1915"/>
    <w:multiLevelType w:val="multilevel"/>
    <w:tmpl w:val="812AA5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489829AB"/>
    <w:multiLevelType w:val="hybridMultilevel"/>
    <w:tmpl w:val="6C44D8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92E23DA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C2E4A7B"/>
    <w:multiLevelType w:val="hybridMultilevel"/>
    <w:tmpl w:val="19AE8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6D4319"/>
    <w:multiLevelType w:val="hybridMultilevel"/>
    <w:tmpl w:val="36E45A28"/>
    <w:lvl w:ilvl="0" w:tplc="2550E7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1F1751"/>
    <w:multiLevelType w:val="hybridMultilevel"/>
    <w:tmpl w:val="5F2C80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24317A0"/>
    <w:multiLevelType w:val="hybridMultilevel"/>
    <w:tmpl w:val="1D9C61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8573986"/>
    <w:multiLevelType w:val="hybridMultilevel"/>
    <w:tmpl w:val="FD428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8707D89"/>
    <w:multiLevelType w:val="multilevel"/>
    <w:tmpl w:val="6002C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57" w15:restartNumberingAfterBreak="0">
    <w:nsid w:val="5A3A26B0"/>
    <w:multiLevelType w:val="multilevel"/>
    <w:tmpl w:val="FFA4E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AC61AF1"/>
    <w:multiLevelType w:val="multilevel"/>
    <w:tmpl w:val="85B27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60" w15:restartNumberingAfterBreak="0">
    <w:nsid w:val="5F25683C"/>
    <w:multiLevelType w:val="hybridMultilevel"/>
    <w:tmpl w:val="0F5EE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533B79"/>
    <w:multiLevelType w:val="hybridMultilevel"/>
    <w:tmpl w:val="AFE220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0607E3D"/>
    <w:multiLevelType w:val="hybridMultilevel"/>
    <w:tmpl w:val="9F286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706BAF"/>
    <w:multiLevelType w:val="hybridMultilevel"/>
    <w:tmpl w:val="5F64F73A"/>
    <w:lvl w:ilvl="0" w:tplc="0415001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5" w15:restartNumberingAfterBreak="0">
    <w:nsid w:val="646550E1"/>
    <w:multiLevelType w:val="hybridMultilevel"/>
    <w:tmpl w:val="381C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15937"/>
    <w:multiLevelType w:val="hybridMultilevel"/>
    <w:tmpl w:val="A734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F723277"/>
    <w:multiLevelType w:val="hybridMultilevel"/>
    <w:tmpl w:val="A4E4680A"/>
    <w:lvl w:ilvl="0" w:tplc="F28219A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8" w15:restartNumberingAfterBreak="0">
    <w:nsid w:val="715757F0"/>
    <w:multiLevelType w:val="hybridMultilevel"/>
    <w:tmpl w:val="CBBE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870F3B"/>
    <w:multiLevelType w:val="multilevel"/>
    <w:tmpl w:val="E5DE218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0" w15:restartNumberingAfterBreak="0">
    <w:nsid w:val="723B22AE"/>
    <w:multiLevelType w:val="hybridMultilevel"/>
    <w:tmpl w:val="DD581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86B679D"/>
    <w:multiLevelType w:val="multilevel"/>
    <w:tmpl w:val="D16496E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2" w15:restartNumberingAfterBreak="0">
    <w:nsid w:val="79266F45"/>
    <w:multiLevelType w:val="multilevel"/>
    <w:tmpl w:val="85A457D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906069"/>
    <w:multiLevelType w:val="hybridMultilevel"/>
    <w:tmpl w:val="DB4CAB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BC7BEF"/>
    <w:multiLevelType w:val="hybridMultilevel"/>
    <w:tmpl w:val="3856ADC4"/>
    <w:lvl w:ilvl="0" w:tplc="E9E451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59"/>
  </w:num>
  <w:num w:numId="11">
    <w:abstractNumId w:val="7"/>
  </w:num>
  <w:num w:numId="12">
    <w:abstractNumId w:val="64"/>
  </w:num>
  <w:num w:numId="13">
    <w:abstractNumId w:val="74"/>
  </w:num>
  <w:num w:numId="14">
    <w:abstractNumId w:val="3"/>
  </w:num>
  <w:num w:numId="15">
    <w:abstractNumId w:val="33"/>
  </w:num>
  <w:num w:numId="16">
    <w:abstractNumId w:val="13"/>
  </w:num>
  <w:num w:numId="17">
    <w:abstractNumId w:val="56"/>
  </w:num>
  <w:num w:numId="18">
    <w:abstractNumId w:val="27"/>
  </w:num>
  <w:num w:numId="19">
    <w:abstractNumId w:val="61"/>
  </w:num>
  <w:num w:numId="20">
    <w:abstractNumId w:val="54"/>
  </w:num>
  <w:num w:numId="21">
    <w:abstractNumId w:val="48"/>
  </w:num>
  <w:num w:numId="22">
    <w:abstractNumId w:val="38"/>
  </w:num>
  <w:num w:numId="23">
    <w:abstractNumId w:val="72"/>
  </w:num>
  <w:num w:numId="24">
    <w:abstractNumId w:val="2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0"/>
  </w:num>
  <w:num w:numId="28">
    <w:abstractNumId w:val="42"/>
  </w:num>
  <w:num w:numId="29">
    <w:abstractNumId w:val="39"/>
  </w:num>
  <w:num w:numId="30">
    <w:abstractNumId w:val="26"/>
  </w:num>
  <w:num w:numId="31">
    <w:abstractNumId w:val="44"/>
  </w:num>
  <w:num w:numId="32">
    <w:abstractNumId w:val="23"/>
  </w:num>
  <w:num w:numId="33">
    <w:abstractNumId w:val="66"/>
  </w:num>
  <w:num w:numId="34">
    <w:abstractNumId w:val="25"/>
  </w:num>
  <w:num w:numId="35">
    <w:abstractNumId w:val="36"/>
  </w:num>
  <w:num w:numId="36">
    <w:abstractNumId w:val="34"/>
  </w:num>
  <w:num w:numId="37">
    <w:abstractNumId w:val="50"/>
  </w:num>
  <w:num w:numId="38">
    <w:abstractNumId w:val="62"/>
  </w:num>
  <w:num w:numId="39">
    <w:abstractNumId w:val="70"/>
  </w:num>
  <w:num w:numId="40">
    <w:abstractNumId w:val="15"/>
  </w:num>
  <w:num w:numId="41">
    <w:abstractNumId w:val="20"/>
  </w:num>
  <w:num w:numId="42">
    <w:abstractNumId w:val="0"/>
  </w:num>
  <w:num w:numId="43">
    <w:abstractNumId w:val="29"/>
  </w:num>
  <w:num w:numId="44">
    <w:abstractNumId w:val="63"/>
  </w:num>
  <w:num w:numId="45">
    <w:abstractNumId w:val="67"/>
  </w:num>
  <w:num w:numId="46">
    <w:abstractNumId w:val="41"/>
  </w:num>
  <w:num w:numId="47">
    <w:abstractNumId w:val="31"/>
  </w:num>
  <w:num w:numId="48">
    <w:abstractNumId w:val="18"/>
  </w:num>
  <w:num w:numId="49">
    <w:abstractNumId w:val="40"/>
  </w:num>
  <w:num w:numId="50">
    <w:abstractNumId w:val="37"/>
  </w:num>
  <w:num w:numId="51">
    <w:abstractNumId w:val="75"/>
  </w:num>
  <w:num w:numId="52">
    <w:abstractNumId w:val="46"/>
  </w:num>
  <w:num w:numId="53">
    <w:abstractNumId w:val="35"/>
  </w:num>
  <w:num w:numId="54">
    <w:abstractNumId w:val="52"/>
  </w:num>
  <w:num w:numId="55">
    <w:abstractNumId w:val="24"/>
  </w:num>
  <w:num w:numId="56">
    <w:abstractNumId w:val="57"/>
  </w:num>
  <w:num w:numId="57">
    <w:abstractNumId w:val="19"/>
  </w:num>
  <w:num w:numId="58">
    <w:abstractNumId w:val="45"/>
  </w:num>
  <w:num w:numId="59">
    <w:abstractNumId w:val="71"/>
  </w:num>
  <w:num w:numId="60">
    <w:abstractNumId w:val="14"/>
  </w:num>
  <w:num w:numId="61">
    <w:abstractNumId w:val="47"/>
  </w:num>
  <w:num w:numId="62">
    <w:abstractNumId w:val="17"/>
  </w:num>
  <w:num w:numId="63">
    <w:abstractNumId w:val="60"/>
  </w:num>
  <w:num w:numId="64">
    <w:abstractNumId w:val="51"/>
  </w:num>
  <w:num w:numId="65">
    <w:abstractNumId w:val="49"/>
  </w:num>
  <w:num w:numId="66">
    <w:abstractNumId w:val="73"/>
  </w:num>
  <w:num w:numId="67">
    <w:abstractNumId w:val="53"/>
  </w:num>
  <w:num w:numId="68">
    <w:abstractNumId w:val="69"/>
  </w:num>
  <w:num w:numId="69">
    <w:abstractNumId w:val="22"/>
  </w:num>
  <w:num w:numId="70">
    <w:abstractNumId w:val="55"/>
  </w:num>
  <w:num w:numId="71">
    <w:abstractNumId w:val="43"/>
  </w:num>
  <w:num w:numId="72">
    <w:abstractNumId w:val="58"/>
  </w:num>
  <w:num w:numId="73">
    <w:abstractNumId w:val="21"/>
  </w:num>
  <w:num w:numId="74">
    <w:abstractNumId w:val="65"/>
  </w:num>
  <w:num w:numId="75">
    <w:abstractNumId w:val="21"/>
  </w:num>
  <w:num w:numId="76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306E"/>
    <w:rsid w:val="000157B1"/>
    <w:rsid w:val="00017C15"/>
    <w:rsid w:val="000200F7"/>
    <w:rsid w:val="000204EF"/>
    <w:rsid w:val="00024F3B"/>
    <w:rsid w:val="00025B7B"/>
    <w:rsid w:val="000429F5"/>
    <w:rsid w:val="000444D4"/>
    <w:rsid w:val="00045AC2"/>
    <w:rsid w:val="000507D1"/>
    <w:rsid w:val="000556DE"/>
    <w:rsid w:val="00062FA3"/>
    <w:rsid w:val="000632F8"/>
    <w:rsid w:val="00074648"/>
    <w:rsid w:val="000760FB"/>
    <w:rsid w:val="00091F48"/>
    <w:rsid w:val="00094D52"/>
    <w:rsid w:val="000B56B1"/>
    <w:rsid w:val="000C0B53"/>
    <w:rsid w:val="000C43FD"/>
    <w:rsid w:val="000D2ABB"/>
    <w:rsid w:val="000E3569"/>
    <w:rsid w:val="000F56D1"/>
    <w:rsid w:val="001002C7"/>
    <w:rsid w:val="00105F7D"/>
    <w:rsid w:val="001118B7"/>
    <w:rsid w:val="00115BA3"/>
    <w:rsid w:val="00117808"/>
    <w:rsid w:val="00121056"/>
    <w:rsid w:val="00121C57"/>
    <w:rsid w:val="0013246D"/>
    <w:rsid w:val="00146146"/>
    <w:rsid w:val="0015687B"/>
    <w:rsid w:val="0016789E"/>
    <w:rsid w:val="0018121D"/>
    <w:rsid w:val="00197A88"/>
    <w:rsid w:val="001A3069"/>
    <w:rsid w:val="001A7BB1"/>
    <w:rsid w:val="001B6113"/>
    <w:rsid w:val="001B7B25"/>
    <w:rsid w:val="001E5161"/>
    <w:rsid w:val="001F02AD"/>
    <w:rsid w:val="00203A14"/>
    <w:rsid w:val="002056F0"/>
    <w:rsid w:val="00205F51"/>
    <w:rsid w:val="002304FE"/>
    <w:rsid w:val="00230FCF"/>
    <w:rsid w:val="0023117C"/>
    <w:rsid w:val="002371E2"/>
    <w:rsid w:val="00257DEC"/>
    <w:rsid w:val="00265C47"/>
    <w:rsid w:val="002716C7"/>
    <w:rsid w:val="00283960"/>
    <w:rsid w:val="00286320"/>
    <w:rsid w:val="00292A29"/>
    <w:rsid w:val="002A3FD6"/>
    <w:rsid w:val="002A4671"/>
    <w:rsid w:val="002C40A5"/>
    <w:rsid w:val="002D690C"/>
    <w:rsid w:val="002F0FAC"/>
    <w:rsid w:val="002F2013"/>
    <w:rsid w:val="003037AC"/>
    <w:rsid w:val="0031682E"/>
    <w:rsid w:val="003324C0"/>
    <w:rsid w:val="00343579"/>
    <w:rsid w:val="003479D0"/>
    <w:rsid w:val="003519C2"/>
    <w:rsid w:val="003559EB"/>
    <w:rsid w:val="00362E9E"/>
    <w:rsid w:val="00375DD6"/>
    <w:rsid w:val="003806BE"/>
    <w:rsid w:val="0039457C"/>
    <w:rsid w:val="003A0564"/>
    <w:rsid w:val="003B7E43"/>
    <w:rsid w:val="003C2540"/>
    <w:rsid w:val="003D1F4D"/>
    <w:rsid w:val="003E6E3A"/>
    <w:rsid w:val="003F6701"/>
    <w:rsid w:val="004008DD"/>
    <w:rsid w:val="00410A0B"/>
    <w:rsid w:val="00415D8E"/>
    <w:rsid w:val="00417516"/>
    <w:rsid w:val="00423205"/>
    <w:rsid w:val="00445B28"/>
    <w:rsid w:val="004538D9"/>
    <w:rsid w:val="00472C1B"/>
    <w:rsid w:val="0047325E"/>
    <w:rsid w:val="00483D63"/>
    <w:rsid w:val="0048797D"/>
    <w:rsid w:val="004C1B59"/>
    <w:rsid w:val="004D022C"/>
    <w:rsid w:val="004E407A"/>
    <w:rsid w:val="004F412E"/>
    <w:rsid w:val="004F67F6"/>
    <w:rsid w:val="004F74DF"/>
    <w:rsid w:val="00510930"/>
    <w:rsid w:val="005111F3"/>
    <w:rsid w:val="0051135F"/>
    <w:rsid w:val="00513D79"/>
    <w:rsid w:val="00520C77"/>
    <w:rsid w:val="00546E69"/>
    <w:rsid w:val="00547AFA"/>
    <w:rsid w:val="00550D69"/>
    <w:rsid w:val="005530F8"/>
    <w:rsid w:val="00554C60"/>
    <w:rsid w:val="00556A49"/>
    <w:rsid w:val="00562201"/>
    <w:rsid w:val="00570CF3"/>
    <w:rsid w:val="00575D5F"/>
    <w:rsid w:val="00585F23"/>
    <w:rsid w:val="005920FB"/>
    <w:rsid w:val="005976AA"/>
    <w:rsid w:val="005B206E"/>
    <w:rsid w:val="005B241B"/>
    <w:rsid w:val="005C1E14"/>
    <w:rsid w:val="005D214F"/>
    <w:rsid w:val="005E1071"/>
    <w:rsid w:val="005E31E6"/>
    <w:rsid w:val="00607F96"/>
    <w:rsid w:val="006266B8"/>
    <w:rsid w:val="00630128"/>
    <w:rsid w:val="00634357"/>
    <w:rsid w:val="00636346"/>
    <w:rsid w:val="0065048C"/>
    <w:rsid w:val="0065240F"/>
    <w:rsid w:val="00657F04"/>
    <w:rsid w:val="0066146D"/>
    <w:rsid w:val="00681073"/>
    <w:rsid w:val="00681A05"/>
    <w:rsid w:val="00694A1C"/>
    <w:rsid w:val="006B3AAE"/>
    <w:rsid w:val="006C495D"/>
    <w:rsid w:val="006D60DB"/>
    <w:rsid w:val="006D7006"/>
    <w:rsid w:val="006E1735"/>
    <w:rsid w:val="006E4874"/>
    <w:rsid w:val="006E59CD"/>
    <w:rsid w:val="00701117"/>
    <w:rsid w:val="00703E28"/>
    <w:rsid w:val="00706D0C"/>
    <w:rsid w:val="00712B90"/>
    <w:rsid w:val="00714040"/>
    <w:rsid w:val="00715EEC"/>
    <w:rsid w:val="00732390"/>
    <w:rsid w:val="00734EE8"/>
    <w:rsid w:val="00771DBB"/>
    <w:rsid w:val="007767EB"/>
    <w:rsid w:val="0077741A"/>
    <w:rsid w:val="007832CB"/>
    <w:rsid w:val="007C1D09"/>
    <w:rsid w:val="007C2D5A"/>
    <w:rsid w:val="007D57B6"/>
    <w:rsid w:val="007D599B"/>
    <w:rsid w:val="007E300B"/>
    <w:rsid w:val="007E6BAA"/>
    <w:rsid w:val="00801267"/>
    <w:rsid w:val="0080515F"/>
    <w:rsid w:val="00805BE3"/>
    <w:rsid w:val="00810769"/>
    <w:rsid w:val="00823E91"/>
    <w:rsid w:val="008273B1"/>
    <w:rsid w:val="008415AD"/>
    <w:rsid w:val="00850486"/>
    <w:rsid w:val="00852041"/>
    <w:rsid w:val="00852B84"/>
    <w:rsid w:val="00863A1A"/>
    <w:rsid w:val="00870D74"/>
    <w:rsid w:val="008718C5"/>
    <w:rsid w:val="008820C3"/>
    <w:rsid w:val="008837DA"/>
    <w:rsid w:val="00885164"/>
    <w:rsid w:val="008A7FE2"/>
    <w:rsid w:val="008C3CD8"/>
    <w:rsid w:val="008C6F6B"/>
    <w:rsid w:val="008D0BDC"/>
    <w:rsid w:val="008D16CA"/>
    <w:rsid w:val="008D499C"/>
    <w:rsid w:val="008E3DD4"/>
    <w:rsid w:val="008E5811"/>
    <w:rsid w:val="008E65AB"/>
    <w:rsid w:val="008E7B42"/>
    <w:rsid w:val="008F121C"/>
    <w:rsid w:val="008F1F31"/>
    <w:rsid w:val="00900D82"/>
    <w:rsid w:val="00917E11"/>
    <w:rsid w:val="00924DA4"/>
    <w:rsid w:val="00924F0F"/>
    <w:rsid w:val="00936AB9"/>
    <w:rsid w:val="00946D2C"/>
    <w:rsid w:val="00956B7D"/>
    <w:rsid w:val="009621DA"/>
    <w:rsid w:val="00972A96"/>
    <w:rsid w:val="00981F8E"/>
    <w:rsid w:val="009858DA"/>
    <w:rsid w:val="009902B1"/>
    <w:rsid w:val="009A216E"/>
    <w:rsid w:val="009B117F"/>
    <w:rsid w:val="009D13CA"/>
    <w:rsid w:val="009E3634"/>
    <w:rsid w:val="009E3C9E"/>
    <w:rsid w:val="009E4DB0"/>
    <w:rsid w:val="009E78C9"/>
    <w:rsid w:val="009F0B50"/>
    <w:rsid w:val="009F54C5"/>
    <w:rsid w:val="009F7761"/>
    <w:rsid w:val="00A11208"/>
    <w:rsid w:val="00A16D76"/>
    <w:rsid w:val="00A20D10"/>
    <w:rsid w:val="00A33909"/>
    <w:rsid w:val="00A35367"/>
    <w:rsid w:val="00A420A1"/>
    <w:rsid w:val="00A50583"/>
    <w:rsid w:val="00A66B46"/>
    <w:rsid w:val="00A67774"/>
    <w:rsid w:val="00A8718B"/>
    <w:rsid w:val="00A90A89"/>
    <w:rsid w:val="00A930AD"/>
    <w:rsid w:val="00AA3182"/>
    <w:rsid w:val="00AB7BB4"/>
    <w:rsid w:val="00AC2E94"/>
    <w:rsid w:val="00AC50E7"/>
    <w:rsid w:val="00AC5C24"/>
    <w:rsid w:val="00AE417E"/>
    <w:rsid w:val="00AF0383"/>
    <w:rsid w:val="00AF17A8"/>
    <w:rsid w:val="00AF1824"/>
    <w:rsid w:val="00B01CB0"/>
    <w:rsid w:val="00B03695"/>
    <w:rsid w:val="00B03A36"/>
    <w:rsid w:val="00B11635"/>
    <w:rsid w:val="00B17687"/>
    <w:rsid w:val="00B30611"/>
    <w:rsid w:val="00B30F9D"/>
    <w:rsid w:val="00B41E75"/>
    <w:rsid w:val="00B532CA"/>
    <w:rsid w:val="00B614A1"/>
    <w:rsid w:val="00B645AC"/>
    <w:rsid w:val="00B6622D"/>
    <w:rsid w:val="00B721BD"/>
    <w:rsid w:val="00B8164C"/>
    <w:rsid w:val="00B84F9A"/>
    <w:rsid w:val="00B934B9"/>
    <w:rsid w:val="00B95D8A"/>
    <w:rsid w:val="00BA1CE0"/>
    <w:rsid w:val="00BA2FB5"/>
    <w:rsid w:val="00BA34F9"/>
    <w:rsid w:val="00BA4686"/>
    <w:rsid w:val="00BB353E"/>
    <w:rsid w:val="00BB55D6"/>
    <w:rsid w:val="00BC0B30"/>
    <w:rsid w:val="00BC119D"/>
    <w:rsid w:val="00BD30EC"/>
    <w:rsid w:val="00BD5311"/>
    <w:rsid w:val="00BE08E6"/>
    <w:rsid w:val="00BE1318"/>
    <w:rsid w:val="00BE4C27"/>
    <w:rsid w:val="00BE65BA"/>
    <w:rsid w:val="00BE6825"/>
    <w:rsid w:val="00BF1B70"/>
    <w:rsid w:val="00BF3E96"/>
    <w:rsid w:val="00C1115F"/>
    <w:rsid w:val="00C12684"/>
    <w:rsid w:val="00C12C6A"/>
    <w:rsid w:val="00C15133"/>
    <w:rsid w:val="00C21111"/>
    <w:rsid w:val="00C216B5"/>
    <w:rsid w:val="00C217CD"/>
    <w:rsid w:val="00C26A59"/>
    <w:rsid w:val="00C337AD"/>
    <w:rsid w:val="00C45A09"/>
    <w:rsid w:val="00C47CF1"/>
    <w:rsid w:val="00C65D62"/>
    <w:rsid w:val="00C67B32"/>
    <w:rsid w:val="00C706A6"/>
    <w:rsid w:val="00C71292"/>
    <w:rsid w:val="00C7657F"/>
    <w:rsid w:val="00C771E6"/>
    <w:rsid w:val="00C80667"/>
    <w:rsid w:val="00C83978"/>
    <w:rsid w:val="00C875A4"/>
    <w:rsid w:val="00C92B66"/>
    <w:rsid w:val="00CA0616"/>
    <w:rsid w:val="00CA0907"/>
    <w:rsid w:val="00CB522A"/>
    <w:rsid w:val="00CB7BE0"/>
    <w:rsid w:val="00CD5D0D"/>
    <w:rsid w:val="00CF083C"/>
    <w:rsid w:val="00CF37E3"/>
    <w:rsid w:val="00D058E0"/>
    <w:rsid w:val="00D05981"/>
    <w:rsid w:val="00D11ED6"/>
    <w:rsid w:val="00D13A07"/>
    <w:rsid w:val="00D21928"/>
    <w:rsid w:val="00D22997"/>
    <w:rsid w:val="00D267EB"/>
    <w:rsid w:val="00D27F6C"/>
    <w:rsid w:val="00D34C3E"/>
    <w:rsid w:val="00D41BC5"/>
    <w:rsid w:val="00D41DE5"/>
    <w:rsid w:val="00D456E8"/>
    <w:rsid w:val="00D53D13"/>
    <w:rsid w:val="00D54D78"/>
    <w:rsid w:val="00D646E7"/>
    <w:rsid w:val="00D67821"/>
    <w:rsid w:val="00D745E3"/>
    <w:rsid w:val="00D75DC3"/>
    <w:rsid w:val="00D77C32"/>
    <w:rsid w:val="00D92FFB"/>
    <w:rsid w:val="00DA531A"/>
    <w:rsid w:val="00DC68DC"/>
    <w:rsid w:val="00DE2A84"/>
    <w:rsid w:val="00DE63B9"/>
    <w:rsid w:val="00DF3A55"/>
    <w:rsid w:val="00DF3BA7"/>
    <w:rsid w:val="00DF4369"/>
    <w:rsid w:val="00E207FF"/>
    <w:rsid w:val="00E31596"/>
    <w:rsid w:val="00E44131"/>
    <w:rsid w:val="00E46A37"/>
    <w:rsid w:val="00E5367F"/>
    <w:rsid w:val="00E53A70"/>
    <w:rsid w:val="00E612EE"/>
    <w:rsid w:val="00E674E5"/>
    <w:rsid w:val="00E74A37"/>
    <w:rsid w:val="00E77EAF"/>
    <w:rsid w:val="00E81650"/>
    <w:rsid w:val="00E875D7"/>
    <w:rsid w:val="00E87C6F"/>
    <w:rsid w:val="00E95F02"/>
    <w:rsid w:val="00EA14CF"/>
    <w:rsid w:val="00EA5156"/>
    <w:rsid w:val="00EA6DAB"/>
    <w:rsid w:val="00EB586A"/>
    <w:rsid w:val="00EC2946"/>
    <w:rsid w:val="00ED0BFE"/>
    <w:rsid w:val="00EE2A29"/>
    <w:rsid w:val="00EE4931"/>
    <w:rsid w:val="00EF5A22"/>
    <w:rsid w:val="00F004B6"/>
    <w:rsid w:val="00F6335D"/>
    <w:rsid w:val="00F63FC9"/>
    <w:rsid w:val="00F648EA"/>
    <w:rsid w:val="00F70411"/>
    <w:rsid w:val="00F84899"/>
    <w:rsid w:val="00F93E45"/>
    <w:rsid w:val="00FE643B"/>
    <w:rsid w:val="00FF3169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A959A0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treci5Znak">
    <w:name w:val="Tekst treści (5)_ Znak"/>
    <w:link w:val="Teksttreci5"/>
    <w:rsid w:val="00E875D7"/>
    <w:rPr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2ZnakZnak">
    <w:name w:val="Tekst treści (2)_ Znak Znak"/>
    <w:link w:val="Teksttreci2Znak"/>
    <w:rsid w:val="00E875D7"/>
    <w:rPr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Teksttreci6Znak">
    <w:name w:val="Tekst treści (6)_ Znak"/>
    <w:link w:val="Teksttreci6"/>
    <w:rsid w:val="00E875D7"/>
    <w:rPr>
      <w:b/>
      <w:bCs/>
      <w:color w:val="000000"/>
      <w:sz w:val="28"/>
      <w:szCs w:val="28"/>
      <w:shd w:val="clear" w:color="auto" w:fill="FFFFFF"/>
      <w:lang w:eastAsia="pl-PL" w:bidi="pl-PL"/>
    </w:rPr>
  </w:style>
  <w:style w:type="paragraph" w:customStyle="1" w:styleId="Teksttreci5">
    <w:name w:val="Tekst treści (5)_"/>
    <w:basedOn w:val="Normalny"/>
    <w:link w:val="Teksttreci5Znak"/>
    <w:rsid w:val="00E875D7"/>
    <w:pPr>
      <w:widowControl w:val="0"/>
      <w:shd w:val="clear" w:color="auto" w:fill="FFFFFF"/>
      <w:spacing w:after="480" w:line="0" w:lineRule="atLeast"/>
      <w:ind w:hanging="860"/>
      <w:jc w:val="center"/>
    </w:pPr>
    <w:rPr>
      <w:b/>
      <w:bCs/>
      <w:color w:val="000000"/>
      <w:sz w:val="24"/>
      <w:szCs w:val="24"/>
      <w:lang w:eastAsia="pl-PL" w:bidi="pl-PL"/>
    </w:rPr>
  </w:style>
  <w:style w:type="paragraph" w:customStyle="1" w:styleId="Teksttreci6">
    <w:name w:val="Tekst treści (6)_"/>
    <w:basedOn w:val="Normalny"/>
    <w:link w:val="Teksttreci6Znak"/>
    <w:rsid w:val="00E875D7"/>
    <w:pPr>
      <w:widowControl w:val="0"/>
      <w:shd w:val="clear" w:color="auto" w:fill="FFFFFF"/>
      <w:spacing w:before="720" w:after="0" w:line="322" w:lineRule="exact"/>
      <w:jc w:val="center"/>
    </w:pPr>
    <w:rPr>
      <w:b/>
      <w:bCs/>
      <w:color w:val="000000"/>
      <w:sz w:val="28"/>
      <w:szCs w:val="28"/>
      <w:lang w:eastAsia="pl-PL" w:bidi="pl-PL"/>
    </w:rPr>
  </w:style>
  <w:style w:type="paragraph" w:customStyle="1" w:styleId="Teksttreci2Znak">
    <w:name w:val="Tekst treści (2)_ Znak"/>
    <w:basedOn w:val="Normalny"/>
    <w:link w:val="Teksttreci2ZnakZnak"/>
    <w:rsid w:val="00E875D7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color w:val="000000"/>
      <w:sz w:val="24"/>
      <w:szCs w:val="24"/>
      <w:lang w:eastAsia="pl-PL" w:bidi="pl-PL"/>
    </w:rPr>
  </w:style>
  <w:style w:type="character" w:customStyle="1" w:styleId="Teksttreci2">
    <w:name w:val="Tekst treści (2)"/>
    <w:rsid w:val="0047325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">
    <w:name w:val="Tekst treści (2) + Pogrubienie"/>
    <w:rsid w:val="0047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_"/>
    <w:basedOn w:val="Normalny"/>
    <w:rsid w:val="0047325E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AA"/>
    <w:rPr>
      <w:b/>
      <w:bCs/>
      <w:sz w:val="20"/>
      <w:szCs w:val="20"/>
    </w:rPr>
  </w:style>
  <w:style w:type="paragraph" w:customStyle="1" w:styleId="Teksttreci50">
    <w:name w:val="Tekst treści (5)"/>
    <w:basedOn w:val="Normalny"/>
    <w:rsid w:val="008D16CA"/>
    <w:pPr>
      <w:widowControl w:val="0"/>
      <w:shd w:val="clear" w:color="auto" w:fill="FFFFFF"/>
      <w:spacing w:after="480" w:line="0" w:lineRule="atLeast"/>
      <w:ind w:hanging="8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character" w:customStyle="1" w:styleId="Nagwek10">
    <w:name w:val="Nagłówek #1_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Znak0">
    <w:name w:val="Nagłówek #1_ Znak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rsid w:val="008D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14">
    <w:name w:val="Tekst treści (14)"/>
    <w:basedOn w:val="Normalny"/>
    <w:rsid w:val="008D16CA"/>
    <w:pPr>
      <w:widowControl w:val="0"/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D58D-2050-4CC5-B11F-FFCEB13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31</cp:revision>
  <cp:lastPrinted>2018-06-07T14:31:00Z</cp:lastPrinted>
  <dcterms:created xsi:type="dcterms:W3CDTF">2018-07-11T14:05:00Z</dcterms:created>
  <dcterms:modified xsi:type="dcterms:W3CDTF">2018-09-21T15:19:00Z</dcterms:modified>
</cp:coreProperties>
</file>