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47A6" w14:textId="67BF86CC" w:rsidR="00E86211" w:rsidRDefault="00E86211" w:rsidP="00E86211">
      <w:pPr>
        <w:tabs>
          <w:tab w:val="left" w:pos="708"/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NUMER </w:t>
      </w:r>
      <w:r>
        <w:rPr>
          <w:rFonts w:cstheme="minorHAnsi"/>
          <w:b/>
          <w:bCs/>
        </w:rPr>
        <w:t>1</w:t>
      </w:r>
      <w:r w:rsidRPr="00863A1A">
        <w:rPr>
          <w:rFonts w:cstheme="minorHAnsi"/>
          <w:b/>
          <w:bCs/>
        </w:rPr>
        <w:t xml:space="preserve"> DO ZAPYTANIA OFERTOWEGO</w:t>
      </w:r>
    </w:p>
    <w:p w14:paraId="37518518" w14:textId="77777777" w:rsidR="009B5F31" w:rsidRDefault="009B5F31" w:rsidP="00E86211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</w:p>
    <w:p w14:paraId="4D6BC9C7" w14:textId="38350C13" w:rsidR="009B5F31" w:rsidRPr="001C3305" w:rsidRDefault="009950FF" w:rsidP="009B5F31">
      <w:pPr>
        <w:pStyle w:val="Bezodstpw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>O</w:t>
      </w:r>
      <w:r w:rsidR="009B5F31" w:rsidRPr="001C3305">
        <w:rPr>
          <w:rFonts w:ascii="Calibri" w:hAnsi="Calibri" w:cs="Calibri"/>
          <w:b/>
          <w:bCs/>
          <w:lang w:val="pl-PL"/>
        </w:rPr>
        <w:t>pis przedmiotu zamówienia</w:t>
      </w:r>
    </w:p>
    <w:p w14:paraId="3B28ABE3" w14:textId="77777777" w:rsidR="009B5F31" w:rsidRDefault="009B5F31" w:rsidP="009B5F31">
      <w:pPr>
        <w:pStyle w:val="Bezodstpw"/>
        <w:rPr>
          <w:rFonts w:ascii="Calibri" w:hAnsi="Calibri" w:cs="Calibri"/>
          <w:b/>
          <w:bCs/>
          <w:lang w:val="pl-PL"/>
        </w:rPr>
      </w:pPr>
    </w:p>
    <w:p w14:paraId="22570014" w14:textId="38D73495" w:rsidR="009B5F31" w:rsidRPr="001D7C16" w:rsidRDefault="009B5F31" w:rsidP="009B5F31">
      <w:pPr>
        <w:pStyle w:val="Bezodstpw"/>
        <w:rPr>
          <w:rFonts w:ascii="Calibri" w:hAnsi="Calibri" w:cs="Calibri"/>
          <w:b/>
          <w:lang w:val="pl-PL"/>
        </w:rPr>
      </w:pPr>
      <w:bookmarkStart w:id="0" w:name="_Hlk121235298"/>
      <w:r w:rsidRPr="000964FA">
        <w:rPr>
          <w:rFonts w:ascii="Calibri" w:hAnsi="Calibri" w:cs="Calibri"/>
          <w:b/>
          <w:bCs/>
          <w:lang w:val="pl-PL"/>
        </w:rPr>
        <w:t xml:space="preserve">Numer sprawy: </w:t>
      </w:r>
      <w:r w:rsidRPr="000964FA">
        <w:rPr>
          <w:rFonts w:ascii="Calibri" w:hAnsi="Calibri" w:cs="Calibri"/>
          <w:b/>
          <w:lang w:val="pl-PL"/>
        </w:rPr>
        <w:t>DOP.260.</w:t>
      </w:r>
      <w:r w:rsidR="00CA245C" w:rsidRPr="000964FA">
        <w:rPr>
          <w:rFonts w:ascii="Calibri" w:hAnsi="Calibri" w:cs="Calibri"/>
          <w:b/>
          <w:lang w:val="pl-PL"/>
        </w:rPr>
        <w:t>48.1.2022.DB</w:t>
      </w:r>
    </w:p>
    <w:bookmarkEnd w:id="0"/>
    <w:p w14:paraId="398CE68E" w14:textId="62AA7972" w:rsidR="00E6530F" w:rsidRDefault="00F52773" w:rsidP="009B5F3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ab/>
      </w:r>
    </w:p>
    <w:p w14:paraId="375C7B9D" w14:textId="7AE74E90" w:rsidR="00CA245C" w:rsidRPr="00CA245C" w:rsidRDefault="00CA245C" w:rsidP="00CA245C">
      <w:pPr>
        <w:pStyle w:val="Akapitzlist"/>
        <w:numPr>
          <w:ilvl w:val="0"/>
          <w:numId w:val="34"/>
        </w:numPr>
        <w:rPr>
          <w:b/>
          <w:bCs/>
          <w:u w:val="single"/>
        </w:rPr>
      </w:pPr>
      <w:r w:rsidRPr="00CA245C">
        <w:rPr>
          <w:b/>
          <w:bCs/>
          <w:u w:val="single"/>
        </w:rPr>
        <w:t>Microsoft 365 Business Basic – 30 sztuk</w:t>
      </w:r>
      <w:r>
        <w:rPr>
          <w:b/>
          <w:bCs/>
          <w:u w:val="single"/>
        </w:rPr>
        <w:t xml:space="preserve"> (lub równoważne)</w:t>
      </w:r>
      <w:r w:rsidRPr="00CA245C">
        <w:rPr>
          <w:b/>
          <w:bCs/>
          <w:u w:val="single"/>
        </w:rPr>
        <w:t>:</w:t>
      </w:r>
    </w:p>
    <w:p w14:paraId="71FEFC77" w14:textId="77777777" w:rsidR="00CA245C" w:rsidRDefault="00CA245C" w:rsidP="00CA245C">
      <w:r>
        <w:t>Rodzaj licencji: CSP</w:t>
      </w:r>
    </w:p>
    <w:p w14:paraId="5E28578A" w14:textId="77777777" w:rsidR="00CA245C" w:rsidRDefault="00CA245C" w:rsidP="00CA245C">
      <w:r>
        <w:t>Licencja: Komercyjna</w:t>
      </w:r>
    </w:p>
    <w:p w14:paraId="4CB34224" w14:textId="77777777" w:rsidR="00CA245C" w:rsidRDefault="00CA245C" w:rsidP="00CA245C">
      <w:r>
        <w:t>Okres licencji: Roczna</w:t>
      </w:r>
    </w:p>
    <w:p w14:paraId="13FD4655" w14:textId="77777777" w:rsidR="00CA245C" w:rsidRDefault="00CA245C" w:rsidP="00CA245C">
      <w:pPr>
        <w:rPr>
          <w:lang w:val="en-US"/>
        </w:rPr>
      </w:pPr>
      <w:proofErr w:type="spellStart"/>
      <w:r>
        <w:rPr>
          <w:lang w:val="en-US"/>
        </w:rPr>
        <w:t>Aplikacje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stacjonarne</w:t>
      </w:r>
      <w:proofErr w:type="spellEnd"/>
      <w:r>
        <w:rPr>
          <w:lang w:val="en-US"/>
        </w:rPr>
        <w:t>: Microsoft Teams</w:t>
      </w:r>
    </w:p>
    <w:p w14:paraId="767FE9E4" w14:textId="77777777" w:rsidR="00CA245C" w:rsidRDefault="00CA245C" w:rsidP="00CA245C">
      <w:pPr>
        <w:rPr>
          <w:lang w:val="en-US"/>
        </w:rPr>
      </w:pPr>
      <w:proofErr w:type="spellStart"/>
      <w:r>
        <w:rPr>
          <w:lang w:val="en-US"/>
        </w:rPr>
        <w:t>Aplikacje</w:t>
      </w:r>
      <w:proofErr w:type="spellEnd"/>
      <w:r>
        <w:rPr>
          <w:lang w:val="en-US"/>
        </w:rPr>
        <w:t xml:space="preserve"> online: Microsoft SharePoint, Microsoft OneDrive, Microsoft Exchange, Microsoft Teams, Microsoft Word, Microsoft Excel, Microsoft PowerPoint, Microsoft OneNote, Microsoft Outlook</w:t>
      </w:r>
    </w:p>
    <w:p w14:paraId="243CC6D1" w14:textId="77777777" w:rsidR="00CA245C" w:rsidRDefault="00CA245C" w:rsidP="00CA245C">
      <w:pPr>
        <w:rPr>
          <w:lang w:val="en-US"/>
        </w:rPr>
      </w:pPr>
      <w:proofErr w:type="spellStart"/>
      <w:r>
        <w:rPr>
          <w:lang w:val="en-US"/>
        </w:rPr>
        <w:t>Poczta</w:t>
      </w:r>
      <w:proofErr w:type="spellEnd"/>
      <w:r>
        <w:rPr>
          <w:lang w:val="en-US"/>
        </w:rPr>
        <w:t xml:space="preserve"> Exchange: 50 GB</w:t>
      </w:r>
    </w:p>
    <w:p w14:paraId="4AA4047C" w14:textId="77777777" w:rsidR="00CA245C" w:rsidRPr="000964FA" w:rsidRDefault="00CA245C" w:rsidP="00CA245C">
      <w:pPr>
        <w:rPr>
          <w:lang w:val="en-US"/>
        </w:rPr>
      </w:pPr>
      <w:proofErr w:type="spellStart"/>
      <w:r w:rsidRPr="000964FA">
        <w:rPr>
          <w:lang w:val="en-US"/>
        </w:rPr>
        <w:t>Dysk</w:t>
      </w:r>
      <w:proofErr w:type="spellEnd"/>
      <w:r w:rsidRPr="000964FA">
        <w:rPr>
          <w:lang w:val="en-US"/>
        </w:rPr>
        <w:t xml:space="preserve"> OneDrive: 1 TB</w:t>
      </w:r>
    </w:p>
    <w:p w14:paraId="114CEA9B" w14:textId="77777777" w:rsidR="00CA245C" w:rsidRDefault="00CA245C" w:rsidP="00CA245C">
      <w:r>
        <w:t>Maksymalna liczba użytkowników: 300</w:t>
      </w:r>
    </w:p>
    <w:p w14:paraId="4ED102D1" w14:textId="77777777" w:rsidR="00CA245C" w:rsidRDefault="00CA245C" w:rsidP="00CA245C">
      <w:r>
        <w:t>Zastosowanie: Dla firmy</w:t>
      </w:r>
    </w:p>
    <w:p w14:paraId="4365E2D8" w14:textId="77777777" w:rsidR="00CA245C" w:rsidRDefault="00CA245C" w:rsidP="00CA245C">
      <w:r>
        <w:t>Wersja językowa: Międzynarodowa</w:t>
      </w:r>
    </w:p>
    <w:p w14:paraId="36BC46EB" w14:textId="77777777" w:rsidR="00CA245C" w:rsidRDefault="00CA245C" w:rsidP="00CA245C">
      <w:r>
        <w:t>Producent: Microsoft</w:t>
      </w:r>
    </w:p>
    <w:p w14:paraId="6FF98607" w14:textId="77777777" w:rsidR="00CA245C" w:rsidRPr="000964FA" w:rsidRDefault="00CA245C" w:rsidP="00CA245C">
      <w:r w:rsidRPr="000964FA">
        <w:t>Nośnik: Brak</w:t>
      </w:r>
    </w:p>
    <w:p w14:paraId="5297A085" w14:textId="77777777" w:rsidR="00CA245C" w:rsidRPr="000964FA" w:rsidRDefault="00CA245C" w:rsidP="00CA245C"/>
    <w:p w14:paraId="1DF5F066" w14:textId="1A189814" w:rsidR="00CA245C" w:rsidRPr="00CA245C" w:rsidRDefault="00CA245C" w:rsidP="00CA245C">
      <w:pPr>
        <w:pStyle w:val="Akapitzlist"/>
        <w:numPr>
          <w:ilvl w:val="0"/>
          <w:numId w:val="34"/>
        </w:numPr>
        <w:rPr>
          <w:b/>
          <w:bCs/>
          <w:u w:val="single"/>
          <w:lang w:val="en-US"/>
        </w:rPr>
      </w:pPr>
      <w:r w:rsidRPr="00CA245C">
        <w:rPr>
          <w:b/>
          <w:bCs/>
          <w:u w:val="single"/>
          <w:lang w:val="en-US"/>
        </w:rPr>
        <w:t xml:space="preserve">Microsoft 365 Business Standard – 120 </w:t>
      </w:r>
      <w:proofErr w:type="spellStart"/>
      <w:r w:rsidRPr="00CA245C">
        <w:rPr>
          <w:b/>
          <w:bCs/>
          <w:u w:val="single"/>
          <w:lang w:val="en-US"/>
        </w:rPr>
        <w:t>sztuk</w:t>
      </w:r>
      <w:proofErr w:type="spellEnd"/>
      <w:r>
        <w:rPr>
          <w:b/>
          <w:bCs/>
          <w:u w:val="single"/>
          <w:lang w:val="en-US"/>
        </w:rPr>
        <w:t xml:space="preserve"> (</w:t>
      </w:r>
      <w:proofErr w:type="spellStart"/>
      <w:r>
        <w:rPr>
          <w:b/>
          <w:bCs/>
          <w:u w:val="single"/>
          <w:lang w:val="en-US"/>
        </w:rPr>
        <w:t>lub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równoważne</w:t>
      </w:r>
      <w:proofErr w:type="spellEnd"/>
      <w:r>
        <w:rPr>
          <w:b/>
          <w:bCs/>
          <w:u w:val="single"/>
          <w:lang w:val="en-US"/>
        </w:rPr>
        <w:t>)</w:t>
      </w:r>
      <w:r w:rsidRPr="00CA245C">
        <w:rPr>
          <w:b/>
          <w:bCs/>
          <w:u w:val="single"/>
          <w:lang w:val="en-US"/>
        </w:rPr>
        <w:t>:</w:t>
      </w:r>
    </w:p>
    <w:p w14:paraId="7F1449F9" w14:textId="77777777" w:rsidR="00CA245C" w:rsidRDefault="00CA245C" w:rsidP="00CA245C">
      <w:r>
        <w:t>Rodzaj licencji: CSP</w:t>
      </w:r>
    </w:p>
    <w:p w14:paraId="4866DC41" w14:textId="77777777" w:rsidR="00CA245C" w:rsidRDefault="00CA245C" w:rsidP="00CA245C">
      <w:r>
        <w:t>Licencja: Komercyjna</w:t>
      </w:r>
    </w:p>
    <w:p w14:paraId="2D1C7AC3" w14:textId="77777777" w:rsidR="00CA245C" w:rsidRDefault="00CA245C" w:rsidP="00CA245C">
      <w:r>
        <w:t>Okres licencji: Roczna</w:t>
      </w:r>
    </w:p>
    <w:p w14:paraId="389E59D1" w14:textId="77777777" w:rsidR="00CA245C" w:rsidRDefault="00CA245C" w:rsidP="00CA245C">
      <w:pPr>
        <w:rPr>
          <w:lang w:val="en-US"/>
        </w:rPr>
      </w:pPr>
      <w:proofErr w:type="spellStart"/>
      <w:r>
        <w:rPr>
          <w:lang w:val="en-US"/>
        </w:rPr>
        <w:t>Aplikacje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stacjonarne</w:t>
      </w:r>
      <w:proofErr w:type="spellEnd"/>
      <w:r>
        <w:rPr>
          <w:lang w:val="en-US"/>
        </w:rPr>
        <w:t>: Microsoft Word, Microsoft Excel, Microsoft PowerPoint, Microsoft Outlook, Microsoft OneNote, Microsoft Publisher, Microsoft Access, Microsoft Teams</w:t>
      </w:r>
    </w:p>
    <w:p w14:paraId="2DE86BA3" w14:textId="77777777" w:rsidR="00CA245C" w:rsidRDefault="00CA245C" w:rsidP="00CA245C">
      <w:pPr>
        <w:rPr>
          <w:lang w:val="en-US"/>
        </w:rPr>
      </w:pPr>
      <w:proofErr w:type="spellStart"/>
      <w:r>
        <w:rPr>
          <w:lang w:val="en-US"/>
        </w:rPr>
        <w:t>Aplikacje</w:t>
      </w:r>
      <w:proofErr w:type="spellEnd"/>
      <w:r>
        <w:rPr>
          <w:lang w:val="en-US"/>
        </w:rPr>
        <w:t xml:space="preserve"> online: Microsoft SharePoint, Microsoft OneDrive, Microsoft Exchange, Microsoft Teams</w:t>
      </w:r>
    </w:p>
    <w:p w14:paraId="48761558" w14:textId="77777777" w:rsidR="00CA245C" w:rsidRDefault="00CA245C" w:rsidP="00CA245C">
      <w:pPr>
        <w:rPr>
          <w:lang w:val="en-US"/>
        </w:rPr>
      </w:pPr>
      <w:proofErr w:type="spellStart"/>
      <w:r>
        <w:rPr>
          <w:lang w:val="en-US"/>
        </w:rPr>
        <w:t>Poczta</w:t>
      </w:r>
      <w:proofErr w:type="spellEnd"/>
      <w:r>
        <w:rPr>
          <w:lang w:val="en-US"/>
        </w:rPr>
        <w:t xml:space="preserve"> Exchange: 50 GB</w:t>
      </w:r>
    </w:p>
    <w:p w14:paraId="751DB598" w14:textId="77777777" w:rsidR="00CA245C" w:rsidRDefault="00CA245C" w:rsidP="00CA245C">
      <w:pPr>
        <w:rPr>
          <w:lang w:val="en-US"/>
        </w:rPr>
      </w:pPr>
      <w:proofErr w:type="spellStart"/>
      <w:r>
        <w:rPr>
          <w:lang w:val="en-US"/>
        </w:rPr>
        <w:t>Dysk</w:t>
      </w:r>
      <w:proofErr w:type="spellEnd"/>
      <w:r>
        <w:rPr>
          <w:lang w:val="en-US"/>
        </w:rPr>
        <w:t xml:space="preserve"> OneDrive: 1 TB</w:t>
      </w:r>
    </w:p>
    <w:p w14:paraId="0FCC8640" w14:textId="77777777" w:rsidR="00CA245C" w:rsidRDefault="00CA245C" w:rsidP="00CA245C">
      <w:r>
        <w:t>Maksymalna liczba użytkowników: 300</w:t>
      </w:r>
    </w:p>
    <w:p w14:paraId="34470CCF" w14:textId="77777777" w:rsidR="00CA245C" w:rsidRDefault="00CA245C" w:rsidP="00CA245C">
      <w:r>
        <w:t>Zastosowanie: Dla firmy</w:t>
      </w:r>
    </w:p>
    <w:p w14:paraId="24C32696" w14:textId="77777777" w:rsidR="00CA245C" w:rsidRDefault="00CA245C" w:rsidP="00CA245C">
      <w:r>
        <w:t>Wersja językowa: Międzynarodowa</w:t>
      </w:r>
    </w:p>
    <w:p w14:paraId="6DAC039C" w14:textId="77777777" w:rsidR="00CA245C" w:rsidRDefault="00CA245C" w:rsidP="00CA245C">
      <w:r>
        <w:t>Producent: Microsoft</w:t>
      </w:r>
    </w:p>
    <w:p w14:paraId="7B135D92" w14:textId="77777777" w:rsidR="00CA245C" w:rsidRDefault="00CA245C" w:rsidP="00CA245C">
      <w:r>
        <w:t>Nośnik: Brak</w:t>
      </w:r>
    </w:p>
    <w:p w14:paraId="30F9AB71" w14:textId="77777777" w:rsidR="00CA245C" w:rsidRDefault="00CA245C" w:rsidP="00CA245C"/>
    <w:p w14:paraId="7532DC33" w14:textId="06676370" w:rsidR="00CA245C" w:rsidRPr="00CA245C" w:rsidRDefault="00CA245C" w:rsidP="00CA245C">
      <w:pPr>
        <w:pStyle w:val="Akapitzlist"/>
        <w:numPr>
          <w:ilvl w:val="0"/>
          <w:numId w:val="34"/>
        </w:numPr>
        <w:rPr>
          <w:b/>
          <w:bCs/>
          <w:u w:val="single"/>
          <w:lang w:val="en-US"/>
        </w:rPr>
      </w:pPr>
      <w:r w:rsidRPr="00CA245C">
        <w:rPr>
          <w:b/>
          <w:bCs/>
          <w:u w:val="single"/>
          <w:lang w:val="en-US"/>
        </w:rPr>
        <w:t xml:space="preserve">Microsoft Teams Rooms </w:t>
      </w:r>
      <w:r w:rsidR="00D01FD8">
        <w:rPr>
          <w:b/>
          <w:bCs/>
          <w:u w:val="single"/>
          <w:lang w:val="en-US"/>
        </w:rPr>
        <w:t>Professional</w:t>
      </w:r>
      <w:r w:rsidR="00D01FD8" w:rsidRPr="00CA245C">
        <w:rPr>
          <w:b/>
          <w:bCs/>
          <w:u w:val="single"/>
          <w:lang w:val="en-US"/>
        </w:rPr>
        <w:t xml:space="preserve"> </w:t>
      </w:r>
      <w:r w:rsidRPr="00CA245C">
        <w:rPr>
          <w:b/>
          <w:bCs/>
          <w:u w:val="single"/>
          <w:lang w:val="en-US"/>
        </w:rPr>
        <w:t xml:space="preserve">– 2 </w:t>
      </w:r>
      <w:proofErr w:type="spellStart"/>
      <w:r w:rsidRPr="00CA245C">
        <w:rPr>
          <w:b/>
          <w:bCs/>
          <w:u w:val="single"/>
          <w:lang w:val="en-US"/>
        </w:rPr>
        <w:t>sztuki</w:t>
      </w:r>
      <w:proofErr w:type="spellEnd"/>
      <w:r>
        <w:rPr>
          <w:b/>
          <w:bCs/>
          <w:u w:val="single"/>
          <w:lang w:val="en-US"/>
        </w:rPr>
        <w:t xml:space="preserve"> (</w:t>
      </w:r>
      <w:proofErr w:type="spellStart"/>
      <w:r>
        <w:rPr>
          <w:b/>
          <w:bCs/>
          <w:u w:val="single"/>
          <w:lang w:val="en-US"/>
        </w:rPr>
        <w:t>lub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równoważne</w:t>
      </w:r>
      <w:proofErr w:type="spellEnd"/>
      <w:r>
        <w:rPr>
          <w:b/>
          <w:bCs/>
          <w:u w:val="single"/>
          <w:lang w:val="en-US"/>
        </w:rPr>
        <w:t>)</w:t>
      </w:r>
      <w:r w:rsidRPr="00CA245C">
        <w:rPr>
          <w:b/>
          <w:bCs/>
          <w:u w:val="single"/>
          <w:lang w:val="en-US"/>
        </w:rPr>
        <w:t>:</w:t>
      </w:r>
    </w:p>
    <w:p w14:paraId="3B367BAD" w14:textId="77777777" w:rsidR="00CA245C" w:rsidRDefault="00CA245C" w:rsidP="00CA245C">
      <w:r>
        <w:t>Rodzaj licencji: CSP</w:t>
      </w:r>
    </w:p>
    <w:p w14:paraId="34336C19" w14:textId="77777777" w:rsidR="00CA245C" w:rsidRDefault="00CA245C" w:rsidP="00CA245C">
      <w:r>
        <w:t>Licencja: Komercyjna</w:t>
      </w:r>
    </w:p>
    <w:p w14:paraId="33C6C32A" w14:textId="77777777" w:rsidR="00CA245C" w:rsidRDefault="00CA245C" w:rsidP="00CA245C">
      <w:r>
        <w:t>Okres licencji: Roczna</w:t>
      </w:r>
    </w:p>
    <w:p w14:paraId="6B39F20E" w14:textId="77777777" w:rsidR="00CA245C" w:rsidRDefault="00CA245C" w:rsidP="00CA245C">
      <w:r>
        <w:t>Zastosowanie: Dla firmy</w:t>
      </w:r>
    </w:p>
    <w:p w14:paraId="2907EE16" w14:textId="77777777" w:rsidR="00CA245C" w:rsidRDefault="00CA245C" w:rsidP="00CA245C">
      <w:r>
        <w:t>Producent: Microsoft</w:t>
      </w:r>
    </w:p>
    <w:p w14:paraId="30458428" w14:textId="77777777" w:rsidR="00CA245C" w:rsidRDefault="00CA245C" w:rsidP="00CA245C">
      <w:r>
        <w:t>Nośnik: Brak</w:t>
      </w:r>
    </w:p>
    <w:p w14:paraId="75EBB4EA" w14:textId="77777777" w:rsidR="00CA245C" w:rsidRDefault="00CA245C" w:rsidP="00CA245C"/>
    <w:p w14:paraId="6E8872A9" w14:textId="77777777" w:rsidR="00CA245C" w:rsidRDefault="00CA245C" w:rsidP="00CA245C"/>
    <w:p w14:paraId="397441F0" w14:textId="75FDC60E" w:rsidR="00CA245C" w:rsidRDefault="00CA245C" w:rsidP="00056FCF">
      <w:pPr>
        <w:jc w:val="both"/>
      </w:pPr>
      <w:r>
        <w:t xml:space="preserve">Klient posiada aktywny </w:t>
      </w:r>
      <w:proofErr w:type="spellStart"/>
      <w:r>
        <w:t>tenant</w:t>
      </w:r>
      <w:proofErr w:type="spellEnd"/>
      <w:r>
        <w:t xml:space="preserve"> u producenta, udzieli dostępu w celu dodania licencji do istniejące puli </w:t>
      </w:r>
      <w:r w:rsidR="00056FCF">
        <w:br/>
      </w:r>
      <w:r>
        <w:t xml:space="preserve">po </w:t>
      </w:r>
      <w:r w:rsidR="00056FCF">
        <w:t>wyborze najkorzystniejszej oferty.</w:t>
      </w:r>
    </w:p>
    <w:p w14:paraId="27438B52" w14:textId="77777777" w:rsidR="00416E5B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AE94DE5" w14:textId="46510EAA" w:rsidR="00E6530F" w:rsidRDefault="00416E5B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                                                                                  </w:t>
      </w:r>
      <w:r w:rsidR="00E6530F">
        <w:rPr>
          <w:rFonts w:cstheme="minorHAnsi"/>
          <w:b/>
          <w:bCs/>
        </w:rPr>
        <w:t>ZAŁĄCZNIK NUMER 2</w:t>
      </w:r>
      <w:r w:rsidR="00E6530F" w:rsidRPr="00863A1A">
        <w:rPr>
          <w:rFonts w:cstheme="minorHAnsi"/>
          <w:b/>
          <w:bCs/>
        </w:rPr>
        <w:t xml:space="preserve"> DO ZAPYTANIA OFERTOWEGO</w:t>
      </w:r>
    </w:p>
    <w:p w14:paraId="2EAC76B6" w14:textId="77777777" w:rsidR="005C37E9" w:rsidRPr="00863A1A" w:rsidRDefault="005C37E9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0B72762F" w14:textId="77777777" w:rsidR="009B5F31" w:rsidRDefault="00416E5B" w:rsidP="00416E5B">
      <w:pPr>
        <w:tabs>
          <w:tab w:val="left" w:pos="708"/>
          <w:tab w:val="left" w:pos="5529"/>
        </w:tabs>
        <w:rPr>
          <w:rFonts w:cstheme="minorHAnsi"/>
          <w:b/>
          <w:bCs/>
        </w:rPr>
      </w:pPr>
      <w:r w:rsidRPr="00416E5B">
        <w:rPr>
          <w:rFonts w:cstheme="minorHAnsi"/>
          <w:b/>
          <w:bCs/>
        </w:rPr>
        <w:t xml:space="preserve">                                                                               </w:t>
      </w:r>
    </w:p>
    <w:p w14:paraId="335DF1FB" w14:textId="121003E7" w:rsidR="00E6530F" w:rsidRPr="00863A1A" w:rsidRDefault="00E6530F" w:rsidP="009B5F3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3B01DB">
        <w:rPr>
          <w:rFonts w:cstheme="minorHAnsi"/>
          <w:b/>
          <w:bCs/>
          <w:u w:val="single"/>
        </w:rPr>
        <w:t>FORMULARZ OFERTY</w:t>
      </w:r>
    </w:p>
    <w:p w14:paraId="3618EEF8" w14:textId="77777777" w:rsidR="00E6530F" w:rsidRPr="00863A1A" w:rsidRDefault="00E6530F" w:rsidP="00E6530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5947030" w14:textId="77777777" w:rsidR="00E6530F" w:rsidRPr="00863A1A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AA0E84F" w14:textId="77777777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69FCF6BD" w14:textId="77777777" w:rsidR="00E6530F" w:rsidRPr="00C85A25" w:rsidRDefault="00E6530F" w:rsidP="00E6530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28929AE9" w14:textId="77777777" w:rsidR="00E6530F" w:rsidRPr="00863A1A" w:rsidRDefault="00E6530F" w:rsidP="00E6530F">
      <w:pPr>
        <w:rPr>
          <w:rFonts w:cstheme="minorHAnsi"/>
        </w:rPr>
      </w:pPr>
    </w:p>
    <w:p w14:paraId="1B4DA5DA" w14:textId="77777777" w:rsidR="00E6530F" w:rsidRPr="00863A1A" w:rsidRDefault="00E6530F" w:rsidP="00E6530F">
      <w:pPr>
        <w:keepNext/>
        <w:spacing w:after="60"/>
        <w:jc w:val="center"/>
        <w:rPr>
          <w:rFonts w:cstheme="minorHAnsi"/>
          <w:b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0CE0616F" w14:textId="77777777" w:rsidR="00E6530F" w:rsidRDefault="00E6530F" w:rsidP="00E6530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</w:t>
      </w:r>
      <w:r w:rsidRPr="00863A1A">
        <w:rPr>
          <w:rFonts w:cstheme="minorHAnsi"/>
          <w:b/>
        </w:rPr>
        <w:t xml:space="preserve"> </w:t>
      </w:r>
    </w:p>
    <w:p w14:paraId="29173B68" w14:textId="3655546A" w:rsidR="00CA245C" w:rsidRDefault="00CA245C" w:rsidP="00CA245C">
      <w:pPr>
        <w:keepNext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zakup i dostawę</w:t>
      </w:r>
      <w:r w:rsidR="006876F3">
        <w:rPr>
          <w:rFonts w:asciiTheme="minorHAnsi" w:eastAsia="Times New Roman" w:hAnsiTheme="minorHAnsi" w:cstheme="minorHAnsi"/>
          <w:b/>
        </w:rPr>
        <w:t xml:space="preserve"> subskrypcji</w:t>
      </w:r>
      <w:r>
        <w:rPr>
          <w:rFonts w:asciiTheme="minorHAnsi" w:eastAsia="Times New Roman" w:hAnsiTheme="minorHAnsi" w:cstheme="minorHAnsi"/>
          <w:b/>
        </w:rPr>
        <w:t xml:space="preserve"> licencji </w:t>
      </w:r>
    </w:p>
    <w:p w14:paraId="7B4EC8D0" w14:textId="239793CA" w:rsidR="00CA245C" w:rsidRPr="00932338" w:rsidRDefault="00CA245C" w:rsidP="00CA245C">
      <w:pPr>
        <w:keepNext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dla Pomorskiej Specjalnej Strefy </w:t>
      </w:r>
      <w:r w:rsidRPr="00932338">
        <w:rPr>
          <w:rFonts w:asciiTheme="minorHAnsi" w:eastAsia="Times New Roman" w:hAnsiTheme="minorHAnsi" w:cstheme="minorHAnsi"/>
          <w:b/>
        </w:rPr>
        <w:t xml:space="preserve">Ekonomicznej sp. z o.o. </w:t>
      </w:r>
    </w:p>
    <w:p w14:paraId="5896D7BD" w14:textId="49EC168C" w:rsidR="00EE4153" w:rsidRPr="00931F1E" w:rsidRDefault="00EE4153" w:rsidP="00EE4153">
      <w:pPr>
        <w:keepNext/>
        <w:jc w:val="center"/>
        <w:rPr>
          <w:rFonts w:asciiTheme="minorHAnsi" w:eastAsia="Times New Roman" w:hAnsiTheme="minorHAnsi" w:cstheme="minorHAnsi"/>
          <w:b/>
        </w:rPr>
      </w:pPr>
    </w:p>
    <w:p w14:paraId="328E0A60" w14:textId="77777777" w:rsidR="00416E5B" w:rsidRDefault="00416E5B" w:rsidP="00416E5B">
      <w:pPr>
        <w:keepNext/>
        <w:rPr>
          <w:rFonts w:cstheme="minorHAnsi"/>
          <w:b/>
          <w:bCs/>
          <w:kern w:val="1"/>
        </w:rPr>
      </w:pPr>
    </w:p>
    <w:p w14:paraId="33FE2157" w14:textId="77777777" w:rsidR="002960BD" w:rsidRPr="001D7C16" w:rsidRDefault="002960BD" w:rsidP="002960BD">
      <w:pPr>
        <w:pStyle w:val="Bezodstpw"/>
        <w:rPr>
          <w:rFonts w:ascii="Calibri" w:hAnsi="Calibri" w:cs="Calibri"/>
          <w:b/>
          <w:lang w:val="pl-PL"/>
        </w:rPr>
      </w:pPr>
      <w:r w:rsidRPr="000964FA">
        <w:rPr>
          <w:rFonts w:ascii="Calibri" w:hAnsi="Calibri" w:cs="Calibri"/>
          <w:b/>
          <w:bCs/>
          <w:lang w:val="pl-PL"/>
        </w:rPr>
        <w:t xml:space="preserve">Numer sprawy: </w:t>
      </w:r>
      <w:r w:rsidRPr="000964FA">
        <w:rPr>
          <w:rFonts w:ascii="Calibri" w:hAnsi="Calibri" w:cs="Calibri"/>
          <w:b/>
          <w:lang w:val="pl-PL"/>
        </w:rPr>
        <w:t>DOP.260.48.1.2022.DB</w:t>
      </w:r>
    </w:p>
    <w:p w14:paraId="1D376A05" w14:textId="77777777" w:rsidR="00E6530F" w:rsidRPr="00863A1A" w:rsidRDefault="00E6530F" w:rsidP="00E6530F">
      <w:pPr>
        <w:jc w:val="center"/>
        <w:rPr>
          <w:rFonts w:eastAsia="WenQuanYi Micro Hei" w:cstheme="minorHAnsi"/>
          <w:b/>
          <w:kern w:val="1"/>
          <w:lang w:eastAsia="zh-CN" w:bidi="hi-IN"/>
        </w:rPr>
      </w:pPr>
    </w:p>
    <w:p w14:paraId="71EAF0A5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5D1ED7EF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34EDE8B" w14:textId="77777777" w:rsidR="00E6530F" w:rsidRPr="00863A1A" w:rsidRDefault="00E6530F" w:rsidP="00E6530F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03BC317F" w14:textId="77777777" w:rsidR="00E6530F" w:rsidRPr="00863A1A" w:rsidRDefault="00E6530F" w:rsidP="00E6530F">
      <w:pPr>
        <w:rPr>
          <w:rFonts w:cstheme="minorHAnsi"/>
          <w:b/>
          <w:bCs/>
        </w:rPr>
      </w:pPr>
    </w:p>
    <w:p w14:paraId="65C3950D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B3A023C" w14:textId="77777777" w:rsidR="00E6530F" w:rsidRPr="00863A1A" w:rsidRDefault="00E6530F" w:rsidP="00E6530F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1B747F48" w14:textId="77777777" w:rsidR="00E6530F" w:rsidRPr="00863A1A" w:rsidRDefault="00E6530F" w:rsidP="00E6530F">
      <w:pPr>
        <w:rPr>
          <w:rFonts w:cstheme="minorHAnsi"/>
          <w:i/>
          <w:iCs/>
        </w:rPr>
      </w:pPr>
    </w:p>
    <w:p w14:paraId="5F43AB92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4219E5A4" w14:textId="77777777" w:rsidR="00E6530F" w:rsidRPr="00863A1A" w:rsidRDefault="00E6530F" w:rsidP="00E6530F">
      <w:pPr>
        <w:keepNext/>
        <w:spacing w:line="360" w:lineRule="auto"/>
        <w:jc w:val="center"/>
        <w:rPr>
          <w:rFonts w:cstheme="minorHAnsi"/>
        </w:rPr>
      </w:pPr>
    </w:p>
    <w:p w14:paraId="768BAA1A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709AC5E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792674FA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53628B10" w14:textId="77777777" w:rsidR="00E6530F" w:rsidRDefault="00E6530F" w:rsidP="00E6530F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.................................................................................</w:t>
      </w:r>
    </w:p>
    <w:p w14:paraId="067DC28D" w14:textId="77777777" w:rsidR="00E6530F" w:rsidRDefault="00E6530F" w:rsidP="00E6530F">
      <w:pPr>
        <w:rPr>
          <w:rFonts w:cstheme="minorHAnsi"/>
        </w:rPr>
      </w:pPr>
    </w:p>
    <w:p w14:paraId="219D579E" w14:textId="77777777" w:rsidR="00E6530F" w:rsidRPr="00D3735E" w:rsidRDefault="00E6530F" w:rsidP="00E6530F">
      <w:pPr>
        <w:rPr>
          <w:rFonts w:cstheme="minorHAnsi"/>
        </w:rPr>
      </w:pPr>
    </w:p>
    <w:p w14:paraId="2C370B50" w14:textId="77777777" w:rsidR="00E6530F" w:rsidRPr="00863A1A" w:rsidRDefault="00E6530F" w:rsidP="00E6530F">
      <w:pPr>
        <w:pStyle w:val="Tekstpodstawowy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690FB0BE" w14:textId="4B0EE854" w:rsidR="00E6530F" w:rsidRDefault="00E6530F" w:rsidP="00E6530F">
      <w:pPr>
        <w:pStyle w:val="Tekstpodstawowy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</w:rPr>
        <w:t>Oferuje wykonanie przedmiotu zamówienia (zapytania ofertowego)</w:t>
      </w:r>
      <w:r w:rsidR="00CA245C">
        <w:rPr>
          <w:rFonts w:asciiTheme="minorHAnsi" w:hAnsiTheme="minorHAnsi" w:cstheme="minorHAnsi"/>
        </w:rPr>
        <w:t xml:space="preserve"> za</w:t>
      </w:r>
      <w:r w:rsidRPr="00863A1A">
        <w:rPr>
          <w:rFonts w:asciiTheme="minorHAnsi" w:hAnsiTheme="minorHAnsi" w:cstheme="minorHAnsi"/>
        </w:rPr>
        <w:t xml:space="preserve">: </w:t>
      </w:r>
    </w:p>
    <w:p w14:paraId="6CC52DA7" w14:textId="022CAD94" w:rsidR="00E6530F" w:rsidRPr="00863A1A" w:rsidRDefault="00E6530F" w:rsidP="00E70CF4">
      <w:pPr>
        <w:pStyle w:val="Tekstpodstawowy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63A1A">
        <w:rPr>
          <w:rFonts w:asciiTheme="minorHAnsi" w:hAnsiTheme="minorHAnsi" w:cstheme="minorHAnsi"/>
        </w:rPr>
        <w:t>cen</w:t>
      </w:r>
      <w:r>
        <w:rPr>
          <w:rFonts w:asciiTheme="minorHAnsi" w:hAnsiTheme="minorHAnsi" w:cstheme="minorHAnsi"/>
        </w:rPr>
        <w:t>ę</w:t>
      </w:r>
      <w:r w:rsidRPr="00863A1A">
        <w:rPr>
          <w:rFonts w:asciiTheme="minorHAnsi" w:hAnsiTheme="minorHAnsi" w:cstheme="minorHAnsi"/>
        </w:rPr>
        <w:t xml:space="preserve"> brutto*: ……….…………………..…….…………….……………………………………………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Pr="00863A1A">
        <w:rPr>
          <w:rFonts w:asciiTheme="minorHAnsi" w:hAnsiTheme="minorHAnsi" w:cstheme="minorHAnsi"/>
        </w:rPr>
        <w:t xml:space="preserve"> (słownie: 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</w:t>
      </w:r>
      <w:r w:rsidR="00E70CF4"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>....</w:t>
      </w:r>
      <w:r w:rsidRPr="00863A1A">
        <w:rPr>
          <w:rFonts w:asciiTheme="minorHAnsi" w:hAnsiTheme="minorHAnsi" w:cstheme="minorHAnsi"/>
        </w:rPr>
        <w:t>....) złotych,</w:t>
      </w:r>
    </w:p>
    <w:p w14:paraId="63755348" w14:textId="77777777" w:rsidR="00E6530F" w:rsidRDefault="00E6530F" w:rsidP="00E6530F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</w:rPr>
        <w:t xml:space="preserve">w tym podatek VAT: </w:t>
      </w:r>
      <w:r>
        <w:rPr>
          <w:rFonts w:asciiTheme="minorHAnsi" w:hAnsiTheme="minorHAnsi" w:cstheme="minorHAnsi"/>
        </w:rPr>
        <w:t>…………..…………………………………………………………………</w:t>
      </w:r>
      <w:r w:rsidRPr="00863A1A">
        <w:rPr>
          <w:rFonts w:asciiTheme="minorHAnsi" w:hAnsiTheme="minorHAnsi" w:cstheme="minorHAnsi"/>
        </w:rPr>
        <w:t>……………………………........</w:t>
      </w:r>
      <w:r>
        <w:rPr>
          <w:rFonts w:asciiTheme="minorHAnsi" w:hAnsiTheme="minorHAnsi" w:cstheme="minorHAnsi"/>
        </w:rPr>
        <w:t>....</w:t>
      </w:r>
      <w:r w:rsidRPr="00863A1A">
        <w:rPr>
          <w:rFonts w:asciiTheme="minorHAnsi" w:hAnsiTheme="minorHAnsi" w:cstheme="minorHAnsi"/>
        </w:rPr>
        <w:t>. (słownie:</w:t>
      </w:r>
    </w:p>
    <w:p w14:paraId="6D1CFDE8" w14:textId="3CF1A563" w:rsidR="00CA245C" w:rsidRDefault="00E6530F" w:rsidP="00CA245C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</w:rPr>
        <w:t>………..........................................</w:t>
      </w:r>
      <w:r>
        <w:rPr>
          <w:rFonts w:asciiTheme="minorHAnsi" w:hAnsiTheme="minorHAnsi" w:cstheme="minorHAnsi"/>
        </w:rPr>
        <w:t>.............</w:t>
      </w:r>
      <w:r w:rsidRPr="00863A1A">
        <w:rPr>
          <w:rFonts w:asciiTheme="minorHAnsi" w:hAnsiTheme="minorHAnsi" w:cstheme="minorHAnsi"/>
        </w:rPr>
        <w:t>...................................</w:t>
      </w:r>
      <w:r>
        <w:rPr>
          <w:rFonts w:asciiTheme="minorHAnsi" w:hAnsiTheme="minorHAnsi" w:cstheme="minorHAnsi"/>
        </w:rPr>
        <w:t>..................................................</w:t>
      </w:r>
      <w:r w:rsidRPr="00863A1A">
        <w:rPr>
          <w:rFonts w:asciiTheme="minorHAnsi" w:hAnsiTheme="minorHAnsi" w:cstheme="minorHAnsi"/>
        </w:rPr>
        <w:t>..........) złotych</w:t>
      </w:r>
      <w:r w:rsidR="00D42BB6">
        <w:rPr>
          <w:rFonts w:asciiTheme="minorHAnsi" w:hAnsiTheme="minorHAnsi" w:cstheme="minorHAnsi"/>
        </w:rPr>
        <w:t xml:space="preserve">, </w:t>
      </w:r>
    </w:p>
    <w:p w14:paraId="0ABF6352" w14:textId="6B38B695" w:rsidR="00D42BB6" w:rsidRDefault="00D42BB6" w:rsidP="00CA245C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375D1AC8" w14:textId="77777777" w:rsidR="00E6530F" w:rsidRPr="00863A1A" w:rsidRDefault="00E6530F" w:rsidP="00E6530F">
      <w:pPr>
        <w:jc w:val="both"/>
        <w:rPr>
          <w:rFonts w:cstheme="minorHAnsi"/>
        </w:rPr>
      </w:pPr>
      <w:r w:rsidRPr="00863A1A">
        <w:rPr>
          <w:rFonts w:cstheme="minorHAnsi"/>
        </w:rPr>
        <w:lastRenderedPageBreak/>
        <w:t>*Cena musi obejmować:</w:t>
      </w:r>
    </w:p>
    <w:p w14:paraId="09D946F9" w14:textId="77777777" w:rsidR="00E6530F" w:rsidRPr="00863A1A" w:rsidRDefault="00E6530F" w:rsidP="00E6530F">
      <w:pPr>
        <w:numPr>
          <w:ilvl w:val="0"/>
          <w:numId w:val="32"/>
        </w:numPr>
        <w:suppressAutoHyphens/>
        <w:jc w:val="both"/>
        <w:rPr>
          <w:rFonts w:cstheme="minorHAnsi"/>
        </w:rPr>
      </w:pPr>
      <w:r w:rsidRPr="00863A1A">
        <w:rPr>
          <w:rFonts w:cstheme="minorHAnsi"/>
        </w:rPr>
        <w:t xml:space="preserve">wartość przedmiotu zamówienia określoną zgodnie z wypełnionym formularzem cenowym – stanowiącym załącznik numer 3 do zapytania ofertowego (w tym, </w:t>
      </w:r>
      <w:r w:rsidRPr="00863A1A">
        <w:rPr>
          <w:rFonts w:cstheme="minorHAnsi"/>
          <w:color w:val="000000"/>
        </w:rPr>
        <w:t>wszystkie koszty niezbędne do prawidłowej realizacji przedmiotu zamówienia</w:t>
      </w:r>
      <w:r w:rsidRPr="00863A1A">
        <w:rPr>
          <w:rFonts w:cstheme="minorHAnsi"/>
        </w:rPr>
        <w:t>).</w:t>
      </w:r>
    </w:p>
    <w:p w14:paraId="6F84698A" w14:textId="77777777" w:rsidR="00E6530F" w:rsidRPr="00863A1A" w:rsidRDefault="00E6530F" w:rsidP="00E6530F">
      <w:pPr>
        <w:numPr>
          <w:ilvl w:val="0"/>
          <w:numId w:val="32"/>
        </w:numPr>
        <w:suppressAutoHyphens/>
        <w:jc w:val="both"/>
        <w:rPr>
          <w:rFonts w:cstheme="minorHAnsi"/>
          <w:b/>
          <w:i/>
          <w:u w:val="single"/>
        </w:rPr>
      </w:pPr>
      <w:r w:rsidRPr="00863A1A">
        <w:rPr>
          <w:rFonts w:cstheme="minorHAnsi"/>
        </w:rPr>
        <w:t>podatek VAT.</w:t>
      </w:r>
    </w:p>
    <w:p w14:paraId="45D1BDFB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A7220ED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08DB1647" w14:textId="6721FBB9" w:rsidR="00E6530F" w:rsidRPr="0083044F" w:rsidRDefault="0083044F" w:rsidP="00E6530F">
      <w:pPr>
        <w:pStyle w:val="Bezodstpw"/>
        <w:rPr>
          <w:rFonts w:asciiTheme="minorHAnsi" w:hAnsiTheme="minorHAnsi" w:cstheme="minorHAnsi"/>
        </w:rPr>
      </w:pPr>
      <w:proofErr w:type="spellStart"/>
      <w:r w:rsidRPr="0083044F">
        <w:rPr>
          <w:rFonts w:asciiTheme="minorHAnsi" w:hAnsiTheme="minorHAnsi" w:cstheme="minorHAnsi"/>
        </w:rPr>
        <w:t>Termin</w:t>
      </w:r>
      <w:proofErr w:type="spellEnd"/>
      <w:r w:rsidRPr="0083044F">
        <w:rPr>
          <w:rFonts w:asciiTheme="minorHAnsi" w:hAnsiTheme="minorHAnsi" w:cstheme="minorHAnsi"/>
        </w:rPr>
        <w:t xml:space="preserve"> </w:t>
      </w:r>
      <w:proofErr w:type="spellStart"/>
      <w:r w:rsidRPr="0083044F">
        <w:rPr>
          <w:rFonts w:asciiTheme="minorHAnsi" w:hAnsiTheme="minorHAnsi" w:cstheme="minorHAnsi"/>
        </w:rPr>
        <w:t>dostawy</w:t>
      </w:r>
      <w:proofErr w:type="spellEnd"/>
      <w:r w:rsidRPr="0083044F">
        <w:rPr>
          <w:rFonts w:asciiTheme="minorHAnsi" w:hAnsiTheme="minorHAnsi" w:cstheme="minorHAnsi"/>
        </w:rPr>
        <w:t xml:space="preserve">  - </w:t>
      </w:r>
      <w:proofErr w:type="spellStart"/>
      <w:r w:rsidRPr="0083044F">
        <w:rPr>
          <w:rFonts w:asciiTheme="minorHAnsi" w:hAnsiTheme="minorHAnsi" w:cstheme="minorHAnsi"/>
        </w:rPr>
        <w:t>aktywacji</w:t>
      </w:r>
      <w:proofErr w:type="spellEnd"/>
      <w:r w:rsidRPr="0083044F">
        <w:rPr>
          <w:rFonts w:asciiTheme="minorHAnsi" w:hAnsiTheme="minorHAnsi" w:cstheme="minorHAnsi"/>
        </w:rPr>
        <w:t xml:space="preserve"> </w:t>
      </w:r>
      <w:proofErr w:type="spellStart"/>
      <w:r w:rsidRPr="0083044F">
        <w:rPr>
          <w:rFonts w:asciiTheme="minorHAnsi" w:hAnsiTheme="minorHAnsi" w:cstheme="minorHAnsi"/>
        </w:rPr>
        <w:t>na</w:t>
      </w:r>
      <w:proofErr w:type="spellEnd"/>
      <w:r w:rsidRPr="0083044F">
        <w:rPr>
          <w:rFonts w:asciiTheme="minorHAnsi" w:hAnsiTheme="minorHAnsi" w:cstheme="minorHAnsi"/>
        </w:rPr>
        <w:t xml:space="preserve"> tenant </w:t>
      </w:r>
      <w:proofErr w:type="spellStart"/>
      <w:r w:rsidRPr="0083044F">
        <w:rPr>
          <w:rFonts w:asciiTheme="minorHAnsi" w:hAnsiTheme="minorHAnsi" w:cstheme="minorHAnsi"/>
        </w:rPr>
        <w:t>producenta</w:t>
      </w:r>
      <w:proofErr w:type="spellEnd"/>
      <w:r w:rsidRPr="0083044F">
        <w:rPr>
          <w:rFonts w:asciiTheme="minorHAnsi" w:hAnsiTheme="minorHAnsi" w:cstheme="minorHAnsi"/>
        </w:rPr>
        <w:t xml:space="preserve"> </w:t>
      </w:r>
      <w:proofErr w:type="spellStart"/>
      <w:r w:rsidRPr="0083044F">
        <w:rPr>
          <w:rFonts w:asciiTheme="minorHAnsi" w:hAnsiTheme="minorHAnsi" w:cstheme="minorHAnsi"/>
        </w:rPr>
        <w:t>licencji</w:t>
      </w:r>
      <w:proofErr w:type="spellEnd"/>
      <w:r w:rsidRPr="0083044F">
        <w:rPr>
          <w:rFonts w:asciiTheme="minorHAnsi" w:hAnsiTheme="minorHAnsi" w:cstheme="minorHAnsi"/>
        </w:rPr>
        <w:t xml:space="preserve"> pod </w:t>
      </w:r>
      <w:proofErr w:type="spellStart"/>
      <w:r w:rsidRPr="0083044F">
        <w:rPr>
          <w:rFonts w:asciiTheme="minorHAnsi" w:hAnsiTheme="minorHAnsi" w:cstheme="minorHAnsi"/>
        </w:rPr>
        <w:t>kontem</w:t>
      </w:r>
      <w:proofErr w:type="spellEnd"/>
      <w:r w:rsidRPr="0083044F">
        <w:rPr>
          <w:rFonts w:asciiTheme="minorHAnsi" w:hAnsiTheme="minorHAnsi" w:cstheme="minorHAnsi"/>
        </w:rPr>
        <w:t xml:space="preserve"> </w:t>
      </w:r>
      <w:proofErr w:type="spellStart"/>
      <w:r w:rsidRPr="0083044F">
        <w:rPr>
          <w:rFonts w:asciiTheme="minorHAnsi" w:hAnsiTheme="minorHAnsi" w:cstheme="minorHAnsi"/>
        </w:rPr>
        <w:t>klienta</w:t>
      </w:r>
      <w:proofErr w:type="spellEnd"/>
      <w:r w:rsidRPr="0083044F">
        <w:rPr>
          <w:rFonts w:asciiTheme="minorHAnsi" w:hAnsiTheme="minorHAnsi" w:cstheme="minorHAnsi"/>
        </w:rPr>
        <w:t xml:space="preserve"> w </w:t>
      </w:r>
      <w:proofErr w:type="spellStart"/>
      <w:r w:rsidRPr="0083044F">
        <w:rPr>
          <w:rFonts w:asciiTheme="minorHAnsi" w:hAnsiTheme="minorHAnsi" w:cstheme="minorHAnsi"/>
        </w:rPr>
        <w:t>dniu</w:t>
      </w:r>
      <w:proofErr w:type="spellEnd"/>
      <w:r w:rsidRPr="0083044F">
        <w:rPr>
          <w:rFonts w:asciiTheme="minorHAnsi" w:hAnsiTheme="minorHAnsi" w:cstheme="minorHAnsi"/>
        </w:rPr>
        <w:t xml:space="preserve"> </w:t>
      </w:r>
      <w:r w:rsidRPr="0083044F">
        <w:rPr>
          <w:rFonts w:asciiTheme="minorHAnsi" w:hAnsiTheme="minorHAnsi" w:cstheme="minorHAnsi"/>
          <w:b/>
          <w:bCs/>
        </w:rPr>
        <w:t>02.01.2023</w:t>
      </w:r>
      <w:r w:rsidRPr="0083044F">
        <w:rPr>
          <w:rFonts w:asciiTheme="minorHAnsi" w:hAnsiTheme="minorHAnsi" w:cstheme="minorHAnsi"/>
          <w:b/>
          <w:bCs/>
        </w:rPr>
        <w:t xml:space="preserve"> r.</w:t>
      </w:r>
    </w:p>
    <w:p w14:paraId="1DC2C9D7" w14:textId="77777777" w:rsidR="0083044F" w:rsidRPr="001C3305" w:rsidRDefault="0083044F" w:rsidP="00E6530F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7F87373D" w14:textId="09AF4154" w:rsidR="00E6530F" w:rsidRPr="00863A1A" w:rsidRDefault="00110A1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</w:t>
      </w:r>
      <w:r w:rsidR="00E6530F">
        <w:rPr>
          <w:rFonts w:cstheme="minorHAnsi"/>
          <w:b/>
          <w:bCs/>
          <w:u w:val="single"/>
        </w:rPr>
        <w:t>V</w:t>
      </w:r>
      <w:r w:rsidR="00E6530F"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15F188C" w14:textId="77777777" w:rsidR="00E6530F" w:rsidRPr="00863A1A" w:rsidRDefault="00E6530F" w:rsidP="00E6530F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E6530F" w:rsidRPr="00863A1A" w14:paraId="7D469241" w14:textId="77777777" w:rsidTr="00947FC5">
        <w:tc>
          <w:tcPr>
            <w:tcW w:w="675" w:type="dxa"/>
          </w:tcPr>
          <w:p w14:paraId="383D703A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280731D9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3710096E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E6530F" w:rsidRPr="00863A1A" w14:paraId="53C142FF" w14:textId="77777777" w:rsidTr="00947FC5">
        <w:tc>
          <w:tcPr>
            <w:tcW w:w="675" w:type="dxa"/>
          </w:tcPr>
          <w:p w14:paraId="1765CAE4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3725494C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2C79B27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E6530F" w:rsidRPr="00863A1A" w14:paraId="14F5C267" w14:textId="77777777" w:rsidTr="00947FC5">
        <w:tc>
          <w:tcPr>
            <w:tcW w:w="675" w:type="dxa"/>
          </w:tcPr>
          <w:p w14:paraId="38340575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EC224A8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390521F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3248C7F3" w14:textId="77777777" w:rsidR="001C7A26" w:rsidRPr="00863A1A" w:rsidRDefault="001C7A26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363BD38" w14:textId="2369DDA1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645EE3CF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27566D91" w14:textId="7DFAF0FF" w:rsidR="00E6530F" w:rsidRPr="00472305" w:rsidRDefault="00E6530F" w:rsidP="00472305">
      <w:pPr>
        <w:numPr>
          <w:ilvl w:val="0"/>
          <w:numId w:val="2"/>
        </w:numPr>
        <w:tabs>
          <w:tab w:val="left" w:pos="5529"/>
        </w:tabs>
        <w:suppressAutoHyphens/>
        <w:jc w:val="both"/>
        <w:rPr>
          <w:rFonts w:cstheme="minorHAnsi"/>
        </w:rPr>
      </w:pPr>
      <w:r w:rsidRPr="00CA245C">
        <w:rPr>
          <w:rFonts w:cstheme="minorHAnsi"/>
        </w:rPr>
        <w:t xml:space="preserve">zapoznałem się z zapytaniem ofertowym – numer sprawy: </w:t>
      </w:r>
      <w:r w:rsidR="00472305" w:rsidRPr="00472305">
        <w:rPr>
          <w:b/>
        </w:rPr>
        <w:t>DOP.260.48.1.2022.DB</w:t>
      </w:r>
      <w:r w:rsidR="00472305">
        <w:rPr>
          <w:rFonts w:cstheme="minorHAnsi"/>
        </w:rPr>
        <w:t xml:space="preserve"> </w:t>
      </w:r>
      <w:r w:rsidRPr="00472305">
        <w:rPr>
          <w:rFonts w:cstheme="minorHAnsi"/>
        </w:rPr>
        <w:t xml:space="preserve">(w tym - opisem przedmiotu zamówienia) i nie wnoszę do niego zastrzeżeń; </w:t>
      </w:r>
    </w:p>
    <w:p w14:paraId="39B626B2" w14:textId="77777777" w:rsidR="00E6530F" w:rsidRPr="00863A1A" w:rsidRDefault="00E6530F" w:rsidP="00E6530F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>jestem związany ofertą przez okres 60 (słownie: sześćdziesięciu) dni od upływu terminu składania ofert;</w:t>
      </w:r>
    </w:p>
    <w:p w14:paraId="1BF75E65" w14:textId="1CAA32F5" w:rsidR="00E6530F" w:rsidRDefault="00E6530F" w:rsidP="00E6530F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 xml:space="preserve">zobowiązuję </w:t>
      </w:r>
      <w:r>
        <w:rPr>
          <w:rFonts w:cstheme="minorHAnsi"/>
        </w:rPr>
        <w:t>się do podpisania umowy</w:t>
      </w:r>
      <w:r w:rsidR="00BA263B">
        <w:rPr>
          <w:rFonts w:cstheme="minorHAnsi"/>
        </w:rPr>
        <w:t xml:space="preserve"> lub zlecenia</w:t>
      </w:r>
      <w:r>
        <w:rPr>
          <w:rFonts w:cstheme="minorHAnsi"/>
        </w:rPr>
        <w:t xml:space="preserve"> o</w:t>
      </w:r>
      <w:r w:rsidRPr="00B77869">
        <w:rPr>
          <w:rFonts w:cstheme="minorHAnsi"/>
        </w:rPr>
        <w:t xml:space="preserve"> treści uzgodnionej z Zamawiającym.</w:t>
      </w:r>
    </w:p>
    <w:p w14:paraId="7B913E65" w14:textId="77777777" w:rsidR="001C7A26" w:rsidRPr="00B77869" w:rsidRDefault="001C7A26" w:rsidP="001C7A26">
      <w:pPr>
        <w:widowControl w:val="0"/>
        <w:tabs>
          <w:tab w:val="left" w:pos="5529"/>
        </w:tabs>
        <w:suppressAutoHyphens/>
        <w:ind w:left="360"/>
        <w:jc w:val="both"/>
        <w:textAlignment w:val="baseline"/>
        <w:rPr>
          <w:rFonts w:cstheme="minorHAnsi"/>
        </w:rPr>
      </w:pPr>
    </w:p>
    <w:p w14:paraId="7BED1976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51F6BCBA" w14:textId="2F68201D" w:rsidR="00E6530F" w:rsidRPr="00863A1A" w:rsidRDefault="00E6530F" w:rsidP="00E6530F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01B304F7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4BD21F98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5712D5F9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08A79471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1FF66481" w14:textId="77777777" w:rsidR="00E6530F" w:rsidRPr="00863A1A" w:rsidRDefault="00E6530F" w:rsidP="00E6530F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4A7A7E35" w14:textId="77777777" w:rsidR="00E6530F" w:rsidRPr="00863A1A" w:rsidRDefault="00E6530F" w:rsidP="00E6530F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58488CD2" w14:textId="77777777" w:rsidR="00E6530F" w:rsidRDefault="00E6530F" w:rsidP="00E6530F">
      <w:pPr>
        <w:jc w:val="right"/>
        <w:rPr>
          <w:rFonts w:cstheme="minorHAnsi"/>
          <w:szCs w:val="20"/>
        </w:rPr>
      </w:pPr>
    </w:p>
    <w:p w14:paraId="724F3EC2" w14:textId="77777777" w:rsidR="00E6530F" w:rsidRPr="00863A1A" w:rsidRDefault="00E6530F" w:rsidP="00E6530F">
      <w:pPr>
        <w:jc w:val="right"/>
        <w:rPr>
          <w:rFonts w:cstheme="minorHAnsi"/>
          <w:szCs w:val="20"/>
        </w:rPr>
      </w:pPr>
    </w:p>
    <w:p w14:paraId="65279CF3" w14:textId="77777777" w:rsidR="00E6530F" w:rsidRPr="00863A1A" w:rsidRDefault="00E6530F" w:rsidP="00E6530F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BBCF583" w14:textId="77777777" w:rsidR="00E6530F" w:rsidRPr="00863A1A" w:rsidRDefault="00E6530F" w:rsidP="00E6530F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5B237742" w14:textId="77777777" w:rsidR="00E6530F" w:rsidRDefault="00E6530F" w:rsidP="00E6530F">
      <w:pPr>
        <w:tabs>
          <w:tab w:val="left" w:pos="5529"/>
        </w:tabs>
        <w:rPr>
          <w:rFonts w:cstheme="minorHAnsi"/>
          <w:b/>
          <w:bCs/>
        </w:rPr>
      </w:pPr>
    </w:p>
    <w:p w14:paraId="409B12AA" w14:textId="312EBF16" w:rsidR="00E6530F" w:rsidRDefault="00E6530F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  <w:r w:rsidRPr="001C3305">
        <w:rPr>
          <w:rFonts w:asciiTheme="minorHAnsi" w:hAnsiTheme="minorHAnsi" w:cstheme="minorHAnsi"/>
          <w:sz w:val="20"/>
          <w:szCs w:val="20"/>
          <w:lang w:val="pl-PL"/>
        </w:rPr>
        <w:t>* skreślić niepotrzebne</w:t>
      </w:r>
    </w:p>
    <w:p w14:paraId="696580A9" w14:textId="7605D325" w:rsidR="00D42BB6" w:rsidRDefault="00D42BB6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</w:p>
    <w:p w14:paraId="58822707" w14:textId="142029A9" w:rsidR="00D42BB6" w:rsidRDefault="00D42BB6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</w:p>
    <w:p w14:paraId="30EB0460" w14:textId="43139165" w:rsidR="00D42BB6" w:rsidRDefault="00D42BB6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</w:p>
    <w:p w14:paraId="60BDA435" w14:textId="66518142" w:rsidR="00D42BB6" w:rsidRDefault="00D42BB6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</w:p>
    <w:p w14:paraId="5FD8B26B" w14:textId="17418CDD" w:rsidR="00D42BB6" w:rsidRDefault="00D42BB6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</w:p>
    <w:p w14:paraId="72E1674F" w14:textId="4C452654" w:rsidR="00D42BB6" w:rsidRDefault="00D42BB6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</w:p>
    <w:p w14:paraId="1827DE6C" w14:textId="23D18C0B" w:rsidR="00E6530F" w:rsidRPr="001C7A26" w:rsidRDefault="001D7C16" w:rsidP="00DC3714">
      <w:pPr>
        <w:tabs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</w:t>
      </w:r>
      <w:r w:rsidR="00E6530F">
        <w:rPr>
          <w:rFonts w:cstheme="minorHAnsi"/>
          <w:b/>
          <w:bCs/>
        </w:rPr>
        <w:t>ZAŁĄCZNIK NUMER 3</w:t>
      </w:r>
      <w:r w:rsidR="00E6530F" w:rsidRPr="00863A1A">
        <w:rPr>
          <w:rFonts w:cstheme="minorHAnsi"/>
          <w:b/>
          <w:bCs/>
        </w:rPr>
        <w:t xml:space="preserve"> DO ZAPYTANIA OFERTOWEGO</w:t>
      </w:r>
    </w:p>
    <w:p w14:paraId="64D4CF30" w14:textId="77777777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24A8B2EE" w14:textId="77777777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C8CA6D5" w14:textId="76E52A67" w:rsidR="00E6530F" w:rsidRDefault="00E6530F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5098985E" w14:textId="091A3E2B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ECFC04D" w14:textId="13112B28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14B16790" w14:textId="74DEC478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21242289" w14:textId="024DADD3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9123923" w14:textId="77777777" w:rsidR="00110495" w:rsidRPr="005718E1" w:rsidRDefault="00110495" w:rsidP="00E6530F">
      <w:pPr>
        <w:tabs>
          <w:tab w:val="left" w:pos="5529"/>
        </w:tabs>
        <w:jc w:val="center"/>
        <w:rPr>
          <w:rFonts w:cstheme="minorHAnsi"/>
          <w:sz w:val="16"/>
          <w:szCs w:val="16"/>
        </w:rPr>
      </w:pPr>
    </w:p>
    <w:p w14:paraId="4AE90BCD" w14:textId="77777777" w:rsidR="00E6530F" w:rsidRPr="005718E1" w:rsidRDefault="00E6530F" w:rsidP="00E6530F">
      <w:pPr>
        <w:rPr>
          <w:rFonts w:cstheme="minorHAnsi"/>
          <w:sz w:val="20"/>
          <w:szCs w:val="20"/>
        </w:rPr>
      </w:pPr>
      <w:r w:rsidRPr="005718E1">
        <w:rPr>
          <w:rFonts w:cstheme="minorHAnsi"/>
          <w:sz w:val="20"/>
          <w:szCs w:val="20"/>
        </w:rPr>
        <w:t xml:space="preserve">...............................................................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5718E1">
        <w:rPr>
          <w:rFonts w:cstheme="minorHAnsi"/>
          <w:sz w:val="20"/>
          <w:szCs w:val="20"/>
        </w:rPr>
        <w:t xml:space="preserve"> .</w:t>
      </w:r>
      <w:r>
        <w:rPr>
          <w:rFonts w:cstheme="minorHAnsi"/>
          <w:sz w:val="20"/>
          <w:szCs w:val="20"/>
        </w:rPr>
        <w:t>....................</w:t>
      </w:r>
      <w:r w:rsidRPr="005718E1">
        <w:rPr>
          <w:rFonts w:cstheme="minorHAnsi"/>
          <w:sz w:val="20"/>
          <w:szCs w:val="20"/>
        </w:rPr>
        <w:t>........, dnia</w:t>
      </w:r>
      <w:r>
        <w:rPr>
          <w:rFonts w:cstheme="minorHAnsi"/>
          <w:sz w:val="20"/>
          <w:szCs w:val="20"/>
        </w:rPr>
        <w:t>……………..</w:t>
      </w:r>
    </w:p>
    <w:p w14:paraId="697689D1" w14:textId="4B26EA7A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5718E1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    </w:t>
      </w:r>
      <w:r w:rsidRPr="005718E1">
        <w:rPr>
          <w:rFonts w:cstheme="minorHAnsi"/>
          <w:i/>
          <w:iCs/>
          <w:sz w:val="20"/>
          <w:szCs w:val="20"/>
        </w:rPr>
        <w:t xml:space="preserve">  /miejscowość/</w:t>
      </w:r>
    </w:p>
    <w:p w14:paraId="2EFE3758" w14:textId="77777777" w:rsidR="00110495" w:rsidRPr="005718E1" w:rsidRDefault="00110495" w:rsidP="00E6530F">
      <w:pPr>
        <w:rPr>
          <w:rFonts w:cstheme="minorHAnsi"/>
          <w:bCs/>
          <w:kern w:val="1"/>
          <w:sz w:val="20"/>
          <w:szCs w:val="20"/>
        </w:rPr>
      </w:pPr>
    </w:p>
    <w:p w14:paraId="2A1AA6DA" w14:textId="77777777" w:rsidR="00E86211" w:rsidRPr="001D7C16" w:rsidRDefault="00E86211" w:rsidP="00E86211">
      <w:pPr>
        <w:pStyle w:val="Bezodstpw"/>
        <w:rPr>
          <w:rFonts w:ascii="Calibri" w:hAnsi="Calibri" w:cs="Calibri"/>
          <w:b/>
          <w:lang w:val="pl-PL"/>
        </w:rPr>
      </w:pPr>
      <w:r w:rsidRPr="000964FA">
        <w:rPr>
          <w:rFonts w:ascii="Calibri" w:hAnsi="Calibri" w:cs="Calibri"/>
          <w:b/>
          <w:bCs/>
          <w:lang w:val="pl-PL"/>
        </w:rPr>
        <w:t xml:space="preserve">Numer sprawy: </w:t>
      </w:r>
      <w:r w:rsidRPr="000964FA">
        <w:rPr>
          <w:rFonts w:ascii="Calibri" w:hAnsi="Calibri" w:cs="Calibri"/>
          <w:b/>
          <w:lang w:val="pl-PL"/>
        </w:rPr>
        <w:t>DOP.260.48.1.2022.DB</w:t>
      </w:r>
    </w:p>
    <w:p w14:paraId="25B6453B" w14:textId="5C8AA7BF" w:rsidR="00110495" w:rsidRDefault="00110495" w:rsidP="00E6530F">
      <w:pPr>
        <w:jc w:val="center"/>
      </w:pPr>
    </w:p>
    <w:p w14:paraId="4E5236E2" w14:textId="77777777" w:rsidR="00110495" w:rsidRDefault="00110495" w:rsidP="00E6530F">
      <w:pPr>
        <w:jc w:val="center"/>
      </w:pPr>
    </w:p>
    <w:p w14:paraId="42253DE3" w14:textId="77777777" w:rsidR="00E6530F" w:rsidRPr="0000796C" w:rsidRDefault="00E6530F" w:rsidP="00E6530F">
      <w:pPr>
        <w:jc w:val="center"/>
        <w:rPr>
          <w:caps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21"/>
        <w:gridCol w:w="581"/>
        <w:gridCol w:w="1753"/>
        <w:gridCol w:w="2309"/>
      </w:tblGrid>
      <w:tr w:rsidR="00E6530F" w:rsidRPr="003C376B" w14:paraId="0349A1FB" w14:textId="77777777" w:rsidTr="00472305">
        <w:tc>
          <w:tcPr>
            <w:tcW w:w="675" w:type="dxa"/>
            <w:shd w:val="clear" w:color="auto" w:fill="auto"/>
          </w:tcPr>
          <w:p w14:paraId="29C4001D" w14:textId="77777777" w:rsidR="00E6530F" w:rsidRPr="0000796C" w:rsidRDefault="00E6530F" w:rsidP="00947FC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auto"/>
          </w:tcPr>
          <w:p w14:paraId="5F45196C" w14:textId="77777777" w:rsidR="00E6530F" w:rsidRPr="0000796C" w:rsidRDefault="00E6530F" w:rsidP="00947FC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581" w:type="dxa"/>
            <w:shd w:val="clear" w:color="auto" w:fill="auto"/>
          </w:tcPr>
          <w:p w14:paraId="78ED299C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proofErr w:type="spellEnd"/>
          </w:p>
          <w:p w14:paraId="3D623CA9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BDE3F3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1753" w:type="dxa"/>
            <w:shd w:val="clear" w:color="auto" w:fill="auto"/>
          </w:tcPr>
          <w:p w14:paraId="1BDEE933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proofErr w:type="spellStart"/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jednostkowa</w:t>
            </w:r>
            <w:proofErr w:type="spellEnd"/>
            <w:r w:rsidRPr="00007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proofErr w:type="spellEnd"/>
          </w:p>
          <w:p w14:paraId="51A5102F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</w:p>
        </w:tc>
        <w:tc>
          <w:tcPr>
            <w:tcW w:w="2309" w:type="dxa"/>
            <w:shd w:val="clear" w:color="auto" w:fill="auto"/>
          </w:tcPr>
          <w:p w14:paraId="446ABFEE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proofErr w:type="spellEnd"/>
          </w:p>
          <w:p w14:paraId="4E51D3AB" w14:textId="77777777" w:rsidR="00E6530F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22887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(c)=(a)*(b)</w:t>
            </w:r>
          </w:p>
        </w:tc>
      </w:tr>
      <w:tr w:rsidR="00E6530F" w14:paraId="5C72DEF1" w14:textId="77777777" w:rsidTr="00472305">
        <w:trPr>
          <w:trHeight w:val="566"/>
        </w:trPr>
        <w:tc>
          <w:tcPr>
            <w:tcW w:w="675" w:type="dxa"/>
            <w:shd w:val="clear" w:color="auto" w:fill="auto"/>
          </w:tcPr>
          <w:p w14:paraId="3AD7D2FB" w14:textId="77777777" w:rsidR="00E6530F" w:rsidRPr="0000796C" w:rsidRDefault="00E6530F" w:rsidP="00947FC5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14:paraId="04C5B4E4" w14:textId="0FDBB0A2" w:rsidR="00E6530F" w:rsidRPr="00E86211" w:rsidRDefault="006C2E8F" w:rsidP="00947FC5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86211">
              <w:rPr>
                <w:lang w:val="en-US"/>
              </w:rPr>
              <w:t>Microsoft 365 Business Basic (</w:t>
            </w:r>
            <w:proofErr w:type="spellStart"/>
            <w:r w:rsidRPr="00E86211">
              <w:rPr>
                <w:lang w:val="en-US"/>
              </w:rPr>
              <w:t>lub</w:t>
            </w:r>
            <w:proofErr w:type="spellEnd"/>
            <w:r w:rsidRPr="00E86211">
              <w:rPr>
                <w:lang w:val="en-US"/>
              </w:rPr>
              <w:t xml:space="preserve"> </w:t>
            </w:r>
            <w:proofErr w:type="spellStart"/>
            <w:r w:rsidRPr="00E86211">
              <w:rPr>
                <w:lang w:val="en-US"/>
              </w:rPr>
              <w:t>równoważna</w:t>
            </w:r>
            <w:proofErr w:type="spellEnd"/>
            <w:r w:rsidRPr="00E86211">
              <w:rPr>
                <w:lang w:val="en-US"/>
              </w:rPr>
              <w:t>)</w:t>
            </w:r>
            <w:r w:rsidR="00472305">
              <w:rPr>
                <w:lang w:val="en-US"/>
              </w:rPr>
              <w:t>…………………………………………………</w:t>
            </w:r>
          </w:p>
        </w:tc>
        <w:tc>
          <w:tcPr>
            <w:tcW w:w="581" w:type="dxa"/>
            <w:shd w:val="clear" w:color="auto" w:fill="auto"/>
          </w:tcPr>
          <w:p w14:paraId="2FB940CE" w14:textId="1095A028" w:rsidR="00E6530F" w:rsidRPr="0000796C" w:rsidRDefault="006C2E8F" w:rsidP="00947FC5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753" w:type="dxa"/>
            <w:shd w:val="clear" w:color="auto" w:fill="auto"/>
          </w:tcPr>
          <w:p w14:paraId="70F7FE97" w14:textId="77777777" w:rsidR="00E6530F" w:rsidRDefault="00E6530F" w:rsidP="00947FC5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74EEEC4D" w14:textId="77777777" w:rsidR="00E6530F" w:rsidRPr="0000796C" w:rsidRDefault="00E6530F" w:rsidP="00947FC5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0CEC3326" w14:textId="77777777" w:rsidR="00E6530F" w:rsidRPr="0000796C" w:rsidRDefault="00E6530F" w:rsidP="00947FC5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30D8A" w:rsidRPr="0000796C" w14:paraId="23C0063C" w14:textId="77777777" w:rsidTr="00472305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2953" w14:textId="074AC2F2" w:rsidR="006C2E8F" w:rsidRPr="0000796C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4159" w14:textId="2C55BE4D" w:rsidR="006C2E8F" w:rsidRPr="00472305" w:rsidRDefault="006C2E8F" w:rsidP="00472305">
            <w:pPr>
              <w:jc w:val="both"/>
              <w:rPr>
                <w:lang w:val="en-US"/>
              </w:rPr>
            </w:pPr>
            <w:r w:rsidRPr="00E86211">
              <w:rPr>
                <w:lang w:val="en-US"/>
              </w:rPr>
              <w:t xml:space="preserve">Microsoft 365 Business Standard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  <w:r>
              <w:t>równoważna</w:t>
            </w:r>
            <w:r>
              <w:rPr>
                <w:lang w:val="en-US"/>
              </w:rPr>
              <w:t>)</w:t>
            </w:r>
            <w:r w:rsidR="00472305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D843" w14:textId="1BA359FC" w:rsidR="006C2E8F" w:rsidRPr="0000796C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F84" w14:textId="77777777" w:rsidR="006C2E8F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61DB583D" w14:textId="77777777" w:rsidR="006C2E8F" w:rsidRPr="0000796C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FB78" w14:textId="77777777" w:rsidR="006C2E8F" w:rsidRPr="0000796C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30D8A" w:rsidRPr="0000796C" w14:paraId="12A563AF" w14:textId="77777777" w:rsidTr="00472305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7E7C" w14:textId="4B31559F" w:rsidR="006C2E8F" w:rsidRPr="0000796C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4D3D" w14:textId="2988B546" w:rsidR="006C2E8F" w:rsidRPr="00472305" w:rsidRDefault="00472305" w:rsidP="00472305">
            <w:pPr>
              <w:jc w:val="both"/>
              <w:rPr>
                <w:lang w:val="en-US"/>
              </w:rPr>
            </w:pPr>
            <w:r w:rsidRPr="00472305">
              <w:rPr>
                <w:u w:val="single"/>
                <w:lang w:val="en-US"/>
              </w:rPr>
              <w:t xml:space="preserve">Microsoft Teams Rooms Professional </w:t>
            </w:r>
            <w:r w:rsidR="006C2E8F" w:rsidRPr="00472305">
              <w:rPr>
                <w:lang w:val="en-US"/>
              </w:rPr>
              <w:t>(</w:t>
            </w:r>
            <w:proofErr w:type="spellStart"/>
            <w:r w:rsidR="006C2E8F" w:rsidRPr="00472305">
              <w:rPr>
                <w:lang w:val="en-US"/>
              </w:rPr>
              <w:t>lub</w:t>
            </w:r>
            <w:proofErr w:type="spellEnd"/>
            <w:r w:rsidR="006C2E8F" w:rsidRPr="00472305">
              <w:rPr>
                <w:lang w:val="en-US"/>
              </w:rPr>
              <w:t xml:space="preserve"> </w:t>
            </w:r>
            <w:r w:rsidR="006C2E8F" w:rsidRPr="00472305">
              <w:t>równoważna</w:t>
            </w:r>
            <w:r w:rsidR="006C2E8F" w:rsidRPr="00472305">
              <w:rPr>
                <w:lang w:val="en-US"/>
              </w:rPr>
              <w:t>)</w:t>
            </w:r>
            <w:r>
              <w:rPr>
                <w:lang w:val="en-US"/>
              </w:rPr>
              <w:t>………………………………………………..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F01A" w14:textId="0E907900" w:rsidR="006C2E8F" w:rsidRPr="0000796C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1892" w14:textId="77777777" w:rsidR="006C2E8F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74526E14" w14:textId="77777777" w:rsidR="006C2E8F" w:rsidRPr="0000796C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FBB1" w14:textId="77777777" w:rsidR="006C2E8F" w:rsidRPr="0000796C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72305" w:rsidRPr="0000796C" w14:paraId="0335C104" w14:textId="77777777" w:rsidTr="00472305">
        <w:trPr>
          <w:trHeight w:val="566"/>
        </w:trPr>
        <w:tc>
          <w:tcPr>
            <w:tcW w:w="7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B6D9" w14:textId="2734C25E" w:rsidR="00472305" w:rsidRPr="00472305" w:rsidRDefault="00472305" w:rsidP="00A17909">
            <w:pPr>
              <w:pStyle w:val="Akapitzlist"/>
              <w:ind w:left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72305">
              <w:rPr>
                <w:rFonts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46E0" w14:textId="77777777" w:rsidR="00472305" w:rsidRPr="0000796C" w:rsidRDefault="00472305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3DDFAED9" w14:textId="77777777" w:rsidR="00E6530F" w:rsidRDefault="00E6530F" w:rsidP="00E6530F">
      <w:pPr>
        <w:jc w:val="both"/>
        <w:rPr>
          <w:rFonts w:cstheme="minorHAnsi"/>
          <w:sz w:val="20"/>
          <w:szCs w:val="20"/>
        </w:rPr>
      </w:pPr>
    </w:p>
    <w:p w14:paraId="494398DE" w14:textId="699DE975" w:rsidR="00E6530F" w:rsidRDefault="00E6530F" w:rsidP="00E6530F">
      <w:pPr>
        <w:jc w:val="both"/>
        <w:rPr>
          <w:rFonts w:cstheme="minorHAnsi"/>
          <w:sz w:val="20"/>
          <w:szCs w:val="20"/>
        </w:rPr>
      </w:pPr>
    </w:p>
    <w:p w14:paraId="6A121A13" w14:textId="537F2C4F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50D3B1A2" w14:textId="64527302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4A1307CA" w14:textId="571EB815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5088E674" w14:textId="77777777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414C54EA" w14:textId="77777777" w:rsidR="00E6530F" w:rsidRPr="005718E1" w:rsidRDefault="00E6530F" w:rsidP="00E6530F">
      <w:pPr>
        <w:jc w:val="both"/>
        <w:rPr>
          <w:rFonts w:cstheme="minorHAnsi"/>
          <w:sz w:val="20"/>
          <w:szCs w:val="20"/>
        </w:rPr>
      </w:pPr>
    </w:p>
    <w:p w14:paraId="28626DCD" w14:textId="77777777" w:rsidR="00E6530F" w:rsidRPr="00863A1A" w:rsidRDefault="00E6530F" w:rsidP="00E6530F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631B0E50" w14:textId="77777777" w:rsidR="00E6530F" w:rsidRPr="00BD78C6" w:rsidRDefault="00E6530F" w:rsidP="00E6530F">
      <w:pPr>
        <w:jc w:val="center"/>
        <w:rPr>
          <w:rFonts w:cstheme="minorHAnsi"/>
          <w:sz w:val="20"/>
          <w:szCs w:val="20"/>
        </w:rPr>
      </w:pPr>
      <w:r w:rsidRPr="00863A1A">
        <w:rPr>
          <w:rFonts w:cstheme="minorHAnsi"/>
          <w:szCs w:val="20"/>
        </w:rPr>
        <w:t xml:space="preserve">                           </w:t>
      </w:r>
      <w:r w:rsidRPr="00BD78C6">
        <w:rPr>
          <w:rFonts w:cstheme="minorHAnsi"/>
          <w:sz w:val="20"/>
          <w:szCs w:val="20"/>
        </w:rPr>
        <w:t xml:space="preserve">  /pieczątka i podpis osoby upoważnionej do reprezentowania Wykonawcy/</w:t>
      </w:r>
    </w:p>
    <w:p w14:paraId="2000FFC9" w14:textId="77777777" w:rsidR="00E6530F" w:rsidRPr="0025201E" w:rsidRDefault="00E6530F" w:rsidP="00E6530F">
      <w:pPr>
        <w:spacing w:line="360" w:lineRule="auto"/>
        <w:rPr>
          <w:rFonts w:cstheme="minorHAnsi"/>
        </w:rPr>
      </w:pPr>
    </w:p>
    <w:p w14:paraId="61618AFF" w14:textId="77777777" w:rsidR="00E6530F" w:rsidRPr="0025201E" w:rsidRDefault="00E6530F" w:rsidP="00E6530F">
      <w:pPr>
        <w:spacing w:line="360" w:lineRule="auto"/>
        <w:rPr>
          <w:rFonts w:cstheme="minorHAnsi"/>
        </w:rPr>
      </w:pPr>
    </w:p>
    <w:p w14:paraId="761E55B0" w14:textId="2EFDCE67" w:rsidR="00E6530F" w:rsidRDefault="00E6530F" w:rsidP="00E6530F">
      <w:pPr>
        <w:jc w:val="both"/>
        <w:rPr>
          <w:szCs w:val="20"/>
        </w:rPr>
      </w:pPr>
    </w:p>
    <w:p w14:paraId="59E40C39" w14:textId="1CB5D980" w:rsidR="00110495" w:rsidRDefault="00110495" w:rsidP="00E6530F">
      <w:pPr>
        <w:jc w:val="both"/>
        <w:rPr>
          <w:szCs w:val="20"/>
        </w:rPr>
      </w:pPr>
    </w:p>
    <w:p w14:paraId="0765C178" w14:textId="65BBD462" w:rsidR="00110495" w:rsidRDefault="00110495" w:rsidP="00E6530F">
      <w:pPr>
        <w:jc w:val="both"/>
        <w:rPr>
          <w:szCs w:val="20"/>
        </w:rPr>
      </w:pPr>
    </w:p>
    <w:p w14:paraId="71CFB1DA" w14:textId="47E6FADF" w:rsidR="00110495" w:rsidRDefault="00110495" w:rsidP="00E6530F">
      <w:pPr>
        <w:jc w:val="both"/>
        <w:rPr>
          <w:szCs w:val="20"/>
        </w:rPr>
      </w:pPr>
    </w:p>
    <w:p w14:paraId="03330E76" w14:textId="2E116199" w:rsidR="00110495" w:rsidRDefault="00110495" w:rsidP="00E6530F">
      <w:pPr>
        <w:jc w:val="both"/>
        <w:rPr>
          <w:szCs w:val="20"/>
        </w:rPr>
      </w:pPr>
    </w:p>
    <w:p w14:paraId="6BD9EF10" w14:textId="77777777" w:rsidR="00472305" w:rsidRDefault="00472305" w:rsidP="00E6530F">
      <w:pPr>
        <w:jc w:val="both"/>
        <w:rPr>
          <w:szCs w:val="20"/>
        </w:rPr>
      </w:pPr>
    </w:p>
    <w:p w14:paraId="20A81C4A" w14:textId="6C51FE26" w:rsidR="00110495" w:rsidRDefault="00110495" w:rsidP="00E6530F">
      <w:pPr>
        <w:jc w:val="both"/>
        <w:rPr>
          <w:szCs w:val="20"/>
        </w:rPr>
      </w:pPr>
    </w:p>
    <w:p w14:paraId="14D466DB" w14:textId="337A9608" w:rsidR="00110495" w:rsidRDefault="00110495" w:rsidP="00E6530F">
      <w:pPr>
        <w:jc w:val="both"/>
        <w:rPr>
          <w:szCs w:val="20"/>
        </w:rPr>
      </w:pPr>
    </w:p>
    <w:p w14:paraId="00DA8CC6" w14:textId="5B572F91" w:rsidR="00110495" w:rsidRDefault="00110495" w:rsidP="00E6530F">
      <w:pPr>
        <w:jc w:val="both"/>
        <w:rPr>
          <w:szCs w:val="20"/>
        </w:rPr>
      </w:pPr>
    </w:p>
    <w:p w14:paraId="1E9A55CD" w14:textId="77777777" w:rsidR="009B5F31" w:rsidRDefault="009B5F31" w:rsidP="009B5F31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>
        <w:rPr>
          <w:rFonts w:cstheme="minorHAnsi"/>
          <w:b/>
          <w:bCs/>
        </w:rPr>
        <w:lastRenderedPageBreak/>
        <w:t xml:space="preserve">                                                                                  Z</w:t>
      </w:r>
      <w:r w:rsidRPr="00051012">
        <w:rPr>
          <w:b/>
          <w:bCs/>
        </w:rPr>
        <w:t xml:space="preserve">AŁĄCZNIK NUMER </w:t>
      </w:r>
      <w:r>
        <w:rPr>
          <w:b/>
          <w:bCs/>
        </w:rPr>
        <w:t>4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</w:r>
    </w:p>
    <w:p w14:paraId="21DA6454" w14:textId="77777777" w:rsidR="009B5F31" w:rsidRPr="00051012" w:rsidRDefault="009B5F31" w:rsidP="009B5F31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5247AF99" w14:textId="77777777" w:rsidR="009B5F31" w:rsidRDefault="009B5F31" w:rsidP="009B5F31">
      <w:pPr>
        <w:suppressAutoHyphens/>
        <w:rPr>
          <w:b/>
          <w:bCs/>
        </w:rPr>
      </w:pPr>
    </w:p>
    <w:p w14:paraId="5C49BCF1" w14:textId="77777777" w:rsidR="00E86211" w:rsidRPr="001D7C16" w:rsidRDefault="00E86211" w:rsidP="00E86211">
      <w:pPr>
        <w:pStyle w:val="Bezodstpw"/>
        <w:rPr>
          <w:rFonts w:ascii="Calibri" w:hAnsi="Calibri" w:cs="Calibri"/>
          <w:b/>
          <w:lang w:val="pl-PL"/>
        </w:rPr>
      </w:pPr>
      <w:r w:rsidRPr="000964FA">
        <w:rPr>
          <w:rFonts w:ascii="Calibri" w:hAnsi="Calibri" w:cs="Calibri"/>
          <w:b/>
          <w:bCs/>
          <w:lang w:val="pl-PL"/>
        </w:rPr>
        <w:t xml:space="preserve">Numer sprawy: </w:t>
      </w:r>
      <w:r w:rsidRPr="000964FA">
        <w:rPr>
          <w:rFonts w:ascii="Calibri" w:hAnsi="Calibri" w:cs="Calibri"/>
          <w:b/>
          <w:lang w:val="pl-PL"/>
        </w:rPr>
        <w:t>DOP.260.48.1.2022.DB</w:t>
      </w:r>
    </w:p>
    <w:p w14:paraId="60D9539C" w14:textId="77777777" w:rsidR="009B5F31" w:rsidRDefault="009B5F31" w:rsidP="009B5F31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0C696137" w14:textId="77777777" w:rsidR="009B5F31" w:rsidRPr="00973E99" w:rsidRDefault="009B5F31" w:rsidP="009B5F31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41C330C7" w14:textId="77777777" w:rsidR="009B5F31" w:rsidRPr="00973E99" w:rsidRDefault="009B5F31" w:rsidP="009B5F31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78332C2A" w14:textId="77777777" w:rsidR="009B5F31" w:rsidRPr="00973E99" w:rsidRDefault="009B5F31" w:rsidP="009B5F31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5E323A59" w14:textId="77777777" w:rsidR="009B5F31" w:rsidRPr="00973E99" w:rsidRDefault="009B5F31" w:rsidP="009B5F31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47F5422C" w14:textId="77777777" w:rsidR="009B5F31" w:rsidRPr="00973E99" w:rsidRDefault="009B5F31" w:rsidP="009B5F31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26F863A8" w14:textId="77777777" w:rsidR="009B5F31" w:rsidRPr="00973E99" w:rsidRDefault="009B5F31" w:rsidP="009B5F31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2213FD6C" w14:textId="77777777" w:rsidR="009B5F31" w:rsidRPr="00973E99" w:rsidRDefault="009B5F31" w:rsidP="009B5F31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73EDE675" w14:textId="77777777" w:rsidR="009B5F31" w:rsidRPr="00973E99" w:rsidRDefault="009B5F31" w:rsidP="009B5F31">
      <w:pPr>
        <w:jc w:val="both"/>
        <w:rPr>
          <w:rFonts w:eastAsia="Calibri" w:cstheme="minorHAnsi"/>
        </w:rPr>
      </w:pPr>
    </w:p>
    <w:p w14:paraId="08AF08A0" w14:textId="77777777" w:rsidR="009B5F31" w:rsidRPr="00973E99" w:rsidRDefault="009B5F31" w:rsidP="009B5F31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3DEA87D0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69691E69" w14:textId="77777777" w:rsidR="009B5F31" w:rsidRPr="00973E99" w:rsidRDefault="009B5F31" w:rsidP="009B5F31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>), przy</w:t>
      </w:r>
      <w:r w:rsidRPr="00973E99">
        <w:rPr>
          <w:rFonts w:eastAsia="Calibri" w:cstheme="minorHAnsi"/>
        </w:rPr>
        <w:br/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>w Gdańsku, VIII Wydział Gospodarczy Krajowego Rejestru Sądowego pod nr KRS 0000033744, NIP 5880019192, REGON 190315182, kapitał zakładowy 376.603.000,00 zł w całości wpłacony.</w:t>
      </w:r>
    </w:p>
    <w:p w14:paraId="00C098E9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77B6D24C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3BAE9B88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34918168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4D1E33D2" w14:textId="77777777" w:rsidR="009B5F31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1AB6CC3E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71C62EE7" w14:textId="77777777" w:rsidR="009B5F31" w:rsidRDefault="009B5F31" w:rsidP="009B5F31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lastRenderedPageBreak/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5B023F97" w14:textId="77777777" w:rsidR="009B5F31" w:rsidRPr="00DE4F37" w:rsidRDefault="009B5F31" w:rsidP="009B5F31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DE4F37">
        <w:rPr>
          <w:rFonts w:cstheme="minorHAnsi"/>
        </w:rPr>
        <w:br/>
        <w:t>o udzielenie zlecenia/zamówienia w niniejszym postępowaniu.</w:t>
      </w:r>
    </w:p>
    <w:p w14:paraId="004E5E73" w14:textId="77777777" w:rsidR="009B5F31" w:rsidRPr="00DE4F37" w:rsidRDefault="009B5F31" w:rsidP="009B5F31">
      <w:pPr>
        <w:pStyle w:val="Akapitzlist"/>
        <w:spacing w:line="360" w:lineRule="auto"/>
        <w:rPr>
          <w:rFonts w:cstheme="minorHAnsi"/>
        </w:rPr>
      </w:pPr>
    </w:p>
    <w:p w14:paraId="598A060B" w14:textId="77777777" w:rsidR="009B5F31" w:rsidRPr="00DE4F37" w:rsidRDefault="009B5F31" w:rsidP="009B5F31">
      <w:pPr>
        <w:pStyle w:val="Akapitzlist"/>
        <w:spacing w:line="360" w:lineRule="auto"/>
        <w:rPr>
          <w:rFonts w:cstheme="minorHAnsi"/>
        </w:rPr>
      </w:pPr>
    </w:p>
    <w:p w14:paraId="1F16AA8B" w14:textId="77777777" w:rsidR="009B5F31" w:rsidRPr="00973E99" w:rsidRDefault="009B5F31" w:rsidP="009B5F31">
      <w:pPr>
        <w:pStyle w:val="Podpis"/>
        <w:ind w:left="720"/>
        <w:rPr>
          <w:lang w:val="pl-PL"/>
        </w:rPr>
      </w:pPr>
    </w:p>
    <w:p w14:paraId="4399507E" w14:textId="77777777" w:rsidR="009B5F31" w:rsidRPr="00DE4F37" w:rsidRDefault="009B5F31" w:rsidP="009B5F31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6BB1BBE0" w14:textId="77777777" w:rsidR="009B5F31" w:rsidRPr="00DE4F37" w:rsidRDefault="009B5F31" w:rsidP="009B5F31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1C8172DE" w14:textId="77777777" w:rsidR="009B5F31" w:rsidRDefault="009B5F31" w:rsidP="009B5F3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2D20771B" w14:textId="77777777" w:rsidR="009B5F31" w:rsidRDefault="009B5F31" w:rsidP="009B5F3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51861316" w14:textId="77777777" w:rsidR="009B5F31" w:rsidRDefault="009B5F31" w:rsidP="009B5F3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1F970963" w14:textId="77777777" w:rsidR="009B5F31" w:rsidRDefault="009B5F31" w:rsidP="009B5F3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65B79775" w14:textId="77777777" w:rsidR="009B5F31" w:rsidRPr="00B66BC5" w:rsidRDefault="009B5F31" w:rsidP="00E6530F"/>
    <w:sectPr w:rsidR="009B5F31" w:rsidRPr="00B66BC5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4DDB" w14:textId="77777777" w:rsidR="009E4087" w:rsidRDefault="009E4087" w:rsidP="00286320">
      <w:r>
        <w:separator/>
      </w:r>
    </w:p>
  </w:endnote>
  <w:endnote w:type="continuationSeparator" w:id="0">
    <w:p w14:paraId="549E4F81" w14:textId="77777777" w:rsidR="009E4087" w:rsidRDefault="009E4087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8173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2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4136" w14:textId="77777777" w:rsidR="009E4087" w:rsidRDefault="009E4087" w:rsidP="00286320">
      <w:r>
        <w:separator/>
      </w:r>
    </w:p>
  </w:footnote>
  <w:footnote w:type="continuationSeparator" w:id="0">
    <w:p w14:paraId="480E6D88" w14:textId="77777777" w:rsidR="009E4087" w:rsidRDefault="009E4087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5A25C3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42EB0"/>
    <w:multiLevelType w:val="hybridMultilevel"/>
    <w:tmpl w:val="A6BC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5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67304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563343">
    <w:abstractNumId w:val="1"/>
  </w:num>
  <w:num w:numId="3" w16cid:durableId="4535988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3226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1786247">
    <w:abstractNumId w:val="25"/>
  </w:num>
  <w:num w:numId="6" w16cid:durableId="1768845839">
    <w:abstractNumId w:val="10"/>
  </w:num>
  <w:num w:numId="7" w16cid:durableId="1540703780">
    <w:abstractNumId w:val="23"/>
  </w:num>
  <w:num w:numId="8" w16cid:durableId="946959935">
    <w:abstractNumId w:val="18"/>
  </w:num>
  <w:num w:numId="9" w16cid:durableId="1316648760">
    <w:abstractNumId w:val="17"/>
  </w:num>
  <w:num w:numId="10" w16cid:durableId="848328096">
    <w:abstractNumId w:val="27"/>
  </w:num>
  <w:num w:numId="11" w16cid:durableId="648291541">
    <w:abstractNumId w:val="29"/>
  </w:num>
  <w:num w:numId="12" w16cid:durableId="1471095507">
    <w:abstractNumId w:val="7"/>
  </w:num>
  <w:num w:numId="13" w16cid:durableId="192422622">
    <w:abstractNumId w:val="22"/>
  </w:num>
  <w:num w:numId="14" w16cid:durableId="700129800">
    <w:abstractNumId w:val="11"/>
  </w:num>
  <w:num w:numId="15" w16cid:durableId="2114936367">
    <w:abstractNumId w:val="21"/>
  </w:num>
  <w:num w:numId="16" w16cid:durableId="1002664673">
    <w:abstractNumId w:val="20"/>
  </w:num>
  <w:num w:numId="17" w16cid:durableId="1506357612">
    <w:abstractNumId w:val="26"/>
  </w:num>
  <w:num w:numId="18" w16cid:durableId="1698389390">
    <w:abstractNumId w:val="0"/>
  </w:num>
  <w:num w:numId="19" w16cid:durableId="1040318609">
    <w:abstractNumId w:val="2"/>
  </w:num>
  <w:num w:numId="20" w16cid:durableId="454100898">
    <w:abstractNumId w:val="4"/>
  </w:num>
  <w:num w:numId="21" w16cid:durableId="2106994625">
    <w:abstractNumId w:val="5"/>
  </w:num>
  <w:num w:numId="22" w16cid:durableId="801076944">
    <w:abstractNumId w:val="6"/>
  </w:num>
  <w:num w:numId="23" w16cid:durableId="413164809">
    <w:abstractNumId w:val="3"/>
  </w:num>
  <w:num w:numId="24" w16cid:durableId="812061090">
    <w:abstractNumId w:val="24"/>
  </w:num>
  <w:num w:numId="25" w16cid:durableId="30344397">
    <w:abstractNumId w:val="9"/>
  </w:num>
  <w:num w:numId="26" w16cid:durableId="740298710">
    <w:abstractNumId w:val="30"/>
  </w:num>
  <w:num w:numId="27" w16cid:durableId="1565216549">
    <w:abstractNumId w:val="8"/>
  </w:num>
  <w:num w:numId="28" w16cid:durableId="49577608">
    <w:abstractNumId w:val="16"/>
  </w:num>
  <w:num w:numId="29" w16cid:durableId="1868326451">
    <w:abstractNumId w:val="12"/>
  </w:num>
  <w:num w:numId="30" w16cid:durableId="1931959709">
    <w:abstractNumId w:val="28"/>
  </w:num>
  <w:num w:numId="31" w16cid:durableId="849485255">
    <w:abstractNumId w:val="13"/>
  </w:num>
  <w:num w:numId="32" w16cid:durableId="1250195158">
    <w:abstractNumId w:val="15"/>
  </w:num>
  <w:num w:numId="33" w16cid:durableId="1097017739">
    <w:abstractNumId w:val="19"/>
  </w:num>
  <w:num w:numId="34" w16cid:durableId="16277330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0DEC"/>
    <w:rsid w:val="0001239D"/>
    <w:rsid w:val="00032651"/>
    <w:rsid w:val="000377BE"/>
    <w:rsid w:val="00042C7D"/>
    <w:rsid w:val="00056FCF"/>
    <w:rsid w:val="00057B06"/>
    <w:rsid w:val="000728E5"/>
    <w:rsid w:val="00073F1E"/>
    <w:rsid w:val="00074648"/>
    <w:rsid w:val="000964FA"/>
    <w:rsid w:val="000C43FD"/>
    <w:rsid w:val="000C4DA1"/>
    <w:rsid w:val="000E4A21"/>
    <w:rsid w:val="000E6F9E"/>
    <w:rsid w:val="000F0608"/>
    <w:rsid w:val="001052D5"/>
    <w:rsid w:val="00105688"/>
    <w:rsid w:val="00110495"/>
    <w:rsid w:val="00110A1F"/>
    <w:rsid w:val="00125963"/>
    <w:rsid w:val="00136B87"/>
    <w:rsid w:val="00141644"/>
    <w:rsid w:val="00152FB1"/>
    <w:rsid w:val="001544A8"/>
    <w:rsid w:val="00162416"/>
    <w:rsid w:val="001632F3"/>
    <w:rsid w:val="001701F0"/>
    <w:rsid w:val="001A3D43"/>
    <w:rsid w:val="001B2429"/>
    <w:rsid w:val="001B25F0"/>
    <w:rsid w:val="001C7A26"/>
    <w:rsid w:val="001D7C16"/>
    <w:rsid w:val="001D7EEF"/>
    <w:rsid w:val="001F5131"/>
    <w:rsid w:val="00202FF6"/>
    <w:rsid w:val="002049C0"/>
    <w:rsid w:val="0021068A"/>
    <w:rsid w:val="0021170D"/>
    <w:rsid w:val="002125E1"/>
    <w:rsid w:val="00221726"/>
    <w:rsid w:val="00226BF3"/>
    <w:rsid w:val="002371E2"/>
    <w:rsid w:val="00240FE7"/>
    <w:rsid w:val="00242AC4"/>
    <w:rsid w:val="002451EE"/>
    <w:rsid w:val="00251995"/>
    <w:rsid w:val="00252575"/>
    <w:rsid w:val="00254E63"/>
    <w:rsid w:val="00262A32"/>
    <w:rsid w:val="00265469"/>
    <w:rsid w:val="00266B98"/>
    <w:rsid w:val="002716C7"/>
    <w:rsid w:val="00273914"/>
    <w:rsid w:val="00276103"/>
    <w:rsid w:val="00284C53"/>
    <w:rsid w:val="00285ED0"/>
    <w:rsid w:val="00286320"/>
    <w:rsid w:val="00287F1B"/>
    <w:rsid w:val="002960BD"/>
    <w:rsid w:val="002A6EA3"/>
    <w:rsid w:val="002A7B84"/>
    <w:rsid w:val="002B4B7A"/>
    <w:rsid w:val="002D7B42"/>
    <w:rsid w:val="002E09F2"/>
    <w:rsid w:val="002E3AC0"/>
    <w:rsid w:val="002E48B8"/>
    <w:rsid w:val="003041DD"/>
    <w:rsid w:val="00307F60"/>
    <w:rsid w:val="0031132E"/>
    <w:rsid w:val="003139AB"/>
    <w:rsid w:val="003171A7"/>
    <w:rsid w:val="003324C0"/>
    <w:rsid w:val="00334E80"/>
    <w:rsid w:val="0033787F"/>
    <w:rsid w:val="003411DE"/>
    <w:rsid w:val="003423D4"/>
    <w:rsid w:val="00345B7B"/>
    <w:rsid w:val="003474AE"/>
    <w:rsid w:val="003559EB"/>
    <w:rsid w:val="00361FFC"/>
    <w:rsid w:val="0036753A"/>
    <w:rsid w:val="00370251"/>
    <w:rsid w:val="00393F8F"/>
    <w:rsid w:val="00394058"/>
    <w:rsid w:val="003A42C7"/>
    <w:rsid w:val="003A5269"/>
    <w:rsid w:val="003B11F6"/>
    <w:rsid w:val="003C6699"/>
    <w:rsid w:val="003C670E"/>
    <w:rsid w:val="003D1C0F"/>
    <w:rsid w:val="003D1F4D"/>
    <w:rsid w:val="003D63C0"/>
    <w:rsid w:val="003E02A5"/>
    <w:rsid w:val="003F0358"/>
    <w:rsid w:val="003F162E"/>
    <w:rsid w:val="003F4E11"/>
    <w:rsid w:val="00405977"/>
    <w:rsid w:val="00416E5B"/>
    <w:rsid w:val="00422036"/>
    <w:rsid w:val="00442A5E"/>
    <w:rsid w:val="00462231"/>
    <w:rsid w:val="004704E1"/>
    <w:rsid w:val="00471269"/>
    <w:rsid w:val="00472305"/>
    <w:rsid w:val="00486905"/>
    <w:rsid w:val="004873D4"/>
    <w:rsid w:val="00491CF5"/>
    <w:rsid w:val="004A738A"/>
    <w:rsid w:val="004C0066"/>
    <w:rsid w:val="004D022C"/>
    <w:rsid w:val="004D4150"/>
    <w:rsid w:val="004E3E79"/>
    <w:rsid w:val="005047CE"/>
    <w:rsid w:val="00505F09"/>
    <w:rsid w:val="005149DB"/>
    <w:rsid w:val="005155E5"/>
    <w:rsid w:val="00532AF0"/>
    <w:rsid w:val="00533BD9"/>
    <w:rsid w:val="00540B8A"/>
    <w:rsid w:val="00547A7D"/>
    <w:rsid w:val="00563805"/>
    <w:rsid w:val="00575987"/>
    <w:rsid w:val="00575DBD"/>
    <w:rsid w:val="005B158A"/>
    <w:rsid w:val="005B51CC"/>
    <w:rsid w:val="005C06A9"/>
    <w:rsid w:val="005C37E9"/>
    <w:rsid w:val="005D6919"/>
    <w:rsid w:val="005D7CA3"/>
    <w:rsid w:val="005E5024"/>
    <w:rsid w:val="005E60F2"/>
    <w:rsid w:val="005E73C1"/>
    <w:rsid w:val="00614407"/>
    <w:rsid w:val="0062141D"/>
    <w:rsid w:val="00621F83"/>
    <w:rsid w:val="006307F7"/>
    <w:rsid w:val="00632569"/>
    <w:rsid w:val="00636346"/>
    <w:rsid w:val="00646EA1"/>
    <w:rsid w:val="0065386B"/>
    <w:rsid w:val="006876F3"/>
    <w:rsid w:val="00691110"/>
    <w:rsid w:val="006A1CEC"/>
    <w:rsid w:val="006A36E4"/>
    <w:rsid w:val="006A4925"/>
    <w:rsid w:val="006B159F"/>
    <w:rsid w:val="006B37A7"/>
    <w:rsid w:val="006B7124"/>
    <w:rsid w:val="006C2E8F"/>
    <w:rsid w:val="006C48C1"/>
    <w:rsid w:val="006C6DD2"/>
    <w:rsid w:val="006D0656"/>
    <w:rsid w:val="006D3059"/>
    <w:rsid w:val="006D4581"/>
    <w:rsid w:val="006E3431"/>
    <w:rsid w:val="006F2837"/>
    <w:rsid w:val="006F4575"/>
    <w:rsid w:val="006F58F4"/>
    <w:rsid w:val="00715EEC"/>
    <w:rsid w:val="007249AA"/>
    <w:rsid w:val="007308FF"/>
    <w:rsid w:val="0073094C"/>
    <w:rsid w:val="00737EF0"/>
    <w:rsid w:val="007546E1"/>
    <w:rsid w:val="00760BBB"/>
    <w:rsid w:val="00761A9D"/>
    <w:rsid w:val="00764257"/>
    <w:rsid w:val="007858F9"/>
    <w:rsid w:val="007A2EB1"/>
    <w:rsid w:val="007A78C9"/>
    <w:rsid w:val="007C076D"/>
    <w:rsid w:val="007E6BAA"/>
    <w:rsid w:val="007F4467"/>
    <w:rsid w:val="007F46D9"/>
    <w:rsid w:val="007F4EE8"/>
    <w:rsid w:val="007F5217"/>
    <w:rsid w:val="008156B8"/>
    <w:rsid w:val="00815C93"/>
    <w:rsid w:val="00817D3A"/>
    <w:rsid w:val="008230A8"/>
    <w:rsid w:val="008260EF"/>
    <w:rsid w:val="008269B9"/>
    <w:rsid w:val="0083044F"/>
    <w:rsid w:val="00831EC0"/>
    <w:rsid w:val="00832777"/>
    <w:rsid w:val="00833851"/>
    <w:rsid w:val="00857CEB"/>
    <w:rsid w:val="00860A15"/>
    <w:rsid w:val="00864188"/>
    <w:rsid w:val="00876900"/>
    <w:rsid w:val="0088028B"/>
    <w:rsid w:val="00884B13"/>
    <w:rsid w:val="008A14BA"/>
    <w:rsid w:val="008D0BDC"/>
    <w:rsid w:val="008E3263"/>
    <w:rsid w:val="008E65AB"/>
    <w:rsid w:val="008F1F31"/>
    <w:rsid w:val="0092571E"/>
    <w:rsid w:val="009368C7"/>
    <w:rsid w:val="00946D2C"/>
    <w:rsid w:val="00951D71"/>
    <w:rsid w:val="009525BE"/>
    <w:rsid w:val="00952B95"/>
    <w:rsid w:val="00955CF9"/>
    <w:rsid w:val="009649AA"/>
    <w:rsid w:val="00982510"/>
    <w:rsid w:val="009950FF"/>
    <w:rsid w:val="00995939"/>
    <w:rsid w:val="00997DAD"/>
    <w:rsid w:val="009A46BC"/>
    <w:rsid w:val="009A7647"/>
    <w:rsid w:val="009B5F31"/>
    <w:rsid w:val="009C05E1"/>
    <w:rsid w:val="009C14F6"/>
    <w:rsid w:val="009D44A4"/>
    <w:rsid w:val="009D5E78"/>
    <w:rsid w:val="009E2A60"/>
    <w:rsid w:val="009E403A"/>
    <w:rsid w:val="009E4087"/>
    <w:rsid w:val="009E690E"/>
    <w:rsid w:val="009F4028"/>
    <w:rsid w:val="00A1347F"/>
    <w:rsid w:val="00A229CA"/>
    <w:rsid w:val="00A26A28"/>
    <w:rsid w:val="00A30D8A"/>
    <w:rsid w:val="00A51850"/>
    <w:rsid w:val="00A5606E"/>
    <w:rsid w:val="00A61235"/>
    <w:rsid w:val="00A65EA6"/>
    <w:rsid w:val="00A753F3"/>
    <w:rsid w:val="00A8162A"/>
    <w:rsid w:val="00A825FB"/>
    <w:rsid w:val="00A870BC"/>
    <w:rsid w:val="00AB0683"/>
    <w:rsid w:val="00AB08F4"/>
    <w:rsid w:val="00AB3E89"/>
    <w:rsid w:val="00AB40C8"/>
    <w:rsid w:val="00AB7BE6"/>
    <w:rsid w:val="00AC5C24"/>
    <w:rsid w:val="00AD3EF0"/>
    <w:rsid w:val="00AD63F2"/>
    <w:rsid w:val="00AE5E97"/>
    <w:rsid w:val="00AF143B"/>
    <w:rsid w:val="00AF1673"/>
    <w:rsid w:val="00AF37C5"/>
    <w:rsid w:val="00B00448"/>
    <w:rsid w:val="00B05670"/>
    <w:rsid w:val="00B06255"/>
    <w:rsid w:val="00B11635"/>
    <w:rsid w:val="00B123BE"/>
    <w:rsid w:val="00B13283"/>
    <w:rsid w:val="00B17178"/>
    <w:rsid w:val="00B17AD6"/>
    <w:rsid w:val="00B23533"/>
    <w:rsid w:val="00B25B8C"/>
    <w:rsid w:val="00B271F5"/>
    <w:rsid w:val="00B30611"/>
    <w:rsid w:val="00B33FA1"/>
    <w:rsid w:val="00B428A2"/>
    <w:rsid w:val="00B51765"/>
    <w:rsid w:val="00B5359C"/>
    <w:rsid w:val="00B64837"/>
    <w:rsid w:val="00B66B74"/>
    <w:rsid w:val="00B66BC5"/>
    <w:rsid w:val="00B84F9A"/>
    <w:rsid w:val="00B91A7F"/>
    <w:rsid w:val="00BA263B"/>
    <w:rsid w:val="00BB788F"/>
    <w:rsid w:val="00BC56E4"/>
    <w:rsid w:val="00BD5CDE"/>
    <w:rsid w:val="00BE5A70"/>
    <w:rsid w:val="00BF45F6"/>
    <w:rsid w:val="00C06BBF"/>
    <w:rsid w:val="00C1088A"/>
    <w:rsid w:val="00C337AD"/>
    <w:rsid w:val="00C706A6"/>
    <w:rsid w:val="00CA245C"/>
    <w:rsid w:val="00CA5336"/>
    <w:rsid w:val="00CA536C"/>
    <w:rsid w:val="00CC6553"/>
    <w:rsid w:val="00CD7B04"/>
    <w:rsid w:val="00CE5FA9"/>
    <w:rsid w:val="00D01FD8"/>
    <w:rsid w:val="00D1436C"/>
    <w:rsid w:val="00D20206"/>
    <w:rsid w:val="00D42BB6"/>
    <w:rsid w:val="00D45DBA"/>
    <w:rsid w:val="00D47A95"/>
    <w:rsid w:val="00D60EFC"/>
    <w:rsid w:val="00D93237"/>
    <w:rsid w:val="00D96ABA"/>
    <w:rsid w:val="00D96D5F"/>
    <w:rsid w:val="00DA27CB"/>
    <w:rsid w:val="00DA41FF"/>
    <w:rsid w:val="00DC3714"/>
    <w:rsid w:val="00DC48FB"/>
    <w:rsid w:val="00DE4F37"/>
    <w:rsid w:val="00DF4369"/>
    <w:rsid w:val="00E018B1"/>
    <w:rsid w:val="00E04063"/>
    <w:rsid w:val="00E11B0C"/>
    <w:rsid w:val="00E307D1"/>
    <w:rsid w:val="00E475F6"/>
    <w:rsid w:val="00E5367F"/>
    <w:rsid w:val="00E538AF"/>
    <w:rsid w:val="00E612EE"/>
    <w:rsid w:val="00E62FB1"/>
    <w:rsid w:val="00E64293"/>
    <w:rsid w:val="00E6530F"/>
    <w:rsid w:val="00E65D71"/>
    <w:rsid w:val="00E70CF4"/>
    <w:rsid w:val="00E74FEB"/>
    <w:rsid w:val="00E86211"/>
    <w:rsid w:val="00E87C0C"/>
    <w:rsid w:val="00E92C5A"/>
    <w:rsid w:val="00E96A6E"/>
    <w:rsid w:val="00EA7158"/>
    <w:rsid w:val="00EA73B3"/>
    <w:rsid w:val="00EA7891"/>
    <w:rsid w:val="00EA7CAD"/>
    <w:rsid w:val="00EB399D"/>
    <w:rsid w:val="00EB586A"/>
    <w:rsid w:val="00EC126C"/>
    <w:rsid w:val="00ED03D6"/>
    <w:rsid w:val="00EE2A29"/>
    <w:rsid w:val="00EE2D03"/>
    <w:rsid w:val="00EE3739"/>
    <w:rsid w:val="00EE3EFE"/>
    <w:rsid w:val="00EE4153"/>
    <w:rsid w:val="00EE4931"/>
    <w:rsid w:val="00EE5E3C"/>
    <w:rsid w:val="00EF06F6"/>
    <w:rsid w:val="00F004A7"/>
    <w:rsid w:val="00F010BE"/>
    <w:rsid w:val="00F02D12"/>
    <w:rsid w:val="00F03DEC"/>
    <w:rsid w:val="00F35BC8"/>
    <w:rsid w:val="00F3767C"/>
    <w:rsid w:val="00F52773"/>
    <w:rsid w:val="00F53642"/>
    <w:rsid w:val="00F5629D"/>
    <w:rsid w:val="00F6636F"/>
    <w:rsid w:val="00F70902"/>
    <w:rsid w:val="00F73E90"/>
    <w:rsid w:val="00F82EA4"/>
    <w:rsid w:val="00F8542F"/>
    <w:rsid w:val="00F92688"/>
    <w:rsid w:val="00F959E8"/>
    <w:rsid w:val="00FA36D3"/>
    <w:rsid w:val="00FA606B"/>
    <w:rsid w:val="00FA6F86"/>
    <w:rsid w:val="00FB2D01"/>
    <w:rsid w:val="00FB50EE"/>
    <w:rsid w:val="00FB7923"/>
    <w:rsid w:val="00FC7BA4"/>
    <w:rsid w:val="00FD135B"/>
    <w:rsid w:val="00FD3665"/>
    <w:rsid w:val="00FE366F"/>
    <w:rsid w:val="00FE3A71"/>
    <w:rsid w:val="00FE7193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0D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0D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1568</Words>
  <Characters>9409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26</cp:revision>
  <cp:lastPrinted>2020-08-26T09:29:00Z</cp:lastPrinted>
  <dcterms:created xsi:type="dcterms:W3CDTF">2022-01-20T12:09:00Z</dcterms:created>
  <dcterms:modified xsi:type="dcterms:W3CDTF">2022-12-06T15:22:00Z</dcterms:modified>
</cp:coreProperties>
</file>