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A2FD" w14:textId="655EF6B0" w:rsidR="00174E25" w:rsidRPr="00DD39D0" w:rsidRDefault="00174E25" w:rsidP="00E45129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 w:rsidRPr="00DD39D0">
        <w:rPr>
          <w:rFonts w:cstheme="minorHAnsi"/>
          <w:b/>
          <w:bCs/>
        </w:rPr>
        <w:t>ZAŁĄCZNIK NUMER 1 DO ZAPYTANIA OFERTOWEGO</w:t>
      </w:r>
    </w:p>
    <w:p w14:paraId="4DE9C735" w14:textId="48C1DFA7" w:rsidR="00174E25" w:rsidRPr="00DD39D0" w:rsidRDefault="00174E25" w:rsidP="00174E25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DD39D0">
        <w:rPr>
          <w:rFonts w:cstheme="minorHAnsi"/>
          <w:b/>
          <w:bCs/>
          <w:u w:val="single"/>
        </w:rPr>
        <w:t>SZCZEGÓŁOWY OPIS PRZEDMIOTU ZAMÓWIENIA</w:t>
      </w:r>
    </w:p>
    <w:p w14:paraId="50ADE947" w14:textId="3ADB19F1" w:rsidR="00174E25" w:rsidRPr="00DD39D0" w:rsidRDefault="00174E25" w:rsidP="00174E25">
      <w:pPr>
        <w:tabs>
          <w:tab w:val="left" w:pos="708"/>
          <w:tab w:val="left" w:pos="5529"/>
        </w:tabs>
        <w:rPr>
          <w:rFonts w:cstheme="minorHAnsi"/>
          <w:b/>
          <w:bCs/>
          <w:u w:val="single"/>
        </w:rPr>
      </w:pPr>
    </w:p>
    <w:p w14:paraId="509E119D" w14:textId="5B112FA8" w:rsidR="00F60E09" w:rsidRDefault="00F60E09" w:rsidP="00F60E09">
      <w:pPr>
        <w:spacing w:after="160"/>
        <w:jc w:val="both"/>
        <w:rPr>
          <w:rFonts w:asciiTheme="majorHAnsi" w:hAnsiTheme="majorHAnsi" w:cstheme="majorHAnsi"/>
        </w:rPr>
      </w:pPr>
    </w:p>
    <w:p w14:paraId="3EACFDFA" w14:textId="6298B8E0" w:rsidR="005F6760" w:rsidRPr="00BD330C" w:rsidRDefault="005F6760" w:rsidP="004B3D13">
      <w:pPr>
        <w:pStyle w:val="Akapitzlist"/>
        <w:numPr>
          <w:ilvl w:val="0"/>
          <w:numId w:val="10"/>
        </w:numPr>
        <w:spacing w:after="160"/>
        <w:jc w:val="both"/>
        <w:rPr>
          <w:rFonts w:asciiTheme="minorHAnsi" w:hAnsiTheme="minorHAnsi" w:cstheme="majorHAnsi"/>
        </w:rPr>
      </w:pPr>
      <w:bookmarkStart w:id="0" w:name="_Hlk109394320"/>
      <w:r w:rsidRPr="00BD330C">
        <w:rPr>
          <w:rFonts w:asciiTheme="minorHAnsi" w:hAnsiTheme="minorHAnsi" w:cstheme="majorHAnsi"/>
          <w:b/>
          <w:bCs/>
        </w:rPr>
        <w:t xml:space="preserve">Przedmiotem zamówienia jest organizacja wizyty dla </w:t>
      </w:r>
      <w:r w:rsidR="000F6FCC">
        <w:rPr>
          <w:rFonts w:asciiTheme="minorHAnsi" w:hAnsiTheme="minorHAnsi" w:cstheme="majorHAnsi"/>
          <w:b/>
          <w:bCs/>
        </w:rPr>
        <w:t>2</w:t>
      </w:r>
      <w:r w:rsidR="000F6FCC" w:rsidRPr="00BD330C">
        <w:rPr>
          <w:rFonts w:asciiTheme="minorHAnsi" w:hAnsiTheme="minorHAnsi" w:cstheme="majorHAnsi"/>
          <w:b/>
          <w:bCs/>
        </w:rPr>
        <w:t xml:space="preserve"> </w:t>
      </w:r>
      <w:r w:rsidRPr="00BD330C">
        <w:rPr>
          <w:rFonts w:asciiTheme="minorHAnsi" w:hAnsiTheme="minorHAnsi" w:cstheme="majorHAnsi"/>
          <w:b/>
          <w:bCs/>
        </w:rPr>
        <w:t xml:space="preserve">osób z Gdańska (Polska) do </w:t>
      </w:r>
      <w:r w:rsidR="00284BF3">
        <w:rPr>
          <w:rFonts w:asciiTheme="minorHAnsi" w:hAnsiTheme="minorHAnsi" w:cstheme="majorHAnsi"/>
          <w:b/>
          <w:bCs/>
        </w:rPr>
        <w:t>Reykjavik</w:t>
      </w:r>
      <w:r w:rsidR="000F2179">
        <w:rPr>
          <w:rFonts w:asciiTheme="minorHAnsi" w:hAnsiTheme="minorHAnsi" w:cstheme="majorHAnsi"/>
          <w:b/>
          <w:bCs/>
        </w:rPr>
        <w:t xml:space="preserve"> </w:t>
      </w:r>
      <w:r w:rsidRPr="00BD330C">
        <w:rPr>
          <w:rFonts w:asciiTheme="minorHAnsi" w:hAnsiTheme="minorHAnsi" w:cstheme="majorHAnsi"/>
          <w:b/>
          <w:bCs/>
        </w:rPr>
        <w:t>(</w:t>
      </w:r>
      <w:r w:rsidR="00284BF3">
        <w:rPr>
          <w:rFonts w:asciiTheme="minorHAnsi" w:hAnsiTheme="minorHAnsi" w:cstheme="majorHAnsi"/>
          <w:b/>
          <w:bCs/>
        </w:rPr>
        <w:t>Islandia</w:t>
      </w:r>
      <w:r w:rsidRPr="00BD330C">
        <w:rPr>
          <w:rFonts w:asciiTheme="minorHAnsi" w:hAnsiTheme="minorHAnsi" w:cstheme="majorHAnsi"/>
          <w:b/>
          <w:bCs/>
        </w:rPr>
        <w:t xml:space="preserve">) w </w:t>
      </w:r>
      <w:r w:rsidR="00284BF3">
        <w:rPr>
          <w:rFonts w:asciiTheme="minorHAnsi" w:hAnsiTheme="minorHAnsi" w:cstheme="majorHAnsi"/>
          <w:b/>
          <w:bCs/>
        </w:rPr>
        <w:t>maju</w:t>
      </w:r>
      <w:r w:rsidR="00812890" w:rsidRPr="00BD330C">
        <w:rPr>
          <w:rFonts w:asciiTheme="minorHAnsi" w:hAnsiTheme="minorHAnsi" w:cstheme="majorHAnsi"/>
          <w:b/>
          <w:bCs/>
        </w:rPr>
        <w:t xml:space="preserve"> </w:t>
      </w:r>
      <w:r w:rsidRPr="00BD330C">
        <w:rPr>
          <w:rFonts w:asciiTheme="minorHAnsi" w:hAnsiTheme="minorHAnsi" w:cstheme="majorHAnsi"/>
          <w:b/>
          <w:bCs/>
        </w:rPr>
        <w:t>202</w:t>
      </w:r>
      <w:r w:rsidR="00284BF3">
        <w:rPr>
          <w:rFonts w:asciiTheme="minorHAnsi" w:hAnsiTheme="minorHAnsi" w:cstheme="majorHAnsi"/>
          <w:b/>
          <w:bCs/>
        </w:rPr>
        <w:t>3</w:t>
      </w:r>
      <w:r w:rsidRPr="00BD330C">
        <w:rPr>
          <w:rFonts w:asciiTheme="minorHAnsi" w:hAnsiTheme="minorHAnsi" w:cstheme="majorHAnsi"/>
          <w:b/>
          <w:bCs/>
        </w:rPr>
        <w:t xml:space="preserve"> roku,</w:t>
      </w:r>
      <w:r w:rsidRPr="00BD330C">
        <w:rPr>
          <w:rFonts w:asciiTheme="minorHAnsi" w:hAnsiTheme="minorHAnsi" w:cstheme="majorHAnsi"/>
        </w:rPr>
        <w:t xml:space="preserve"> realizowana w ramach projektu „Budowa gotowości parków naukowo-technicznych i inkubatorów</w:t>
      </w:r>
      <w:r w:rsidR="00525560">
        <w:rPr>
          <w:rFonts w:asciiTheme="minorHAnsi" w:hAnsiTheme="minorHAnsi" w:cstheme="majorHAnsi"/>
        </w:rPr>
        <w:t xml:space="preserve"> </w:t>
      </w:r>
      <w:r w:rsidRPr="00BD330C">
        <w:rPr>
          <w:rFonts w:asciiTheme="minorHAnsi" w:hAnsiTheme="minorHAnsi" w:cstheme="majorHAnsi"/>
        </w:rPr>
        <w:t>w Obszarze Metropolitalnym Gdańsk-Gdynia-Sopot do świadczenia nowych lub ulepszonych specjalistycznych usług proinnowacyjnych wraz ze stworzeniem kompleksowej platformy współpracy”.</w:t>
      </w:r>
    </w:p>
    <w:p w14:paraId="0D98323F" w14:textId="66CF41E7" w:rsidR="005F6760" w:rsidRPr="00D23F41" w:rsidRDefault="005F6760" w:rsidP="004B3D13">
      <w:pPr>
        <w:pStyle w:val="Akapitzlist"/>
        <w:numPr>
          <w:ilvl w:val="0"/>
          <w:numId w:val="10"/>
        </w:numPr>
        <w:spacing w:after="160"/>
        <w:jc w:val="both"/>
        <w:rPr>
          <w:rFonts w:asciiTheme="minorHAnsi" w:hAnsiTheme="minorHAnsi" w:cstheme="majorHAnsi"/>
        </w:rPr>
      </w:pPr>
      <w:r w:rsidRPr="00BD330C">
        <w:rPr>
          <w:rFonts w:asciiTheme="minorHAnsi" w:hAnsiTheme="minorHAnsi" w:cstheme="majorHAnsi"/>
        </w:rPr>
        <w:t xml:space="preserve">Zamówienie obejmuje organizację wizyty w dniach między </w:t>
      </w:r>
      <w:r w:rsidR="00284BF3">
        <w:rPr>
          <w:rFonts w:asciiTheme="minorHAnsi" w:hAnsiTheme="minorHAnsi" w:cstheme="majorHAnsi"/>
        </w:rPr>
        <w:t>02</w:t>
      </w:r>
      <w:r w:rsidR="0030065E">
        <w:rPr>
          <w:rFonts w:asciiTheme="minorHAnsi" w:hAnsiTheme="minorHAnsi" w:cstheme="majorHAnsi"/>
        </w:rPr>
        <w:t>-</w:t>
      </w:r>
      <w:r w:rsidR="00284BF3">
        <w:rPr>
          <w:rFonts w:asciiTheme="minorHAnsi" w:hAnsiTheme="minorHAnsi" w:cstheme="majorHAnsi"/>
        </w:rPr>
        <w:t xml:space="preserve">06 maja 2023 </w:t>
      </w:r>
      <w:r w:rsidRPr="00BD330C">
        <w:rPr>
          <w:rFonts w:asciiTheme="minorHAnsi" w:hAnsiTheme="minorHAnsi" w:cstheme="majorHAnsi"/>
        </w:rPr>
        <w:t xml:space="preserve">roku dla </w:t>
      </w:r>
      <w:r w:rsidR="000F6FCC">
        <w:rPr>
          <w:rFonts w:asciiTheme="minorHAnsi" w:hAnsiTheme="minorHAnsi" w:cstheme="majorHAnsi"/>
        </w:rPr>
        <w:t>2</w:t>
      </w:r>
      <w:r w:rsidR="000F6FCC" w:rsidRPr="00BD330C">
        <w:rPr>
          <w:rFonts w:asciiTheme="minorHAnsi" w:hAnsiTheme="minorHAnsi" w:cstheme="majorHAnsi"/>
        </w:rPr>
        <w:t> </w:t>
      </w:r>
      <w:r w:rsidRPr="00BD330C">
        <w:rPr>
          <w:rFonts w:asciiTheme="minorHAnsi" w:hAnsiTheme="minorHAnsi" w:cstheme="majorHAnsi"/>
        </w:rPr>
        <w:t xml:space="preserve">osób, której celem ma być </w:t>
      </w:r>
      <w:r w:rsidR="008824D5">
        <w:rPr>
          <w:rFonts w:asciiTheme="minorHAnsi" w:hAnsiTheme="minorHAnsi" w:cstheme="majorHAnsi"/>
        </w:rPr>
        <w:t>udział w konferencji 360</w:t>
      </w:r>
      <w:r w:rsidR="008824D5">
        <w:rPr>
          <w:rFonts w:asciiTheme="minorHAnsi" w:hAnsiTheme="minorHAnsi" w:cstheme="majorHAnsi"/>
        </w:rPr>
        <w:sym w:font="Symbol" w:char="F0B0"/>
      </w:r>
      <w:r w:rsidR="008824D5">
        <w:rPr>
          <w:rFonts w:asciiTheme="minorHAnsi" w:hAnsiTheme="minorHAnsi" w:cstheme="majorHAnsi"/>
        </w:rPr>
        <w:t xml:space="preserve"> INNOVATION REYKJAVIK </w:t>
      </w:r>
      <w:r w:rsidR="008824D5" w:rsidRPr="00D23F41">
        <w:rPr>
          <w:rFonts w:asciiTheme="minorHAnsi" w:hAnsiTheme="minorHAnsi" w:cstheme="majorHAnsi"/>
        </w:rPr>
        <w:t xml:space="preserve">organizowanej w </w:t>
      </w:r>
      <w:proofErr w:type="spellStart"/>
      <w:r w:rsidR="008824D5" w:rsidRPr="00D23F41">
        <w:rPr>
          <w:rFonts w:asciiTheme="minorHAnsi" w:hAnsiTheme="minorHAnsi" w:cstheme="majorHAnsi"/>
        </w:rPr>
        <w:t>Gróska</w:t>
      </w:r>
      <w:proofErr w:type="spellEnd"/>
      <w:r w:rsidR="008824D5" w:rsidRPr="00D23F41">
        <w:rPr>
          <w:rFonts w:asciiTheme="minorHAnsi" w:hAnsiTheme="minorHAnsi" w:cstheme="majorHAnsi"/>
        </w:rPr>
        <w:t xml:space="preserve"> w Reykjaviku </w:t>
      </w:r>
      <w:r w:rsidR="008030E1">
        <w:rPr>
          <w:rFonts w:asciiTheme="minorHAnsi" w:hAnsiTheme="minorHAnsi" w:cstheme="majorHAnsi"/>
        </w:rPr>
        <w:t>(</w:t>
      </w:r>
      <w:r w:rsidR="008030E1" w:rsidRPr="00F26F7E">
        <w:rPr>
          <w:rFonts w:asciiTheme="minorHAnsi" w:hAnsiTheme="minorHAnsi" w:cstheme="majorHAnsi"/>
        </w:rPr>
        <w:t>43P3+H82, 102 Reykjavík, Islandia</w:t>
      </w:r>
      <w:r w:rsidR="008030E1">
        <w:rPr>
          <w:rFonts w:asciiTheme="minorHAnsi" w:hAnsiTheme="minorHAnsi" w:cstheme="majorHAnsi"/>
        </w:rPr>
        <w:t xml:space="preserve">) </w:t>
      </w:r>
      <w:r w:rsidR="008824D5" w:rsidRPr="00D23F41">
        <w:rPr>
          <w:rFonts w:asciiTheme="minorHAnsi" w:hAnsiTheme="minorHAnsi" w:cstheme="majorHAnsi"/>
        </w:rPr>
        <w:t xml:space="preserve">w dniach </w:t>
      </w:r>
      <w:r w:rsidR="00612C95">
        <w:rPr>
          <w:rFonts w:asciiTheme="minorHAnsi" w:hAnsiTheme="minorHAnsi" w:cstheme="majorHAnsi"/>
        </w:rPr>
        <w:br/>
      </w:r>
      <w:r w:rsidR="008824D5" w:rsidRPr="00D23F41">
        <w:rPr>
          <w:rFonts w:asciiTheme="minorHAnsi" w:hAnsiTheme="minorHAnsi" w:cstheme="majorHAnsi"/>
        </w:rPr>
        <w:t>03-05 maja 2023 roku.</w:t>
      </w:r>
    </w:p>
    <w:p w14:paraId="22CC46DF" w14:textId="5CAEEF58" w:rsidR="005F6760" w:rsidRPr="00D23F41" w:rsidRDefault="005F6760" w:rsidP="004B3D13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Theme="minorHAnsi" w:hAnsiTheme="minorHAnsi" w:cstheme="majorHAnsi"/>
        </w:rPr>
      </w:pPr>
      <w:r w:rsidRPr="00D23F41">
        <w:rPr>
          <w:rFonts w:asciiTheme="minorHAnsi" w:hAnsiTheme="minorHAnsi" w:cstheme="majorHAnsi"/>
        </w:rPr>
        <w:t xml:space="preserve">Wykonawca w ramach zamówienia ma zapewnić Zamawiającemu: </w:t>
      </w:r>
    </w:p>
    <w:p w14:paraId="11C7A465" w14:textId="3D3E9DB4" w:rsidR="005F6760" w:rsidRPr="00D23F41" w:rsidRDefault="005F6760" w:rsidP="00E46D2D">
      <w:pPr>
        <w:spacing w:line="276" w:lineRule="auto"/>
        <w:ind w:left="714"/>
        <w:jc w:val="both"/>
        <w:rPr>
          <w:rFonts w:cstheme="majorHAnsi"/>
          <w:sz w:val="22"/>
          <w:szCs w:val="22"/>
        </w:rPr>
      </w:pPr>
      <w:r w:rsidRPr="008D3BD6">
        <w:rPr>
          <w:rFonts w:cstheme="majorHAnsi"/>
          <w:sz w:val="22"/>
          <w:szCs w:val="22"/>
        </w:rPr>
        <w:t>1) Bilety lotnicze w klasie ekonomicznej tam-powrót na trasie Gdańsk-</w:t>
      </w:r>
      <w:bookmarkStart w:id="1" w:name="_Hlk125984944"/>
      <w:r w:rsidR="008D3BD6" w:rsidRPr="008D3BD6">
        <w:rPr>
          <w:rFonts w:cstheme="majorHAnsi"/>
          <w:sz w:val="22"/>
          <w:szCs w:val="22"/>
        </w:rPr>
        <w:t>Reykjavik(Islandia)</w:t>
      </w:r>
      <w:bookmarkEnd w:id="1"/>
      <w:r w:rsidRPr="008D3BD6">
        <w:rPr>
          <w:rFonts w:cstheme="majorHAnsi"/>
          <w:sz w:val="22"/>
          <w:szCs w:val="22"/>
        </w:rPr>
        <w:t xml:space="preserve">, </w:t>
      </w:r>
      <w:r w:rsidR="008D3BD6" w:rsidRPr="008D3BD6">
        <w:rPr>
          <w:rFonts w:cstheme="majorHAnsi"/>
          <w:sz w:val="22"/>
          <w:szCs w:val="22"/>
        </w:rPr>
        <w:t>Reykjavik(Islandia)</w:t>
      </w:r>
      <w:r w:rsidRPr="008D3BD6">
        <w:rPr>
          <w:rFonts w:cstheme="majorHAnsi"/>
          <w:sz w:val="22"/>
          <w:szCs w:val="22"/>
        </w:rPr>
        <w:t xml:space="preserve">-Gdańsk dla </w:t>
      </w:r>
      <w:r w:rsidR="000F6FCC">
        <w:rPr>
          <w:rFonts w:cstheme="majorHAnsi"/>
          <w:sz w:val="22"/>
          <w:szCs w:val="22"/>
        </w:rPr>
        <w:t>2</w:t>
      </w:r>
      <w:r w:rsidR="000F6FCC" w:rsidRPr="008D3BD6">
        <w:rPr>
          <w:rFonts w:cstheme="majorHAnsi"/>
          <w:sz w:val="22"/>
          <w:szCs w:val="22"/>
        </w:rPr>
        <w:t xml:space="preserve"> </w:t>
      </w:r>
      <w:r w:rsidRPr="008D3BD6">
        <w:rPr>
          <w:rFonts w:cstheme="majorHAnsi"/>
          <w:sz w:val="22"/>
          <w:szCs w:val="22"/>
        </w:rPr>
        <w:t>osób z maksymalnie jedną przesiadką, przy czym:</w:t>
      </w:r>
      <w:r w:rsidRPr="00D23F41">
        <w:rPr>
          <w:rFonts w:cstheme="majorHAnsi"/>
          <w:sz w:val="22"/>
          <w:szCs w:val="22"/>
        </w:rPr>
        <w:t xml:space="preserve"> </w:t>
      </w:r>
    </w:p>
    <w:p w14:paraId="35CA1B6E" w14:textId="3FCD7BBD" w:rsidR="00812890" w:rsidRPr="00D23F41" w:rsidRDefault="005F6760" w:rsidP="004B3D13">
      <w:pPr>
        <w:pStyle w:val="Akapitzlist"/>
        <w:numPr>
          <w:ilvl w:val="0"/>
          <w:numId w:val="16"/>
        </w:numPr>
        <w:spacing w:after="160"/>
        <w:jc w:val="both"/>
        <w:rPr>
          <w:rFonts w:asciiTheme="minorHAnsi" w:hAnsiTheme="minorHAnsi" w:cstheme="majorHAnsi"/>
        </w:rPr>
      </w:pPr>
      <w:r w:rsidRPr="00D23F41">
        <w:rPr>
          <w:rFonts w:asciiTheme="minorHAnsi" w:hAnsiTheme="minorHAnsi" w:cstheme="majorHAnsi"/>
        </w:rPr>
        <w:t xml:space="preserve">czas oczekiwania na przesiadkę nie może być dłuższy niż </w:t>
      </w:r>
      <w:r w:rsidR="00F973DA">
        <w:rPr>
          <w:rFonts w:asciiTheme="minorHAnsi" w:hAnsiTheme="minorHAnsi" w:cstheme="majorHAnsi"/>
        </w:rPr>
        <w:t>6</w:t>
      </w:r>
      <w:r w:rsidRPr="00D23F41">
        <w:rPr>
          <w:rFonts w:asciiTheme="minorHAnsi" w:hAnsiTheme="minorHAnsi" w:cstheme="majorHAnsi"/>
        </w:rPr>
        <w:t xml:space="preserve">h, </w:t>
      </w:r>
    </w:p>
    <w:p w14:paraId="4A3B1724" w14:textId="32BD966D" w:rsidR="005F6760" w:rsidRPr="00D23F41" w:rsidRDefault="005F6760" w:rsidP="004B3D13">
      <w:pPr>
        <w:pStyle w:val="Akapitzlist"/>
        <w:numPr>
          <w:ilvl w:val="0"/>
          <w:numId w:val="16"/>
        </w:numPr>
        <w:spacing w:after="160"/>
        <w:jc w:val="both"/>
        <w:rPr>
          <w:rFonts w:asciiTheme="minorHAnsi" w:hAnsiTheme="minorHAnsi" w:cstheme="majorHAnsi"/>
        </w:rPr>
      </w:pPr>
      <w:r w:rsidRPr="00D23F41">
        <w:rPr>
          <w:rFonts w:asciiTheme="minorHAnsi" w:hAnsiTheme="minorHAnsi" w:cstheme="majorHAnsi"/>
        </w:rPr>
        <w:t xml:space="preserve">bilet ma obejmować: 1 szt. </w:t>
      </w:r>
      <w:r w:rsidR="008D3BD6">
        <w:rPr>
          <w:rFonts w:asciiTheme="minorHAnsi" w:hAnsiTheme="minorHAnsi" w:cstheme="majorHAnsi"/>
        </w:rPr>
        <w:t>b</w:t>
      </w:r>
      <w:r w:rsidRPr="00D23F41">
        <w:rPr>
          <w:rFonts w:asciiTheme="minorHAnsi" w:hAnsiTheme="minorHAnsi" w:cstheme="majorHAnsi"/>
        </w:rPr>
        <w:t xml:space="preserve">agażu podręcznego i 1 szt. </w:t>
      </w:r>
      <w:r w:rsidR="008D3BD6">
        <w:rPr>
          <w:rFonts w:asciiTheme="minorHAnsi" w:hAnsiTheme="minorHAnsi" w:cstheme="majorHAnsi"/>
        </w:rPr>
        <w:t>b</w:t>
      </w:r>
      <w:r w:rsidRPr="00D23F41">
        <w:rPr>
          <w:rFonts w:asciiTheme="minorHAnsi" w:hAnsiTheme="minorHAnsi" w:cstheme="majorHAnsi"/>
        </w:rPr>
        <w:t>agażu rejestrowanego (główny, odprawiany) na każdego 1 uczestnika wyjazdu.</w:t>
      </w:r>
    </w:p>
    <w:p w14:paraId="57F392B9" w14:textId="1650A60B" w:rsidR="005F6760" w:rsidRPr="00F26F7E" w:rsidRDefault="005F6760" w:rsidP="005F6760">
      <w:pPr>
        <w:spacing w:line="276" w:lineRule="auto"/>
        <w:ind w:left="1080"/>
        <w:jc w:val="both"/>
        <w:rPr>
          <w:rFonts w:cstheme="majorHAnsi"/>
          <w:sz w:val="22"/>
          <w:szCs w:val="22"/>
        </w:rPr>
      </w:pPr>
      <w:r w:rsidRPr="00F26F7E">
        <w:rPr>
          <w:rFonts w:cstheme="majorHAnsi"/>
          <w:sz w:val="22"/>
          <w:szCs w:val="22"/>
          <w:u w:val="single"/>
        </w:rPr>
        <w:t xml:space="preserve">Lista uczestników wyjazdu zostanie podana </w:t>
      </w:r>
      <w:r w:rsidR="00D23F41" w:rsidRPr="00F26F7E">
        <w:rPr>
          <w:rFonts w:cstheme="majorHAnsi"/>
          <w:sz w:val="22"/>
          <w:szCs w:val="22"/>
          <w:u w:val="single"/>
        </w:rPr>
        <w:t>do</w:t>
      </w:r>
      <w:r w:rsidRPr="00F26F7E">
        <w:rPr>
          <w:rFonts w:cstheme="majorHAnsi"/>
          <w:sz w:val="22"/>
          <w:szCs w:val="22"/>
          <w:u w:val="single"/>
        </w:rPr>
        <w:t xml:space="preserve"> 7 dni przed rozpoczęciem wyjazdu</w:t>
      </w:r>
      <w:r w:rsidRPr="00F26F7E">
        <w:rPr>
          <w:rFonts w:cstheme="majorHAnsi"/>
          <w:sz w:val="22"/>
          <w:szCs w:val="22"/>
        </w:rPr>
        <w:t>.</w:t>
      </w:r>
      <w:r w:rsidRPr="00F26F7E">
        <w:rPr>
          <w:rFonts w:cstheme="majorHAnsi"/>
          <w:sz w:val="22"/>
          <w:szCs w:val="22"/>
        </w:rPr>
        <w:br/>
        <w:t xml:space="preserve">Wykonawca ma obowiązek pokrycia kosztów wykonania testów na obecność wirusa COVID-19 dla uczestników wyjazdu, jeśli w danym państwie będzie to wymagane. </w:t>
      </w:r>
    </w:p>
    <w:p w14:paraId="3650AA76" w14:textId="7E7F82E0" w:rsidR="005F6760" w:rsidRPr="00F26F7E" w:rsidRDefault="005F6760" w:rsidP="00E46D2D">
      <w:pPr>
        <w:spacing w:line="276" w:lineRule="auto"/>
        <w:ind w:left="708"/>
        <w:jc w:val="both"/>
        <w:rPr>
          <w:rFonts w:cstheme="majorHAnsi"/>
          <w:sz w:val="22"/>
          <w:szCs w:val="22"/>
        </w:rPr>
      </w:pPr>
      <w:r w:rsidRPr="00F26F7E">
        <w:rPr>
          <w:rFonts w:cstheme="majorHAnsi"/>
          <w:sz w:val="22"/>
          <w:szCs w:val="22"/>
        </w:rPr>
        <w:t xml:space="preserve">2) </w:t>
      </w:r>
      <w:r w:rsidR="00D23F41" w:rsidRPr="00F26F7E">
        <w:rPr>
          <w:rFonts w:cstheme="majorHAnsi"/>
          <w:sz w:val="22"/>
          <w:szCs w:val="22"/>
        </w:rPr>
        <w:t>4</w:t>
      </w:r>
      <w:r w:rsidRPr="00F26F7E">
        <w:rPr>
          <w:rFonts w:cstheme="majorHAnsi"/>
          <w:sz w:val="22"/>
          <w:szCs w:val="22"/>
        </w:rPr>
        <w:t xml:space="preserve"> noclegi ze śniadaniami w hotelu co najmniej 3-gwiazdkowym</w:t>
      </w:r>
      <w:r w:rsidRPr="00F26F7E">
        <w:rPr>
          <w:rStyle w:val="Odwoanieprzypisudolnego"/>
          <w:rFonts w:cstheme="majorHAnsi"/>
          <w:sz w:val="22"/>
          <w:szCs w:val="22"/>
        </w:rPr>
        <w:footnoteReference w:id="1"/>
      </w:r>
      <w:r w:rsidRPr="00F26F7E">
        <w:rPr>
          <w:rFonts w:cstheme="majorHAnsi"/>
          <w:sz w:val="22"/>
          <w:szCs w:val="22"/>
        </w:rPr>
        <w:t xml:space="preserve"> w :</w:t>
      </w:r>
    </w:p>
    <w:p w14:paraId="4FA82FE2" w14:textId="5BF94920" w:rsidR="005F6760" w:rsidRPr="00F26F7E" w:rsidRDefault="005F6760" w:rsidP="004B3D13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ajorHAnsi"/>
        </w:rPr>
      </w:pPr>
      <w:r w:rsidRPr="00F26F7E">
        <w:rPr>
          <w:rFonts w:asciiTheme="minorHAnsi" w:hAnsiTheme="minorHAnsi" w:cstheme="majorHAnsi"/>
        </w:rPr>
        <w:t xml:space="preserve">W centrum miasta w odległości maks. </w:t>
      </w:r>
      <w:r w:rsidR="00F53037">
        <w:rPr>
          <w:rFonts w:asciiTheme="minorHAnsi" w:hAnsiTheme="minorHAnsi" w:cstheme="majorHAnsi"/>
        </w:rPr>
        <w:t>4</w:t>
      </w:r>
      <w:r w:rsidR="00D57DA5" w:rsidRPr="00F26F7E">
        <w:rPr>
          <w:rFonts w:asciiTheme="minorHAnsi" w:hAnsiTheme="minorHAnsi" w:cstheme="majorHAnsi"/>
        </w:rPr>
        <w:t xml:space="preserve"> </w:t>
      </w:r>
      <w:r w:rsidRPr="00F26F7E">
        <w:rPr>
          <w:rFonts w:asciiTheme="minorHAnsi" w:hAnsiTheme="minorHAnsi" w:cstheme="majorHAnsi"/>
        </w:rPr>
        <w:t xml:space="preserve">km od </w:t>
      </w:r>
      <w:proofErr w:type="spellStart"/>
      <w:r w:rsidR="00F26F7E" w:rsidRPr="00F26F7E">
        <w:rPr>
          <w:rFonts w:asciiTheme="minorHAnsi" w:hAnsiTheme="minorHAnsi" w:cstheme="majorHAnsi"/>
        </w:rPr>
        <w:t>Gróska</w:t>
      </w:r>
      <w:proofErr w:type="spellEnd"/>
      <w:r w:rsidR="00F26F7E" w:rsidRPr="00F26F7E">
        <w:rPr>
          <w:rFonts w:asciiTheme="minorHAnsi" w:hAnsiTheme="minorHAnsi" w:cstheme="majorHAnsi"/>
        </w:rPr>
        <w:t>, 43P3+H82, 102 Reykjavík, Islandia</w:t>
      </w:r>
      <w:r w:rsidRPr="00F26F7E">
        <w:rPr>
          <w:rFonts w:asciiTheme="minorHAnsi" w:hAnsiTheme="minorHAnsi" w:cstheme="majorHAnsi"/>
        </w:rPr>
        <w:t xml:space="preserve"> (odległość wyznaczana za pomocą trasy pieszej w Google </w:t>
      </w:r>
      <w:proofErr w:type="spellStart"/>
      <w:r w:rsidRPr="00F26F7E">
        <w:rPr>
          <w:rFonts w:asciiTheme="minorHAnsi" w:hAnsiTheme="minorHAnsi" w:cstheme="majorHAnsi"/>
        </w:rPr>
        <w:t>Maps</w:t>
      </w:r>
      <w:proofErr w:type="spellEnd"/>
      <w:r w:rsidRPr="00F26F7E">
        <w:rPr>
          <w:rFonts w:asciiTheme="minorHAnsi" w:hAnsiTheme="minorHAnsi" w:cstheme="majorHAnsi"/>
        </w:rPr>
        <w:t>);</w:t>
      </w:r>
    </w:p>
    <w:p w14:paraId="0241C1BA" w14:textId="0F550493" w:rsidR="005F6760" w:rsidRPr="00F26F7E" w:rsidRDefault="005F6760" w:rsidP="004B3D13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ajorHAnsi"/>
        </w:rPr>
      </w:pPr>
      <w:r w:rsidRPr="00F26F7E">
        <w:rPr>
          <w:rFonts w:asciiTheme="minorHAnsi" w:hAnsiTheme="minorHAnsi" w:cstheme="majorHAnsi"/>
        </w:rPr>
        <w:t>W</w:t>
      </w:r>
      <w:r w:rsidR="00507FBA">
        <w:rPr>
          <w:rFonts w:asciiTheme="minorHAnsi" w:hAnsiTheme="minorHAnsi" w:cstheme="majorHAnsi"/>
        </w:rPr>
        <w:t xml:space="preserve"> jednym pokoju 2-osobowym </w:t>
      </w:r>
      <w:r w:rsidRPr="00F26F7E">
        <w:rPr>
          <w:rFonts w:asciiTheme="minorHAnsi" w:hAnsiTheme="minorHAnsi" w:cstheme="majorHAnsi"/>
        </w:rPr>
        <w:t>ze śniadani</w:t>
      </w:r>
      <w:r w:rsidR="00507FBA">
        <w:rPr>
          <w:rFonts w:asciiTheme="minorHAnsi" w:hAnsiTheme="minorHAnsi" w:cstheme="majorHAnsi"/>
        </w:rPr>
        <w:t>ami</w:t>
      </w:r>
      <w:r w:rsidRPr="00F26F7E">
        <w:rPr>
          <w:rFonts w:asciiTheme="minorHAnsi" w:hAnsiTheme="minorHAnsi" w:cstheme="majorHAnsi"/>
        </w:rPr>
        <w:t xml:space="preserve"> dla </w:t>
      </w:r>
      <w:r w:rsidR="000F6FCC">
        <w:rPr>
          <w:rFonts w:asciiTheme="minorHAnsi" w:hAnsiTheme="minorHAnsi" w:cstheme="majorHAnsi"/>
        </w:rPr>
        <w:t>2</w:t>
      </w:r>
      <w:r w:rsidRPr="00F26F7E">
        <w:rPr>
          <w:rFonts w:asciiTheme="minorHAnsi" w:hAnsiTheme="minorHAnsi" w:cstheme="majorHAnsi"/>
        </w:rPr>
        <w:t xml:space="preserve"> uczestników wizyty podczas zaplanowanego pobytu.</w:t>
      </w:r>
    </w:p>
    <w:p w14:paraId="2FB1C122" w14:textId="4B9D47C1" w:rsidR="005F6760" w:rsidRPr="00F26F7E" w:rsidRDefault="005F6760" w:rsidP="004B3D13">
      <w:pPr>
        <w:pStyle w:val="Akapitzlist"/>
        <w:numPr>
          <w:ilvl w:val="0"/>
          <w:numId w:val="19"/>
        </w:numPr>
        <w:spacing w:after="160"/>
        <w:jc w:val="both"/>
        <w:rPr>
          <w:rFonts w:asciiTheme="minorHAnsi" w:hAnsiTheme="minorHAnsi" w:cstheme="majorHAnsi"/>
        </w:rPr>
      </w:pPr>
      <w:r w:rsidRPr="00F26F7E">
        <w:rPr>
          <w:rFonts w:asciiTheme="minorHAnsi" w:hAnsiTheme="minorHAnsi" w:cstheme="majorHAnsi"/>
        </w:rPr>
        <w:t xml:space="preserve">Zapewnienie ubezpieczenia KL+NNW dla </w:t>
      </w:r>
      <w:r w:rsidR="000F6FCC">
        <w:rPr>
          <w:rFonts w:asciiTheme="minorHAnsi" w:hAnsiTheme="minorHAnsi" w:cstheme="majorHAnsi"/>
        </w:rPr>
        <w:t>2</w:t>
      </w:r>
      <w:r w:rsidRPr="00F26F7E">
        <w:rPr>
          <w:rFonts w:asciiTheme="minorHAnsi" w:hAnsiTheme="minorHAnsi" w:cstheme="majorHAnsi"/>
        </w:rPr>
        <w:t xml:space="preserve"> uczestników wizyty, pokrycie ewentualnych opłat klimatycznych.</w:t>
      </w:r>
    </w:p>
    <w:p w14:paraId="514AF08C" w14:textId="69D4E59A" w:rsidR="005F6760" w:rsidRPr="008824D5" w:rsidRDefault="005F6760" w:rsidP="004B3D13">
      <w:pPr>
        <w:pStyle w:val="Akapitzlist"/>
        <w:numPr>
          <w:ilvl w:val="0"/>
          <w:numId w:val="10"/>
        </w:numPr>
        <w:spacing w:after="160"/>
        <w:jc w:val="both"/>
        <w:rPr>
          <w:rFonts w:asciiTheme="minorHAnsi" w:hAnsiTheme="minorHAnsi" w:cstheme="majorHAnsi"/>
        </w:rPr>
      </w:pPr>
      <w:r w:rsidRPr="008824D5">
        <w:rPr>
          <w:rFonts w:asciiTheme="minorHAnsi" w:hAnsiTheme="minorHAnsi" w:cstheme="majorHAnsi"/>
        </w:rPr>
        <w:t xml:space="preserve">Harmonogram wykonania zamówienia: </w:t>
      </w:r>
    </w:p>
    <w:p w14:paraId="42FB085F" w14:textId="2DA40FA0" w:rsidR="005F6760" w:rsidRPr="00F26F7E" w:rsidRDefault="005F6760" w:rsidP="004B3D13">
      <w:pPr>
        <w:pStyle w:val="Akapitzlist"/>
        <w:numPr>
          <w:ilvl w:val="0"/>
          <w:numId w:val="20"/>
        </w:numPr>
        <w:spacing w:after="160"/>
        <w:ind w:left="1080"/>
        <w:jc w:val="both"/>
        <w:rPr>
          <w:rFonts w:asciiTheme="minorHAnsi" w:hAnsiTheme="minorHAnsi" w:cstheme="majorHAnsi"/>
        </w:rPr>
      </w:pPr>
      <w:r w:rsidRPr="008824D5">
        <w:rPr>
          <w:rFonts w:asciiTheme="minorHAnsi" w:hAnsiTheme="minorHAnsi" w:cstheme="majorHAnsi"/>
        </w:rPr>
        <w:t xml:space="preserve">Wizyta powinna </w:t>
      </w:r>
      <w:r w:rsidRPr="00F26F7E">
        <w:rPr>
          <w:rFonts w:asciiTheme="minorHAnsi" w:hAnsiTheme="minorHAnsi" w:cstheme="majorHAnsi"/>
        </w:rPr>
        <w:t xml:space="preserve">być zorganizowana między </w:t>
      </w:r>
      <w:r w:rsidR="008824D5" w:rsidRPr="00F26F7E">
        <w:rPr>
          <w:rFonts w:asciiTheme="minorHAnsi" w:hAnsiTheme="minorHAnsi" w:cstheme="majorHAnsi"/>
        </w:rPr>
        <w:t>02</w:t>
      </w:r>
      <w:r w:rsidR="00D57DA5" w:rsidRPr="00F26F7E">
        <w:rPr>
          <w:rFonts w:asciiTheme="minorHAnsi" w:hAnsiTheme="minorHAnsi" w:cstheme="majorHAnsi"/>
        </w:rPr>
        <w:t>-</w:t>
      </w:r>
      <w:r w:rsidR="008824D5" w:rsidRPr="00F26F7E">
        <w:rPr>
          <w:rFonts w:asciiTheme="minorHAnsi" w:hAnsiTheme="minorHAnsi" w:cstheme="majorHAnsi"/>
        </w:rPr>
        <w:t>06</w:t>
      </w:r>
      <w:r w:rsidR="00D57DA5" w:rsidRPr="00F26F7E">
        <w:rPr>
          <w:rFonts w:asciiTheme="minorHAnsi" w:hAnsiTheme="minorHAnsi" w:cstheme="majorHAnsi"/>
        </w:rPr>
        <w:t xml:space="preserve"> </w:t>
      </w:r>
      <w:r w:rsidR="008824D5" w:rsidRPr="00F26F7E">
        <w:rPr>
          <w:rFonts w:asciiTheme="minorHAnsi" w:hAnsiTheme="minorHAnsi" w:cstheme="majorHAnsi"/>
        </w:rPr>
        <w:t>maja</w:t>
      </w:r>
      <w:r w:rsidR="00B25844" w:rsidRPr="00F26F7E">
        <w:rPr>
          <w:rFonts w:asciiTheme="minorHAnsi" w:hAnsiTheme="minorHAnsi" w:cstheme="majorHAnsi"/>
        </w:rPr>
        <w:t xml:space="preserve"> </w:t>
      </w:r>
      <w:r w:rsidRPr="00F26F7E">
        <w:rPr>
          <w:rFonts w:asciiTheme="minorHAnsi" w:hAnsiTheme="minorHAnsi" w:cstheme="majorHAnsi"/>
        </w:rPr>
        <w:t>202</w:t>
      </w:r>
      <w:r w:rsidR="008824D5" w:rsidRPr="00F26F7E">
        <w:rPr>
          <w:rFonts w:asciiTheme="minorHAnsi" w:hAnsiTheme="minorHAnsi" w:cstheme="majorHAnsi"/>
        </w:rPr>
        <w:t>3</w:t>
      </w:r>
      <w:r w:rsidRPr="00F26F7E">
        <w:rPr>
          <w:rFonts w:asciiTheme="minorHAnsi" w:hAnsiTheme="minorHAnsi" w:cstheme="majorHAnsi"/>
          <w:b/>
          <w:bCs/>
        </w:rPr>
        <w:t xml:space="preserve"> </w:t>
      </w:r>
      <w:r w:rsidRPr="00F26F7E">
        <w:rPr>
          <w:rFonts w:asciiTheme="minorHAnsi" w:hAnsiTheme="minorHAnsi" w:cstheme="majorHAnsi"/>
        </w:rPr>
        <w:t>roku.</w:t>
      </w:r>
    </w:p>
    <w:p w14:paraId="337CF25D" w14:textId="11A9BFC9" w:rsidR="005F6760" w:rsidRPr="008824D5" w:rsidRDefault="005F6760" w:rsidP="004B3D13">
      <w:pPr>
        <w:pStyle w:val="Akapitzlist"/>
        <w:numPr>
          <w:ilvl w:val="0"/>
          <w:numId w:val="20"/>
        </w:numPr>
        <w:spacing w:after="160"/>
        <w:ind w:left="1080"/>
        <w:jc w:val="both"/>
        <w:rPr>
          <w:rFonts w:asciiTheme="minorHAnsi" w:hAnsiTheme="minorHAnsi" w:cstheme="majorHAnsi"/>
        </w:rPr>
      </w:pPr>
      <w:r w:rsidRPr="00F26F7E">
        <w:rPr>
          <w:rFonts w:asciiTheme="minorHAnsi" w:hAnsiTheme="minorHAnsi" w:cstheme="majorHAnsi"/>
        </w:rPr>
        <w:t xml:space="preserve">Przylot na lotnisko w </w:t>
      </w:r>
      <w:r w:rsidR="008824D5" w:rsidRPr="00F26F7E">
        <w:rPr>
          <w:rFonts w:asciiTheme="minorHAnsi" w:hAnsiTheme="minorHAnsi" w:cstheme="majorHAnsi"/>
        </w:rPr>
        <w:t>Reykjavik</w:t>
      </w:r>
      <w:r w:rsidR="00D57DA5" w:rsidRPr="008824D5">
        <w:rPr>
          <w:rFonts w:asciiTheme="minorHAnsi" w:hAnsiTheme="minorHAnsi" w:cstheme="majorHAnsi"/>
        </w:rPr>
        <w:t xml:space="preserve"> </w:t>
      </w:r>
      <w:r w:rsidRPr="008824D5">
        <w:rPr>
          <w:rFonts w:asciiTheme="minorHAnsi" w:hAnsiTheme="minorHAnsi" w:cstheme="majorHAnsi"/>
        </w:rPr>
        <w:t xml:space="preserve">ma nastąpić w dniu </w:t>
      </w:r>
      <w:r w:rsidR="008824D5" w:rsidRPr="008824D5">
        <w:rPr>
          <w:rFonts w:asciiTheme="minorHAnsi" w:hAnsiTheme="minorHAnsi" w:cstheme="majorHAnsi"/>
        </w:rPr>
        <w:t>02 maja 2023</w:t>
      </w:r>
      <w:r w:rsidRPr="008824D5">
        <w:rPr>
          <w:rFonts w:asciiTheme="minorHAnsi" w:hAnsiTheme="minorHAnsi" w:cstheme="majorHAnsi"/>
        </w:rPr>
        <w:t xml:space="preserve">, a wylot </w:t>
      </w:r>
      <w:r w:rsidR="008824D5" w:rsidRPr="008824D5">
        <w:rPr>
          <w:rFonts w:asciiTheme="minorHAnsi" w:hAnsiTheme="minorHAnsi" w:cstheme="majorHAnsi"/>
        </w:rPr>
        <w:t>06</w:t>
      </w:r>
      <w:r w:rsidR="00D57DA5" w:rsidRPr="008824D5">
        <w:rPr>
          <w:rFonts w:asciiTheme="minorHAnsi" w:hAnsiTheme="minorHAnsi" w:cstheme="majorHAnsi"/>
        </w:rPr>
        <w:t xml:space="preserve"> </w:t>
      </w:r>
      <w:r w:rsidR="008824D5" w:rsidRPr="008824D5">
        <w:rPr>
          <w:rFonts w:asciiTheme="minorHAnsi" w:hAnsiTheme="minorHAnsi" w:cstheme="majorHAnsi"/>
        </w:rPr>
        <w:t>maja</w:t>
      </w:r>
      <w:r w:rsidR="00E46D2D" w:rsidRPr="008824D5">
        <w:rPr>
          <w:rFonts w:asciiTheme="minorHAnsi" w:hAnsiTheme="minorHAnsi" w:cstheme="majorHAnsi"/>
        </w:rPr>
        <w:t xml:space="preserve"> 202</w:t>
      </w:r>
      <w:r w:rsidR="008824D5" w:rsidRPr="008824D5">
        <w:rPr>
          <w:rFonts w:asciiTheme="minorHAnsi" w:hAnsiTheme="minorHAnsi" w:cstheme="majorHAnsi"/>
        </w:rPr>
        <w:t>3</w:t>
      </w:r>
      <w:r w:rsidR="00D57DA5" w:rsidRPr="008824D5">
        <w:rPr>
          <w:rFonts w:asciiTheme="minorHAnsi" w:hAnsiTheme="minorHAnsi" w:cstheme="majorHAnsi"/>
        </w:rPr>
        <w:t>.</w:t>
      </w:r>
    </w:p>
    <w:bookmarkEnd w:id="0"/>
    <w:p w14:paraId="257C6482" w14:textId="6F96B715" w:rsidR="00E46D2D" w:rsidRDefault="00E46D2D" w:rsidP="00E46D2D">
      <w:pPr>
        <w:spacing w:after="160"/>
        <w:jc w:val="both"/>
        <w:rPr>
          <w:rFonts w:cstheme="majorHAnsi"/>
        </w:rPr>
      </w:pPr>
    </w:p>
    <w:p w14:paraId="03FA8CC1" w14:textId="7CCCB6F8" w:rsidR="00E46D2D" w:rsidRDefault="00E46D2D" w:rsidP="00E46D2D">
      <w:pPr>
        <w:spacing w:after="160"/>
        <w:jc w:val="both"/>
        <w:rPr>
          <w:rFonts w:cstheme="majorHAnsi"/>
        </w:rPr>
      </w:pPr>
    </w:p>
    <w:p w14:paraId="16588013" w14:textId="77777777" w:rsidR="00525560" w:rsidRDefault="00525560" w:rsidP="006C11AD">
      <w:pPr>
        <w:spacing w:line="276" w:lineRule="auto"/>
        <w:rPr>
          <w:rFonts w:cstheme="majorHAnsi"/>
          <w:sz w:val="22"/>
          <w:szCs w:val="22"/>
        </w:rPr>
      </w:pPr>
    </w:p>
    <w:p w14:paraId="1ABA31DC" w14:textId="77777777" w:rsidR="003C7EA7" w:rsidRPr="0031730E" w:rsidRDefault="003C7EA7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31730E">
        <w:rPr>
          <w:rFonts w:cstheme="minorHAnsi"/>
          <w:b/>
          <w:bCs/>
        </w:rPr>
        <w:lastRenderedPageBreak/>
        <w:t>ZAŁĄCZNIK NUMER 2 DO ZAPYTANIA OFERTOWEGO</w:t>
      </w:r>
    </w:p>
    <w:p w14:paraId="74177AF1" w14:textId="77777777" w:rsidR="003C7EA7" w:rsidRPr="0031730E" w:rsidRDefault="003C7EA7" w:rsidP="003C7EA7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31730E">
        <w:rPr>
          <w:rFonts w:cstheme="minorHAnsi"/>
          <w:b/>
          <w:bCs/>
          <w:u w:val="single"/>
        </w:rPr>
        <w:t>FORMULARZ OFERTY</w:t>
      </w:r>
    </w:p>
    <w:p w14:paraId="43D46E54" w14:textId="77777777" w:rsidR="003C7EA7" w:rsidRPr="0031730E" w:rsidRDefault="003C7EA7" w:rsidP="003C7EA7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4799733E" w14:textId="77777777" w:rsidR="003C7EA7" w:rsidRPr="0031730E" w:rsidRDefault="003C7EA7" w:rsidP="003C7EA7">
      <w:pPr>
        <w:rPr>
          <w:rFonts w:cstheme="minorHAnsi"/>
          <w:i/>
          <w:iCs/>
        </w:rPr>
      </w:pPr>
      <w:r w:rsidRPr="0031730E">
        <w:rPr>
          <w:rFonts w:cstheme="minorHAnsi"/>
        </w:rPr>
        <w:t>................................................................                                                 ..................................., dnia ............</w:t>
      </w:r>
    </w:p>
    <w:p w14:paraId="64E6EC7C" w14:textId="26660921" w:rsidR="003C7EA7" w:rsidRPr="005829E8" w:rsidRDefault="003C7EA7" w:rsidP="003C7EA7">
      <w:pPr>
        <w:rPr>
          <w:rFonts w:cstheme="minorHAnsi"/>
          <w:sz w:val="16"/>
          <w:szCs w:val="16"/>
        </w:rPr>
      </w:pPr>
      <w:r w:rsidRPr="005829E8">
        <w:rPr>
          <w:rFonts w:cstheme="minorHAnsi"/>
          <w:i/>
          <w:iCs/>
          <w:sz w:val="16"/>
          <w:szCs w:val="16"/>
        </w:rPr>
        <w:t xml:space="preserve"> /pieczątka nagłówkowa  Wykonawcy/                                                     </w:t>
      </w:r>
      <w:r w:rsidR="005829E8">
        <w:rPr>
          <w:rFonts w:cstheme="minorHAnsi"/>
          <w:i/>
          <w:iCs/>
          <w:sz w:val="16"/>
          <w:szCs w:val="16"/>
        </w:rPr>
        <w:t xml:space="preserve">                                 </w:t>
      </w:r>
      <w:r w:rsidRPr="005829E8">
        <w:rPr>
          <w:rFonts w:cstheme="minorHAnsi"/>
          <w:i/>
          <w:iCs/>
          <w:sz w:val="16"/>
          <w:szCs w:val="16"/>
        </w:rPr>
        <w:t xml:space="preserve">    /miejscowość/</w:t>
      </w:r>
    </w:p>
    <w:p w14:paraId="0A0B3E85" w14:textId="77777777" w:rsidR="003C7EA7" w:rsidRPr="0031730E" w:rsidRDefault="003C7EA7" w:rsidP="003C7EA7">
      <w:pPr>
        <w:rPr>
          <w:rFonts w:cstheme="minorHAnsi"/>
        </w:rPr>
      </w:pPr>
    </w:p>
    <w:p w14:paraId="6C6A3640" w14:textId="77777777" w:rsidR="003C7EA7" w:rsidRPr="0031730E" w:rsidRDefault="003C7EA7" w:rsidP="003C7EA7">
      <w:pPr>
        <w:rPr>
          <w:rFonts w:cstheme="minorHAnsi"/>
        </w:rPr>
      </w:pPr>
    </w:p>
    <w:p w14:paraId="41B02F75" w14:textId="77777777" w:rsidR="003C7EA7" w:rsidRPr="0031730E" w:rsidRDefault="003C7EA7" w:rsidP="003C7EA7">
      <w:pPr>
        <w:keepNext/>
        <w:spacing w:after="60"/>
        <w:jc w:val="center"/>
        <w:rPr>
          <w:rFonts w:cstheme="minorHAnsi"/>
          <w:b/>
        </w:rPr>
      </w:pPr>
      <w:r w:rsidRPr="0031730E">
        <w:rPr>
          <w:rFonts w:cstheme="minorHAnsi"/>
          <w:b/>
          <w:bCs/>
        </w:rPr>
        <w:t>OFERTA</w:t>
      </w:r>
    </w:p>
    <w:p w14:paraId="403E5ACE" w14:textId="4AAC14F2" w:rsidR="00B84490" w:rsidRDefault="00B84490" w:rsidP="00B25844">
      <w:pPr>
        <w:keepNext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na </w:t>
      </w:r>
      <w:r w:rsidRPr="00EE58F0">
        <w:rPr>
          <w:rFonts w:cstheme="minorHAnsi"/>
          <w:b/>
          <w:sz w:val="22"/>
          <w:szCs w:val="22"/>
        </w:rPr>
        <w:t xml:space="preserve">realizację </w:t>
      </w:r>
      <w:r>
        <w:rPr>
          <w:rFonts w:cstheme="minorHAnsi"/>
          <w:b/>
          <w:sz w:val="22"/>
          <w:szCs w:val="22"/>
        </w:rPr>
        <w:t xml:space="preserve">usług związanych z organizacją wyjazdu zagranicznego do </w:t>
      </w:r>
      <w:r w:rsidR="00D23F41">
        <w:rPr>
          <w:rFonts w:cstheme="minorHAnsi"/>
          <w:b/>
          <w:sz w:val="22"/>
          <w:szCs w:val="22"/>
        </w:rPr>
        <w:t>Reykjavik</w:t>
      </w:r>
      <w:r w:rsidR="00AA4841">
        <w:rPr>
          <w:rFonts w:cstheme="minorHAnsi"/>
          <w:b/>
          <w:sz w:val="22"/>
          <w:szCs w:val="22"/>
        </w:rPr>
        <w:t xml:space="preserve"> (</w:t>
      </w:r>
      <w:r w:rsidR="00D23F41">
        <w:rPr>
          <w:rFonts w:cstheme="minorHAnsi"/>
          <w:b/>
          <w:sz w:val="22"/>
          <w:szCs w:val="22"/>
        </w:rPr>
        <w:t>Islandia</w:t>
      </w:r>
      <w:r w:rsidR="00AA4841">
        <w:rPr>
          <w:rFonts w:cstheme="minorHAnsi"/>
          <w:b/>
          <w:sz w:val="22"/>
          <w:szCs w:val="22"/>
        </w:rPr>
        <w:t>)</w:t>
      </w:r>
      <w:r>
        <w:rPr>
          <w:rFonts w:cstheme="minorHAnsi"/>
          <w:b/>
          <w:sz w:val="22"/>
          <w:szCs w:val="22"/>
        </w:rPr>
        <w:t>w</w:t>
      </w:r>
      <w:r w:rsidR="007C45C0">
        <w:rPr>
          <w:rFonts w:cstheme="minorHAnsi"/>
          <w:b/>
          <w:sz w:val="22"/>
          <w:szCs w:val="22"/>
        </w:rPr>
        <w:t> </w:t>
      </w:r>
      <w:r>
        <w:rPr>
          <w:rFonts w:cstheme="minorHAnsi"/>
          <w:b/>
          <w:sz w:val="22"/>
          <w:szCs w:val="22"/>
        </w:rPr>
        <w:t xml:space="preserve">celu nawiązania współpracy dla Pomorskiej Specjalnej Strefy Ekonomicznej </w:t>
      </w:r>
      <w:r w:rsidR="005F296A">
        <w:rPr>
          <w:rFonts w:cstheme="minorHAnsi"/>
          <w:b/>
          <w:sz w:val="22"/>
          <w:szCs w:val="22"/>
        </w:rPr>
        <w:t>s</w:t>
      </w:r>
      <w:r>
        <w:rPr>
          <w:rFonts w:cstheme="minorHAnsi"/>
          <w:b/>
          <w:sz w:val="22"/>
          <w:szCs w:val="22"/>
        </w:rPr>
        <w:t>p.  z</w:t>
      </w:r>
      <w:r w:rsidR="007C45C0">
        <w:rPr>
          <w:rFonts w:cstheme="minorHAnsi"/>
          <w:b/>
          <w:sz w:val="22"/>
          <w:szCs w:val="22"/>
        </w:rPr>
        <w:t> </w:t>
      </w:r>
      <w:r>
        <w:rPr>
          <w:rFonts w:cstheme="minorHAnsi"/>
          <w:b/>
          <w:sz w:val="22"/>
          <w:szCs w:val="22"/>
        </w:rPr>
        <w:t>o.o.</w:t>
      </w:r>
      <w:r w:rsidR="00103A6E">
        <w:rPr>
          <w:rFonts w:cstheme="minorHAnsi"/>
          <w:b/>
          <w:sz w:val="22"/>
          <w:szCs w:val="22"/>
        </w:rPr>
        <w:t>/Gdańskiego Parku Naukowo-Technologicznego</w:t>
      </w:r>
      <w:r>
        <w:rPr>
          <w:rFonts w:cstheme="minorHAnsi"/>
          <w:b/>
          <w:sz w:val="22"/>
          <w:szCs w:val="22"/>
        </w:rPr>
        <w:t xml:space="preserve">  z siedzibą w Gdańsku, </w:t>
      </w:r>
      <w:r w:rsidRPr="00EE58F0">
        <w:rPr>
          <w:rFonts w:cstheme="minorHAnsi"/>
          <w:b/>
          <w:sz w:val="22"/>
          <w:szCs w:val="22"/>
        </w:rPr>
        <w:t xml:space="preserve">w ramach </w:t>
      </w:r>
      <w:r>
        <w:rPr>
          <w:rFonts w:cstheme="minorHAnsi"/>
          <w:b/>
          <w:sz w:val="22"/>
          <w:szCs w:val="22"/>
        </w:rPr>
        <w:t>P</w:t>
      </w:r>
      <w:r w:rsidRPr="00EE58F0">
        <w:rPr>
          <w:rFonts w:cstheme="minorHAnsi"/>
          <w:b/>
          <w:sz w:val="22"/>
          <w:szCs w:val="22"/>
        </w:rPr>
        <w:t xml:space="preserve">rojektu „Budowa gotowości parków naukowo-technologicznych </w:t>
      </w:r>
      <w:r>
        <w:rPr>
          <w:rFonts w:cstheme="minorHAnsi"/>
          <w:b/>
          <w:sz w:val="22"/>
          <w:szCs w:val="22"/>
        </w:rPr>
        <w:br/>
      </w:r>
      <w:r w:rsidRPr="00EE58F0">
        <w:rPr>
          <w:rFonts w:cstheme="minorHAnsi"/>
          <w:b/>
          <w:sz w:val="22"/>
          <w:szCs w:val="22"/>
        </w:rPr>
        <w:t>i inkubatorów w Obszarze Metropolitarnym Gdańsk-Gdynia-Sopot do świadczenia nowych lub ulepszonych specjalistycznych usług proinnowacyjnych wraz ze stworzeniem kompleksowej platformy współpracy</w:t>
      </w:r>
      <w:r>
        <w:rPr>
          <w:rFonts w:cstheme="minorHAnsi"/>
          <w:b/>
          <w:sz w:val="22"/>
          <w:szCs w:val="22"/>
        </w:rPr>
        <w:t>”</w:t>
      </w:r>
      <w:r w:rsidRPr="00EE58F0">
        <w:rPr>
          <w:rFonts w:cstheme="minorHAnsi"/>
          <w:b/>
          <w:sz w:val="22"/>
          <w:szCs w:val="22"/>
        </w:rPr>
        <w:t xml:space="preserve">, realizowanego w ramach Regionalnego Programu Operacyjnego Województwa Pomorskiego na lata 2014-2020, Oś priorytetowa </w:t>
      </w:r>
      <w:r>
        <w:rPr>
          <w:rFonts w:cstheme="minorHAnsi"/>
          <w:b/>
          <w:sz w:val="22"/>
          <w:szCs w:val="22"/>
        </w:rPr>
        <w:br/>
      </w:r>
      <w:r w:rsidRPr="00EE58F0">
        <w:rPr>
          <w:rFonts w:cstheme="minorHAnsi"/>
          <w:b/>
          <w:sz w:val="22"/>
          <w:szCs w:val="22"/>
        </w:rPr>
        <w:t xml:space="preserve">02. Przedsiębiorstwa, Działanie 02.04. Otoczenie biznesu, Poddziałanie 02.04.02. Wsparcie Instytucji Otoczenia Biznesu na terenie Obszaru Metropolitalnego Trójmiasta </w:t>
      </w:r>
      <w:r>
        <w:rPr>
          <w:rFonts w:cstheme="minorHAnsi"/>
          <w:b/>
          <w:sz w:val="22"/>
          <w:szCs w:val="22"/>
        </w:rPr>
        <w:br/>
      </w:r>
      <w:r w:rsidRPr="00EE58F0">
        <w:rPr>
          <w:rFonts w:cstheme="minorHAnsi"/>
          <w:b/>
          <w:sz w:val="22"/>
          <w:szCs w:val="22"/>
        </w:rPr>
        <w:t>– mechanizm ZIT:</w:t>
      </w:r>
    </w:p>
    <w:p w14:paraId="58CF0641" w14:textId="6080B9CC" w:rsidR="003C7EA7" w:rsidRPr="0044795E" w:rsidRDefault="003C7EA7" w:rsidP="003C7EA7">
      <w:pPr>
        <w:keepNext/>
        <w:jc w:val="center"/>
        <w:rPr>
          <w:rFonts w:cstheme="minorHAnsi"/>
          <w:b/>
          <w:sz w:val="22"/>
          <w:szCs w:val="22"/>
        </w:rPr>
      </w:pPr>
      <w:r w:rsidRPr="00BC5565">
        <w:rPr>
          <w:rFonts w:cstheme="minorHAnsi"/>
          <w:b/>
          <w:bCs/>
          <w:kern w:val="1"/>
          <w:sz w:val="22"/>
          <w:szCs w:val="22"/>
        </w:rPr>
        <w:t>numer sprawy: DOP.260.</w:t>
      </w:r>
      <w:r w:rsidR="00BC5565" w:rsidRPr="00BC5565">
        <w:rPr>
          <w:rFonts w:cstheme="minorHAnsi"/>
          <w:b/>
          <w:bCs/>
          <w:kern w:val="1"/>
          <w:sz w:val="22"/>
          <w:szCs w:val="22"/>
        </w:rPr>
        <w:t>11</w:t>
      </w:r>
      <w:r w:rsidRPr="00BC5565">
        <w:rPr>
          <w:rFonts w:cstheme="minorHAnsi"/>
          <w:b/>
          <w:bCs/>
          <w:kern w:val="1"/>
          <w:sz w:val="22"/>
          <w:szCs w:val="22"/>
        </w:rPr>
        <w:t>.1.202</w:t>
      </w:r>
      <w:r w:rsidR="00D23F41" w:rsidRPr="00BC5565">
        <w:rPr>
          <w:rFonts w:cstheme="minorHAnsi"/>
          <w:b/>
          <w:bCs/>
          <w:kern w:val="1"/>
          <w:sz w:val="22"/>
          <w:szCs w:val="22"/>
        </w:rPr>
        <w:t>3</w:t>
      </w:r>
      <w:r w:rsidRPr="00BC5565">
        <w:rPr>
          <w:rFonts w:cstheme="minorHAnsi"/>
          <w:b/>
          <w:bCs/>
          <w:kern w:val="1"/>
          <w:sz w:val="22"/>
          <w:szCs w:val="22"/>
        </w:rPr>
        <w:t>.DB</w:t>
      </w:r>
      <w:r w:rsidRPr="0044795E" w:rsidDel="00FC4DD5">
        <w:rPr>
          <w:rStyle w:val="Odwoaniedokomentarza"/>
          <w:sz w:val="22"/>
          <w:szCs w:val="22"/>
        </w:rPr>
        <w:t xml:space="preserve"> </w:t>
      </w:r>
    </w:p>
    <w:p w14:paraId="603AA115" w14:textId="77777777" w:rsidR="003C7EA7" w:rsidRPr="0031730E" w:rsidRDefault="003C7EA7" w:rsidP="003C7EA7">
      <w:pPr>
        <w:keepNext/>
        <w:jc w:val="center"/>
        <w:rPr>
          <w:rFonts w:cstheme="minorHAnsi"/>
          <w:b/>
        </w:rPr>
      </w:pPr>
    </w:p>
    <w:p w14:paraId="4442904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  <w:r w:rsidRPr="0031730E">
        <w:rPr>
          <w:rFonts w:cstheme="minorHAnsi"/>
          <w:b/>
          <w:bCs/>
          <w:u w:val="single"/>
        </w:rPr>
        <w:t xml:space="preserve">I. DANE WYKONAWCY: </w:t>
      </w:r>
    </w:p>
    <w:p w14:paraId="48A4B720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7212123A" w14:textId="77777777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3A521F7A" w14:textId="77777777" w:rsidR="003C7EA7" w:rsidRPr="0031730E" w:rsidRDefault="003C7EA7" w:rsidP="003C7EA7">
      <w:pPr>
        <w:jc w:val="center"/>
        <w:rPr>
          <w:rFonts w:cstheme="minorHAnsi"/>
          <w:b/>
          <w:bCs/>
        </w:rPr>
      </w:pPr>
      <w:r w:rsidRPr="0031730E">
        <w:rPr>
          <w:rFonts w:cstheme="minorHAnsi"/>
        </w:rPr>
        <w:t>[nazwa /imię i nazwisko Wykonawcy]</w:t>
      </w:r>
    </w:p>
    <w:p w14:paraId="7B8E4E14" w14:textId="77777777" w:rsidR="003C7EA7" w:rsidRPr="0031730E" w:rsidRDefault="003C7EA7" w:rsidP="003C7EA7">
      <w:pPr>
        <w:rPr>
          <w:rFonts w:cstheme="minorHAnsi"/>
          <w:b/>
          <w:bCs/>
        </w:rPr>
      </w:pPr>
    </w:p>
    <w:p w14:paraId="1D564F67" w14:textId="77777777" w:rsidR="003C7EA7" w:rsidRPr="0031730E" w:rsidRDefault="003C7EA7" w:rsidP="003C7EA7">
      <w:pPr>
        <w:rPr>
          <w:rFonts w:cstheme="minorHAnsi"/>
        </w:rPr>
      </w:pPr>
      <w:r w:rsidRPr="0031730E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1330D8E5" w14:textId="77777777" w:rsidR="003C7EA7" w:rsidRPr="0031730E" w:rsidRDefault="003C7EA7" w:rsidP="003C7EA7">
      <w:pPr>
        <w:jc w:val="center"/>
        <w:rPr>
          <w:rFonts w:cstheme="minorHAnsi"/>
          <w:i/>
          <w:iCs/>
        </w:rPr>
      </w:pPr>
      <w:r w:rsidRPr="0031730E">
        <w:rPr>
          <w:rFonts w:cstheme="minorHAnsi"/>
        </w:rPr>
        <w:t>[siedziba/miejsce zamieszkania Wykonawcy]</w:t>
      </w:r>
    </w:p>
    <w:p w14:paraId="53FD7EB0" w14:textId="77777777" w:rsidR="003C7EA7" w:rsidRPr="0031730E" w:rsidRDefault="003C7EA7" w:rsidP="003C7EA7">
      <w:pPr>
        <w:rPr>
          <w:rFonts w:cstheme="minorHAnsi"/>
          <w:i/>
          <w:iCs/>
        </w:rPr>
      </w:pPr>
    </w:p>
    <w:p w14:paraId="3EF21A4D" w14:textId="77777777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numer telefonu....................................................................numer faksu.....................................</w:t>
      </w:r>
    </w:p>
    <w:p w14:paraId="68E7D92E" w14:textId="77777777" w:rsidR="003C7EA7" w:rsidRPr="0031730E" w:rsidRDefault="003C7EA7" w:rsidP="003C7EA7">
      <w:pPr>
        <w:keepNext/>
        <w:spacing w:line="360" w:lineRule="auto"/>
        <w:jc w:val="center"/>
        <w:rPr>
          <w:rFonts w:cstheme="minorHAnsi"/>
        </w:rPr>
      </w:pPr>
    </w:p>
    <w:p w14:paraId="2183B86B" w14:textId="77777777" w:rsidR="003C7EA7" w:rsidRPr="0031730E" w:rsidRDefault="003C7EA7" w:rsidP="003C7EA7">
      <w:pPr>
        <w:tabs>
          <w:tab w:val="left" w:pos="5529"/>
        </w:tabs>
        <w:spacing w:line="360" w:lineRule="auto"/>
        <w:jc w:val="both"/>
        <w:rPr>
          <w:rFonts w:cstheme="minorHAnsi"/>
        </w:rPr>
      </w:pPr>
      <w:r w:rsidRPr="0031730E">
        <w:rPr>
          <w:rFonts w:cstheme="minorHAnsi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55469A44" w14:textId="77777777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REGON:..........................................................NIP.......................................................................</w:t>
      </w:r>
    </w:p>
    <w:p w14:paraId="109901CA" w14:textId="77777777" w:rsidR="003C7EA7" w:rsidRPr="0031730E" w:rsidRDefault="003C7EA7" w:rsidP="003C7EA7">
      <w:pPr>
        <w:keepNext/>
        <w:spacing w:line="360" w:lineRule="auto"/>
        <w:rPr>
          <w:rFonts w:cstheme="minorHAnsi"/>
        </w:rPr>
      </w:pPr>
      <w:r w:rsidRPr="0031730E">
        <w:rPr>
          <w:rFonts w:cstheme="minorHAnsi"/>
        </w:rPr>
        <w:t>PESEL:..........................................................</w:t>
      </w:r>
      <w:r w:rsidRPr="0031730E">
        <w:rPr>
          <w:rFonts w:cstheme="minorHAnsi"/>
          <w:i/>
          <w:iCs/>
        </w:rPr>
        <w:t>(dotyczy osób fizycznych)</w:t>
      </w:r>
    </w:p>
    <w:p w14:paraId="58E6691D" w14:textId="77777777" w:rsidR="003C7EA7" w:rsidRPr="0031730E" w:rsidRDefault="003C7EA7" w:rsidP="003C7EA7">
      <w:pPr>
        <w:rPr>
          <w:rFonts w:cstheme="minorHAnsi"/>
          <w:b/>
          <w:bCs/>
        </w:rPr>
      </w:pPr>
      <w:r w:rsidRPr="0031730E">
        <w:rPr>
          <w:rFonts w:cstheme="minorHAnsi"/>
        </w:rPr>
        <w:t>NUMER RACHUNKU BANKOWEGO: .................................................................................</w:t>
      </w:r>
    </w:p>
    <w:p w14:paraId="1A5B695C" w14:textId="77777777" w:rsidR="003C7EA7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3FE5B082" w14:textId="77777777" w:rsidR="003C7EA7" w:rsidRPr="0031730E" w:rsidRDefault="003C7EA7" w:rsidP="003C7EA7">
      <w:pPr>
        <w:tabs>
          <w:tab w:val="left" w:pos="708"/>
          <w:tab w:val="left" w:pos="5529"/>
        </w:tabs>
        <w:jc w:val="both"/>
        <w:rPr>
          <w:rFonts w:cstheme="minorHAnsi"/>
          <w:b/>
          <w:bCs/>
        </w:rPr>
      </w:pPr>
    </w:p>
    <w:p w14:paraId="69B14D01" w14:textId="77777777" w:rsidR="003C7EA7" w:rsidRPr="0031730E" w:rsidRDefault="003C7EA7" w:rsidP="003C7EA7">
      <w:pPr>
        <w:pStyle w:val="Tekstpodstawowy"/>
        <w:rPr>
          <w:rFonts w:asciiTheme="minorHAnsi" w:hAnsiTheme="minorHAnsi" w:cstheme="minorHAnsi"/>
          <w:szCs w:val="22"/>
        </w:rPr>
      </w:pPr>
      <w:r w:rsidRPr="0031730E">
        <w:rPr>
          <w:rFonts w:asciiTheme="minorHAnsi" w:hAnsiTheme="minorHAnsi" w:cstheme="minorHAnsi"/>
          <w:b/>
          <w:szCs w:val="22"/>
          <w:u w:val="single"/>
        </w:rPr>
        <w:t xml:space="preserve">II. CENA: </w:t>
      </w:r>
    </w:p>
    <w:p w14:paraId="24D92466" w14:textId="7B512849" w:rsidR="00525560" w:rsidRDefault="003C7EA7" w:rsidP="003C7EA7">
      <w:pPr>
        <w:pStyle w:val="Tekstpodstawowy"/>
        <w:rPr>
          <w:rFonts w:asciiTheme="minorHAnsi" w:hAnsiTheme="minorHAnsi" w:cstheme="minorHAnsi"/>
          <w:szCs w:val="22"/>
        </w:rPr>
      </w:pPr>
      <w:r w:rsidRPr="0031730E">
        <w:rPr>
          <w:rFonts w:asciiTheme="minorHAnsi" w:hAnsiTheme="minorHAnsi" w:cstheme="minorHAnsi"/>
          <w:szCs w:val="22"/>
        </w:rPr>
        <w:t xml:space="preserve">Oferuje wykonanie przedmiotu zamówienia (zapytania ofertowego) za: </w:t>
      </w:r>
    </w:p>
    <w:p w14:paraId="73837D84" w14:textId="6AE069B8" w:rsidR="00525560" w:rsidRDefault="00525560" w:rsidP="003C7EA7">
      <w:pPr>
        <w:pStyle w:val="Tekstpodstawowy"/>
        <w:rPr>
          <w:rFonts w:asciiTheme="minorHAnsi" w:hAnsiTheme="minorHAnsi" w:cstheme="minorHAnsi"/>
          <w:szCs w:val="22"/>
        </w:rPr>
      </w:pPr>
    </w:p>
    <w:p w14:paraId="3E44A910" w14:textId="007650AB" w:rsidR="00525560" w:rsidRDefault="00525560" w:rsidP="003C7EA7">
      <w:pPr>
        <w:pStyle w:val="Tekstpodstawowy"/>
        <w:rPr>
          <w:rFonts w:asciiTheme="minorHAnsi" w:hAnsiTheme="minorHAnsi" w:cstheme="minorHAnsi"/>
          <w:szCs w:val="22"/>
        </w:rPr>
      </w:pPr>
    </w:p>
    <w:p w14:paraId="56014F37" w14:textId="77777777" w:rsidR="00525560" w:rsidRPr="00525560" w:rsidRDefault="00525560" w:rsidP="003C7EA7">
      <w:pPr>
        <w:pStyle w:val="Tekstpodstawowy"/>
        <w:rPr>
          <w:rFonts w:asciiTheme="minorHAnsi" w:hAnsiTheme="minorHAnsi"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340"/>
        <w:tblW w:w="10366" w:type="dxa"/>
        <w:tblLook w:val="04A0" w:firstRow="1" w:lastRow="0" w:firstColumn="1" w:lastColumn="0" w:noHBand="0" w:noVBand="1"/>
      </w:tblPr>
      <w:tblGrid>
        <w:gridCol w:w="7650"/>
        <w:gridCol w:w="2716"/>
      </w:tblGrid>
      <w:tr w:rsidR="00815748" w14:paraId="33CDD5DE" w14:textId="77777777" w:rsidTr="00525560">
        <w:trPr>
          <w:trHeight w:val="519"/>
        </w:trPr>
        <w:tc>
          <w:tcPr>
            <w:tcW w:w="7650" w:type="dxa"/>
          </w:tcPr>
          <w:p w14:paraId="76F94E1E" w14:textId="77777777" w:rsidR="00815748" w:rsidRPr="00EE58F0" w:rsidRDefault="00815748" w:rsidP="0081574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EE58F0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lastRenderedPageBreak/>
              <w:t>Nazwa pozycji</w:t>
            </w:r>
          </w:p>
        </w:tc>
        <w:tc>
          <w:tcPr>
            <w:tcW w:w="2716" w:type="dxa"/>
          </w:tcPr>
          <w:p w14:paraId="2E6971A4" w14:textId="207A5A24" w:rsidR="00525560" w:rsidRDefault="00815748" w:rsidP="0081574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EE58F0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Cena brutto (za </w:t>
            </w:r>
            <w:r w:rsidR="000F6FCC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dwóch</w:t>
            </w:r>
            <w:r w:rsidRPr="00EE58F0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 </w:t>
            </w:r>
          </w:p>
          <w:p w14:paraId="5536D673" w14:textId="69EC6EF4" w:rsidR="00815748" w:rsidRPr="00EE58F0" w:rsidRDefault="00815748" w:rsidP="0081574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EE58F0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uczestników wyjazdu)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*</w:t>
            </w:r>
          </w:p>
        </w:tc>
      </w:tr>
      <w:tr w:rsidR="00815748" w14:paraId="5CB133D8" w14:textId="77777777" w:rsidTr="00F53037">
        <w:trPr>
          <w:trHeight w:val="326"/>
        </w:trPr>
        <w:tc>
          <w:tcPr>
            <w:tcW w:w="7650" w:type="dxa"/>
            <w:vAlign w:val="center"/>
          </w:tcPr>
          <w:p w14:paraId="7A926230" w14:textId="10E0ECA6" w:rsidR="00815748" w:rsidRPr="00EE58F0" w:rsidRDefault="00C927AB" w:rsidP="0081574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349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Bilety lotnicze w klasie ekonomicznej tam-powrót na trasie Gdańsk-</w:t>
            </w:r>
            <w:r w:rsidR="00034924" w:rsidRPr="000349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Reykjavik (Islandia</w:t>
            </w:r>
            <w:r w:rsidR="00AA4841" w:rsidRPr="000349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</w:t>
            </w:r>
            <w:r w:rsidRPr="000349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, </w:t>
            </w:r>
            <w:r w:rsidR="00034924" w:rsidRPr="000349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Reykjavik (Islandia</w:t>
            </w:r>
            <w:r w:rsidR="00AA4841" w:rsidRPr="000349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</w:t>
            </w:r>
            <w:r w:rsidRPr="000349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-Gdańsk dla </w:t>
            </w:r>
            <w:r w:rsidR="000F6FC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  <w:r w:rsidRPr="000349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osób</w:t>
            </w:r>
            <w:r w:rsidR="00815748" w:rsidRPr="000349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wraz z bagażem</w:t>
            </w:r>
          </w:p>
        </w:tc>
        <w:tc>
          <w:tcPr>
            <w:tcW w:w="2716" w:type="dxa"/>
          </w:tcPr>
          <w:p w14:paraId="5CCDC2A6" w14:textId="77777777" w:rsidR="00815748" w:rsidRPr="00EE58F0" w:rsidRDefault="00815748" w:rsidP="0081574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15748" w14:paraId="3FADE783" w14:textId="77777777" w:rsidTr="00F53037">
        <w:trPr>
          <w:trHeight w:val="498"/>
        </w:trPr>
        <w:tc>
          <w:tcPr>
            <w:tcW w:w="7650" w:type="dxa"/>
            <w:vAlign w:val="center"/>
          </w:tcPr>
          <w:p w14:paraId="151EC1A2" w14:textId="27701CFC" w:rsidR="00815748" w:rsidRPr="00EE58F0" w:rsidRDefault="00D23F41" w:rsidP="0081574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4</w:t>
            </w:r>
            <w:r w:rsidR="0081574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noclegi dla </w:t>
            </w:r>
            <w:r w:rsidR="000F6FC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  <w:r w:rsidR="0081574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osób w</w:t>
            </w:r>
            <w:r w:rsidR="00507FB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: 1 (jednym) pokoju dwuosobowym </w:t>
            </w:r>
            <w:r w:rsidR="0081574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 łazienk</w:t>
            </w:r>
            <w:r w:rsidR="000F6FC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ą</w:t>
            </w:r>
            <w:r w:rsidR="0081574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wraz ze śniadani</w:t>
            </w:r>
            <w:r w:rsidR="00F973DA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ami</w:t>
            </w:r>
          </w:p>
        </w:tc>
        <w:tc>
          <w:tcPr>
            <w:tcW w:w="2716" w:type="dxa"/>
          </w:tcPr>
          <w:p w14:paraId="57F7275C" w14:textId="77777777" w:rsidR="00815748" w:rsidRPr="00EE58F0" w:rsidRDefault="00815748" w:rsidP="0081574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15748" w14:paraId="5A652F3D" w14:textId="77777777" w:rsidTr="00F53037">
        <w:trPr>
          <w:trHeight w:val="405"/>
        </w:trPr>
        <w:tc>
          <w:tcPr>
            <w:tcW w:w="7650" w:type="dxa"/>
            <w:vAlign w:val="center"/>
          </w:tcPr>
          <w:p w14:paraId="0D97666F" w14:textId="1314A520" w:rsidR="00815748" w:rsidRPr="00FE4B04" w:rsidRDefault="00815748" w:rsidP="0081574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Ubezpieczenie KL+NNW dla </w:t>
            </w:r>
            <w:r w:rsidR="000F6FC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uczestników wizyty, ewentualne opłaty klimatyczne </w:t>
            </w:r>
          </w:p>
        </w:tc>
        <w:tc>
          <w:tcPr>
            <w:tcW w:w="2716" w:type="dxa"/>
          </w:tcPr>
          <w:p w14:paraId="04415BA3" w14:textId="77777777" w:rsidR="00815748" w:rsidRPr="00FE4B04" w:rsidRDefault="00815748" w:rsidP="00815748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15748" w14:paraId="2E8290EB" w14:textId="77777777" w:rsidTr="00F53037">
        <w:trPr>
          <w:trHeight w:val="246"/>
        </w:trPr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76D22BBF" w14:textId="1A0F6B3C" w:rsidR="00815748" w:rsidRPr="00EE58F0" w:rsidRDefault="00815748" w:rsidP="0081574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EE58F0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RAZEM (cena brutto za </w:t>
            </w:r>
            <w:r w:rsidR="000F6FCC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dwóch</w:t>
            </w:r>
            <w:r w:rsidRPr="00EE58F0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uczestników wyjazdu)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</w:p>
        </w:tc>
        <w:tc>
          <w:tcPr>
            <w:tcW w:w="2716" w:type="dxa"/>
            <w:shd w:val="clear" w:color="auto" w:fill="BFBFBF" w:themeFill="background1" w:themeFillShade="BF"/>
          </w:tcPr>
          <w:p w14:paraId="77E53080" w14:textId="77777777" w:rsidR="00815748" w:rsidRPr="00EE58F0" w:rsidRDefault="00815748" w:rsidP="00815748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14:paraId="7FA55E7F" w14:textId="77777777" w:rsidR="001D73D3" w:rsidRDefault="001D73D3" w:rsidP="003C7EA7">
      <w:pPr>
        <w:jc w:val="both"/>
        <w:rPr>
          <w:rFonts w:cstheme="minorHAnsi"/>
        </w:rPr>
      </w:pPr>
      <w:bookmarkStart w:id="2" w:name="_Hlk8053197"/>
    </w:p>
    <w:p w14:paraId="09B01223" w14:textId="66485302" w:rsidR="003C7EA7" w:rsidRPr="0031730E" w:rsidRDefault="003C7EA7" w:rsidP="003C7EA7">
      <w:pPr>
        <w:jc w:val="both"/>
        <w:rPr>
          <w:rFonts w:cstheme="minorHAnsi"/>
        </w:rPr>
      </w:pPr>
      <w:r w:rsidRPr="0031730E">
        <w:rPr>
          <w:rFonts w:cstheme="minorHAnsi"/>
        </w:rPr>
        <w:t>*Cena musi obejmować:</w:t>
      </w:r>
    </w:p>
    <w:p w14:paraId="42B474EC" w14:textId="77777777" w:rsidR="003C7EA7" w:rsidRPr="0031730E" w:rsidRDefault="003C7EA7" w:rsidP="004B3D13">
      <w:pPr>
        <w:numPr>
          <w:ilvl w:val="0"/>
          <w:numId w:val="32"/>
        </w:numPr>
        <w:suppressAutoHyphens/>
        <w:jc w:val="both"/>
        <w:rPr>
          <w:rFonts w:cstheme="minorHAnsi"/>
        </w:rPr>
      </w:pPr>
      <w:r w:rsidRPr="0031730E">
        <w:rPr>
          <w:rFonts w:cstheme="minorHAnsi"/>
          <w:color w:val="000000"/>
        </w:rPr>
        <w:t>wszystkie koszty niezbędne do prawidłowej realizacji przedmiotu zamówienia</w:t>
      </w:r>
      <w:r>
        <w:rPr>
          <w:rFonts w:cstheme="minorHAnsi"/>
        </w:rPr>
        <w:t>,</w:t>
      </w:r>
    </w:p>
    <w:p w14:paraId="1FF66205" w14:textId="77777777" w:rsidR="003C7EA7" w:rsidRPr="0031730E" w:rsidRDefault="003C7EA7" w:rsidP="004B3D13">
      <w:pPr>
        <w:numPr>
          <w:ilvl w:val="0"/>
          <w:numId w:val="32"/>
        </w:numPr>
        <w:suppressAutoHyphens/>
        <w:jc w:val="both"/>
        <w:rPr>
          <w:rFonts w:cstheme="minorHAnsi"/>
          <w:b/>
          <w:i/>
          <w:u w:val="single"/>
        </w:rPr>
      </w:pPr>
      <w:r w:rsidRPr="0031730E">
        <w:rPr>
          <w:rFonts w:cstheme="minorHAnsi"/>
        </w:rPr>
        <w:t>podatek VAT.</w:t>
      </w:r>
    </w:p>
    <w:bookmarkEnd w:id="2"/>
    <w:p w14:paraId="69CB7550" w14:textId="77777777" w:rsidR="007C45C0" w:rsidRDefault="007C45C0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2F4361B9" w14:textId="11EDC5D7" w:rsidR="00D02104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III</w:t>
      </w:r>
      <w:r w:rsidRPr="00863A1A">
        <w:rPr>
          <w:rFonts w:cstheme="minorHAnsi"/>
          <w:b/>
          <w:bCs/>
          <w:u w:val="single"/>
        </w:rPr>
        <w:t>. OKRES WYKONANIA</w:t>
      </w:r>
    </w:p>
    <w:p w14:paraId="6B1CD1A7" w14:textId="5A409901" w:rsidR="00055799" w:rsidRPr="002F4242" w:rsidRDefault="00055799" w:rsidP="00055799">
      <w:pPr>
        <w:tabs>
          <w:tab w:val="left" w:pos="708"/>
          <w:tab w:val="left" w:pos="5529"/>
        </w:tabs>
        <w:jc w:val="both"/>
        <w:rPr>
          <w:rFonts w:cstheme="minorHAnsi"/>
          <w:b/>
          <w:sz w:val="22"/>
          <w:szCs w:val="22"/>
        </w:rPr>
      </w:pPr>
      <w:r w:rsidRPr="002F4242">
        <w:rPr>
          <w:rFonts w:cstheme="minorHAnsi"/>
          <w:b/>
          <w:sz w:val="22"/>
          <w:szCs w:val="22"/>
        </w:rPr>
        <w:t xml:space="preserve">od </w:t>
      </w:r>
      <w:r w:rsidR="00D23F41" w:rsidRPr="002F4242">
        <w:rPr>
          <w:rFonts w:cstheme="minorHAnsi"/>
          <w:b/>
          <w:sz w:val="22"/>
          <w:szCs w:val="22"/>
        </w:rPr>
        <w:t>02 maja</w:t>
      </w:r>
      <w:r w:rsidR="00B25844" w:rsidRPr="002F4242">
        <w:rPr>
          <w:rFonts w:cstheme="minorHAnsi"/>
          <w:b/>
          <w:sz w:val="22"/>
          <w:szCs w:val="22"/>
        </w:rPr>
        <w:t xml:space="preserve"> </w:t>
      </w:r>
      <w:r w:rsidRPr="002F4242">
        <w:rPr>
          <w:rFonts w:cstheme="minorHAnsi"/>
          <w:b/>
          <w:sz w:val="22"/>
          <w:szCs w:val="22"/>
        </w:rPr>
        <w:t>202</w:t>
      </w:r>
      <w:r w:rsidR="00D23F41" w:rsidRPr="002F4242">
        <w:rPr>
          <w:rFonts w:cstheme="minorHAnsi"/>
          <w:b/>
          <w:sz w:val="22"/>
          <w:szCs w:val="22"/>
        </w:rPr>
        <w:t>3</w:t>
      </w:r>
      <w:r w:rsidRPr="002F4242">
        <w:rPr>
          <w:rFonts w:cstheme="minorHAnsi"/>
          <w:b/>
          <w:sz w:val="22"/>
          <w:szCs w:val="22"/>
        </w:rPr>
        <w:t xml:space="preserve"> roku do </w:t>
      </w:r>
      <w:r w:rsidR="00D23F41" w:rsidRPr="002F4242">
        <w:rPr>
          <w:rFonts w:cstheme="minorHAnsi"/>
          <w:b/>
          <w:sz w:val="22"/>
          <w:szCs w:val="22"/>
        </w:rPr>
        <w:t>06 maja</w:t>
      </w:r>
      <w:r w:rsidR="00AA4841" w:rsidRPr="002F4242">
        <w:rPr>
          <w:rFonts w:cstheme="minorHAnsi"/>
          <w:b/>
          <w:sz w:val="22"/>
          <w:szCs w:val="22"/>
        </w:rPr>
        <w:t xml:space="preserve"> </w:t>
      </w:r>
      <w:r w:rsidRPr="002F4242">
        <w:rPr>
          <w:rFonts w:cstheme="minorHAnsi"/>
          <w:b/>
          <w:sz w:val="22"/>
          <w:szCs w:val="22"/>
        </w:rPr>
        <w:t>202</w:t>
      </w:r>
      <w:r w:rsidR="00D23F41" w:rsidRPr="002F4242">
        <w:rPr>
          <w:rFonts w:cstheme="minorHAnsi"/>
          <w:b/>
          <w:sz w:val="22"/>
          <w:szCs w:val="22"/>
        </w:rPr>
        <w:t>3</w:t>
      </w:r>
      <w:r w:rsidRPr="002F4242">
        <w:rPr>
          <w:rFonts w:cstheme="minorHAnsi"/>
          <w:b/>
          <w:sz w:val="22"/>
          <w:szCs w:val="22"/>
        </w:rPr>
        <w:t xml:space="preserve"> roku;</w:t>
      </w:r>
    </w:p>
    <w:p w14:paraId="52C0123E" w14:textId="4EE4CE1E" w:rsidR="00815748" w:rsidRDefault="00815748" w:rsidP="00055799">
      <w:pPr>
        <w:tabs>
          <w:tab w:val="left" w:pos="708"/>
          <w:tab w:val="left" w:pos="5529"/>
        </w:tabs>
        <w:jc w:val="both"/>
        <w:rPr>
          <w:rFonts w:cstheme="minorHAnsi"/>
          <w:bCs/>
          <w:sz w:val="22"/>
          <w:szCs w:val="22"/>
        </w:rPr>
      </w:pPr>
    </w:p>
    <w:p w14:paraId="24C1070C" w14:textId="77777777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IV</w:t>
      </w:r>
      <w:r w:rsidRPr="00863A1A">
        <w:rPr>
          <w:rFonts w:cstheme="minorHAnsi"/>
          <w:b/>
          <w:bCs/>
          <w:u w:val="single"/>
        </w:rPr>
        <w:t xml:space="preserve">. OŚWIADCZENIA DOTYCZĄCE PODWYKONAWCÓW*: </w:t>
      </w:r>
    </w:p>
    <w:p w14:paraId="1C382C8E" w14:textId="77777777" w:rsidR="00D02104" w:rsidRPr="00863A1A" w:rsidRDefault="00D02104" w:rsidP="00D02104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Zamówienie wykonamy</w:t>
      </w:r>
      <w:r w:rsidRPr="00863A1A">
        <w:rPr>
          <w:rFonts w:cstheme="minorHAnsi"/>
          <w:b/>
        </w:rPr>
        <w:t xml:space="preserve"> samodzielnie*/przy pomocy podwykonawców*, </w:t>
      </w:r>
      <w:r w:rsidRPr="00863A1A">
        <w:rPr>
          <w:rFonts w:cstheme="minorHAnsi"/>
        </w:rPr>
        <w:t>którym zamierzamy powierzyć wykonanie następującej części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6"/>
      </w:tblGrid>
      <w:tr w:rsidR="00D02104" w:rsidRPr="00863A1A" w14:paraId="32EBD59C" w14:textId="77777777" w:rsidTr="0044795E">
        <w:tc>
          <w:tcPr>
            <w:tcW w:w="675" w:type="dxa"/>
          </w:tcPr>
          <w:p w14:paraId="32120B3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79452FB1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706" w:type="dxa"/>
          </w:tcPr>
          <w:p w14:paraId="6E439D06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Nazwy podwykonawców</w:t>
            </w:r>
            <w:r>
              <w:rPr>
                <w:rFonts w:cstheme="minorHAnsi"/>
              </w:rPr>
              <w:t xml:space="preserve"> (jeśli są znani)</w:t>
            </w:r>
          </w:p>
        </w:tc>
      </w:tr>
      <w:tr w:rsidR="00D02104" w:rsidRPr="00863A1A" w14:paraId="08AE14FA" w14:textId="77777777" w:rsidTr="0044795E">
        <w:tc>
          <w:tcPr>
            <w:tcW w:w="675" w:type="dxa"/>
          </w:tcPr>
          <w:p w14:paraId="1C6E80D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5651704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0D4E1CA8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  <w:tr w:rsidR="00D02104" w:rsidRPr="00863A1A" w14:paraId="2BB3E387" w14:textId="77777777" w:rsidTr="0044795E">
        <w:tc>
          <w:tcPr>
            <w:tcW w:w="675" w:type="dxa"/>
          </w:tcPr>
          <w:p w14:paraId="19677A4A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31CB1697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  <w:tc>
          <w:tcPr>
            <w:tcW w:w="4706" w:type="dxa"/>
          </w:tcPr>
          <w:p w14:paraId="572E710D" w14:textId="77777777" w:rsidR="00D02104" w:rsidRPr="00863A1A" w:rsidRDefault="00D02104" w:rsidP="0044795E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863A1A">
              <w:rPr>
                <w:rFonts w:cstheme="minorHAnsi"/>
              </w:rPr>
              <w:t>…</w:t>
            </w:r>
          </w:p>
        </w:tc>
      </w:tr>
    </w:tbl>
    <w:p w14:paraId="6D4DC615" w14:textId="77777777" w:rsidR="007C45C0" w:rsidRDefault="007C45C0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u w:val="single"/>
        </w:rPr>
      </w:pPr>
    </w:p>
    <w:p w14:paraId="5AAEB265" w14:textId="4D7DC725" w:rsidR="00D02104" w:rsidRPr="00863A1A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V</w:t>
      </w:r>
      <w:r w:rsidRPr="00863A1A">
        <w:rPr>
          <w:rFonts w:cstheme="minorHAnsi"/>
          <w:b/>
          <w:bCs/>
          <w:u w:val="single"/>
        </w:rPr>
        <w:t xml:space="preserve">. OŚWIADCZENIA: </w:t>
      </w:r>
    </w:p>
    <w:p w14:paraId="7AFEA661" w14:textId="11D6579B" w:rsidR="00D02104" w:rsidRDefault="00D02104" w:rsidP="00D02104">
      <w:pPr>
        <w:tabs>
          <w:tab w:val="left" w:pos="708"/>
          <w:tab w:val="left" w:pos="5529"/>
        </w:tabs>
        <w:jc w:val="both"/>
        <w:rPr>
          <w:rFonts w:cstheme="minorHAnsi"/>
        </w:rPr>
      </w:pPr>
      <w:r w:rsidRPr="00863A1A">
        <w:rPr>
          <w:rFonts w:cstheme="minorHAnsi"/>
        </w:rPr>
        <w:t>Oświadczam, że:</w:t>
      </w:r>
    </w:p>
    <w:p w14:paraId="04837EF5" w14:textId="28B0459F" w:rsidR="00DB20EA" w:rsidRPr="000E39F0" w:rsidRDefault="00DB20EA" w:rsidP="002F4242">
      <w:pPr>
        <w:widowControl w:val="0"/>
        <w:suppressAutoHyphens/>
        <w:autoSpaceDE w:val="0"/>
        <w:ind w:left="851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EE58F0">
        <w:rPr>
          <w:rFonts w:cstheme="minorHAnsi"/>
          <w:sz w:val="22"/>
          <w:szCs w:val="22"/>
        </w:rPr>
        <w:t>zapoznał</w:t>
      </w:r>
      <w:r w:rsidR="00134FD6">
        <w:rPr>
          <w:rFonts w:cstheme="minorHAnsi"/>
          <w:sz w:val="22"/>
          <w:szCs w:val="22"/>
        </w:rPr>
        <w:t>em</w:t>
      </w:r>
      <w:r w:rsidRPr="00EE58F0">
        <w:rPr>
          <w:rFonts w:cstheme="minorHAnsi"/>
          <w:sz w:val="22"/>
          <w:szCs w:val="22"/>
        </w:rPr>
        <w:t xml:space="preserve"> się z zapytaniem ofertowym dotyczącym postępowania – numer sprawy: </w:t>
      </w:r>
      <w:r w:rsidRPr="000D5921">
        <w:rPr>
          <w:rFonts w:cstheme="minorHAnsi"/>
          <w:b/>
          <w:bCs/>
          <w:kern w:val="1"/>
          <w:sz w:val="22"/>
          <w:szCs w:val="22"/>
        </w:rPr>
        <w:t>DOP.260.</w:t>
      </w:r>
      <w:r w:rsidR="000D5921">
        <w:rPr>
          <w:rFonts w:cstheme="minorHAnsi"/>
          <w:b/>
          <w:bCs/>
          <w:kern w:val="1"/>
          <w:sz w:val="22"/>
          <w:szCs w:val="22"/>
        </w:rPr>
        <w:t>11</w:t>
      </w:r>
      <w:r w:rsidRPr="000D5921">
        <w:rPr>
          <w:rFonts w:cstheme="minorHAnsi"/>
          <w:b/>
          <w:bCs/>
          <w:kern w:val="1"/>
          <w:sz w:val="22"/>
          <w:szCs w:val="22"/>
        </w:rPr>
        <w:t>.1.202</w:t>
      </w:r>
      <w:r w:rsidR="00D23F41" w:rsidRPr="000D5921">
        <w:rPr>
          <w:rFonts w:cstheme="minorHAnsi"/>
          <w:b/>
          <w:bCs/>
          <w:kern w:val="1"/>
          <w:sz w:val="22"/>
          <w:szCs w:val="22"/>
        </w:rPr>
        <w:t>3</w:t>
      </w:r>
      <w:r w:rsidR="008B3A19">
        <w:rPr>
          <w:rFonts w:cstheme="minorHAnsi"/>
          <w:b/>
          <w:bCs/>
          <w:kern w:val="1"/>
          <w:sz w:val="22"/>
          <w:szCs w:val="22"/>
        </w:rPr>
        <w:t>.DB</w:t>
      </w:r>
      <w:r w:rsidRPr="00EE58F0" w:rsidDel="00FC4DD5">
        <w:rPr>
          <w:rFonts w:cstheme="minorHAnsi"/>
          <w:b/>
          <w:bCs/>
          <w:kern w:val="1"/>
          <w:sz w:val="22"/>
          <w:szCs w:val="22"/>
        </w:rPr>
        <w:t xml:space="preserve"> </w:t>
      </w:r>
      <w:r w:rsidRPr="00EE58F0">
        <w:rPr>
          <w:rFonts w:cstheme="minorHAnsi"/>
          <w:sz w:val="22"/>
          <w:szCs w:val="22"/>
        </w:rPr>
        <w:t>(w t</w:t>
      </w:r>
      <w:r w:rsidRPr="000E39F0">
        <w:rPr>
          <w:rFonts w:cstheme="minorHAnsi"/>
          <w:sz w:val="22"/>
          <w:szCs w:val="22"/>
        </w:rPr>
        <w:t>y</w:t>
      </w:r>
      <w:r w:rsidRPr="00EE58F0">
        <w:rPr>
          <w:rFonts w:cstheme="minorHAnsi"/>
          <w:sz w:val="22"/>
          <w:szCs w:val="22"/>
        </w:rPr>
        <w:t>m - opisem przedmiotu zamówienia) i nie wn</w:t>
      </w:r>
      <w:r w:rsidR="00134FD6">
        <w:rPr>
          <w:rFonts w:cstheme="minorHAnsi"/>
          <w:sz w:val="22"/>
          <w:szCs w:val="22"/>
        </w:rPr>
        <w:t>oszę</w:t>
      </w:r>
      <w:r w:rsidRPr="00EE58F0">
        <w:rPr>
          <w:rFonts w:cstheme="minorHAnsi"/>
          <w:sz w:val="22"/>
          <w:szCs w:val="22"/>
        </w:rPr>
        <w:t xml:space="preserve"> do niego zastrzeżeń;</w:t>
      </w:r>
    </w:p>
    <w:p w14:paraId="43AA3FFD" w14:textId="7F5FE34A" w:rsidR="00DB20EA" w:rsidRPr="00EE58F0" w:rsidRDefault="00DB20EA" w:rsidP="002F4242">
      <w:pPr>
        <w:widowControl w:val="0"/>
        <w:suppressAutoHyphens/>
        <w:autoSpaceDE w:val="0"/>
        <w:ind w:left="851"/>
        <w:jc w:val="both"/>
        <w:textAlignment w:val="baseline"/>
        <w:rPr>
          <w:rFonts w:eastAsia="SimSun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EE58F0">
        <w:rPr>
          <w:rFonts w:cstheme="minorHAnsi"/>
          <w:sz w:val="22"/>
          <w:szCs w:val="22"/>
        </w:rPr>
        <w:t>zobowiązuj</w:t>
      </w:r>
      <w:r w:rsidR="00234C9B">
        <w:rPr>
          <w:rFonts w:cstheme="minorHAnsi"/>
          <w:sz w:val="22"/>
          <w:szCs w:val="22"/>
        </w:rPr>
        <w:t>ę</w:t>
      </w:r>
      <w:r w:rsidRPr="00EE58F0">
        <w:rPr>
          <w:rFonts w:cstheme="minorHAnsi"/>
          <w:sz w:val="22"/>
          <w:szCs w:val="22"/>
        </w:rPr>
        <w:t xml:space="preserve"> się do zawarcia umowy zgodnej ze </w:t>
      </w:r>
      <w:r>
        <w:rPr>
          <w:rFonts w:cstheme="minorHAnsi"/>
          <w:sz w:val="22"/>
          <w:szCs w:val="22"/>
        </w:rPr>
        <w:t>WZOREM UMOWY</w:t>
      </w:r>
      <w:r w:rsidRPr="00EE58F0">
        <w:rPr>
          <w:rFonts w:cstheme="minorHAnsi"/>
          <w:sz w:val="22"/>
          <w:szCs w:val="22"/>
        </w:rPr>
        <w:t xml:space="preserve"> stanowiącym </w:t>
      </w:r>
      <w:r w:rsidRPr="00EE58F0">
        <w:rPr>
          <w:rFonts w:cstheme="minorHAnsi"/>
          <w:b/>
          <w:bCs/>
          <w:sz w:val="22"/>
          <w:szCs w:val="22"/>
        </w:rPr>
        <w:t xml:space="preserve">Załącznik </w:t>
      </w:r>
      <w:r w:rsidRPr="000E39F0">
        <w:rPr>
          <w:rFonts w:cstheme="minorHAnsi"/>
          <w:b/>
          <w:bCs/>
          <w:sz w:val="22"/>
          <w:szCs w:val="22"/>
        </w:rPr>
        <w:t>nr</w:t>
      </w:r>
      <w:r w:rsidRPr="00EE58F0">
        <w:rPr>
          <w:rFonts w:cstheme="minorHAnsi"/>
          <w:b/>
          <w:bCs/>
          <w:sz w:val="22"/>
          <w:szCs w:val="22"/>
        </w:rPr>
        <w:t xml:space="preserve"> 5</w:t>
      </w:r>
      <w:r w:rsidRPr="00EE58F0">
        <w:rPr>
          <w:rFonts w:cstheme="minorHAnsi"/>
          <w:sz w:val="22"/>
          <w:szCs w:val="22"/>
        </w:rPr>
        <w:t xml:space="preserve"> do zapytania ofertowego, w miejscu i terminie wskazanym przez Zamawiającego;</w:t>
      </w:r>
    </w:p>
    <w:p w14:paraId="46F94D24" w14:textId="1A935B53" w:rsidR="00D02104" w:rsidRDefault="00DB20EA" w:rsidP="002F4242">
      <w:pPr>
        <w:tabs>
          <w:tab w:val="left" w:pos="708"/>
          <w:tab w:val="left" w:pos="5529"/>
        </w:tabs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EE58F0">
        <w:rPr>
          <w:rFonts w:cstheme="minorHAnsi"/>
          <w:sz w:val="22"/>
          <w:szCs w:val="22"/>
        </w:rPr>
        <w:t>jest</w:t>
      </w:r>
      <w:r w:rsidR="00234C9B">
        <w:rPr>
          <w:rFonts w:cstheme="minorHAnsi"/>
          <w:sz w:val="22"/>
          <w:szCs w:val="22"/>
        </w:rPr>
        <w:t>em</w:t>
      </w:r>
      <w:r w:rsidRPr="00EE58F0">
        <w:rPr>
          <w:rFonts w:cstheme="minorHAnsi"/>
          <w:sz w:val="22"/>
          <w:szCs w:val="22"/>
        </w:rPr>
        <w:t xml:space="preserve"> związany ofertą przez okres 60 (słownie: sześćdziesi</w:t>
      </w:r>
      <w:r w:rsidR="00234C9B">
        <w:rPr>
          <w:rFonts w:cstheme="minorHAnsi"/>
          <w:sz w:val="22"/>
          <w:szCs w:val="22"/>
        </w:rPr>
        <w:t>ęciu</w:t>
      </w:r>
      <w:r w:rsidRPr="00EE58F0">
        <w:rPr>
          <w:rFonts w:cstheme="minorHAnsi"/>
          <w:sz w:val="22"/>
          <w:szCs w:val="22"/>
        </w:rPr>
        <w:t>) dni od upływu terminu składania ofert</w:t>
      </w:r>
      <w:r>
        <w:rPr>
          <w:rFonts w:cstheme="minorHAnsi"/>
          <w:sz w:val="22"/>
          <w:szCs w:val="22"/>
        </w:rPr>
        <w:t>.</w:t>
      </w:r>
    </w:p>
    <w:p w14:paraId="22233674" w14:textId="07ED7B5E" w:rsidR="000D5921" w:rsidRDefault="000D5921" w:rsidP="00D02104">
      <w:pPr>
        <w:tabs>
          <w:tab w:val="left" w:pos="708"/>
          <w:tab w:val="left" w:pos="5529"/>
        </w:tabs>
        <w:jc w:val="both"/>
        <w:rPr>
          <w:rFonts w:cstheme="minorHAnsi"/>
          <w:sz w:val="22"/>
          <w:szCs w:val="22"/>
        </w:rPr>
      </w:pPr>
    </w:p>
    <w:p w14:paraId="3CA26A04" w14:textId="47362A60" w:rsidR="000D5921" w:rsidRDefault="000D5921" w:rsidP="00D02104">
      <w:pPr>
        <w:tabs>
          <w:tab w:val="left" w:pos="708"/>
          <w:tab w:val="left" w:pos="5529"/>
        </w:tabs>
        <w:jc w:val="both"/>
        <w:rPr>
          <w:rFonts w:cstheme="minorHAnsi"/>
          <w:sz w:val="22"/>
          <w:szCs w:val="22"/>
        </w:rPr>
      </w:pPr>
    </w:p>
    <w:p w14:paraId="040471C1" w14:textId="0CDA719D" w:rsidR="000D5921" w:rsidRDefault="000D5921" w:rsidP="00D02104">
      <w:pPr>
        <w:tabs>
          <w:tab w:val="left" w:pos="708"/>
          <w:tab w:val="left" w:pos="5529"/>
        </w:tabs>
        <w:jc w:val="both"/>
        <w:rPr>
          <w:rFonts w:cstheme="minorHAnsi"/>
          <w:sz w:val="22"/>
          <w:szCs w:val="22"/>
        </w:rPr>
      </w:pPr>
    </w:p>
    <w:p w14:paraId="33453D66" w14:textId="68928D35" w:rsidR="000D5921" w:rsidRDefault="000D5921" w:rsidP="00D02104">
      <w:pPr>
        <w:tabs>
          <w:tab w:val="left" w:pos="708"/>
          <w:tab w:val="left" w:pos="5529"/>
        </w:tabs>
        <w:jc w:val="both"/>
        <w:rPr>
          <w:rFonts w:cstheme="minorHAnsi"/>
          <w:sz w:val="22"/>
          <w:szCs w:val="22"/>
        </w:rPr>
      </w:pPr>
    </w:p>
    <w:p w14:paraId="59401B9F" w14:textId="2E652F97" w:rsidR="000D5921" w:rsidRDefault="000D5921" w:rsidP="00D02104">
      <w:pPr>
        <w:tabs>
          <w:tab w:val="left" w:pos="708"/>
          <w:tab w:val="left" w:pos="5529"/>
        </w:tabs>
        <w:jc w:val="both"/>
        <w:rPr>
          <w:rFonts w:cstheme="minorHAnsi"/>
          <w:sz w:val="22"/>
          <w:szCs w:val="22"/>
        </w:rPr>
      </w:pPr>
    </w:p>
    <w:p w14:paraId="7ADF72DE" w14:textId="0C5B4A4B" w:rsidR="000D5921" w:rsidRDefault="000D5921" w:rsidP="00D02104">
      <w:pPr>
        <w:tabs>
          <w:tab w:val="left" w:pos="708"/>
          <w:tab w:val="left" w:pos="5529"/>
        </w:tabs>
        <w:jc w:val="both"/>
        <w:rPr>
          <w:rFonts w:cstheme="minorHAnsi"/>
          <w:sz w:val="22"/>
          <w:szCs w:val="22"/>
        </w:rPr>
      </w:pPr>
    </w:p>
    <w:p w14:paraId="253DC756" w14:textId="745E2C7E" w:rsidR="000D5921" w:rsidRDefault="000D5921" w:rsidP="00D02104">
      <w:pPr>
        <w:tabs>
          <w:tab w:val="left" w:pos="708"/>
          <w:tab w:val="left" w:pos="5529"/>
        </w:tabs>
        <w:jc w:val="both"/>
        <w:rPr>
          <w:rFonts w:cstheme="minorHAnsi"/>
          <w:sz w:val="22"/>
          <w:szCs w:val="22"/>
        </w:rPr>
      </w:pPr>
    </w:p>
    <w:p w14:paraId="5BDDD4D5" w14:textId="38970262" w:rsidR="000D5921" w:rsidRDefault="000D5921" w:rsidP="00D02104">
      <w:pPr>
        <w:tabs>
          <w:tab w:val="left" w:pos="708"/>
          <w:tab w:val="left" w:pos="5529"/>
        </w:tabs>
        <w:jc w:val="both"/>
        <w:rPr>
          <w:rFonts w:cstheme="minorHAnsi"/>
          <w:sz w:val="22"/>
          <w:szCs w:val="22"/>
        </w:rPr>
      </w:pPr>
    </w:p>
    <w:p w14:paraId="4ABD2CB3" w14:textId="77777777" w:rsidR="000D5921" w:rsidRPr="00863A1A" w:rsidRDefault="000D5921" w:rsidP="00D02104">
      <w:pPr>
        <w:tabs>
          <w:tab w:val="left" w:pos="708"/>
          <w:tab w:val="left" w:pos="5529"/>
        </w:tabs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65113AD6" w14:textId="77777777" w:rsidR="00D02104" w:rsidRPr="00863A1A" w:rsidRDefault="00D02104" w:rsidP="00D02104">
      <w:pPr>
        <w:tabs>
          <w:tab w:val="left" w:pos="284"/>
          <w:tab w:val="left" w:pos="426"/>
          <w:tab w:val="center" w:pos="8080"/>
        </w:tabs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lastRenderedPageBreak/>
        <w:t>V</w:t>
      </w:r>
      <w:r w:rsidRPr="00863A1A">
        <w:rPr>
          <w:rFonts w:cstheme="minorHAnsi"/>
          <w:b/>
          <w:bCs/>
          <w:u w:val="single"/>
        </w:rPr>
        <w:t>I. DANE OSOBY UPOWAŻNIONEJ DO KONTAKTU Z ZAMAWIAJĄCYM</w:t>
      </w:r>
      <w:r w:rsidRPr="00863A1A">
        <w:rPr>
          <w:rFonts w:cstheme="minorHAnsi"/>
          <w:b/>
          <w:bCs/>
        </w:rPr>
        <w:t xml:space="preserve"> </w:t>
      </w:r>
      <w:r w:rsidRPr="00863A1A">
        <w:rPr>
          <w:rFonts w:cstheme="minorHAnsi"/>
        </w:rPr>
        <w:t>(kontakt</w:t>
      </w:r>
      <w:r w:rsidRPr="00863A1A">
        <w:rPr>
          <w:rFonts w:cstheme="minorHAnsi"/>
          <w:sz w:val="28"/>
          <w:szCs w:val="28"/>
        </w:rPr>
        <w:t>,</w:t>
      </w:r>
      <w:r w:rsidRPr="00863A1A">
        <w:rPr>
          <w:rFonts w:cstheme="minorHAnsi"/>
        </w:rPr>
        <w:t xml:space="preserve"> przekazywanie wzajemnych uwag wynikających z realizacji ewentualnej umowy oraz nadzór nad realizacją ewentualnej umowy)</w:t>
      </w:r>
      <w:r w:rsidRPr="00863A1A">
        <w:rPr>
          <w:rFonts w:cstheme="minorHAnsi"/>
          <w:sz w:val="28"/>
          <w:szCs w:val="28"/>
        </w:rPr>
        <w:t xml:space="preserve">: </w:t>
      </w:r>
    </w:p>
    <w:p w14:paraId="610B1EFF" w14:textId="77777777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imię i nazwisko ...........................................................................................................................</w:t>
      </w:r>
    </w:p>
    <w:p w14:paraId="02B11520" w14:textId="77777777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stanowisko służbowe ..................................................................................................................</w:t>
      </w:r>
    </w:p>
    <w:p w14:paraId="5E842319" w14:textId="77777777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telefonu ............................................................................................................................</w:t>
      </w:r>
    </w:p>
    <w:p w14:paraId="0E4351F3" w14:textId="77777777" w:rsidR="00D02104" w:rsidRPr="00863A1A" w:rsidRDefault="00D02104" w:rsidP="00D02104">
      <w:pPr>
        <w:tabs>
          <w:tab w:val="center" w:pos="8080"/>
        </w:tabs>
        <w:spacing w:line="360" w:lineRule="auto"/>
        <w:rPr>
          <w:rFonts w:cstheme="minorHAnsi"/>
        </w:rPr>
      </w:pPr>
      <w:r w:rsidRPr="00863A1A">
        <w:rPr>
          <w:rFonts w:cstheme="minorHAnsi"/>
        </w:rPr>
        <w:t>numer faksu ................................................................................................................................</w:t>
      </w:r>
    </w:p>
    <w:p w14:paraId="47AB95EB" w14:textId="77777777" w:rsidR="00D02104" w:rsidRPr="00863A1A" w:rsidRDefault="00D02104" w:rsidP="00D02104">
      <w:pPr>
        <w:spacing w:line="360" w:lineRule="auto"/>
        <w:rPr>
          <w:rFonts w:cstheme="minorHAnsi"/>
        </w:rPr>
      </w:pPr>
      <w:r w:rsidRPr="00863A1A">
        <w:rPr>
          <w:rFonts w:cstheme="minorHAnsi"/>
        </w:rPr>
        <w:t>dni i godziny pracy .....................................................................................................................</w:t>
      </w:r>
    </w:p>
    <w:p w14:paraId="766BDCF3" w14:textId="66562A49" w:rsidR="00DB20EA" w:rsidRDefault="00D02104" w:rsidP="00B25844">
      <w:pPr>
        <w:rPr>
          <w:rFonts w:cstheme="minorHAnsi"/>
          <w:szCs w:val="20"/>
        </w:rPr>
      </w:pPr>
      <w:r w:rsidRPr="00863A1A">
        <w:rPr>
          <w:rFonts w:cstheme="minorHAnsi"/>
        </w:rPr>
        <w:t>adres e-mail ................................................................................................................................</w:t>
      </w:r>
      <w:r w:rsidR="00F60E09">
        <w:rPr>
          <w:rFonts w:cstheme="minorHAnsi"/>
          <w:szCs w:val="20"/>
        </w:rPr>
        <w:t>..</w:t>
      </w:r>
    </w:p>
    <w:p w14:paraId="11156BFE" w14:textId="7DDCA538" w:rsidR="00DB20EA" w:rsidRDefault="00DB20EA" w:rsidP="00D02104">
      <w:pPr>
        <w:jc w:val="right"/>
        <w:rPr>
          <w:rFonts w:cstheme="minorHAnsi"/>
          <w:szCs w:val="20"/>
        </w:rPr>
      </w:pPr>
    </w:p>
    <w:p w14:paraId="14BB4D28" w14:textId="77777777" w:rsidR="00DB20EA" w:rsidRPr="00863A1A" w:rsidRDefault="00DB20EA" w:rsidP="00D02104">
      <w:pPr>
        <w:jc w:val="right"/>
        <w:rPr>
          <w:rFonts w:cstheme="minorHAnsi"/>
          <w:szCs w:val="20"/>
        </w:rPr>
      </w:pPr>
    </w:p>
    <w:p w14:paraId="5471973E" w14:textId="77777777" w:rsidR="00D02104" w:rsidRPr="00863A1A" w:rsidRDefault="00D02104" w:rsidP="00D02104">
      <w:pPr>
        <w:jc w:val="right"/>
        <w:rPr>
          <w:rFonts w:cstheme="minorHAnsi"/>
          <w:szCs w:val="20"/>
        </w:rPr>
      </w:pPr>
      <w:r w:rsidRPr="00863A1A">
        <w:rPr>
          <w:rFonts w:cstheme="minorHAnsi"/>
          <w:szCs w:val="20"/>
        </w:rPr>
        <w:t xml:space="preserve">...........................................................................................................................    </w:t>
      </w:r>
    </w:p>
    <w:p w14:paraId="217BE26E" w14:textId="2CD555A9" w:rsidR="003C7EA7" w:rsidRPr="004B3D13" w:rsidRDefault="00D02104" w:rsidP="004B3D1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 xml:space="preserve">                                                          /pieczątka i podpis osoby upoważnionej do reprezentowania Wykonawc</w:t>
      </w:r>
      <w:r w:rsidR="004B3D13">
        <w:rPr>
          <w:rFonts w:cstheme="minorHAnsi"/>
          <w:sz w:val="16"/>
          <w:szCs w:val="16"/>
        </w:rPr>
        <w:t>y/</w:t>
      </w:r>
    </w:p>
    <w:p w14:paraId="27B360A8" w14:textId="278FC2E8" w:rsidR="003C7EA7" w:rsidRDefault="003C7EA7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3508C2" w14:textId="7A9DE971" w:rsidR="003C7EA7" w:rsidRDefault="003C7EA7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1194A1" w14:textId="5139EB95" w:rsidR="003C7EA7" w:rsidRDefault="003C7EA7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0F845A" w14:textId="06D57EE6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72003E" w14:textId="718EA752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B5D8BF" w14:textId="49F76988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985AED" w14:textId="4E0C1DCD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E02C2C" w14:textId="2C27A0C4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4F3920" w14:textId="335D7AE4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404463" w14:textId="75D41075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884599" w14:textId="0C211FC1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BE9B4" w14:textId="15D8C519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0E1996" w14:textId="1AB92C1C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DDEA1D" w14:textId="151BF979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3E584B" w14:textId="056E265C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25B3B" w14:textId="459C07AC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DF3AB0" w14:textId="75B82FA3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088211" w14:textId="569EEC90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E6352B" w14:textId="3537754B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9B808F" w14:textId="6664BCD1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AC8CF8" w14:textId="4A1A12D2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50E3FE" w14:textId="797D8ABE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409754" w14:textId="1C5D4B4E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1EA91B" w14:textId="348B70B9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70425F" w14:textId="3F4E02AC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C969C3" w14:textId="4713F6CF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F0432E" w14:textId="267A61B4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02F3E8" w14:textId="3F1736F8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4A05B" w14:textId="3FF2278D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E41C05" w14:textId="1098E99E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470E6A" w14:textId="02F3C99E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8A54DD" w14:textId="3358E407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30A579" w14:textId="6CFFE522" w:rsidR="007C45C0" w:rsidRDefault="007C45C0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84D0DD" w14:textId="6B0FCCA1" w:rsidR="007C45C0" w:rsidRDefault="007C45C0" w:rsidP="00525560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A241FA3" w14:textId="77777777" w:rsidR="003C7EA7" w:rsidRPr="004E3711" w:rsidRDefault="003C7EA7" w:rsidP="004B3D13">
      <w:pPr>
        <w:tabs>
          <w:tab w:val="left" w:pos="708"/>
          <w:tab w:val="left" w:pos="5529"/>
        </w:tabs>
        <w:jc w:val="center"/>
        <w:rPr>
          <w:rFonts w:cstheme="minorHAnsi"/>
          <w:b/>
          <w:bCs/>
          <w:u w:val="single"/>
        </w:rPr>
      </w:pPr>
      <w:r w:rsidRPr="004E3711">
        <w:rPr>
          <w:rFonts w:cstheme="minorHAnsi"/>
          <w:b/>
          <w:bCs/>
        </w:rPr>
        <w:lastRenderedPageBreak/>
        <w:t>ZAŁĄCZNIK NUMER 3 DO ZAPYTANIA OFERTOWEGO</w:t>
      </w:r>
    </w:p>
    <w:p w14:paraId="06DEAB67" w14:textId="3D0DA372" w:rsidR="003C7EA7" w:rsidRDefault="003C7EA7" w:rsidP="003C7EA7">
      <w:pPr>
        <w:pStyle w:val="Bezodstpw"/>
        <w:jc w:val="center"/>
        <w:rPr>
          <w:rFonts w:asciiTheme="minorHAnsi" w:hAnsiTheme="minorHAnsi" w:cstheme="minorHAnsi"/>
          <w:b/>
          <w:lang w:val="pl-PL" w:eastAsia="ar-SA"/>
        </w:rPr>
      </w:pPr>
      <w:r w:rsidRPr="00B25844">
        <w:rPr>
          <w:rFonts w:asciiTheme="minorHAnsi" w:hAnsiTheme="minorHAnsi" w:cstheme="minorHAnsi"/>
          <w:b/>
          <w:lang w:val="pl-PL" w:eastAsia="ar-SA"/>
        </w:rPr>
        <w:t>OŚWIADCZENIE O BRAKU POWIĄZAŃ KAPITAŁOWYCH LUB OSOBOWYCH</w:t>
      </w:r>
    </w:p>
    <w:p w14:paraId="51FA6E6F" w14:textId="77777777" w:rsidR="00816B90" w:rsidRPr="00816B90" w:rsidRDefault="00816B90" w:rsidP="00816B90">
      <w:pPr>
        <w:pStyle w:val="Bezodstpw"/>
        <w:rPr>
          <w:rFonts w:cstheme="minorHAnsi"/>
          <w:b/>
          <w:lang w:eastAsia="ar-SA"/>
        </w:rPr>
      </w:pPr>
    </w:p>
    <w:p w14:paraId="1250F7DF" w14:textId="173F0C84" w:rsidR="00816B90" w:rsidRPr="00B25844" w:rsidRDefault="00816B90" w:rsidP="00816B90">
      <w:pPr>
        <w:pStyle w:val="Bezodstpw"/>
        <w:jc w:val="center"/>
        <w:rPr>
          <w:rFonts w:asciiTheme="minorHAnsi" w:hAnsiTheme="minorHAnsi" w:cstheme="minorHAnsi"/>
          <w:b/>
          <w:lang w:val="pl-PL" w:eastAsia="ar-SA"/>
        </w:rPr>
      </w:pPr>
      <w:r w:rsidRPr="00816B90">
        <w:rPr>
          <w:rFonts w:asciiTheme="minorHAnsi" w:hAnsiTheme="minorHAnsi" w:cstheme="minorHAnsi"/>
          <w:b/>
          <w:bCs/>
          <w:lang w:val="pl-PL" w:eastAsia="ar-SA"/>
        </w:rPr>
        <w:t>numer sprawy: DOP.260.</w:t>
      </w:r>
      <w:r>
        <w:rPr>
          <w:rFonts w:asciiTheme="minorHAnsi" w:hAnsiTheme="minorHAnsi" w:cstheme="minorHAnsi"/>
          <w:b/>
          <w:bCs/>
          <w:lang w:val="pl-PL" w:eastAsia="ar-SA"/>
        </w:rPr>
        <w:t>11</w:t>
      </w:r>
      <w:r w:rsidRPr="00816B90">
        <w:rPr>
          <w:rFonts w:asciiTheme="minorHAnsi" w:hAnsiTheme="minorHAnsi" w:cstheme="minorHAnsi"/>
          <w:b/>
          <w:bCs/>
          <w:lang w:val="pl-PL" w:eastAsia="ar-SA"/>
        </w:rPr>
        <w:t>.1.202</w:t>
      </w:r>
      <w:r>
        <w:rPr>
          <w:rFonts w:asciiTheme="minorHAnsi" w:hAnsiTheme="minorHAnsi" w:cstheme="minorHAnsi"/>
          <w:b/>
          <w:bCs/>
          <w:lang w:val="pl-PL" w:eastAsia="ar-SA"/>
        </w:rPr>
        <w:t>3</w:t>
      </w:r>
      <w:r w:rsidRPr="00816B90">
        <w:rPr>
          <w:rFonts w:asciiTheme="minorHAnsi" w:hAnsiTheme="minorHAnsi" w:cstheme="minorHAnsi"/>
          <w:b/>
          <w:bCs/>
          <w:lang w:val="pl-PL" w:eastAsia="ar-SA"/>
        </w:rPr>
        <w:t>.</w:t>
      </w:r>
      <w:r>
        <w:rPr>
          <w:rFonts w:asciiTheme="minorHAnsi" w:hAnsiTheme="minorHAnsi" w:cstheme="minorHAnsi"/>
          <w:b/>
          <w:bCs/>
          <w:lang w:val="pl-PL" w:eastAsia="ar-SA"/>
        </w:rPr>
        <w:t>DB</w:t>
      </w:r>
    </w:p>
    <w:p w14:paraId="27623336" w14:textId="0F43C4BB" w:rsidR="003C7EA7" w:rsidRDefault="003C7EA7" w:rsidP="003C7EA7">
      <w:pPr>
        <w:pStyle w:val="Bezodstpw"/>
        <w:jc w:val="center"/>
        <w:rPr>
          <w:rFonts w:cstheme="minorHAnsi"/>
          <w:b/>
          <w:color w:val="000000"/>
          <w:lang w:val="pl-PL" w:eastAsia="ar-SA"/>
        </w:rPr>
      </w:pPr>
    </w:p>
    <w:p w14:paraId="35DEFBF2" w14:textId="77777777" w:rsidR="00816B90" w:rsidRPr="00B25844" w:rsidRDefault="00816B90" w:rsidP="003C7EA7">
      <w:pPr>
        <w:pStyle w:val="Bezodstpw"/>
        <w:jc w:val="center"/>
        <w:rPr>
          <w:rFonts w:cstheme="minorHAnsi"/>
          <w:b/>
          <w:color w:val="000000"/>
          <w:lang w:val="pl-PL" w:eastAsia="ar-SA"/>
        </w:rPr>
      </w:pPr>
    </w:p>
    <w:p w14:paraId="7D535935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  <w:r w:rsidRPr="00410091">
        <w:rPr>
          <w:rFonts w:cstheme="minorHAnsi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6028"/>
      </w:tblGrid>
      <w:tr w:rsidR="003C7EA7" w:rsidRPr="00410091" w14:paraId="640D3934" w14:textId="77777777" w:rsidTr="0044795E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481C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0567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7D8AFBE6" w14:textId="77777777" w:rsidTr="0044795E">
        <w:trPr>
          <w:trHeight w:val="423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5DB3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85C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2855150A" w14:textId="77777777" w:rsidTr="0044795E">
        <w:trPr>
          <w:trHeight w:val="408"/>
          <w:jc w:val="center"/>
        </w:trPr>
        <w:tc>
          <w:tcPr>
            <w:tcW w:w="1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EEAEFF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C63FF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  <w:tr w:rsidR="003C7EA7" w:rsidRPr="00410091" w14:paraId="443065AF" w14:textId="77777777" w:rsidTr="0044795E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D95" w14:textId="77777777" w:rsidR="003C7EA7" w:rsidRPr="00410091" w:rsidRDefault="003C7EA7" w:rsidP="0044795E">
            <w:pPr>
              <w:suppressAutoHyphens/>
              <w:spacing w:before="120"/>
              <w:rPr>
                <w:rFonts w:cstheme="minorHAnsi"/>
                <w:szCs w:val="20"/>
                <w:lang w:eastAsia="ar-SA"/>
              </w:rPr>
            </w:pPr>
            <w:r w:rsidRPr="00410091">
              <w:rPr>
                <w:rFonts w:cstheme="minorHAnsi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BE0" w14:textId="77777777" w:rsidR="003C7EA7" w:rsidRPr="00410091" w:rsidRDefault="003C7EA7" w:rsidP="0044795E">
            <w:pPr>
              <w:suppressAutoHyphens/>
              <w:snapToGrid w:val="0"/>
              <w:spacing w:before="120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0FB9C517" w14:textId="77777777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64CAC704" w14:textId="157DB76E" w:rsidR="003C7EA7" w:rsidRPr="00410091" w:rsidRDefault="003C7EA7" w:rsidP="003C7EA7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/>
        <w:jc w:val="both"/>
        <w:rPr>
          <w:rFonts w:cstheme="minorHAnsi"/>
          <w:color w:val="000000"/>
          <w:szCs w:val="20"/>
          <w:lang w:eastAsia="ar-SA"/>
        </w:rPr>
      </w:pPr>
      <w:r w:rsidRPr="0079335F">
        <w:rPr>
          <w:rFonts w:cstheme="minorHAnsi"/>
          <w:color w:val="000000"/>
          <w:szCs w:val="20"/>
          <w:lang w:eastAsia="ar-SA"/>
        </w:rPr>
        <w:t>składając ofertę w postepowaniu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="00D02104" w:rsidRPr="00816B90">
        <w:rPr>
          <w:rFonts w:cstheme="minorHAnsi"/>
          <w:b/>
          <w:bCs/>
          <w:kern w:val="1"/>
        </w:rPr>
        <w:t>DOP.260.</w:t>
      </w:r>
      <w:r w:rsidR="00816B90">
        <w:rPr>
          <w:rFonts w:cstheme="minorHAnsi"/>
          <w:b/>
          <w:bCs/>
          <w:kern w:val="1"/>
        </w:rPr>
        <w:t>11</w:t>
      </w:r>
      <w:r w:rsidR="00D02104" w:rsidRPr="00816B90">
        <w:rPr>
          <w:rFonts w:cstheme="minorHAnsi"/>
          <w:b/>
          <w:bCs/>
          <w:kern w:val="1"/>
        </w:rPr>
        <w:t>.1.202</w:t>
      </w:r>
      <w:r w:rsidR="00D23F41" w:rsidRPr="00816B90">
        <w:rPr>
          <w:rFonts w:cstheme="minorHAnsi"/>
          <w:b/>
          <w:bCs/>
          <w:kern w:val="1"/>
        </w:rPr>
        <w:t>3</w:t>
      </w:r>
      <w:r w:rsidR="00D02104" w:rsidRPr="00816B90">
        <w:rPr>
          <w:rFonts w:cstheme="minorHAnsi"/>
          <w:b/>
          <w:bCs/>
          <w:kern w:val="1"/>
        </w:rPr>
        <w:t>.DB</w:t>
      </w:r>
      <w:r>
        <w:rPr>
          <w:rFonts w:cstheme="minorHAnsi"/>
          <w:b/>
          <w:bCs/>
          <w:kern w:val="1"/>
        </w:rPr>
        <w:t xml:space="preserve"> </w:t>
      </w:r>
      <w:r w:rsidRPr="0079335F">
        <w:rPr>
          <w:rFonts w:cstheme="minorHAnsi"/>
          <w:color w:val="000000"/>
          <w:szCs w:val="20"/>
          <w:lang w:eastAsia="ar-SA"/>
        </w:rPr>
        <w:t>oświadczam, że Wykonawca nie jest podmiotem</w:t>
      </w:r>
      <w:r w:rsidRPr="00410091">
        <w:rPr>
          <w:rFonts w:cstheme="minorHAnsi"/>
          <w:color w:val="000000"/>
          <w:szCs w:val="20"/>
          <w:lang w:eastAsia="ar-SA"/>
        </w:rPr>
        <w:t xml:space="preserve"> powiązanym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osobowo ani kapitałowo, przez co rozumieć należy wzajemne powiązania między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Zamawiającym lub osobami upoważnionymi do zaciągania zobowiązań w imieniu Zamawiającego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 xml:space="preserve">lub osobami wykonującymi w imieniu Zamawiającego czynności związane z przygotowaniem </w:t>
      </w:r>
      <w:r>
        <w:rPr>
          <w:rFonts w:cstheme="minorHAnsi"/>
          <w:color w:val="000000"/>
          <w:szCs w:val="20"/>
          <w:lang w:eastAsia="ar-SA"/>
        </w:rPr>
        <w:t xml:space="preserve">                                                     </w:t>
      </w:r>
      <w:r w:rsidRPr="00410091">
        <w:rPr>
          <w:rFonts w:cstheme="minorHAnsi"/>
          <w:color w:val="000000"/>
          <w:szCs w:val="20"/>
          <w:lang w:eastAsia="ar-SA"/>
        </w:rPr>
        <w:t>i</w:t>
      </w:r>
      <w:r>
        <w:rPr>
          <w:rFonts w:cstheme="minorHAnsi"/>
          <w:color w:val="000000"/>
          <w:szCs w:val="20"/>
          <w:lang w:eastAsia="ar-SA"/>
        </w:rPr>
        <w:t xml:space="preserve"> </w:t>
      </w:r>
      <w:r w:rsidRPr="00410091">
        <w:rPr>
          <w:rFonts w:cstheme="minorHAnsi"/>
          <w:color w:val="000000"/>
          <w:szCs w:val="20"/>
          <w:lang w:eastAsia="ar-SA"/>
        </w:rPr>
        <w:t>przeprowadzeniem procedury wyboru Wykonawcy a Wykonawcą, polegające w</w:t>
      </w:r>
      <w:r w:rsidR="007C45C0">
        <w:rPr>
          <w:rFonts w:cstheme="minorHAnsi"/>
          <w:color w:val="000000"/>
          <w:szCs w:val="20"/>
          <w:lang w:eastAsia="ar-SA"/>
        </w:rPr>
        <w:t> </w:t>
      </w:r>
      <w:r w:rsidRPr="00410091">
        <w:rPr>
          <w:rFonts w:cstheme="minorHAnsi"/>
          <w:color w:val="000000"/>
          <w:szCs w:val="20"/>
          <w:lang w:eastAsia="ar-SA"/>
        </w:rPr>
        <w:t>szczególności na:</w:t>
      </w:r>
    </w:p>
    <w:p w14:paraId="5241BF1E" w14:textId="77777777" w:rsidR="003C7EA7" w:rsidRPr="00410091" w:rsidRDefault="003C7EA7" w:rsidP="004B3D13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uczestniczeniu w spółce jako wspólnik spółki cywilnej lub spółki osobowej,</w:t>
      </w:r>
    </w:p>
    <w:p w14:paraId="3F4DB37F" w14:textId="1F4DA14A" w:rsidR="003C7EA7" w:rsidRPr="00410091" w:rsidRDefault="003C7EA7" w:rsidP="004B3D13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 xml:space="preserve">posiadaniu co najmniej 10% udziałów lub akcji, o ile niższy próg nie wynika </w:t>
      </w:r>
      <w:r w:rsidR="00977FE7">
        <w:rPr>
          <w:rFonts w:cstheme="minorHAnsi"/>
          <w:color w:val="000000"/>
          <w:szCs w:val="20"/>
          <w:lang w:eastAsia="ar-SA"/>
        </w:rPr>
        <w:br/>
      </w:r>
      <w:r w:rsidRPr="00410091">
        <w:rPr>
          <w:rFonts w:cstheme="minorHAnsi"/>
          <w:color w:val="000000"/>
          <w:szCs w:val="20"/>
          <w:lang w:eastAsia="ar-SA"/>
        </w:rPr>
        <w:t>z przepisów prawa lub nie został określony przez IZ PO,</w:t>
      </w:r>
    </w:p>
    <w:p w14:paraId="22EBE18F" w14:textId="77777777" w:rsidR="003C7EA7" w:rsidRPr="00410091" w:rsidRDefault="003C7EA7" w:rsidP="004B3D13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pełnieniu funkcji członka organu nadzorczego lub zarządzającego, prokurenta, pełnomocnika,</w:t>
      </w:r>
    </w:p>
    <w:p w14:paraId="4E38FD4B" w14:textId="77777777" w:rsidR="003C7EA7" w:rsidRDefault="003C7EA7" w:rsidP="004B3D13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cstheme="minorHAnsi"/>
          <w:color w:val="000000"/>
          <w:szCs w:val="20"/>
          <w:lang w:eastAsia="ar-SA"/>
        </w:rPr>
      </w:pPr>
      <w:r w:rsidRPr="00410091">
        <w:rPr>
          <w:rFonts w:cstheme="minorHAnsi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5A17FC" w14:textId="1E1DE89A" w:rsidR="003C7EA7" w:rsidRDefault="003C7EA7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7C710C92" w14:textId="17FC38D3" w:rsidR="00DC2DFD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21CACD3" w14:textId="77777777" w:rsidR="00DC2DFD" w:rsidRPr="00410091" w:rsidRDefault="00DC2DFD" w:rsidP="003C7EA7">
      <w:pPr>
        <w:suppressAutoHyphens/>
        <w:spacing w:line="360" w:lineRule="auto"/>
        <w:rPr>
          <w:rFonts w:cstheme="minorHAnsi"/>
          <w:szCs w:val="20"/>
          <w:lang w:eastAsia="ar-SA"/>
        </w:rPr>
      </w:pPr>
    </w:p>
    <w:p w14:paraId="4A571469" w14:textId="77777777" w:rsidR="003C7EA7" w:rsidRPr="0031730E" w:rsidRDefault="003C7EA7" w:rsidP="003C7EA7">
      <w:pPr>
        <w:pStyle w:val="Z1-Zadozarzdzeniazdnia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B6CF59" w14:textId="77777777" w:rsidR="003C7EA7" w:rsidRPr="0031730E" w:rsidRDefault="003C7EA7" w:rsidP="003C7EA7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1498007" w14:textId="77777777" w:rsidR="009E31E3" w:rsidRPr="00DB20EA" w:rsidRDefault="009E31E3" w:rsidP="009E31E3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594A0342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6BE0BC" w14:textId="77777777" w:rsidR="003C7EA7" w:rsidRDefault="003C7EA7" w:rsidP="00EE58F0">
      <w:pPr>
        <w:pStyle w:val="Z1-Zadozarzdzeniazdnia"/>
        <w:spacing w:after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993309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047B697" w14:textId="7777777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A347BEB" w14:textId="25E3E7C7" w:rsidR="003C7EA7" w:rsidRDefault="003C7EA7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33F853A" w14:textId="26E6C3EF" w:rsidR="00D02104" w:rsidRDefault="00D02104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3C78330" w14:textId="77777777" w:rsidR="00535CFE" w:rsidRDefault="00535CFE" w:rsidP="00535CFE">
      <w:pPr>
        <w:tabs>
          <w:tab w:val="left" w:pos="708"/>
          <w:tab w:val="left" w:pos="5529"/>
        </w:tabs>
        <w:jc w:val="center"/>
        <w:rPr>
          <w:b/>
          <w:szCs w:val="20"/>
          <w:u w:val="single"/>
        </w:rPr>
      </w:pPr>
      <w:r>
        <w:rPr>
          <w:b/>
          <w:bCs/>
        </w:rPr>
        <w:lastRenderedPageBreak/>
        <w:t>Z</w:t>
      </w:r>
      <w:r w:rsidRPr="00051012">
        <w:rPr>
          <w:b/>
          <w:bCs/>
        </w:rPr>
        <w:t xml:space="preserve">AŁĄCZNIK NUMER </w:t>
      </w:r>
      <w:r>
        <w:rPr>
          <w:b/>
          <w:bCs/>
        </w:rPr>
        <w:t>4</w:t>
      </w:r>
      <w:r w:rsidRPr="00051012">
        <w:rPr>
          <w:b/>
          <w:bCs/>
        </w:rPr>
        <w:t xml:space="preserve"> DO ZAPYTANIA OFERTOWEGO </w:t>
      </w:r>
      <w:r w:rsidRPr="00051012">
        <w:rPr>
          <w:b/>
          <w:bCs/>
        </w:rPr>
        <w:br/>
      </w:r>
    </w:p>
    <w:p w14:paraId="0800A9C6" w14:textId="77777777" w:rsidR="00535CFE" w:rsidRPr="00051012" w:rsidRDefault="00535CFE" w:rsidP="00535CFE">
      <w:pPr>
        <w:tabs>
          <w:tab w:val="left" w:pos="708"/>
          <w:tab w:val="left" w:pos="5529"/>
        </w:tabs>
        <w:jc w:val="center"/>
        <w:rPr>
          <w:b/>
          <w:bCs/>
        </w:rPr>
      </w:pPr>
      <w:r w:rsidRPr="001F4274">
        <w:rPr>
          <w:b/>
          <w:szCs w:val="20"/>
          <w:u w:val="single"/>
        </w:rPr>
        <w:t>OŚWIADCZENIE RODO</w:t>
      </w:r>
    </w:p>
    <w:p w14:paraId="1C7DC289" w14:textId="77777777" w:rsidR="00535CFE" w:rsidRDefault="00535CFE" w:rsidP="00535CFE">
      <w:pPr>
        <w:suppressAutoHyphens/>
        <w:rPr>
          <w:b/>
          <w:bCs/>
        </w:rPr>
      </w:pPr>
    </w:p>
    <w:p w14:paraId="1F9CBEB0" w14:textId="028DCB28" w:rsidR="00535CFE" w:rsidRPr="00D409A2" w:rsidRDefault="00535CFE" w:rsidP="00D409A2">
      <w:pPr>
        <w:jc w:val="center"/>
        <w:rPr>
          <w:b/>
          <w:bCs/>
        </w:rPr>
      </w:pPr>
      <w:r w:rsidRPr="00D409A2">
        <w:rPr>
          <w:b/>
          <w:bCs/>
        </w:rPr>
        <w:t>numer sprawy: DOP.260.</w:t>
      </w:r>
      <w:r w:rsidR="00815748" w:rsidRPr="00D409A2">
        <w:rPr>
          <w:b/>
          <w:bCs/>
        </w:rPr>
        <w:t>1</w:t>
      </w:r>
      <w:r w:rsidR="00D409A2">
        <w:rPr>
          <w:b/>
          <w:bCs/>
        </w:rPr>
        <w:t>1</w:t>
      </w:r>
      <w:r w:rsidRPr="00D409A2">
        <w:rPr>
          <w:b/>
          <w:bCs/>
        </w:rPr>
        <w:t>.1.202</w:t>
      </w:r>
      <w:r w:rsidR="00D23F41" w:rsidRPr="00D409A2">
        <w:rPr>
          <w:b/>
          <w:bCs/>
        </w:rPr>
        <w:t>3</w:t>
      </w:r>
      <w:r w:rsidRPr="00D409A2">
        <w:rPr>
          <w:b/>
          <w:bCs/>
        </w:rPr>
        <w:t>.DB</w:t>
      </w:r>
    </w:p>
    <w:p w14:paraId="15577C91" w14:textId="77777777" w:rsidR="00535CFE" w:rsidRDefault="00535CFE" w:rsidP="00535CFE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14:paraId="58527761" w14:textId="47B4D584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cstheme="minorHAnsi"/>
        </w:rPr>
        <w:t xml:space="preserve">Wykonawca oświadcza, że </w:t>
      </w:r>
      <w:r w:rsidRPr="00973E99">
        <w:rPr>
          <w:rFonts w:eastAsia="Calibri" w:cstheme="minorHAnsi"/>
        </w:rPr>
        <w:t>składając ofertę, wyraża jednocześnie zgodę na przetwarzanie przez Zamawiającego, uczestników postępowania oraz inne uprawnione osoby, danych osobowych zawartych</w:t>
      </w:r>
      <w:r>
        <w:rPr>
          <w:rFonts w:eastAsia="Calibri" w:cstheme="minorHAnsi"/>
        </w:rPr>
        <w:t xml:space="preserve"> </w:t>
      </w:r>
      <w:r w:rsidRPr="00973E99">
        <w:rPr>
          <w:rFonts w:eastAsia="Calibri" w:cstheme="minorHAnsi"/>
        </w:rPr>
        <w:t>w ofercie oraz w załącznikach do niej.</w:t>
      </w:r>
    </w:p>
    <w:p w14:paraId="6EBAA09F" w14:textId="63EC7E3B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Zgodnie z art. 13 ust. 1 i 2 rozporządzenia Parlamentu Europejskiego i Rady (UE) 2016/679 z dnia 27 kwietnia 2016 r. w sprawie ochrony osób fizycznych w związku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 xml:space="preserve">z przetwarzaniem danych osobowych i w sprawie swobodnego przepływu takich danych oraz uchylenia dyrektywy 95/46/WE (ogólne rozporządzenie o ochronie danych) </w:t>
      </w:r>
      <w:r w:rsidR="00E6154A">
        <w:rPr>
          <w:rFonts w:eastAsia="Calibri" w:cstheme="minorHAnsi"/>
        </w:rPr>
        <w:br/>
      </w:r>
      <w:r w:rsidRPr="00973E99">
        <w:rPr>
          <w:rFonts w:eastAsia="Calibri" w:cstheme="minorHAnsi"/>
        </w:rPr>
        <w:t>(Dz. Urz. UE L 119 z 04.05.2016, str. 1), zwanego dalej „RODO”, Zamawiający informuje, że dane osobowe, przetwarzane są w celu wypełnienia prawnie usprawiedliwionego celu, jakim jest:</w:t>
      </w:r>
    </w:p>
    <w:p w14:paraId="08B0F28B" w14:textId="77777777" w:rsidR="00535CFE" w:rsidRPr="00973E99" w:rsidRDefault="00535CFE" w:rsidP="004B3D13">
      <w:pPr>
        <w:numPr>
          <w:ilvl w:val="0"/>
          <w:numId w:val="34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postępowania,</w:t>
      </w:r>
    </w:p>
    <w:p w14:paraId="07557EDD" w14:textId="77777777" w:rsidR="00535CFE" w:rsidRPr="00973E99" w:rsidRDefault="00535CFE" w:rsidP="004B3D13">
      <w:pPr>
        <w:numPr>
          <w:ilvl w:val="0"/>
          <w:numId w:val="34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zawarcie i realizacja umowy lub zlecenia,</w:t>
      </w:r>
    </w:p>
    <w:p w14:paraId="75F098E2" w14:textId="77777777" w:rsidR="00535CFE" w:rsidRPr="00973E99" w:rsidRDefault="00535CFE" w:rsidP="004B3D13">
      <w:pPr>
        <w:numPr>
          <w:ilvl w:val="0"/>
          <w:numId w:val="34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dokonanie rozliczenia i płatności związanych z realizacją umowy lub zlecenia,</w:t>
      </w:r>
    </w:p>
    <w:p w14:paraId="2A260393" w14:textId="77777777" w:rsidR="00535CFE" w:rsidRPr="00973E99" w:rsidRDefault="00535CFE" w:rsidP="004B3D13">
      <w:pPr>
        <w:numPr>
          <w:ilvl w:val="0"/>
          <w:numId w:val="34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przeprowadzenie ewentualnych postępowań kontrolnych i/lub audytu przez komórki Zamawiającego lub inne podmiotu uprawnione,</w:t>
      </w:r>
    </w:p>
    <w:p w14:paraId="0F63E06B" w14:textId="77777777" w:rsidR="00535CFE" w:rsidRPr="00973E99" w:rsidRDefault="00535CFE" w:rsidP="004B3D13">
      <w:pPr>
        <w:numPr>
          <w:ilvl w:val="0"/>
          <w:numId w:val="34"/>
        </w:numPr>
        <w:spacing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ewentualne udostępnienie dokumentacji postępowania i zawartej umowy lub zlecenia, jako informacji publicznej.</w:t>
      </w:r>
    </w:p>
    <w:p w14:paraId="05A51D53" w14:textId="77777777" w:rsidR="00535CFE" w:rsidRPr="00973E99" w:rsidRDefault="00535CFE" w:rsidP="00535CFE">
      <w:pPr>
        <w:jc w:val="both"/>
        <w:rPr>
          <w:rFonts w:eastAsia="Calibri" w:cstheme="minorHAnsi"/>
        </w:rPr>
      </w:pPr>
    </w:p>
    <w:p w14:paraId="2A62B253" w14:textId="77777777" w:rsidR="00535CFE" w:rsidRPr="00973E99" w:rsidRDefault="00535CFE" w:rsidP="00535CFE">
      <w:pPr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Zamawiający informuje, że:</w:t>
      </w:r>
    </w:p>
    <w:p w14:paraId="784D7648" w14:textId="77777777" w:rsidR="00535CFE" w:rsidRDefault="00535CFE" w:rsidP="004B3D13">
      <w:pPr>
        <w:numPr>
          <w:ilvl w:val="0"/>
          <w:numId w:val="35"/>
        </w:numPr>
        <w:spacing w:after="160" w:line="256" w:lineRule="auto"/>
        <w:ind w:left="708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>administratorem Pani/Pana danych osobowych jest:</w:t>
      </w:r>
    </w:p>
    <w:p w14:paraId="24C763FA" w14:textId="66DE836D" w:rsidR="00535CFE" w:rsidRPr="00535CFE" w:rsidRDefault="00535CFE" w:rsidP="00EE58F0">
      <w:pPr>
        <w:spacing w:after="160" w:line="256" w:lineRule="auto"/>
        <w:jc w:val="both"/>
        <w:rPr>
          <w:rFonts w:eastAsia="Calibri" w:cstheme="minorHAnsi"/>
        </w:rPr>
      </w:pPr>
      <w:r w:rsidRPr="00535CFE">
        <w:rPr>
          <w:rFonts w:eastAsia="Calibri" w:cstheme="minorHAnsi"/>
        </w:rPr>
        <w:t xml:space="preserve">Pomorska Specjalna Strefa Ekonomiczną sp. z o.o. z siedzibą w Gdańsku (80-172),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przy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 xml:space="preserve">ul. Trzy Lipy 3, wpisaną do rejestru przedsiębiorców przez Sąd Rejonowy 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Gdańsk-Północ</w:t>
      </w:r>
      <w:r w:rsidR="00B378E6">
        <w:rPr>
          <w:rFonts w:eastAsia="Calibri" w:cstheme="minorHAnsi"/>
        </w:rPr>
        <w:t xml:space="preserve"> </w:t>
      </w:r>
      <w:r w:rsidRPr="00535CFE">
        <w:rPr>
          <w:rFonts w:eastAsia="Calibri" w:cstheme="minorHAnsi"/>
        </w:rPr>
        <w:t>w Gdańsku, VII Wydział Gospodarczy Krajowego Rejestru Sądowego</w:t>
      </w:r>
      <w:r w:rsidR="00B378E6">
        <w:rPr>
          <w:rFonts w:eastAsia="Calibri" w:cstheme="minorHAnsi"/>
        </w:rPr>
        <w:br/>
      </w:r>
      <w:r w:rsidRPr="00535CFE">
        <w:rPr>
          <w:rFonts w:eastAsia="Calibri" w:cstheme="minorHAnsi"/>
        </w:rPr>
        <w:t>pod nr KRS 0000033744, NIP 5880019192, REGON 190315182, kapitał zakładowy 376.603.000,00 zł w całości wpłacony.</w:t>
      </w:r>
    </w:p>
    <w:p w14:paraId="10533228" w14:textId="77777777" w:rsidR="00535CFE" w:rsidRPr="00973E99" w:rsidRDefault="00535CFE" w:rsidP="004B3D13">
      <w:pPr>
        <w:numPr>
          <w:ilvl w:val="0"/>
          <w:numId w:val="35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Wszelką korespondencję dotyczącą przetwarzania danych osobowych prosimy kierować </w:t>
      </w:r>
      <w:r w:rsidRPr="00973E99">
        <w:rPr>
          <w:rFonts w:eastAsia="Calibri" w:cstheme="minorHAnsi"/>
        </w:rPr>
        <w:br/>
        <w:t xml:space="preserve">do Inspektora ochrony danych w PSSE na adres e-mail: </w:t>
      </w:r>
      <w:r w:rsidRPr="00973E99">
        <w:t xml:space="preserve"> </w:t>
      </w:r>
      <w:hyperlink r:id="rId8" w:history="1">
        <w:r w:rsidRPr="00973E99">
          <w:rPr>
            <w:rStyle w:val="Hipercze"/>
          </w:rPr>
          <w:t>p.okoniewski@opkconsulting.pl</w:t>
        </w:r>
      </w:hyperlink>
      <w:r w:rsidRPr="00973E99">
        <w:t xml:space="preserve"> .</w:t>
      </w:r>
    </w:p>
    <w:p w14:paraId="62B7F52E" w14:textId="77777777" w:rsidR="00535CFE" w:rsidRPr="00973E99" w:rsidRDefault="00535CFE" w:rsidP="004B3D13">
      <w:pPr>
        <w:numPr>
          <w:ilvl w:val="0"/>
          <w:numId w:val="35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Pani/Pana dane osobowe przetwarzane będą na podstawie art. 6 ust. 1 lit. c RODO w celu związanym z przedmiotowym postępowaniem;</w:t>
      </w:r>
    </w:p>
    <w:p w14:paraId="4645DEF2" w14:textId="77777777" w:rsidR="00535CFE" w:rsidRPr="00973E99" w:rsidRDefault="00535CFE" w:rsidP="004B3D13">
      <w:pPr>
        <w:numPr>
          <w:ilvl w:val="0"/>
          <w:numId w:val="35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odbiorcami Pani/Pana danych osobowych będą osoby lub podmioty, którym udostępniona zostanie dokumentacja postępowania w oparciu o obowiązujące w tej materii przepisy;</w:t>
      </w:r>
    </w:p>
    <w:p w14:paraId="0186BFB6" w14:textId="77777777" w:rsidR="00535CFE" w:rsidRPr="00973E99" w:rsidRDefault="00535CFE" w:rsidP="004B3D13">
      <w:pPr>
        <w:numPr>
          <w:ilvl w:val="0"/>
          <w:numId w:val="35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Pani/Pana dane osobowe będą przechowywane, przez okres 4 lat od dnia zakończenia postępowania o udzielenie zamówienia, a jeżeli czas trwania umowy </w:t>
      </w:r>
      <w:r w:rsidRPr="00973E99">
        <w:rPr>
          <w:rFonts w:eastAsia="Calibri" w:cstheme="minorHAnsi"/>
        </w:rPr>
        <w:lastRenderedPageBreak/>
        <w:t>lub zlecenia przekracza 4 lata, okres przechowywania obejmuje cały czas trwania umowy lub zlecenia;</w:t>
      </w:r>
    </w:p>
    <w:p w14:paraId="29755BC5" w14:textId="0061A06D" w:rsidR="00535CFE" w:rsidRDefault="00535CFE" w:rsidP="004B3D13">
      <w:pPr>
        <w:numPr>
          <w:ilvl w:val="0"/>
          <w:numId w:val="35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w odniesieniu do Pani/Pana danych osobowych decyzje nie będą podejmowane w</w:t>
      </w:r>
      <w:r w:rsidR="007C45C0">
        <w:rPr>
          <w:rFonts w:eastAsia="Calibri" w:cstheme="minorHAnsi"/>
        </w:rPr>
        <w:t> </w:t>
      </w:r>
      <w:r w:rsidRPr="00973E99">
        <w:rPr>
          <w:rFonts w:eastAsia="Calibri" w:cstheme="minorHAnsi"/>
        </w:rPr>
        <w:t>sposób zautomatyzowany;</w:t>
      </w:r>
    </w:p>
    <w:p w14:paraId="164E6651" w14:textId="5C532220" w:rsidR="00535CFE" w:rsidRPr="00973E99" w:rsidRDefault="00535CFE" w:rsidP="004B3D13">
      <w:pPr>
        <w:numPr>
          <w:ilvl w:val="0"/>
          <w:numId w:val="35"/>
        </w:numPr>
        <w:spacing w:after="160" w:line="256" w:lineRule="auto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>posiada Pani/Pan prawo dostępu do danych osobowych Pani/Pana dotyczących, prawo</w:t>
      </w:r>
      <w:r w:rsidR="00F973DA">
        <w:rPr>
          <w:rFonts w:eastAsia="Calibri" w:cstheme="minorHAnsi"/>
        </w:rPr>
        <w:t xml:space="preserve"> </w:t>
      </w:r>
      <w:r w:rsidRPr="00973E99">
        <w:rPr>
          <w:rFonts w:eastAsia="Calibri" w:cstheme="minorHAnsi"/>
        </w:rPr>
        <w:t>do sprostowania Pani/Pana danych osobowych, prawo żądania od administratora ograniczenia przetwarzania danych, prawo do wniesienia skargi do Prezesa Urzędu Ochrony Danych Osobowych, gdy uzna Pani/Pan, że przetwarzanie danych osobowych Pani/Pana dotyczących narusza przepisy RODO;</w:t>
      </w:r>
    </w:p>
    <w:p w14:paraId="58B7F6EC" w14:textId="5A8131D8" w:rsidR="00535CFE" w:rsidRDefault="00535CFE" w:rsidP="004B3D13">
      <w:pPr>
        <w:numPr>
          <w:ilvl w:val="0"/>
          <w:numId w:val="35"/>
        </w:numPr>
        <w:spacing w:after="160"/>
        <w:ind w:left="709"/>
        <w:jc w:val="both"/>
        <w:rPr>
          <w:rFonts w:eastAsia="Calibri" w:cstheme="minorHAnsi"/>
        </w:rPr>
      </w:pPr>
      <w:r w:rsidRPr="00973E99">
        <w:rPr>
          <w:rFonts w:eastAsia="Calibri" w:cstheme="minorHAnsi"/>
        </w:rPr>
        <w:t xml:space="preserve">nie przysługuje Pani/Panu, w związku z art. 17 ust. 3 lit. b, d lub e RODO prawo do usunięcia danych osobowych; prawo do przenoszenia danych osobowych, </w:t>
      </w:r>
      <w:r w:rsidR="00CC5AF3">
        <w:rPr>
          <w:rFonts w:eastAsia="Calibri" w:cstheme="minorHAnsi"/>
        </w:rPr>
        <w:br/>
      </w:r>
      <w:r w:rsidRPr="00973E99">
        <w:rPr>
          <w:rFonts w:eastAsia="Calibri" w:cstheme="minorHAnsi"/>
        </w:rPr>
        <w:t>o którym mowa w art. 20 RODO; na podstawie art. 21 RODO prawo sprzeciwu, wobec przetwarzania danych osobowych.</w:t>
      </w:r>
    </w:p>
    <w:p w14:paraId="2488947D" w14:textId="345ACC5E" w:rsidR="00535CFE" w:rsidRPr="00DE4F37" w:rsidRDefault="00535CFE" w:rsidP="00535CFE">
      <w:pPr>
        <w:jc w:val="both"/>
        <w:rPr>
          <w:rFonts w:cstheme="minorHAnsi"/>
        </w:rPr>
      </w:pPr>
      <w:r w:rsidRPr="00DE4F37">
        <w:rPr>
          <w:rFonts w:cstheme="minorHAnsi"/>
        </w:rPr>
        <w:t xml:space="preserve">Ponadto oświadczam, że wypełniłem obowiązki informacyjne przewidziane w art. 13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art. 14 RODO wobec osób fizycznych, od których dane osobowe bezpośrednio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 xml:space="preserve">lub pośrednio pozyskałem w celu ubiegania się o udzielenie zlecenia/zamówienia </w:t>
      </w:r>
      <w:r w:rsidR="00CC5AF3">
        <w:rPr>
          <w:rFonts w:cstheme="minorHAnsi"/>
        </w:rPr>
        <w:br/>
      </w:r>
      <w:r w:rsidRPr="00DE4F37">
        <w:rPr>
          <w:rFonts w:cstheme="minorHAnsi"/>
        </w:rPr>
        <w:t>w niniejszym postępowaniu.</w:t>
      </w:r>
    </w:p>
    <w:p w14:paraId="26B54BFD" w14:textId="77777777" w:rsidR="00535CFE" w:rsidRPr="00DE4F37" w:rsidRDefault="00535CFE" w:rsidP="00535CFE">
      <w:pPr>
        <w:pStyle w:val="Akapitzlist"/>
        <w:spacing w:line="360" w:lineRule="auto"/>
        <w:rPr>
          <w:rFonts w:cstheme="minorHAnsi"/>
        </w:rPr>
      </w:pPr>
    </w:p>
    <w:p w14:paraId="1430F4D1" w14:textId="77777777" w:rsidR="00535CFE" w:rsidRPr="00DE4F37" w:rsidRDefault="00535CFE" w:rsidP="00535CFE">
      <w:pPr>
        <w:pStyle w:val="Akapitzlist"/>
        <w:spacing w:line="360" w:lineRule="auto"/>
        <w:rPr>
          <w:rFonts w:cstheme="minorHAnsi"/>
        </w:rPr>
      </w:pPr>
    </w:p>
    <w:p w14:paraId="352CA97A" w14:textId="77777777" w:rsidR="00535CFE" w:rsidRPr="00973E99" w:rsidRDefault="00535CFE" w:rsidP="00535CFE">
      <w:pPr>
        <w:pStyle w:val="Podpis"/>
        <w:ind w:left="720"/>
      </w:pPr>
    </w:p>
    <w:p w14:paraId="70B4215D" w14:textId="77777777" w:rsidR="00E92190" w:rsidRPr="0031730E" w:rsidRDefault="00E92190" w:rsidP="00E92190">
      <w:pPr>
        <w:jc w:val="right"/>
        <w:rPr>
          <w:rFonts w:cstheme="minorHAnsi"/>
        </w:rPr>
      </w:pPr>
      <w:r w:rsidRPr="0031730E">
        <w:rPr>
          <w:rFonts w:cstheme="minorHAnsi"/>
        </w:rPr>
        <w:t xml:space="preserve">...........................................................................................................................    </w:t>
      </w:r>
    </w:p>
    <w:p w14:paraId="4970DBD4" w14:textId="77777777" w:rsidR="00E92190" w:rsidRPr="00DB20EA" w:rsidRDefault="00E92190" w:rsidP="00E92190">
      <w:pPr>
        <w:jc w:val="right"/>
        <w:rPr>
          <w:rFonts w:cstheme="minorHAnsi"/>
          <w:sz w:val="16"/>
          <w:szCs w:val="16"/>
        </w:rPr>
      </w:pPr>
      <w:r w:rsidRPr="00DB20EA">
        <w:rPr>
          <w:rFonts w:cstheme="minorHAnsi"/>
          <w:sz w:val="16"/>
          <w:szCs w:val="16"/>
        </w:rPr>
        <w:t>/pieczątka i podpis osoby upoważnionej do reprezentowania Wykonawcy/</w:t>
      </w:r>
    </w:p>
    <w:p w14:paraId="3B9652D1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10F3E429" w14:textId="77777777" w:rsidR="00535CFE" w:rsidRDefault="00535CFE" w:rsidP="00EE58F0">
      <w:pPr>
        <w:tabs>
          <w:tab w:val="left" w:pos="708"/>
          <w:tab w:val="left" w:pos="5529"/>
        </w:tabs>
        <w:jc w:val="right"/>
        <w:rPr>
          <w:rFonts w:cstheme="minorHAnsi"/>
          <w:b/>
          <w:bCs/>
          <w:u w:val="single"/>
        </w:rPr>
      </w:pPr>
    </w:p>
    <w:p w14:paraId="7784B043" w14:textId="77777777" w:rsidR="00535CFE" w:rsidRPr="005546B1" w:rsidRDefault="00535CFE" w:rsidP="00535CFE">
      <w:pPr>
        <w:pStyle w:val="Bezodstpw"/>
        <w:ind w:left="3540" w:firstLine="708"/>
        <w:rPr>
          <w:lang w:val="pl-PL"/>
        </w:rPr>
      </w:pPr>
    </w:p>
    <w:p w14:paraId="0D4CCD9D" w14:textId="77777777" w:rsidR="00D02104" w:rsidRDefault="00D02104" w:rsidP="003C7EA7">
      <w:pPr>
        <w:pStyle w:val="Z1-Zadozarzdzeniazdnia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4D0DBFF" w14:textId="3A476885" w:rsidR="00525F75" w:rsidRDefault="00525F75" w:rsidP="006C11AD">
      <w:pPr>
        <w:spacing w:line="276" w:lineRule="auto"/>
        <w:rPr>
          <w:rFonts w:cstheme="majorHAnsi"/>
          <w:sz w:val="22"/>
          <w:szCs w:val="22"/>
        </w:rPr>
      </w:pPr>
    </w:p>
    <w:p w14:paraId="60817FF8" w14:textId="63173C23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D6AEBE6" w14:textId="59E8A09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C655FA7" w14:textId="6813563E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8E07ACA" w14:textId="66D3714B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58AE4940" w14:textId="313CF185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0A0A49EB" w14:textId="043D99FA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4A48B362" w14:textId="1AEC795E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7CF8DD31" w14:textId="72661381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5107334C" w14:textId="24F6FC0B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322FFCB3" w14:textId="77777777" w:rsidR="00841E1F" w:rsidRDefault="00841E1F" w:rsidP="006C11AD">
      <w:pPr>
        <w:spacing w:line="276" w:lineRule="auto"/>
        <w:rPr>
          <w:rFonts w:cstheme="majorHAnsi"/>
          <w:sz w:val="22"/>
          <w:szCs w:val="22"/>
        </w:rPr>
      </w:pPr>
    </w:p>
    <w:p w14:paraId="6FFE604D" w14:textId="0CC16C34" w:rsidR="00453EA0" w:rsidRDefault="00453EA0" w:rsidP="006C11AD">
      <w:pPr>
        <w:spacing w:line="276" w:lineRule="auto"/>
        <w:rPr>
          <w:rFonts w:cstheme="majorHAnsi"/>
          <w:sz w:val="22"/>
          <w:szCs w:val="22"/>
        </w:rPr>
      </w:pPr>
    </w:p>
    <w:p w14:paraId="7360AEAD" w14:textId="5F1A0DFE" w:rsidR="00453EA0" w:rsidRDefault="00453EA0" w:rsidP="006C11AD">
      <w:pPr>
        <w:spacing w:line="276" w:lineRule="auto"/>
        <w:rPr>
          <w:rFonts w:cstheme="majorHAnsi"/>
          <w:sz w:val="22"/>
          <w:szCs w:val="22"/>
        </w:rPr>
      </w:pPr>
    </w:p>
    <w:p w14:paraId="11C8BB02" w14:textId="5CBAF711" w:rsidR="00F81ECE" w:rsidRDefault="00F81ECE" w:rsidP="006C11AD">
      <w:pPr>
        <w:spacing w:line="276" w:lineRule="auto"/>
        <w:rPr>
          <w:rFonts w:cstheme="majorHAnsi"/>
          <w:sz w:val="22"/>
          <w:szCs w:val="22"/>
        </w:rPr>
      </w:pPr>
    </w:p>
    <w:p w14:paraId="22DD6CE9" w14:textId="53AF9748" w:rsidR="00F81ECE" w:rsidRPr="00841E1F" w:rsidRDefault="00F81ECE" w:rsidP="00F81ECE">
      <w:pPr>
        <w:spacing w:line="276" w:lineRule="auto"/>
        <w:jc w:val="center"/>
        <w:rPr>
          <w:b/>
          <w:bCs/>
        </w:rPr>
      </w:pPr>
      <w:r w:rsidRPr="00841E1F">
        <w:rPr>
          <w:b/>
          <w:bCs/>
        </w:rPr>
        <w:lastRenderedPageBreak/>
        <w:t xml:space="preserve">ZAŁĄCZNIK NUMER </w:t>
      </w:r>
      <w:r w:rsidR="001B3003" w:rsidRPr="00841E1F">
        <w:rPr>
          <w:b/>
          <w:bCs/>
        </w:rPr>
        <w:t>5</w:t>
      </w:r>
      <w:r w:rsidRPr="00841E1F">
        <w:rPr>
          <w:b/>
          <w:bCs/>
        </w:rPr>
        <w:t xml:space="preserve"> DO ZAPYTANIA OFERTOWEGO</w:t>
      </w:r>
    </w:p>
    <w:p w14:paraId="10E0DDB7" w14:textId="2A7C11AE" w:rsidR="00F81ECE" w:rsidRPr="00841E1F" w:rsidRDefault="002B1ABF" w:rsidP="00EE58F0">
      <w:pPr>
        <w:spacing w:line="276" w:lineRule="auto"/>
        <w:jc w:val="center"/>
        <w:rPr>
          <w:b/>
          <w:bCs/>
        </w:rPr>
      </w:pPr>
      <w:r w:rsidRPr="00841E1F">
        <w:rPr>
          <w:b/>
          <w:bCs/>
        </w:rPr>
        <w:t xml:space="preserve">WZÓR </w:t>
      </w:r>
      <w:r w:rsidR="00F81ECE" w:rsidRPr="00841E1F">
        <w:rPr>
          <w:b/>
          <w:bCs/>
        </w:rPr>
        <w:t>UMOW</w:t>
      </w:r>
      <w:r w:rsidRPr="00841E1F">
        <w:rPr>
          <w:b/>
          <w:bCs/>
        </w:rPr>
        <w:t>Y</w:t>
      </w:r>
    </w:p>
    <w:p w14:paraId="61F57ACA" w14:textId="17F877F4" w:rsidR="004B3D13" w:rsidRPr="004A2496" w:rsidRDefault="004B3D13" w:rsidP="004B3D13">
      <w:pPr>
        <w:spacing w:line="276" w:lineRule="auto"/>
        <w:jc w:val="center"/>
        <w:rPr>
          <w:b/>
          <w:sz w:val="22"/>
          <w:szCs w:val="22"/>
        </w:rPr>
      </w:pPr>
      <w:r w:rsidRPr="004A2496">
        <w:rPr>
          <w:b/>
          <w:sz w:val="22"/>
          <w:szCs w:val="22"/>
        </w:rPr>
        <w:t>UMOWA ……………… nr……………….</w:t>
      </w:r>
    </w:p>
    <w:p w14:paraId="217489CD" w14:textId="77777777" w:rsidR="004B3D13" w:rsidRPr="004A2496" w:rsidRDefault="004B3D13" w:rsidP="004B3D13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0ED73EF7" w14:textId="77777777" w:rsidR="004B3D13" w:rsidRPr="004A2496" w:rsidRDefault="004B3D13" w:rsidP="004B3D13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729733C3" w14:textId="77777777" w:rsidR="004B3D13" w:rsidRPr="004A2496" w:rsidRDefault="004B3D13" w:rsidP="004B3D13">
      <w:pPr>
        <w:spacing w:line="276" w:lineRule="auto"/>
        <w:jc w:val="both"/>
        <w:rPr>
          <w:sz w:val="22"/>
          <w:szCs w:val="22"/>
        </w:rPr>
      </w:pPr>
      <w:r w:rsidRPr="004A2496">
        <w:rPr>
          <w:sz w:val="22"/>
          <w:szCs w:val="22"/>
        </w:rPr>
        <w:t>zawarta w dniu …………………………….. r., pomiędzy:</w:t>
      </w:r>
    </w:p>
    <w:p w14:paraId="2DA9BC39" w14:textId="77777777" w:rsidR="004B3D13" w:rsidRPr="004A2496" w:rsidRDefault="004B3D13" w:rsidP="004B3D13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63A69E43" w14:textId="77777777" w:rsidR="004B3D13" w:rsidRPr="004A2496" w:rsidRDefault="004B3D13" w:rsidP="004B3D13">
      <w:pPr>
        <w:spacing w:line="276" w:lineRule="auto"/>
        <w:jc w:val="both"/>
        <w:rPr>
          <w:bCs/>
          <w:sz w:val="22"/>
          <w:szCs w:val="22"/>
        </w:rPr>
      </w:pPr>
      <w:r w:rsidRPr="004A2496">
        <w:rPr>
          <w:bCs/>
          <w:sz w:val="22"/>
          <w:szCs w:val="22"/>
        </w:rPr>
        <w:t>Pomorską Specjalną Strefą Ekonomiczną sp. z o.o. z siedzibą w Gdańsku (80-172), przy ul. Trzy Lipy 3, wpisaną do rejestru przedsiębiorców przez Sąd Rejonowy Gdańsk-Północ w Gdańsku, VII Wydział Gospodarczy Krajowego Rejestru Sądowego pod nr KRS: 0000033744, NIP: 5880019192, REGON: 190315182, kapitał zakładowy 376 603 000 zł, reprezentowaną przez:</w:t>
      </w:r>
    </w:p>
    <w:p w14:paraId="0A125C17" w14:textId="77777777" w:rsidR="004B3D13" w:rsidRPr="004A2496" w:rsidRDefault="004B3D13" w:rsidP="004B3D13">
      <w:pPr>
        <w:spacing w:line="276" w:lineRule="auto"/>
        <w:jc w:val="both"/>
        <w:rPr>
          <w:bCs/>
          <w:sz w:val="22"/>
          <w:szCs w:val="22"/>
        </w:rPr>
      </w:pPr>
      <w:r w:rsidRPr="004A2496">
        <w:rPr>
          <w:bCs/>
          <w:sz w:val="22"/>
          <w:szCs w:val="22"/>
        </w:rPr>
        <w:t>………………………………………………………………………………….</w:t>
      </w:r>
    </w:p>
    <w:p w14:paraId="7D639978" w14:textId="77777777" w:rsidR="004B3D13" w:rsidRPr="004A2496" w:rsidRDefault="004B3D13" w:rsidP="004B3D13">
      <w:pPr>
        <w:spacing w:line="276" w:lineRule="auto"/>
        <w:jc w:val="both"/>
        <w:rPr>
          <w:bCs/>
          <w:sz w:val="22"/>
          <w:szCs w:val="22"/>
        </w:rPr>
      </w:pPr>
      <w:r w:rsidRPr="004A2496">
        <w:rPr>
          <w:bCs/>
          <w:sz w:val="22"/>
          <w:szCs w:val="22"/>
        </w:rPr>
        <w:t>………………………………………………………………………………….</w:t>
      </w:r>
    </w:p>
    <w:p w14:paraId="71039CDB" w14:textId="77777777" w:rsidR="004B3D13" w:rsidRPr="004A2496" w:rsidRDefault="004B3D13" w:rsidP="004B3D13">
      <w:pPr>
        <w:spacing w:line="276" w:lineRule="auto"/>
        <w:jc w:val="both"/>
        <w:rPr>
          <w:bCs/>
          <w:sz w:val="22"/>
          <w:szCs w:val="22"/>
        </w:rPr>
      </w:pPr>
      <w:r w:rsidRPr="004A2496">
        <w:rPr>
          <w:bCs/>
          <w:sz w:val="22"/>
          <w:szCs w:val="22"/>
        </w:rPr>
        <w:t xml:space="preserve">zwaną dalej „Zamawiającym” </w:t>
      </w:r>
    </w:p>
    <w:p w14:paraId="32A57EF6" w14:textId="77777777" w:rsidR="004B3D13" w:rsidRPr="004A2496" w:rsidRDefault="004B3D13" w:rsidP="004B3D13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12047185" w14:textId="77777777" w:rsidR="004B3D13" w:rsidRPr="004A2496" w:rsidRDefault="004B3D13" w:rsidP="004B3D13">
      <w:pPr>
        <w:spacing w:line="276" w:lineRule="auto"/>
        <w:jc w:val="both"/>
        <w:rPr>
          <w:sz w:val="22"/>
          <w:szCs w:val="22"/>
        </w:rPr>
      </w:pPr>
      <w:r w:rsidRPr="004A2496">
        <w:rPr>
          <w:sz w:val="22"/>
          <w:szCs w:val="22"/>
        </w:rPr>
        <w:t>a</w:t>
      </w:r>
    </w:p>
    <w:p w14:paraId="4F83C01A" w14:textId="591F368E" w:rsidR="004B3D13" w:rsidRPr="004A2496" w:rsidRDefault="004B3D13" w:rsidP="004B3D13">
      <w:pPr>
        <w:spacing w:line="276" w:lineRule="auto"/>
        <w:jc w:val="both"/>
        <w:rPr>
          <w:bCs/>
          <w:sz w:val="22"/>
          <w:szCs w:val="22"/>
        </w:rPr>
      </w:pPr>
      <w:r w:rsidRPr="004A2496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45C0">
        <w:rPr>
          <w:bCs/>
          <w:sz w:val="22"/>
          <w:szCs w:val="22"/>
        </w:rPr>
        <w:t>…………………….</w:t>
      </w:r>
      <w:r w:rsidRPr="004A2496">
        <w:rPr>
          <w:bCs/>
          <w:sz w:val="22"/>
          <w:szCs w:val="22"/>
        </w:rPr>
        <w:t>……………………….</w:t>
      </w:r>
      <w:r w:rsidRPr="004A2496">
        <w:rPr>
          <w:sz w:val="22"/>
          <w:szCs w:val="22"/>
        </w:rPr>
        <w:t>,</w:t>
      </w:r>
    </w:p>
    <w:p w14:paraId="0C6D758C" w14:textId="77777777" w:rsidR="004B3D13" w:rsidRPr="004A2496" w:rsidRDefault="004B3D13" w:rsidP="004B3D13">
      <w:pPr>
        <w:spacing w:line="276" w:lineRule="auto"/>
        <w:jc w:val="both"/>
        <w:rPr>
          <w:bCs/>
          <w:sz w:val="22"/>
          <w:szCs w:val="22"/>
        </w:rPr>
      </w:pPr>
      <w:r w:rsidRPr="004A2496">
        <w:rPr>
          <w:sz w:val="22"/>
          <w:szCs w:val="22"/>
        </w:rPr>
        <w:t>reprezentowaną przez:</w:t>
      </w:r>
    </w:p>
    <w:p w14:paraId="5E433601" w14:textId="77777777" w:rsidR="004B3D13" w:rsidRPr="004A2496" w:rsidRDefault="004B3D13" w:rsidP="004B3D13">
      <w:pPr>
        <w:spacing w:line="276" w:lineRule="auto"/>
        <w:jc w:val="both"/>
        <w:rPr>
          <w:bCs/>
          <w:sz w:val="22"/>
          <w:szCs w:val="22"/>
        </w:rPr>
      </w:pPr>
      <w:r w:rsidRPr="004A2496">
        <w:rPr>
          <w:bCs/>
          <w:sz w:val="22"/>
          <w:szCs w:val="22"/>
        </w:rPr>
        <w:t>………………………………………………………………………………….</w:t>
      </w:r>
    </w:p>
    <w:p w14:paraId="537B9C67" w14:textId="77777777" w:rsidR="004B3D13" w:rsidRPr="004A2496" w:rsidRDefault="004B3D13" w:rsidP="004B3D13">
      <w:pPr>
        <w:spacing w:line="276" w:lineRule="auto"/>
        <w:jc w:val="both"/>
        <w:rPr>
          <w:rFonts w:eastAsiaTheme="minorHAnsi"/>
          <w:bCs/>
          <w:sz w:val="22"/>
          <w:szCs w:val="22"/>
        </w:rPr>
      </w:pPr>
      <w:r w:rsidRPr="004A2496">
        <w:rPr>
          <w:bCs/>
          <w:sz w:val="22"/>
          <w:szCs w:val="22"/>
        </w:rPr>
        <w:t>………………………………………………………………………………….</w:t>
      </w:r>
    </w:p>
    <w:p w14:paraId="482C05AB" w14:textId="77777777" w:rsidR="004B3D13" w:rsidRPr="004A2496" w:rsidRDefault="004B3D13" w:rsidP="004B3D13">
      <w:pPr>
        <w:spacing w:line="276" w:lineRule="auto"/>
        <w:jc w:val="both"/>
        <w:rPr>
          <w:sz w:val="22"/>
          <w:szCs w:val="22"/>
        </w:rPr>
      </w:pPr>
      <w:r w:rsidRPr="004A2496">
        <w:rPr>
          <w:sz w:val="22"/>
          <w:szCs w:val="22"/>
        </w:rPr>
        <w:t>zwaną dalej „Wykonawcą”</w:t>
      </w:r>
    </w:p>
    <w:p w14:paraId="5BE23A53" w14:textId="77777777" w:rsidR="004B3D13" w:rsidRPr="004A2496" w:rsidRDefault="004B3D13" w:rsidP="004B3D13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10E46DC1" w14:textId="77777777" w:rsidR="004B3D13" w:rsidRPr="004A2496" w:rsidRDefault="004B3D13" w:rsidP="004B3D13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2653324C" w14:textId="77777777" w:rsidR="004B3D13" w:rsidRPr="004A2496" w:rsidRDefault="004B3D13" w:rsidP="004B3D13">
      <w:pPr>
        <w:spacing w:line="276" w:lineRule="auto"/>
        <w:jc w:val="both"/>
        <w:rPr>
          <w:sz w:val="22"/>
          <w:szCs w:val="22"/>
        </w:rPr>
      </w:pPr>
      <w:r w:rsidRPr="004A2496">
        <w:rPr>
          <w:sz w:val="22"/>
          <w:szCs w:val="22"/>
        </w:rPr>
        <w:t>Niniejsza umowa jest realizowana i finansowana z Projektu „Budowa gotowości parków naukowo-technologicznych i inkubatorów w Obszarze Metropolitarnym Gdańsk-Gdynia-Sopot do świadczenia nowych lub ulepszonych specjalistycznych usług proinnowacyjnych wraz ze stworzeniem kompleksowej platformy współpracy” (umowa z dnia 17 listopada 2017 r. nr RPPM.02.04.02-22-0001/17-00 zawarta pomiędzy Województwem Pomorskim i Gminą Miasta Gdyni – Pomorskim Parkiem Naukowo-Technologicznym), w którym Pomorska Specjalna Strefa Ekonomiczna jest Partnerem.</w:t>
      </w:r>
    </w:p>
    <w:p w14:paraId="60BD5564" w14:textId="77777777" w:rsidR="004B3D13" w:rsidRPr="004A2496" w:rsidRDefault="004B3D13" w:rsidP="004B3D13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5A81B79E" w14:textId="22D9580F" w:rsidR="004B3D13" w:rsidRDefault="004B3D13" w:rsidP="004B3D13">
      <w:pPr>
        <w:spacing w:line="276" w:lineRule="auto"/>
        <w:jc w:val="both"/>
        <w:rPr>
          <w:sz w:val="22"/>
          <w:szCs w:val="22"/>
        </w:rPr>
      </w:pPr>
      <w:r w:rsidRPr="004A2496">
        <w:rPr>
          <w:sz w:val="22"/>
          <w:szCs w:val="22"/>
        </w:rPr>
        <w:t xml:space="preserve">Na podstawie przeprowadzonego postępowania w oparciu o zasadę konkurencyjności na udzielenie zamówienia na organizację </w:t>
      </w:r>
      <w:r w:rsidR="007F72DB">
        <w:rPr>
          <w:sz w:val="22"/>
          <w:szCs w:val="22"/>
        </w:rPr>
        <w:t>wyjazdu</w:t>
      </w:r>
      <w:r w:rsidR="007F72DB" w:rsidRPr="004A2496">
        <w:rPr>
          <w:sz w:val="22"/>
          <w:szCs w:val="22"/>
        </w:rPr>
        <w:t xml:space="preserve"> </w:t>
      </w:r>
      <w:r w:rsidR="007F72DB">
        <w:rPr>
          <w:sz w:val="22"/>
          <w:szCs w:val="22"/>
        </w:rPr>
        <w:t xml:space="preserve">zagranicznego do </w:t>
      </w:r>
      <w:r w:rsidR="00D23F41">
        <w:rPr>
          <w:sz w:val="22"/>
          <w:szCs w:val="22"/>
        </w:rPr>
        <w:t>Reykjaviku</w:t>
      </w:r>
      <w:r w:rsidR="007F72DB" w:rsidRPr="004A2496">
        <w:rPr>
          <w:sz w:val="22"/>
          <w:szCs w:val="22"/>
        </w:rPr>
        <w:t xml:space="preserve"> </w:t>
      </w:r>
      <w:r w:rsidR="002F635A">
        <w:rPr>
          <w:sz w:val="22"/>
          <w:szCs w:val="22"/>
        </w:rPr>
        <w:t>(</w:t>
      </w:r>
      <w:r w:rsidR="00D23F41">
        <w:rPr>
          <w:sz w:val="22"/>
          <w:szCs w:val="22"/>
        </w:rPr>
        <w:t>Islandia</w:t>
      </w:r>
      <w:r w:rsidR="002F635A">
        <w:rPr>
          <w:sz w:val="22"/>
          <w:szCs w:val="22"/>
        </w:rPr>
        <w:t xml:space="preserve">) </w:t>
      </w:r>
      <w:r w:rsidRPr="004A2496">
        <w:rPr>
          <w:sz w:val="22"/>
          <w:szCs w:val="22"/>
        </w:rPr>
        <w:t>w celu nawiązania współpracy z instytucjami otoczenia biznesu w ramach Projektu „Budowa gotowości parków naukowo-technicznych i inkubatorów w Obszarze Metropolitalnym Gdańsk-Gdynia-Sopot do świadczenia nowych lub ulepszonych specjalistycznych usług proinnowacyjnych wraz ze stworzeniem kompleksowej platformy współpracy”  finansowanego z Regionalnego Programu Operacyjnego Województwa Pomorskiego na lata 2014-2020, PODDZIAŁANIE 2.4.2. WSPARCIE INSTYTUCJI OTOCZENIA BIZNESU - MECHANIZM ZIT, współfinansowanego z Europejskiego Funduszu Rozwoju Regionalnego i wyboru oferty Wykonawcy jako oferty najkorzystniejszej, strony zawierają umowę o następującej treści:</w:t>
      </w:r>
    </w:p>
    <w:p w14:paraId="08C0B50A" w14:textId="4CCFED6A" w:rsidR="00F60E09" w:rsidRDefault="00F60E09" w:rsidP="004B3D13">
      <w:pPr>
        <w:spacing w:line="276" w:lineRule="auto"/>
        <w:jc w:val="both"/>
        <w:rPr>
          <w:sz w:val="22"/>
          <w:szCs w:val="22"/>
        </w:rPr>
      </w:pPr>
    </w:p>
    <w:p w14:paraId="3D6DFD84" w14:textId="77777777" w:rsidR="004B3D13" w:rsidRPr="004A2496" w:rsidRDefault="004B3D13" w:rsidP="004B3D13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3FA397FB" w14:textId="77777777" w:rsidR="004B3D13" w:rsidRPr="004A2496" w:rsidRDefault="004B3D13" w:rsidP="004B3D13">
      <w:pPr>
        <w:spacing w:line="276" w:lineRule="auto"/>
        <w:jc w:val="center"/>
        <w:rPr>
          <w:b/>
          <w:sz w:val="22"/>
          <w:szCs w:val="22"/>
        </w:rPr>
      </w:pPr>
      <w:r w:rsidRPr="004A2496">
        <w:rPr>
          <w:b/>
          <w:sz w:val="22"/>
          <w:szCs w:val="22"/>
        </w:rPr>
        <w:lastRenderedPageBreak/>
        <w:t>§ 1 Przedmiot umowy</w:t>
      </w:r>
    </w:p>
    <w:p w14:paraId="020A48A9" w14:textId="77777777" w:rsidR="004B3D13" w:rsidRPr="004A2496" w:rsidRDefault="004B3D13" w:rsidP="004B3D13">
      <w:pPr>
        <w:spacing w:line="276" w:lineRule="auto"/>
        <w:jc w:val="center"/>
        <w:rPr>
          <w:b/>
          <w:sz w:val="22"/>
          <w:szCs w:val="22"/>
        </w:rPr>
      </w:pPr>
    </w:p>
    <w:p w14:paraId="5F923204" w14:textId="680C7A34" w:rsidR="004B3D13" w:rsidRPr="004A2496" w:rsidRDefault="004B3D13" w:rsidP="004B3D13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W ramach przedmiotu umowy Zamawiający zleca a Wykonawca przyjmuje do wykonania usługę polegającą na organizacji wyjazdu do ……………………………………, w terminie ……………… </w:t>
      </w:r>
    </w:p>
    <w:p w14:paraId="0695AD42" w14:textId="77777777" w:rsidR="004B3D13" w:rsidRPr="004A2496" w:rsidRDefault="004B3D13" w:rsidP="004B3D13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Integralną częścią niniejszej umowy są:</w:t>
      </w:r>
    </w:p>
    <w:p w14:paraId="37247360" w14:textId="77777777" w:rsidR="004B3D13" w:rsidRPr="004A2496" w:rsidRDefault="004B3D13" w:rsidP="004B3D13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</w:rPr>
      </w:pPr>
      <w:bookmarkStart w:id="3" w:name="page2"/>
      <w:bookmarkEnd w:id="3"/>
      <w:r w:rsidRPr="004A2496">
        <w:rPr>
          <w:rFonts w:asciiTheme="minorHAnsi" w:hAnsiTheme="minorHAnsi"/>
        </w:rPr>
        <w:t>Szczegółowy opis przedmiotu zamówienia stanowiący załącznik nr 1 do umowy;</w:t>
      </w:r>
    </w:p>
    <w:p w14:paraId="0C6AFEC6" w14:textId="77777777" w:rsidR="004B3D13" w:rsidRPr="004A2496" w:rsidRDefault="004B3D13" w:rsidP="004B3D13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oferta Wykonawcy stanowiąca załącznik nr 2 do niniejszej umowy.</w:t>
      </w:r>
    </w:p>
    <w:p w14:paraId="7FBC9DAF" w14:textId="77777777" w:rsidR="004B3D13" w:rsidRPr="004A2496" w:rsidRDefault="004B3D13" w:rsidP="004B3D13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Wykonawca oświadcza, że posiada wszelkie uprawnienia do wykonania przedmiotu umowy oraz że posiada wiedzę, doświadczenie i kwalifikacje niezbędne do należytego wykonania przedmiotu umowy.</w:t>
      </w:r>
    </w:p>
    <w:p w14:paraId="01FA45C7" w14:textId="6915A930" w:rsidR="004B3D13" w:rsidRPr="004A2496" w:rsidRDefault="004B3D13" w:rsidP="004B3D13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Wykonawca zobowiązuje się dochować należytej staranności przy wykonywaniu przedmiotu niniejszej umowy. Wykonawca zobowiązany jest do naprawienia wszelkiej szkody wynikłej z</w:t>
      </w:r>
      <w:r w:rsidR="00AA4841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niewykonania lub nienależytego wykonania umowy, chyba, że szkoda jest wynikiem okoliczności, za które Wykonawca nie ponosi winy.</w:t>
      </w:r>
    </w:p>
    <w:p w14:paraId="795398DD" w14:textId="77777777" w:rsidR="004B3D13" w:rsidRPr="004A2496" w:rsidRDefault="004B3D13" w:rsidP="004B3D13">
      <w:pPr>
        <w:spacing w:line="276" w:lineRule="auto"/>
        <w:jc w:val="center"/>
        <w:rPr>
          <w:b/>
          <w:sz w:val="22"/>
          <w:szCs w:val="22"/>
        </w:rPr>
      </w:pPr>
      <w:r w:rsidRPr="004A2496">
        <w:rPr>
          <w:b/>
          <w:sz w:val="22"/>
          <w:szCs w:val="22"/>
        </w:rPr>
        <w:t>§ 2 Obowiązki Wykonawcy</w:t>
      </w:r>
    </w:p>
    <w:p w14:paraId="171C519F" w14:textId="77777777" w:rsidR="004B3D13" w:rsidRPr="004A2496" w:rsidRDefault="004B3D13" w:rsidP="004B3D13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34740A91" w14:textId="77777777" w:rsidR="004B3D13" w:rsidRPr="004A2496" w:rsidRDefault="004B3D13" w:rsidP="004B3D13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ramach przedmiotu umowy Wykonawca ma zapewnić Zamawiającemu:</w:t>
      </w:r>
    </w:p>
    <w:p w14:paraId="62C6334B" w14:textId="77777777" w:rsidR="004B3D13" w:rsidRPr="004A2496" w:rsidRDefault="004B3D13" w:rsidP="004B3D13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………………………………………………………………;</w:t>
      </w:r>
    </w:p>
    <w:p w14:paraId="68AA9D2F" w14:textId="77777777" w:rsidR="004B3D13" w:rsidRPr="004A2496" w:rsidRDefault="004B3D13" w:rsidP="004B3D13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………………………………………………………………;</w:t>
      </w:r>
    </w:p>
    <w:p w14:paraId="745D0537" w14:textId="77777777" w:rsidR="004B3D13" w:rsidRPr="004A2496" w:rsidRDefault="004B3D13" w:rsidP="004B3D13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………………………………………………………………;</w:t>
      </w:r>
    </w:p>
    <w:p w14:paraId="4773001A" w14:textId="2540DAD2" w:rsidR="004B3D13" w:rsidRPr="004A2496" w:rsidRDefault="004B3D13" w:rsidP="004B3D13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Organizacja </w:t>
      </w:r>
      <w:r w:rsidR="006E1304">
        <w:rPr>
          <w:rFonts w:asciiTheme="minorHAnsi" w:hAnsiTheme="minorHAnsi"/>
        </w:rPr>
        <w:t>wyjazdu</w:t>
      </w:r>
      <w:r w:rsidR="006E1304" w:rsidRPr="004A2496">
        <w:rPr>
          <w:rFonts w:asciiTheme="minorHAnsi" w:hAnsiTheme="minorHAnsi"/>
        </w:rPr>
        <w:t xml:space="preserve"> </w:t>
      </w:r>
      <w:r w:rsidRPr="004A2496">
        <w:rPr>
          <w:rFonts w:asciiTheme="minorHAnsi" w:hAnsiTheme="minorHAnsi"/>
        </w:rPr>
        <w:t>powinna zostać przygotowana i przeprowadzona zgodnie z</w:t>
      </w:r>
      <w:r w:rsidR="007C45C0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zaakceptowanymi przez Zamawiającego szczegółowym planem wizyty (dalej: plan).</w:t>
      </w:r>
    </w:p>
    <w:p w14:paraId="21D7BE63" w14:textId="77777777" w:rsidR="004B3D13" w:rsidRPr="004A2496" w:rsidRDefault="004B3D13" w:rsidP="004B3D13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Wykonawca jest zobowiązany przedstawić Zamawiającemu do zaakceptowania projekt planu w terminie do 14 dni od dnia podpisania umowy.</w:t>
      </w:r>
    </w:p>
    <w:p w14:paraId="6CAFA6BE" w14:textId="77777777" w:rsidR="004B3D13" w:rsidRPr="004A2496" w:rsidRDefault="004B3D13" w:rsidP="004B3D13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Zamawiający dokona weryfikacji projektu planu w terminie do 5 dni od dnia otrzymania projektu. Na tym etapie Zamawiający dokona wyboru lotów i noclegów, spośród propozycji przedstawionych przez Wykonawcę w planie.</w:t>
      </w:r>
    </w:p>
    <w:p w14:paraId="299CAB81" w14:textId="77777777" w:rsidR="004B3D13" w:rsidRPr="004A2496" w:rsidRDefault="004B3D13" w:rsidP="004B3D13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Zamawiający ma prawo wnieść uwagi do projektu planu. Wykonawca ma obowiązek uwzględnić uwagi Zamawiającego i przedstawić mu do zaakceptowania poprawiony projekt planu w terminie do 3 dni od dnia otrzymania uwag Zamawiającego.</w:t>
      </w:r>
    </w:p>
    <w:p w14:paraId="7A6C3DAA" w14:textId="77777777" w:rsidR="004B3D13" w:rsidRPr="004A2496" w:rsidRDefault="004B3D13" w:rsidP="004B3D13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przypadku, gdy po dniu zaakceptowania przez Zamawiającego planu powstaną okoliczności uzasadniające konieczność jego zmiany, Wykonawca jest zobowiązany niezwłocznie przedstawić do akceptacji Zamawiającego projekt zmian planu, z podaniem uzasadnionej przyczyny powodującej konieczność zmiany. Postanowienia ust. 4 i 5  stosuje się odpowiednio. Zmiana planu nie stanowi zmiany niniejszej umowy i nie wymaga aneksu do umowy.</w:t>
      </w:r>
    </w:p>
    <w:p w14:paraId="25869FBD" w14:textId="77777777" w:rsidR="004B3D13" w:rsidRPr="004A2496" w:rsidRDefault="004B3D13" w:rsidP="004B3D13">
      <w:pPr>
        <w:spacing w:line="276" w:lineRule="auto"/>
        <w:jc w:val="center"/>
        <w:rPr>
          <w:b/>
          <w:sz w:val="22"/>
          <w:szCs w:val="22"/>
        </w:rPr>
      </w:pPr>
      <w:r w:rsidRPr="004A2496">
        <w:rPr>
          <w:b/>
          <w:sz w:val="22"/>
          <w:szCs w:val="22"/>
        </w:rPr>
        <w:t>§3 Wynagrodzenie</w:t>
      </w:r>
    </w:p>
    <w:p w14:paraId="38AAEE9A" w14:textId="77777777" w:rsidR="004B3D13" w:rsidRPr="004A2496" w:rsidRDefault="004B3D13" w:rsidP="004B3D13">
      <w:pPr>
        <w:spacing w:line="276" w:lineRule="auto"/>
        <w:rPr>
          <w:rFonts w:eastAsia="Times New Roman"/>
          <w:sz w:val="22"/>
          <w:szCs w:val="22"/>
        </w:rPr>
      </w:pPr>
    </w:p>
    <w:p w14:paraId="109054BA" w14:textId="2AE67FB9" w:rsidR="004B3D13" w:rsidRPr="004A2496" w:rsidRDefault="004B3D13" w:rsidP="004B3D13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Za należyte wykonanie całości przedmiotu umowy w termin</w:t>
      </w:r>
      <w:r w:rsidR="006D0673">
        <w:rPr>
          <w:rFonts w:asciiTheme="minorHAnsi" w:hAnsiTheme="minorHAnsi"/>
        </w:rPr>
        <w:t>ie</w:t>
      </w:r>
      <w:r w:rsidRPr="004A2496">
        <w:rPr>
          <w:rFonts w:asciiTheme="minorHAnsi" w:hAnsiTheme="minorHAnsi"/>
        </w:rPr>
        <w:t xml:space="preserve"> określo</w:t>
      </w:r>
      <w:r w:rsidR="006D0673">
        <w:rPr>
          <w:rFonts w:asciiTheme="minorHAnsi" w:hAnsiTheme="minorHAnsi"/>
        </w:rPr>
        <w:t>nym</w:t>
      </w:r>
      <w:r w:rsidRPr="004A2496">
        <w:rPr>
          <w:rFonts w:asciiTheme="minorHAnsi" w:hAnsiTheme="minorHAnsi"/>
        </w:rPr>
        <w:t xml:space="preserve"> zgodnie z § 1 Wykonawcy przysługuje ryczałtowe wynagrodzenie brutto w wysokości nieprzekraczającej: ……………………………………….. PLN (słownie: ……………………………………..), w tym podatek VAT, zgodnie z ofertą Wykonawcy.</w:t>
      </w:r>
    </w:p>
    <w:p w14:paraId="0C0F21B0" w14:textId="4116F644" w:rsidR="004B3D13" w:rsidRDefault="004B3D13" w:rsidP="004B3D13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lastRenderedPageBreak/>
        <w:t xml:space="preserve">Wypłata wynagrodzenia, o którym mowa w ust. 1, nastąpi po wykonaniu przedmiotu umowy, przelewem na rachunek bankowy, w ciągu 14 dni od </w:t>
      </w:r>
      <w:r w:rsidR="003743ED">
        <w:rPr>
          <w:rFonts w:asciiTheme="minorHAnsi" w:hAnsiTheme="minorHAnsi"/>
        </w:rPr>
        <w:t xml:space="preserve">otrzymania przez Zamawiającego prawidłowo </w:t>
      </w:r>
      <w:r w:rsidRPr="004A2496">
        <w:rPr>
          <w:rFonts w:asciiTheme="minorHAnsi" w:hAnsiTheme="minorHAnsi"/>
        </w:rPr>
        <w:t>wystawi</w:t>
      </w:r>
      <w:r w:rsidR="003743ED">
        <w:rPr>
          <w:rFonts w:asciiTheme="minorHAnsi" w:hAnsiTheme="minorHAnsi"/>
        </w:rPr>
        <w:t>onej</w:t>
      </w:r>
      <w:r w:rsidRPr="004A2496">
        <w:rPr>
          <w:rFonts w:asciiTheme="minorHAnsi" w:hAnsiTheme="minorHAnsi"/>
        </w:rPr>
        <w:t xml:space="preserve">  faktury. Podstawą wystawienia faktury będzie stwierdzenie przez Zamawiającego terminowego i</w:t>
      </w:r>
      <w:r w:rsidR="007C45C0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prawidłowego wykonania przedmiotu umowy, dokonywane po zaakceptowaniu przez Zamawiającego raportu końcowego.</w:t>
      </w:r>
    </w:p>
    <w:p w14:paraId="1C5BB2D4" w14:textId="218A15C1" w:rsidR="003743ED" w:rsidRPr="003743ED" w:rsidRDefault="003743ED" w:rsidP="003743ED">
      <w:pPr>
        <w:pStyle w:val="Akapitzlist"/>
        <w:numPr>
          <w:ilvl w:val="0"/>
          <w:numId w:val="41"/>
        </w:numPr>
        <w:rPr>
          <w:rFonts w:asciiTheme="minorHAnsi" w:hAnsiTheme="minorHAnsi"/>
        </w:rPr>
      </w:pPr>
      <w:r w:rsidRPr="003743ED">
        <w:rPr>
          <w:rFonts w:asciiTheme="minorHAnsi" w:hAnsiTheme="minorHAnsi"/>
        </w:rPr>
        <w:t>Za termin płatności Strony uznają dzień uznania rachunku bankowego Zamawiającego.</w:t>
      </w:r>
    </w:p>
    <w:p w14:paraId="3B8C26AB" w14:textId="77777777" w:rsidR="004B3D13" w:rsidRPr="004A2496" w:rsidRDefault="004B3D13" w:rsidP="004B3D13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Wykonawca zapewnia, że zarówno on, jak i rachunki bankowe wskazane do dokonania zapłaty należności, w chwili dokonywania płatności przez Zamawiającego będą znajdować się w wykazie, o którym mowa w art. 96b ust. 1 pkt 2 ustawy z dnia 11 marca 2014 r. o podatku od towarów i usług (tj. z dnia 9 grudnia 2019 r., Dz.U. z 2020 r. poz. 106 ze zm.).</w:t>
      </w:r>
    </w:p>
    <w:p w14:paraId="0AB43DC6" w14:textId="17BDF1FA" w:rsidR="004B3D13" w:rsidRDefault="004B3D13" w:rsidP="004B3D13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Wynagrodzenie, o którym mowa w ust. 1 ma charakter ryczałtowy i zawiera wszelkie niezbędne koszty poniesione przez Wykonawcę związane z należytym wykonaniem przedmiotu niniejszej umowy.</w:t>
      </w:r>
    </w:p>
    <w:p w14:paraId="6CF8C5D4" w14:textId="71D71AA3" w:rsidR="003743ED" w:rsidRPr="005179CD" w:rsidRDefault="003743ED" w:rsidP="003743ED">
      <w:pPr>
        <w:pStyle w:val="Akapitzlist"/>
        <w:numPr>
          <w:ilvl w:val="0"/>
          <w:numId w:val="41"/>
        </w:numPr>
        <w:suppressAutoHyphens/>
        <w:spacing w:after="120"/>
        <w:contextualSpacing w:val="0"/>
        <w:jc w:val="both"/>
        <w:rPr>
          <w:rFonts w:asciiTheme="minorHAnsi" w:eastAsia="Times New Roman" w:hAnsiTheme="minorHAnsi" w:cs="Calibri"/>
          <w:lang w:eastAsia="ar-SA"/>
        </w:rPr>
      </w:pPr>
      <w:r w:rsidRPr="005179CD">
        <w:rPr>
          <w:rFonts w:asciiTheme="minorHAnsi" w:hAnsiTheme="minorHAnsi" w:cs="Calibri"/>
        </w:rPr>
        <w:t>Zamawiający oświadcza, że posiada status dużego przedsiębiorcy w rozumieniu art. 4 pkt 6 ustawy z dnia 8 marca 2013 r. o przeciwdziałaniu nadmiernym opóźnieniom w transakcjach handlowych (</w:t>
      </w:r>
      <w:proofErr w:type="spellStart"/>
      <w:r w:rsidRPr="005179CD">
        <w:rPr>
          <w:rFonts w:asciiTheme="minorHAnsi" w:hAnsiTheme="minorHAnsi" w:cs="Calibri"/>
        </w:rPr>
        <w:t>t</w:t>
      </w:r>
      <w:r w:rsidRPr="005179CD">
        <w:rPr>
          <w:rFonts w:asciiTheme="minorHAnsi" w:hAnsiTheme="minorHAnsi"/>
        </w:rPr>
        <w:t>.j</w:t>
      </w:r>
      <w:proofErr w:type="spellEnd"/>
      <w:r w:rsidRPr="005179CD">
        <w:rPr>
          <w:rFonts w:asciiTheme="minorHAnsi" w:hAnsiTheme="minorHAnsi"/>
        </w:rPr>
        <w:t>. Dz.U. z 2022 poz. 893).</w:t>
      </w:r>
    </w:p>
    <w:p w14:paraId="3FB28BA1" w14:textId="77777777" w:rsidR="004B3D13" w:rsidRPr="004A2496" w:rsidRDefault="004B3D13" w:rsidP="004B3D13">
      <w:pPr>
        <w:spacing w:line="276" w:lineRule="auto"/>
        <w:jc w:val="center"/>
        <w:rPr>
          <w:b/>
          <w:sz w:val="22"/>
          <w:szCs w:val="22"/>
        </w:rPr>
      </w:pPr>
      <w:bookmarkStart w:id="4" w:name="page3"/>
      <w:bookmarkEnd w:id="4"/>
      <w:r w:rsidRPr="004A2496">
        <w:rPr>
          <w:b/>
          <w:sz w:val="22"/>
          <w:szCs w:val="22"/>
        </w:rPr>
        <w:t>§ 4 Odstąpienie od umowy</w:t>
      </w:r>
    </w:p>
    <w:p w14:paraId="3FA369E4" w14:textId="77777777" w:rsidR="004B3D13" w:rsidRPr="004A2496" w:rsidRDefault="004B3D13" w:rsidP="004B3D13">
      <w:pPr>
        <w:jc w:val="both"/>
        <w:rPr>
          <w:b/>
          <w:sz w:val="22"/>
          <w:szCs w:val="22"/>
        </w:rPr>
      </w:pPr>
    </w:p>
    <w:p w14:paraId="7B2237D3" w14:textId="77777777" w:rsidR="004B3D13" w:rsidRPr="004A2496" w:rsidRDefault="004B3D13" w:rsidP="004B3D13">
      <w:pPr>
        <w:pStyle w:val="Akapitzlist"/>
        <w:numPr>
          <w:ilvl w:val="0"/>
          <w:numId w:val="56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Zamawiający ma prawo odstąpić od umowy ze skutkiem natychmiastowym </w:t>
      </w:r>
    </w:p>
    <w:p w14:paraId="6AC49E59" w14:textId="2301265C" w:rsidR="004B3D13" w:rsidRPr="004A2496" w:rsidRDefault="004B3D13" w:rsidP="004B3D13">
      <w:pPr>
        <w:pStyle w:val="Akapitzlist"/>
        <w:ind w:left="360"/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przypadkach rażącego naruszania warunków niniejszej umowy, a w szczególności w</w:t>
      </w:r>
      <w:r w:rsidR="007C45C0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przypadku:</w:t>
      </w:r>
    </w:p>
    <w:p w14:paraId="13FBB08D" w14:textId="5A4ACB35" w:rsidR="004B3D13" w:rsidRPr="004A2496" w:rsidRDefault="004B3D13" w:rsidP="004B3D13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wykonywania przedmiotu umowy w sposób niezgodny z postanowieniami załączników, o</w:t>
      </w:r>
      <w:r w:rsidR="007C45C0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których stanowi § 1 ust. 2 niniejszej umowy oraz</w:t>
      </w:r>
    </w:p>
    <w:p w14:paraId="39B0BA36" w14:textId="77777777" w:rsidR="004B3D13" w:rsidRPr="004A2496" w:rsidRDefault="004B3D13" w:rsidP="004B3D13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niestosowania się przez Wykonawcę do poleceń lub wytycznych Zamawiającego związanych ze sposobem wykonania niniejszej umowy, w tym uwag Zamawiającego do projektu planu lub projektu jego zmiany,</w:t>
      </w:r>
    </w:p>
    <w:p w14:paraId="4BE46ACE" w14:textId="77777777" w:rsidR="004B3D13" w:rsidRPr="004A2496" w:rsidRDefault="004B3D13" w:rsidP="004B3D13">
      <w:pPr>
        <w:jc w:val="both"/>
        <w:rPr>
          <w:rFonts w:eastAsiaTheme="minorHAnsi"/>
          <w:sz w:val="22"/>
          <w:szCs w:val="22"/>
        </w:rPr>
      </w:pPr>
      <w:r w:rsidRPr="004A2496">
        <w:rPr>
          <w:sz w:val="22"/>
          <w:szCs w:val="22"/>
        </w:rPr>
        <w:t>po doręczeniu Wykonawcy wezwania do zaprzestania naruszania umowy i bezskutecznym upływie terminu wyznaczonego Wykonawcy do zaprzestania naruszania umowy.</w:t>
      </w:r>
    </w:p>
    <w:p w14:paraId="14E23BBA" w14:textId="1BDFDD6E" w:rsidR="004B3D13" w:rsidRPr="004A2496" w:rsidRDefault="004B3D13" w:rsidP="004B3D13">
      <w:pPr>
        <w:pStyle w:val="Akapitzlist"/>
        <w:numPr>
          <w:ilvl w:val="0"/>
          <w:numId w:val="56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Zamawiający ma prawo odstąpić od umowy w przypadku odwołania wydarzenia ……………………………… przez instytucję otoczenia biznes</w:t>
      </w:r>
      <w:r w:rsidR="006A617A">
        <w:rPr>
          <w:rFonts w:asciiTheme="minorHAnsi" w:hAnsiTheme="minorHAnsi"/>
        </w:rPr>
        <w:t>u</w:t>
      </w:r>
      <w:r w:rsidRPr="004A2496">
        <w:rPr>
          <w:rFonts w:asciiTheme="minorHAnsi" w:hAnsiTheme="minorHAnsi"/>
        </w:rPr>
        <w:t xml:space="preserve"> lub braku możliwości wjazdu do danego kraju dla obcokrajowców, bądź konieczność odbycia kwarantanny w</w:t>
      </w:r>
      <w:r w:rsidR="007C45C0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danym kraju, w związku z pandemią koronawirusa SARS-CoV-2 i wywołanej nim choroby COVID-19 w terminie do 14 dni od dnia powzięcia wiadomości o okolicznościach wskazanych powyżej.</w:t>
      </w:r>
    </w:p>
    <w:p w14:paraId="461A0EB5" w14:textId="77777777" w:rsidR="004B3D13" w:rsidRPr="004A2496" w:rsidRDefault="004B3D13" w:rsidP="004B3D13">
      <w:pPr>
        <w:pStyle w:val="Akapitzlist"/>
        <w:numPr>
          <w:ilvl w:val="0"/>
          <w:numId w:val="56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razie zaistnienia istotnej zmiany okoliczności powodującej, że wykonanie umowy nie leży w interesie publicznym czego nie można było przewidzieć w 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70B3222C" w14:textId="77777777" w:rsidR="004B3D13" w:rsidRPr="004A2496" w:rsidRDefault="004B3D13" w:rsidP="004B3D13">
      <w:pPr>
        <w:pStyle w:val="Akapitzlist"/>
        <w:numPr>
          <w:ilvl w:val="0"/>
          <w:numId w:val="56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Oświadczenie Zamawiającego o odstąpieniu od umowy będzie miało formę pisemną i będzie zawierało uzasadnienie. Oświadczenie to może zostać doręczone Wykonawcy listem poleconym lub osobiście.</w:t>
      </w:r>
    </w:p>
    <w:p w14:paraId="2332EBD2" w14:textId="77777777" w:rsidR="004B3D13" w:rsidRPr="004A2496" w:rsidRDefault="004B3D13" w:rsidP="004B3D13">
      <w:pPr>
        <w:pStyle w:val="Akapitzlist"/>
        <w:numPr>
          <w:ilvl w:val="0"/>
          <w:numId w:val="56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przypadku, o którym stanowi ust.2 Zamawiający zwróci uzasadnione i udokumentowane koszty poniesione przez Wykonawcę do dnia odstąpienia przez Zamawiającego od realizacji przedmiotu umowy.</w:t>
      </w:r>
    </w:p>
    <w:p w14:paraId="738D9840" w14:textId="77777777" w:rsidR="004B3D13" w:rsidRPr="004A2496" w:rsidRDefault="004B3D13" w:rsidP="004B3D13">
      <w:pPr>
        <w:pStyle w:val="Akapitzlist"/>
        <w:numPr>
          <w:ilvl w:val="0"/>
          <w:numId w:val="56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lastRenderedPageBreak/>
        <w:t>W przypadku, o którym mowa w ust.3 Wykonawca może żądać wyłącznie wynagrodzenia należnego z tytułu należytego wykonania części umowy.</w:t>
      </w:r>
    </w:p>
    <w:p w14:paraId="1A16BB99" w14:textId="77777777" w:rsidR="004B3D13" w:rsidRPr="004A2496" w:rsidRDefault="004B3D13" w:rsidP="004B3D13">
      <w:pPr>
        <w:pStyle w:val="Akapitzlist"/>
        <w:numPr>
          <w:ilvl w:val="0"/>
          <w:numId w:val="56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przypadku odstąpienia od umowy, rozwiązania umowy lub upływu terminu na jaki niniejsza umowa została zawarta Wykonawca zobowiązany jest do przekazania wszystkich dokumentów związanych z przedmiotem umowy Zamawiającemu w terminie 3 dni roboczych od zaistnienia któregokolwiek z wymienionych zdarzeń. Odbiór dokumentów potwierdza się pisemnym protokołem.</w:t>
      </w:r>
    </w:p>
    <w:p w14:paraId="7527A93B" w14:textId="77777777" w:rsidR="004B3D13" w:rsidRPr="004A2496" w:rsidRDefault="004B3D13" w:rsidP="004B3D13">
      <w:pPr>
        <w:spacing w:line="276" w:lineRule="auto"/>
        <w:jc w:val="center"/>
        <w:rPr>
          <w:b/>
          <w:sz w:val="22"/>
          <w:szCs w:val="22"/>
        </w:rPr>
      </w:pPr>
      <w:r w:rsidRPr="004A2496">
        <w:rPr>
          <w:b/>
          <w:sz w:val="22"/>
          <w:szCs w:val="22"/>
        </w:rPr>
        <w:t>§ 5 Kary umowne</w:t>
      </w:r>
    </w:p>
    <w:p w14:paraId="0D9435AC" w14:textId="77777777" w:rsidR="004B3D13" w:rsidRPr="004A2496" w:rsidRDefault="004B3D13" w:rsidP="004B3D13">
      <w:pPr>
        <w:spacing w:line="276" w:lineRule="auto"/>
        <w:jc w:val="both"/>
        <w:rPr>
          <w:b/>
          <w:sz w:val="22"/>
          <w:szCs w:val="22"/>
        </w:rPr>
      </w:pPr>
    </w:p>
    <w:p w14:paraId="09DBB711" w14:textId="716A3270" w:rsidR="004B3D13" w:rsidRPr="004A2496" w:rsidRDefault="004B3D13" w:rsidP="004B3D13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Strony ustanawiają odpowiedzialność za niewykonanie lub nienależyte wykonanie umowy w</w:t>
      </w:r>
      <w:r w:rsidR="007C45C0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formie kar umownych.</w:t>
      </w:r>
    </w:p>
    <w:p w14:paraId="4D0AC7C3" w14:textId="77777777" w:rsidR="004B3D13" w:rsidRPr="004A2496" w:rsidRDefault="004B3D13" w:rsidP="004B3D13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Wykonawca zapłaci Zamawiającemu następujące kary umowne:</w:t>
      </w:r>
    </w:p>
    <w:p w14:paraId="319E73B6" w14:textId="77777777" w:rsidR="004B3D13" w:rsidRPr="004A2496" w:rsidRDefault="004B3D13" w:rsidP="004B3D13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przypadku rozwiązania umowy lub odstąpienia od niej z przyczyn leżących po stronie Wykonawcy lub wypowiedzenia umowy w sytuacjach określonych w § 4 ust. 1 umowy – w wysokości 10% wartości wynagrodzenia brutto określonego w § 3 ust. 1 niniejszej umowy;</w:t>
      </w:r>
    </w:p>
    <w:p w14:paraId="26C9C7DD" w14:textId="77777777" w:rsidR="004B3D13" w:rsidRPr="004A2496" w:rsidRDefault="004B3D13" w:rsidP="004B3D13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przypadku rozwiązania umowy, odstąpienia od umowy lub jej wypowiedzenia przez Wykonawcę z przyczyn leżących po stronie Zamawiającego – w wysokości 10% wartości wynagrodzenia brutto określonego w § 3 ust. 1 niniejszej umowy;</w:t>
      </w:r>
    </w:p>
    <w:p w14:paraId="26052C59" w14:textId="77777777" w:rsidR="004B3D13" w:rsidRPr="004A2496" w:rsidRDefault="004B3D13" w:rsidP="004B3D13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przypadku opóźnienia w przedstawieniu Zamawiającemu do akceptacji projektu planu lub jego zmiany, raportu końcowego – w wysokości 0,1% wartości wynagrodzenia brutto, określonego w § 3 ust. 1 niniejszej umowy za każdy dzień zwłoki w stosunku do określonych w umowie terminów wyznaczonych na przedstawienie odpowiednich dokumentów;</w:t>
      </w:r>
    </w:p>
    <w:p w14:paraId="579B744A" w14:textId="77777777" w:rsidR="00A57E31" w:rsidRDefault="004B3D13" w:rsidP="00170A8E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</w:rPr>
      </w:pPr>
      <w:r w:rsidRPr="005D2629">
        <w:rPr>
          <w:rFonts w:asciiTheme="minorHAnsi" w:hAnsiTheme="minorHAnsi"/>
        </w:rPr>
        <w:t>w przypadku niewykonania przez Wykonawcę wydawanych przez Zamawiającego poleceń lub wytycznych związanych ze sposobem wykonania przedmiotu umowy, w tym w przypadku nieuwzględnienia uwag zamawiającego do projektu planu lub projektu jego zmiany – w wysokości 0,5% wartości wynagrodzenia brutto określonego w § 3 ust. 1 niniejszej umowy za każde stwierdzone naruszenie;</w:t>
      </w:r>
      <w:bookmarkStart w:id="5" w:name="page4"/>
      <w:bookmarkEnd w:id="5"/>
    </w:p>
    <w:p w14:paraId="19794D96" w14:textId="6629407A" w:rsidR="004B3D13" w:rsidRPr="005D2629" w:rsidRDefault="004B3D13" w:rsidP="00170A8E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</w:rPr>
      </w:pPr>
      <w:r w:rsidRPr="005D2629">
        <w:rPr>
          <w:rFonts w:asciiTheme="minorHAnsi" w:hAnsiTheme="minorHAnsi"/>
        </w:rPr>
        <w:t>w przypadku niezapewnienia przez Wykonawcę zgodnych ze szczegółowym opisem przedmiotu zamówienia zaakceptowanym planem: przelotu albo noclegu w hotelu – w wysokości 1% wartości wynagrodzenia brutto określonego w § 3 ust. 1 umowy za każde stwierdzone naruszenie dla każdego uczestnika wizyty. Kara nie będzie naliczana, jeśli naruszenie będzie wynikało z przyczyn niezależnych od Wykonawcy;</w:t>
      </w:r>
    </w:p>
    <w:p w14:paraId="5DA23BA6" w14:textId="77777777" w:rsidR="004B3D13" w:rsidRPr="004A2496" w:rsidRDefault="004B3D13" w:rsidP="004B3D13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przypadku naruszenia przez Wykonawcę lub osobę, przy pomocy której Wykonawca wykonuje umowę obowiązku poufności – w wysokości 20 % wartości wynagrodzenia brutto określonego w § 3 ust. 1 umowy za każdy przypadek.</w:t>
      </w:r>
    </w:p>
    <w:p w14:paraId="33D72613" w14:textId="77777777" w:rsidR="004B3D13" w:rsidRPr="004A2496" w:rsidRDefault="004B3D13" w:rsidP="004B3D13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Zamawiający ma prawo potrącania kar umownych z należnego Wykonawcy wynagrodzenia, na co Wykonawca wyraża zgodę.</w:t>
      </w:r>
    </w:p>
    <w:p w14:paraId="5FDC676A" w14:textId="77777777" w:rsidR="004B3D13" w:rsidRPr="004A2496" w:rsidRDefault="004B3D13" w:rsidP="004B3D13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Kary umowne będą nakładane w formie noty obciążeniowej, bez konieczności uprzedniej notyfikacji czy reklamacji.</w:t>
      </w:r>
    </w:p>
    <w:p w14:paraId="25783669" w14:textId="77777777" w:rsidR="004B3D13" w:rsidRPr="004A2496" w:rsidRDefault="004B3D13" w:rsidP="004B3D13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Zamawiający może dochodzić na zasadach ogólnych odszkodowania przewyższającego wartość należnych kar umownych.</w:t>
      </w:r>
    </w:p>
    <w:p w14:paraId="0FCC1903" w14:textId="77777777" w:rsidR="004B3D13" w:rsidRPr="004A2496" w:rsidRDefault="004B3D13" w:rsidP="004B3D13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lastRenderedPageBreak/>
        <w:t>Strony ustalają, że maksymalna łączna wartość kar umownych naliczonych na podstawie niniejszej umowy, nie przekroczy wysokości 50% wynagrodzenia określonego w § 3 ust. 1 umowy.</w:t>
      </w:r>
    </w:p>
    <w:p w14:paraId="23E84AC7" w14:textId="77777777" w:rsidR="004B3D13" w:rsidRPr="004A2496" w:rsidRDefault="004B3D13" w:rsidP="004B3D13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Postanowienia dotyczące kar umownych mają charakter autonomiczny, to znaczy obowiązują one nadal pomimo rozwiązania umowy, odstąpienia od umowy lub jej wygaśnięcia.</w:t>
      </w:r>
    </w:p>
    <w:p w14:paraId="21898119" w14:textId="77777777" w:rsidR="004B3D13" w:rsidRPr="004A2496" w:rsidRDefault="004B3D13" w:rsidP="004B3D13">
      <w:pPr>
        <w:spacing w:line="276" w:lineRule="auto"/>
        <w:jc w:val="center"/>
        <w:rPr>
          <w:b/>
          <w:sz w:val="22"/>
          <w:szCs w:val="22"/>
        </w:rPr>
      </w:pPr>
      <w:r w:rsidRPr="004A2496">
        <w:rPr>
          <w:b/>
          <w:sz w:val="22"/>
          <w:szCs w:val="22"/>
        </w:rPr>
        <w:t>§ 6 Obowiązek zachowania poufności</w:t>
      </w:r>
    </w:p>
    <w:p w14:paraId="332A5687" w14:textId="77777777" w:rsidR="004B3D13" w:rsidRPr="004A2496" w:rsidRDefault="004B3D13" w:rsidP="004B3D13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7A464697" w14:textId="055464C4" w:rsidR="004B3D13" w:rsidRPr="004A2496" w:rsidRDefault="004B3D13" w:rsidP="004B3D1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Z zastrzeżeniem postanowienia ust. 2, Wykonawca zobowiązuje się do zachowania w</w:t>
      </w:r>
      <w:r w:rsidR="005D2629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poufności wszelkich danych dotyczących Zamawiającego i informacji uzyskanych w</w:t>
      </w:r>
      <w:r w:rsidR="005D2629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jakikolwiek sposób w związku z wykonywaniem Umowy, bez względu na formę ich utrwalenia, w tym do:</w:t>
      </w:r>
    </w:p>
    <w:p w14:paraId="750F0EFB" w14:textId="77777777" w:rsidR="004B3D13" w:rsidRPr="004A2496" w:rsidRDefault="004B3D13" w:rsidP="004B3D13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zabezpieczenia tych informacji przed utratą, zniekształceniem oraz dostępem nieupoważnionych osób trzecich;</w:t>
      </w:r>
    </w:p>
    <w:p w14:paraId="5DBEA466" w14:textId="77777777" w:rsidR="004B3D13" w:rsidRPr="004A2496" w:rsidRDefault="004B3D13" w:rsidP="004B3D13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wykorzystywania tych informacji wyłącznie w celu wykonania umowy.</w:t>
      </w:r>
    </w:p>
    <w:p w14:paraId="75B5C893" w14:textId="4AEDAE43" w:rsidR="004B3D13" w:rsidRPr="004A2496" w:rsidRDefault="004B3D13" w:rsidP="004B3D1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Obowiązku zachowania poufności, o którym mowa w ust. 1, nie stosuje się do danych i</w:t>
      </w:r>
      <w:r w:rsidR="005D2629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informacji:</w:t>
      </w:r>
    </w:p>
    <w:p w14:paraId="59DCA257" w14:textId="77777777" w:rsidR="004B3D13" w:rsidRPr="004A2496" w:rsidRDefault="004B3D13" w:rsidP="004B3D13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dostępnych publicznie;</w:t>
      </w:r>
    </w:p>
    <w:p w14:paraId="004CD606" w14:textId="77777777" w:rsidR="004B3D13" w:rsidRPr="004A2496" w:rsidRDefault="004B3D13" w:rsidP="004B3D13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które zostały zgodnie z prawem otrzymane przez Wykonawcę od osoby trzeciej bez obowiązku zachowania poufności;</w:t>
      </w:r>
    </w:p>
    <w:p w14:paraId="1EBB65AB" w14:textId="77777777" w:rsidR="004B3D13" w:rsidRPr="004A2496" w:rsidRDefault="004B3D13" w:rsidP="004B3D13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momencie ich przekazania przez Zamawiającego były już znane Wykonawcy bez obowiązku zachowania poufności;</w:t>
      </w:r>
    </w:p>
    <w:p w14:paraId="16382186" w14:textId="77777777" w:rsidR="004B3D13" w:rsidRPr="004A2496" w:rsidRDefault="004B3D13" w:rsidP="004B3D13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stosunku do których Wykonawca uzyskał pisemną zgodę Zamawiającego na ich ujawnienie;</w:t>
      </w:r>
    </w:p>
    <w:p w14:paraId="026ACFB9" w14:textId="77777777" w:rsidR="004B3D13" w:rsidRPr="004A2496" w:rsidRDefault="004B3D13" w:rsidP="004B3D13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których ujawnienie może być wymagane na podstawie przepisów prawa powszechnie obowiązującego.</w:t>
      </w:r>
    </w:p>
    <w:p w14:paraId="56AFAEF8" w14:textId="77777777" w:rsidR="004B3D13" w:rsidRPr="004A2496" w:rsidRDefault="004B3D13" w:rsidP="004B3D1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przypadku, gdy ujawnienie informacji, o których mowa w ust. 1, przez Wykonawcę jest wymagane na podstawie przepisów prawa powszechnie obowiązującego, Wykonawca poinformuje Zamawiającego o przyczynach i zakresie ujawnionych danych, chyba, że byłoby to sprzeczne z przepisami prawa powszechnie obowiązującego.</w:t>
      </w:r>
    </w:p>
    <w:p w14:paraId="2CD833DE" w14:textId="6C0DF5C3" w:rsidR="004B3D13" w:rsidRPr="004A2496" w:rsidRDefault="004B3D13" w:rsidP="004B3D1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Wykonawca zobowiązuje się do poinformowania każdej z osób, przy pomocy których wykonuje umowę i które będą miały dostęp do informacji, o których mowa w ust. 1, o</w:t>
      </w:r>
      <w:r w:rsidR="005D2629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wynikających z umowy obowiązkach w zakresie zachowania poufności, a także do zobowiązania każdej z tych osób do zachowania poufności i egzekwowania tego obowiązku na zasadach analogicznych do przewidzianych w niniejszej umowie (w szczególności w</w:t>
      </w:r>
      <w:r w:rsidR="005D2629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zakresie zastrzeżenia kar umownych za naruszenie obowiązku poufności).</w:t>
      </w:r>
    </w:p>
    <w:p w14:paraId="7D4A98F9" w14:textId="77777777" w:rsidR="004B3D13" w:rsidRPr="004A2496" w:rsidRDefault="004B3D13" w:rsidP="004B3D1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Wykonawca ponosi odpowiedzialność za naruszenie obowiązku zachowania poufności przez osoby, przy pomocy których Wykonawca wykonuje umowę.</w:t>
      </w:r>
    </w:p>
    <w:p w14:paraId="31DB73AE" w14:textId="77777777" w:rsidR="004B3D13" w:rsidRPr="004A2496" w:rsidRDefault="004B3D13" w:rsidP="004B3D1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przypadku ujawnienia lub utraty informacji uzyskanych w związku z realizacją przedmiotu umowy, Wykonawca zobowiązuje się do bezzwłocznego pisemnego poinformowania Zamawiającego o tym fakcie, w szczególności wskazując okoliczności zdarzenia.</w:t>
      </w:r>
      <w:bookmarkStart w:id="6" w:name="page5"/>
      <w:bookmarkEnd w:id="6"/>
    </w:p>
    <w:p w14:paraId="4AF1B15A" w14:textId="77777777" w:rsidR="004B3D13" w:rsidRPr="004A2496" w:rsidRDefault="004B3D13" w:rsidP="004B3D1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Po zakończeniu realizacji umowy, Wykonawca bezzwłocznie zwróci Zamawiającemu lub zniszczy wszelkie dane i informacje przekazane przez Zamawiającego w związku z realizacją przedmiotu umowy. Wykonawca niezwłocznie, w formie pisemnej, powiadomi Zamawiającego o wykonaniu obowiązku określonego w zdaniu poprzedzającym.</w:t>
      </w:r>
    </w:p>
    <w:p w14:paraId="352DAD0D" w14:textId="77777777" w:rsidR="004B3D13" w:rsidRPr="004A2496" w:rsidRDefault="004B3D13" w:rsidP="004B3D1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lastRenderedPageBreak/>
        <w:t>Wykonanie umowy lub rozwiązanie umowy przez którąkolwiek ze Stron z jakiejkolwiek przyczyny nie będzie miało wpływu na obowiązki określone w niniejszym paragrafie.</w:t>
      </w:r>
    </w:p>
    <w:p w14:paraId="3454A005" w14:textId="77777777" w:rsidR="004B3D13" w:rsidRPr="004A2496" w:rsidRDefault="004B3D13" w:rsidP="004B3D13">
      <w:pPr>
        <w:spacing w:line="276" w:lineRule="auto"/>
        <w:jc w:val="center"/>
        <w:rPr>
          <w:b/>
          <w:sz w:val="22"/>
          <w:szCs w:val="22"/>
        </w:rPr>
      </w:pPr>
      <w:r w:rsidRPr="004A2496">
        <w:rPr>
          <w:b/>
          <w:sz w:val="22"/>
          <w:szCs w:val="22"/>
        </w:rPr>
        <w:t>§ 7 Ochrona danych osobowych</w:t>
      </w:r>
    </w:p>
    <w:p w14:paraId="2D8BA08E" w14:textId="77777777" w:rsidR="004B3D13" w:rsidRPr="004A2496" w:rsidRDefault="004B3D13" w:rsidP="004B3D13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609B3F07" w14:textId="77777777" w:rsidR="004B3D13" w:rsidRPr="004A2496" w:rsidRDefault="004B3D13" w:rsidP="004B3D1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W przypadku, gdy czynności wykonywane na podstawie niniejszej umowy wyczerpywałyby znamiona przetwarzania danych osobowych w rozumieniu art. 13. ust.1. i ust.2. Rozporządzenia Parlamentu Europejskiego i Rady Europy (UE) 2016/679 z dnia 27 kwietnia 2016 r, w sprawie ochrony osób fizycznych w związku   z przetwarzaniem danych osobowych i w sprawie swobodnego przepływu takich danych oraz uchylenia dyrektywy 95/46/WE, Dz.U.UE.L.2016.119.1 (ogólne rozporządzenie o ochronie danych), zwanego dalej „RODO”, informujemy, że: </w:t>
      </w:r>
    </w:p>
    <w:p w14:paraId="3ECDC869" w14:textId="26B82446" w:rsidR="004B3D13" w:rsidRPr="004A2496" w:rsidRDefault="004B3D13" w:rsidP="004B3D13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Administratorem danych osobowych jest Pomorska Specjalna Stera Ekonomiczna sp. z</w:t>
      </w:r>
      <w:r w:rsidR="005D2629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o.o. z siedziba</w:t>
      </w:r>
      <w:r w:rsidRPr="004A2496">
        <w:rPr>
          <w:rFonts w:asciiTheme="minorHAnsi" w:hAnsiTheme="minorHAnsi" w:cs="Arial"/>
        </w:rPr>
        <w:t>̨</w:t>
      </w:r>
      <w:r w:rsidRPr="004A2496">
        <w:rPr>
          <w:rFonts w:asciiTheme="minorHAnsi" w:hAnsiTheme="minorHAnsi"/>
        </w:rPr>
        <w:t xml:space="preserve"> w Gda</w:t>
      </w:r>
      <w:r w:rsidRPr="004A2496">
        <w:rPr>
          <w:rFonts w:asciiTheme="minorHAnsi" w:hAnsiTheme="minorHAnsi" w:cs="Verdana"/>
        </w:rPr>
        <w:t>ń</w:t>
      </w:r>
      <w:r w:rsidRPr="004A2496">
        <w:rPr>
          <w:rFonts w:asciiTheme="minorHAnsi" w:hAnsiTheme="minorHAnsi"/>
        </w:rPr>
        <w:t xml:space="preserve">sku (80-172), ul. Trzy Lipy 3 zwana dalej </w:t>
      </w:r>
      <w:r w:rsidRPr="004A2496">
        <w:rPr>
          <w:rFonts w:asciiTheme="minorHAnsi" w:hAnsiTheme="minorHAnsi" w:cs="Verdana"/>
        </w:rPr>
        <w:t>„</w:t>
      </w:r>
      <w:r w:rsidRPr="004A2496">
        <w:rPr>
          <w:rFonts w:asciiTheme="minorHAnsi" w:hAnsiTheme="minorHAnsi"/>
        </w:rPr>
        <w:t>Administratorem</w:t>
      </w:r>
      <w:r w:rsidRPr="004A2496">
        <w:rPr>
          <w:rFonts w:asciiTheme="minorHAnsi" w:hAnsiTheme="minorHAnsi" w:cs="Verdana"/>
        </w:rPr>
        <w:t>”</w:t>
      </w:r>
      <w:r w:rsidRPr="004A2496">
        <w:rPr>
          <w:rFonts w:asciiTheme="minorHAnsi" w:hAnsiTheme="minorHAnsi"/>
        </w:rPr>
        <w:t xml:space="preserve">; </w:t>
      </w:r>
    </w:p>
    <w:p w14:paraId="778E27F4" w14:textId="77777777" w:rsidR="004B3D13" w:rsidRPr="004A2496" w:rsidRDefault="004B3D13" w:rsidP="004B3D13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Przestrzeganie zasad ochrony danych osobowych w PSSE sp. z o.o. nadzoruje Inspektor Danych Osobowych, z którym można się kontaktować pod adresem e-mail: rodo@strefa.gda.pl, albo za pośrednictwem poczty skierowanej na adres Administratora; </w:t>
      </w:r>
    </w:p>
    <w:p w14:paraId="239FA43E" w14:textId="77777777" w:rsidR="004B3D13" w:rsidRPr="004A2496" w:rsidRDefault="004B3D13" w:rsidP="004B3D13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Dane przetwarzane będą wyłącznie w celu realizacji niniejszej umowy. Podstawą prawną tego przetwarzania jest:</w:t>
      </w:r>
    </w:p>
    <w:p w14:paraId="3E6CA7E1" w14:textId="77777777" w:rsidR="004B3D13" w:rsidRPr="004A2496" w:rsidRDefault="004B3D13" w:rsidP="004B3D13">
      <w:pPr>
        <w:pStyle w:val="Akapitzlist"/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a)  art. 6. ust. 1. lit. b) RODO, tj. przetwarzanie danych osobowych jest niezbędne do wykonania umowy, której stroną jest osoba, której dane dotyczą;</w:t>
      </w:r>
    </w:p>
    <w:p w14:paraId="697135E8" w14:textId="77777777" w:rsidR="004B3D13" w:rsidRPr="004A2496" w:rsidRDefault="004B3D13" w:rsidP="004B3D13">
      <w:pPr>
        <w:pStyle w:val="Akapitzlist"/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b) art. 6 ust.1. pkt. f) RODO, tj. realizacja prawnie uzasadnionego interesu Administratora, jakim jest ustalenie, dochodzenie i obrona przed roszczeniami wynikającymi z umowy.</w:t>
      </w:r>
    </w:p>
    <w:p w14:paraId="372DF6F3" w14:textId="77777777" w:rsidR="004B3D13" w:rsidRPr="004A2496" w:rsidRDefault="004B3D13" w:rsidP="004B3D13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Dane osobowe będą także przetwarzane przez Administratora po upływie okresu obowiązywania Umowy w celu: </w:t>
      </w:r>
    </w:p>
    <w:p w14:paraId="796790CE" w14:textId="77777777" w:rsidR="004B3D13" w:rsidRPr="004A2496" w:rsidRDefault="004B3D13" w:rsidP="004B3D13">
      <w:pPr>
        <w:pStyle w:val="Akapitzlist"/>
        <w:numPr>
          <w:ilvl w:val="0"/>
          <w:numId w:val="50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realizacji prawnie uzasadnionego interesu Administratora, jakim jest ustalenie, dochodzenie i obrona przed roszczeniami wynikającymi z umowy – na podstawie art. 6 ust.1. pkt. f) Rozporządzenia; </w:t>
      </w:r>
    </w:p>
    <w:p w14:paraId="152B2873" w14:textId="77777777" w:rsidR="004B3D13" w:rsidRPr="004A2496" w:rsidRDefault="004B3D13" w:rsidP="004B3D13">
      <w:pPr>
        <w:pStyle w:val="Akapitzlist"/>
        <w:numPr>
          <w:ilvl w:val="0"/>
          <w:numId w:val="50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realizacji przez Administratora obowiązku przechowywania dokumentów księgowych – na podstawie art. 6 ust.1. pkt. c) RODO w związku z art. 74 ust. 2. pkt 41 Ustawy o rachunkowości. </w:t>
      </w:r>
    </w:p>
    <w:p w14:paraId="33BB6FC3" w14:textId="77777777" w:rsidR="004B3D13" w:rsidRPr="004A2496" w:rsidRDefault="004B3D13" w:rsidP="004B3D13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Podanie danych ma charakter dobrowolny, aczkolwiek niezbędny do zawarcia i realizacji umowy; </w:t>
      </w:r>
    </w:p>
    <w:p w14:paraId="38BB5738" w14:textId="77777777" w:rsidR="004B3D13" w:rsidRPr="004A2496" w:rsidRDefault="004B3D13" w:rsidP="004B3D13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Dane mogą być przekazywane jedynie upoważnionym pracownikom Administratora, podmiotom zewnętrznym świadczącym usługi na rzecz Administratora, a także instytucjom publicznym, na podstawie przepisów prawa; </w:t>
      </w:r>
    </w:p>
    <w:p w14:paraId="060DCED9" w14:textId="77777777" w:rsidR="004B3D13" w:rsidRPr="004A2496" w:rsidRDefault="004B3D13" w:rsidP="004B3D13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Dane nie będą przekazywane do państwa trzeciego ani organizacji międzynarodowej; </w:t>
      </w:r>
    </w:p>
    <w:p w14:paraId="5AC50397" w14:textId="1ADECFBD" w:rsidR="004B3D13" w:rsidRPr="004A2496" w:rsidRDefault="004B3D13" w:rsidP="004B3D13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Dane będą przechowywane przez czas trwania umowy, a po jej zakończeniu do upływu okresu przedawnienia roszczeń wynikających z umowy i nie dłużej niż okres 5 lat licząc od początku roku następującego po roku obrotowym, w którym operacje, transakcje i</w:t>
      </w:r>
      <w:r w:rsidR="005D2629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 xml:space="preserve">postępowanie wynikające z umowy zostały ostatecznie zakończone, spłacone, rozliczone, przedawnione; </w:t>
      </w:r>
    </w:p>
    <w:p w14:paraId="5327B0DD" w14:textId="77777777" w:rsidR="004B3D13" w:rsidRPr="004A2496" w:rsidRDefault="004B3D13" w:rsidP="004B3D13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Wykonawca ma prawo do: </w:t>
      </w:r>
    </w:p>
    <w:p w14:paraId="34B8F58A" w14:textId="77777777" w:rsidR="004B3D13" w:rsidRPr="004A2496" w:rsidRDefault="004B3D13" w:rsidP="004B3D13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dostępu do treści swoich danych oraz otrzymania ich kopii (art. 15 RODO); </w:t>
      </w:r>
    </w:p>
    <w:p w14:paraId="36B06E26" w14:textId="77777777" w:rsidR="004B3D13" w:rsidRPr="004A2496" w:rsidRDefault="004B3D13" w:rsidP="004B3D13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sprostowania swoich danych osobowych (art. 16 RODO); </w:t>
      </w:r>
    </w:p>
    <w:p w14:paraId="297E786E" w14:textId="77777777" w:rsidR="004B3D13" w:rsidRPr="004A2496" w:rsidRDefault="004B3D13" w:rsidP="004B3D13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lastRenderedPageBreak/>
        <w:t xml:space="preserve">usunięcia swoich danych – „prawo do bycia zapomnianym” (art. 17 RODO); </w:t>
      </w:r>
    </w:p>
    <w:p w14:paraId="73DED884" w14:textId="77777777" w:rsidR="004B3D13" w:rsidRPr="004A2496" w:rsidRDefault="004B3D13" w:rsidP="004B3D13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ograniczenia przetwarzania swoich danych osobowych (art. 18 RODO); </w:t>
      </w:r>
    </w:p>
    <w:p w14:paraId="472547DF" w14:textId="77777777" w:rsidR="004B3D13" w:rsidRPr="004A2496" w:rsidRDefault="004B3D13" w:rsidP="004B3D13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przeniesienia własnych danych osobowych w powszechnie używanym formacie do innego administratora danych wskazanego przez siebie (art. 20 RODO); </w:t>
      </w:r>
    </w:p>
    <w:p w14:paraId="7C432307" w14:textId="77777777" w:rsidR="004B3D13" w:rsidRPr="004A2496" w:rsidRDefault="004B3D13" w:rsidP="004B3D13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wniesienia sprzeciwu wobec przetwarzania danych (art.21. RODO); </w:t>
      </w:r>
    </w:p>
    <w:p w14:paraId="36A3CEC3" w14:textId="77777777" w:rsidR="004B3D13" w:rsidRPr="004A2496" w:rsidRDefault="004B3D13" w:rsidP="004B3D13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cofnięcia zgody na przetwarzanie danych osobowych, o ile przetwarzanie odbywa się na podstawie uprzednio udzielonej zgody (art. 7.3 RODO). </w:t>
      </w:r>
    </w:p>
    <w:p w14:paraId="453FD533" w14:textId="77777777" w:rsidR="004B3D13" w:rsidRPr="004A2496" w:rsidRDefault="004B3D13" w:rsidP="004B3D13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Z powyższych uprawnień Wykonawca może skorzystać kontaktując się z Administratorem danych osobowych pod adresem wskazanym w pkt.2.;</w:t>
      </w:r>
    </w:p>
    <w:p w14:paraId="3CE2CE82" w14:textId="77777777" w:rsidR="004B3D13" w:rsidRPr="004A2496" w:rsidRDefault="004B3D13" w:rsidP="004B3D13">
      <w:pPr>
        <w:pStyle w:val="Akapitzlist"/>
        <w:numPr>
          <w:ilvl w:val="0"/>
          <w:numId w:val="49"/>
        </w:numPr>
        <w:ind w:left="643"/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 Osoby, których dane osobowe są przetwarzane mają prawo, na podstawie art. 77 RODO, wniesienia skargi do Prezesa Urzędu Ochrony Danych Osobowych – adres: Urząd Ochrony Danych Osobowych, 00-193 Warszawa, ul. Stawki 2, tel. 22 531 03 00, dotyczącej niezgodności przetwarzania przekazanych danych osobowych z RODO.</w:t>
      </w:r>
    </w:p>
    <w:p w14:paraId="641927EB" w14:textId="77777777" w:rsidR="004B3D13" w:rsidRPr="004A2496" w:rsidRDefault="004B3D13" w:rsidP="004B3D13">
      <w:pPr>
        <w:spacing w:line="276" w:lineRule="auto"/>
        <w:jc w:val="center"/>
        <w:rPr>
          <w:b/>
          <w:sz w:val="22"/>
          <w:szCs w:val="22"/>
        </w:rPr>
      </w:pPr>
      <w:r w:rsidRPr="004A2496">
        <w:rPr>
          <w:b/>
          <w:sz w:val="22"/>
          <w:szCs w:val="22"/>
        </w:rPr>
        <w:t>§ 8 Osoby do kontaktu</w:t>
      </w:r>
    </w:p>
    <w:p w14:paraId="341D4248" w14:textId="77777777" w:rsidR="004B3D13" w:rsidRPr="004A2496" w:rsidRDefault="004B3D13" w:rsidP="004B3D13">
      <w:pPr>
        <w:spacing w:line="276" w:lineRule="auto"/>
        <w:rPr>
          <w:rFonts w:eastAsia="Times New Roman"/>
          <w:sz w:val="22"/>
          <w:szCs w:val="22"/>
        </w:rPr>
      </w:pPr>
    </w:p>
    <w:p w14:paraId="61848AD0" w14:textId="77777777" w:rsidR="004B3D13" w:rsidRPr="004A2496" w:rsidRDefault="004B3D13" w:rsidP="004B3D13">
      <w:pPr>
        <w:pStyle w:val="Akapitzlist"/>
        <w:numPr>
          <w:ilvl w:val="0"/>
          <w:numId w:val="52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Osobą odpowiedzialną ze strony Zamawiającego za realizację niniejszej umowy jest: ………………………………………, e-mail ………………………………………, tel. ………………</w:t>
      </w:r>
    </w:p>
    <w:p w14:paraId="34CE326B" w14:textId="2B0DC955" w:rsidR="004B3D13" w:rsidRPr="004A2496" w:rsidRDefault="004B3D13" w:rsidP="004B3D13">
      <w:pPr>
        <w:pStyle w:val="Akapitzlist"/>
        <w:numPr>
          <w:ilvl w:val="0"/>
          <w:numId w:val="52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Osoba wymieniona w ust. 1 wspólnie z Wykonawcą uprawniona jest do uzgadniania form i</w:t>
      </w:r>
      <w:r w:rsidR="005D2629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metod wykonywania przedmiotu umowy, udzielania koniecznych poleceń, wytycznych, uwag, wyjaśnień i informacji oraz podejmowania innych niezbędnych działań koniecznych do prawidłowego wykonywania przedmiotu umowy.</w:t>
      </w:r>
    </w:p>
    <w:p w14:paraId="6570F914" w14:textId="77777777" w:rsidR="004B3D13" w:rsidRPr="004A2496" w:rsidRDefault="004B3D13" w:rsidP="004B3D13">
      <w:pPr>
        <w:pStyle w:val="Akapitzlist"/>
        <w:numPr>
          <w:ilvl w:val="0"/>
          <w:numId w:val="52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Osobą odpowiedzialną ze strony Wykonawcy za realizacje niniejszej umowy jest: ………………………………………, e-mail ……………………………………, tel. ………………...</w:t>
      </w:r>
    </w:p>
    <w:p w14:paraId="3A1055AC" w14:textId="77777777" w:rsidR="004B3D13" w:rsidRPr="004A2496" w:rsidRDefault="004B3D13" w:rsidP="004B3D13">
      <w:pPr>
        <w:pStyle w:val="Akapitzlist"/>
        <w:numPr>
          <w:ilvl w:val="0"/>
          <w:numId w:val="52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Bieżące ustalenia związane z realizacją umowy mogą być przez strony dokonywane za pośrednictwem poczty elektronicznej.</w:t>
      </w:r>
    </w:p>
    <w:p w14:paraId="1FB3866C" w14:textId="77777777" w:rsidR="004B3D13" w:rsidRPr="004A2496" w:rsidRDefault="004B3D13" w:rsidP="004B3D13">
      <w:pPr>
        <w:pStyle w:val="Akapitzlist"/>
        <w:numPr>
          <w:ilvl w:val="0"/>
          <w:numId w:val="52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Zmiana osób upoważnionych do kontaktu nie stanowi zmiany umowy i nie wymaga zawarcia aneksu.</w:t>
      </w:r>
    </w:p>
    <w:p w14:paraId="45389608" w14:textId="4DD98DF1" w:rsidR="004B3D13" w:rsidRPr="004A2496" w:rsidRDefault="004B3D13" w:rsidP="004B3D13">
      <w:pPr>
        <w:pStyle w:val="Akapitzlist"/>
        <w:numPr>
          <w:ilvl w:val="0"/>
          <w:numId w:val="52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Wykonawca jest zobowiązany na bieżąco udzielać Zamawiającemu informacji o realizacji zamówienia, w szczególności jest zobowiązany niezwłocznie informować Zamawiającego o</w:t>
      </w:r>
      <w:r w:rsidR="005D2629">
        <w:rPr>
          <w:rFonts w:asciiTheme="minorHAnsi" w:hAnsiTheme="minorHAnsi"/>
        </w:rPr>
        <w:t> </w:t>
      </w:r>
      <w:r w:rsidRPr="004A2496">
        <w:rPr>
          <w:rFonts w:asciiTheme="minorHAnsi" w:hAnsiTheme="minorHAnsi"/>
        </w:rPr>
        <w:t>wszelkich trudnościach, zagrożeniach dla należytego i terminowego wykonania zadań wynikających z niniejszej umowy. Wykonawca jest również zobowiązany przekazywać Zamawiającemu na bieżąco potwierdzenia rezerwacji noclegów i biletów</w:t>
      </w:r>
      <w:r w:rsidR="00B76221">
        <w:rPr>
          <w:rFonts w:asciiTheme="minorHAnsi" w:hAnsiTheme="minorHAnsi"/>
        </w:rPr>
        <w:t>,</w:t>
      </w:r>
      <w:r w:rsidR="004A3B5D">
        <w:rPr>
          <w:rFonts w:asciiTheme="minorHAnsi" w:hAnsiTheme="minorHAnsi"/>
        </w:rPr>
        <w:t xml:space="preserve"> a na wezwanie </w:t>
      </w:r>
      <w:r w:rsidRPr="004A2496">
        <w:rPr>
          <w:rFonts w:asciiTheme="minorHAnsi" w:hAnsiTheme="minorHAnsi"/>
        </w:rPr>
        <w:t>wskaza</w:t>
      </w:r>
      <w:r w:rsidR="00B76221">
        <w:rPr>
          <w:rFonts w:asciiTheme="minorHAnsi" w:hAnsiTheme="minorHAnsi"/>
        </w:rPr>
        <w:t>ć</w:t>
      </w:r>
      <w:r w:rsidRPr="004A2496">
        <w:rPr>
          <w:rFonts w:asciiTheme="minorHAnsi" w:hAnsiTheme="minorHAnsi"/>
        </w:rPr>
        <w:t xml:space="preserve"> cen</w:t>
      </w:r>
      <w:r w:rsidR="00B76221">
        <w:rPr>
          <w:rFonts w:asciiTheme="minorHAnsi" w:hAnsiTheme="minorHAnsi"/>
        </w:rPr>
        <w:t>y</w:t>
      </w:r>
      <w:r w:rsidRPr="004A2496">
        <w:rPr>
          <w:rFonts w:asciiTheme="minorHAnsi" w:hAnsiTheme="minorHAnsi"/>
        </w:rPr>
        <w:t xml:space="preserve"> tych noclegów i biletów (wraz ze wszystkimi kosztami dodatkowymi, w tym opłatami klimatycznymi, opłatami lotniskowymi itp., w szczególności poprzez przedstawienie cenników, faktur, rachunków).</w:t>
      </w:r>
    </w:p>
    <w:p w14:paraId="26E07E9C" w14:textId="77777777" w:rsidR="004B3D13" w:rsidRPr="004A2496" w:rsidRDefault="004B3D13" w:rsidP="004B3D13">
      <w:pPr>
        <w:spacing w:line="276" w:lineRule="auto"/>
        <w:jc w:val="center"/>
        <w:rPr>
          <w:b/>
          <w:sz w:val="22"/>
          <w:szCs w:val="22"/>
        </w:rPr>
      </w:pPr>
      <w:r w:rsidRPr="004A2496">
        <w:rPr>
          <w:b/>
          <w:sz w:val="22"/>
          <w:szCs w:val="22"/>
        </w:rPr>
        <w:t>§ 9 Dopuszczalne zmiany umowy</w:t>
      </w:r>
    </w:p>
    <w:p w14:paraId="0D65E803" w14:textId="77777777" w:rsidR="004B3D13" w:rsidRPr="004A2496" w:rsidRDefault="004B3D13" w:rsidP="004B3D13">
      <w:pPr>
        <w:spacing w:line="276" w:lineRule="auto"/>
        <w:jc w:val="both"/>
        <w:rPr>
          <w:b/>
          <w:sz w:val="22"/>
          <w:szCs w:val="22"/>
        </w:rPr>
      </w:pPr>
    </w:p>
    <w:p w14:paraId="19827D8E" w14:textId="77777777" w:rsidR="004B3D13" w:rsidRPr="004A2496" w:rsidRDefault="004B3D13" w:rsidP="004B3D13">
      <w:pPr>
        <w:pStyle w:val="Akapitzlist"/>
        <w:numPr>
          <w:ilvl w:val="0"/>
          <w:numId w:val="53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Każda zmiana postanowień niniejszej umowy wymaga formy pisemnej pod rygorem nieważności.</w:t>
      </w:r>
    </w:p>
    <w:p w14:paraId="3E17687C" w14:textId="51A9C4B3" w:rsidR="004B3D13" w:rsidRPr="004A2496" w:rsidRDefault="004B3D13" w:rsidP="004B3D13">
      <w:pPr>
        <w:pStyle w:val="Akapitzlist"/>
        <w:numPr>
          <w:ilvl w:val="0"/>
          <w:numId w:val="53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 xml:space="preserve">Zamawiający dopuszcza możliwość zmiany umowy w zakresie terminu jej realizacji, o którym mowa w § 1 ust. 1 umowy, w przypadku dokonania zmiany terminu wydarzenia ………………………… przez jego </w:t>
      </w:r>
      <w:r w:rsidR="006F3D1F">
        <w:rPr>
          <w:rFonts w:asciiTheme="minorHAnsi" w:hAnsiTheme="minorHAnsi"/>
        </w:rPr>
        <w:t>Organizatora.</w:t>
      </w:r>
    </w:p>
    <w:p w14:paraId="231023DB" w14:textId="77777777" w:rsidR="004B3D13" w:rsidRPr="004A2496" w:rsidRDefault="004B3D13" w:rsidP="004B3D13">
      <w:pPr>
        <w:pStyle w:val="Akapitzlist"/>
        <w:numPr>
          <w:ilvl w:val="0"/>
          <w:numId w:val="53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lastRenderedPageBreak/>
        <w:t xml:space="preserve">Zamawiający dopuszcza możliwość zmiany umowy, polegającej na zmniejszeniu zakresu zamówienia w razie zmniejszenia się liczby uczestników wydarzenia z przyczyn niezależnych od Zamawiającego, których nie mógł on przewidzieć na etapie zawarcia umowy, przy czym Zamawiający poinformuje o tym Wykonawcę w terminie min. 5 dni przed terminem wyjazdu. W takim przypadku wynagrodzenie będzie płatne w przeliczeniu na rzeczywistą liczbę uczestników, zgodnie z ceną Wykonawcy, zawartą w Formularzu oferty Wykonawcy. Powyższe nie ma zastosowania w przypadku nagłego, nieprzewidzianego wycofania się uczestnika z udziału w wizycie, uniemożliwiającego </w:t>
      </w:r>
      <w:proofErr w:type="spellStart"/>
      <w:r w:rsidRPr="004A2496">
        <w:rPr>
          <w:rFonts w:asciiTheme="minorHAnsi" w:hAnsiTheme="minorHAnsi"/>
        </w:rPr>
        <w:t>bezkosztowe</w:t>
      </w:r>
      <w:proofErr w:type="spellEnd"/>
      <w:r w:rsidRPr="004A2496">
        <w:rPr>
          <w:rFonts w:asciiTheme="minorHAnsi" w:hAnsiTheme="minorHAnsi"/>
        </w:rPr>
        <w:t xml:space="preserve"> anulowanie rezerwacji.</w:t>
      </w:r>
    </w:p>
    <w:p w14:paraId="3D3C54FC" w14:textId="160BD789" w:rsidR="004B3D13" w:rsidRPr="004A2496" w:rsidRDefault="004B3D13" w:rsidP="004B3D13">
      <w:pPr>
        <w:pStyle w:val="Akapitzlist"/>
        <w:numPr>
          <w:ilvl w:val="0"/>
          <w:numId w:val="53"/>
        </w:numPr>
        <w:jc w:val="both"/>
        <w:rPr>
          <w:rFonts w:asciiTheme="minorHAnsi" w:hAnsiTheme="minorHAnsi"/>
          <w:bCs/>
        </w:rPr>
      </w:pPr>
      <w:r w:rsidRPr="004A2496">
        <w:rPr>
          <w:rFonts w:asciiTheme="minorHAnsi" w:hAnsiTheme="minorHAnsi"/>
          <w:bCs/>
        </w:rPr>
        <w:t>Zamawiający dopuszcza zmianę wysokości wynagrodzenia określonego w § 3 ust. 1 umowy w przypadku zmiany o co najmniej 10% cen biletów lotniczych lub cen zakwaterowania w</w:t>
      </w:r>
      <w:r w:rsidR="005D2629">
        <w:rPr>
          <w:rFonts w:asciiTheme="minorHAnsi" w:hAnsiTheme="minorHAnsi"/>
          <w:bCs/>
        </w:rPr>
        <w:t> </w:t>
      </w:r>
      <w:r w:rsidRPr="004A2496">
        <w:rPr>
          <w:rFonts w:asciiTheme="minorHAnsi" w:hAnsiTheme="minorHAnsi"/>
          <w:bCs/>
        </w:rPr>
        <w:t>hotelu w porównaniu do ceny przyjętej do kalkulacji oferty, co Wykonawca zobowiązany jest wykazać Zamawiającemu stosownymi dowodami, dokumentami uzyskanymi przed dniem złożenia oferty oraz dowodami i dokumentami z dnia złożenia wniosku o zmianę wynagrodzenia.</w:t>
      </w:r>
    </w:p>
    <w:p w14:paraId="2F944EC8" w14:textId="29F93E0B" w:rsidR="005D2629" w:rsidRPr="00A57E31" w:rsidRDefault="004B3D13" w:rsidP="00A57E31">
      <w:pPr>
        <w:pStyle w:val="Akapitzlist"/>
        <w:numPr>
          <w:ilvl w:val="0"/>
          <w:numId w:val="53"/>
        </w:numPr>
        <w:jc w:val="both"/>
        <w:rPr>
          <w:rFonts w:asciiTheme="minorHAnsi" w:hAnsiTheme="minorHAnsi"/>
          <w:bCs/>
        </w:rPr>
      </w:pPr>
      <w:r w:rsidRPr="004A2496">
        <w:rPr>
          <w:rFonts w:asciiTheme="minorHAnsi" w:hAnsiTheme="minorHAnsi"/>
          <w:bCs/>
        </w:rPr>
        <w:t>Zmiana umowy, o której stanowi ust. 5 może być dokonania przez Zamawiającego na podstawie stosownego wniosku uzasadniającego wprowadzenie tej zmiany. Wniosek wraz kalkulacją oraz z dokumentami należy złożyć do Zamawiającego na co najmniej 2 tygodnie przed terminem określonym w § 1 ust. 1 umowy.</w:t>
      </w:r>
      <w:bookmarkStart w:id="7" w:name="page6"/>
      <w:bookmarkEnd w:id="7"/>
      <w:r w:rsidRPr="004A2496">
        <w:rPr>
          <w:rFonts w:asciiTheme="minorHAnsi" w:hAnsiTheme="minorHAnsi"/>
          <w:bCs/>
        </w:rPr>
        <w:t xml:space="preserve"> W takim przypadku Strony podpiszą aneks do umowy.</w:t>
      </w:r>
    </w:p>
    <w:p w14:paraId="4BC11288" w14:textId="77777777" w:rsidR="004B3D13" w:rsidRPr="004A2496" w:rsidRDefault="004B3D13" w:rsidP="004B3D13">
      <w:pPr>
        <w:spacing w:line="276" w:lineRule="auto"/>
        <w:jc w:val="center"/>
        <w:rPr>
          <w:b/>
          <w:sz w:val="22"/>
          <w:szCs w:val="22"/>
        </w:rPr>
      </w:pPr>
      <w:r w:rsidRPr="004A2496">
        <w:rPr>
          <w:b/>
          <w:sz w:val="22"/>
          <w:szCs w:val="22"/>
        </w:rPr>
        <w:t>§ 10 Postanowienia końcowe</w:t>
      </w:r>
    </w:p>
    <w:p w14:paraId="48F0C34C" w14:textId="77777777" w:rsidR="004B3D13" w:rsidRPr="004A2496" w:rsidRDefault="004B3D13" w:rsidP="004B3D13">
      <w:pPr>
        <w:spacing w:line="276" w:lineRule="auto"/>
        <w:jc w:val="both"/>
        <w:rPr>
          <w:b/>
          <w:sz w:val="22"/>
          <w:szCs w:val="22"/>
        </w:rPr>
      </w:pPr>
    </w:p>
    <w:p w14:paraId="578116EB" w14:textId="77777777" w:rsidR="004B3D13" w:rsidRPr="004A2496" w:rsidRDefault="004B3D13" w:rsidP="004B3D13">
      <w:pPr>
        <w:pStyle w:val="Akapitzlist"/>
        <w:numPr>
          <w:ilvl w:val="0"/>
          <w:numId w:val="54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Ewentualne spory, powstałe w związku z zawarciem i wykonywaniem niniejszej umowy Strony będą starały się rozstrzygać polubownie. W przypadku braku porozumienia spór zostanie poddany pod rozstrzygnięcie właściwego dla siedziby Zamawiającego sądu powszechnego.</w:t>
      </w:r>
    </w:p>
    <w:p w14:paraId="0E592D2F" w14:textId="77777777" w:rsidR="004B3D13" w:rsidRPr="004A2496" w:rsidRDefault="004B3D13" w:rsidP="004B3D13">
      <w:pPr>
        <w:pStyle w:val="Akapitzlist"/>
        <w:numPr>
          <w:ilvl w:val="0"/>
          <w:numId w:val="54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W sprawach nieuregulowanych do postanowień niniejszej umowy zastosowanie mieć będą przepisy powszechnie obowiązujące.</w:t>
      </w:r>
      <w:r w:rsidRPr="004A2496">
        <w:rPr>
          <w:rFonts w:asciiTheme="minorHAnsi" w:hAnsiTheme="minorHAnsi"/>
          <w:color w:val="FF0000"/>
        </w:rPr>
        <w:t>.</w:t>
      </w:r>
    </w:p>
    <w:p w14:paraId="0E272890" w14:textId="77777777" w:rsidR="004B3D13" w:rsidRPr="004A2496" w:rsidRDefault="004B3D13" w:rsidP="004B3D13">
      <w:pPr>
        <w:pStyle w:val="Akapitzlist"/>
        <w:numPr>
          <w:ilvl w:val="0"/>
          <w:numId w:val="54"/>
        </w:numPr>
        <w:jc w:val="both"/>
        <w:rPr>
          <w:rFonts w:asciiTheme="minorHAnsi" w:hAnsiTheme="minorHAnsi"/>
        </w:rPr>
      </w:pPr>
      <w:r w:rsidRPr="004A2496">
        <w:rPr>
          <w:rFonts w:asciiTheme="minorHAnsi" w:hAnsiTheme="minorHAnsi"/>
        </w:rPr>
        <w:t>Umowę sporządzono w dwóch jednobrzmiących egzemplarzach, po jednym dla każdej ze stron.</w:t>
      </w:r>
    </w:p>
    <w:p w14:paraId="0F4BD08A" w14:textId="77777777" w:rsidR="004B3D13" w:rsidRPr="004A2496" w:rsidRDefault="004B3D13" w:rsidP="00E45129">
      <w:pPr>
        <w:spacing w:line="276" w:lineRule="auto"/>
        <w:jc w:val="right"/>
        <w:rPr>
          <w:rFonts w:eastAsia="Times New Roman"/>
          <w:sz w:val="22"/>
          <w:szCs w:val="22"/>
        </w:rPr>
      </w:pPr>
    </w:p>
    <w:p w14:paraId="6A8C08C2" w14:textId="77777777" w:rsidR="004B3D13" w:rsidRPr="004A2496" w:rsidRDefault="004B3D13" w:rsidP="004B3D13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1938F762" w14:textId="77777777" w:rsidR="004B3D13" w:rsidRPr="004A2496" w:rsidRDefault="004B3D13" w:rsidP="006A617A">
      <w:pPr>
        <w:spacing w:line="276" w:lineRule="auto"/>
        <w:ind w:left="708" w:firstLine="708"/>
        <w:jc w:val="both"/>
        <w:rPr>
          <w:b/>
          <w:sz w:val="22"/>
          <w:szCs w:val="22"/>
        </w:rPr>
      </w:pPr>
      <w:r w:rsidRPr="004A2496">
        <w:rPr>
          <w:b/>
          <w:sz w:val="22"/>
          <w:szCs w:val="22"/>
        </w:rPr>
        <w:t xml:space="preserve">Wykonawca </w:t>
      </w:r>
      <w:r w:rsidRPr="004A2496">
        <w:rPr>
          <w:b/>
          <w:sz w:val="22"/>
          <w:szCs w:val="22"/>
        </w:rPr>
        <w:tab/>
      </w:r>
      <w:r w:rsidRPr="004A2496">
        <w:rPr>
          <w:b/>
          <w:sz w:val="22"/>
          <w:szCs w:val="22"/>
        </w:rPr>
        <w:tab/>
      </w:r>
      <w:r w:rsidRPr="004A2496">
        <w:rPr>
          <w:b/>
          <w:sz w:val="22"/>
          <w:szCs w:val="22"/>
        </w:rPr>
        <w:tab/>
      </w:r>
      <w:r w:rsidRPr="004A2496">
        <w:rPr>
          <w:b/>
          <w:sz w:val="22"/>
          <w:szCs w:val="22"/>
        </w:rPr>
        <w:tab/>
      </w:r>
      <w:r w:rsidRPr="004A2496">
        <w:rPr>
          <w:b/>
          <w:sz w:val="22"/>
          <w:szCs w:val="22"/>
        </w:rPr>
        <w:tab/>
      </w:r>
      <w:r w:rsidRPr="004A2496">
        <w:rPr>
          <w:b/>
          <w:sz w:val="22"/>
          <w:szCs w:val="22"/>
        </w:rPr>
        <w:tab/>
      </w:r>
      <w:r w:rsidRPr="004A2496">
        <w:rPr>
          <w:b/>
          <w:sz w:val="22"/>
          <w:szCs w:val="22"/>
        </w:rPr>
        <w:tab/>
        <w:t>Zamawiający</w:t>
      </w:r>
    </w:p>
    <w:p w14:paraId="39773C93" w14:textId="77777777" w:rsidR="004B3D13" w:rsidRPr="004A2496" w:rsidRDefault="004B3D13" w:rsidP="004B3D13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E5BA24E" w14:textId="77777777" w:rsidR="004B3D13" w:rsidRPr="004A2496" w:rsidRDefault="004B3D13" w:rsidP="004B3D13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C6E4815" w14:textId="77777777" w:rsidR="004B3D13" w:rsidRPr="004A2496" w:rsidRDefault="004B3D13" w:rsidP="004B3D13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DCFF483" w14:textId="77777777" w:rsidR="004B3D13" w:rsidRPr="004A2496" w:rsidRDefault="004B3D13" w:rsidP="004B3D13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14:paraId="2DE45035" w14:textId="77777777" w:rsidR="004B3D13" w:rsidRPr="004A2496" w:rsidRDefault="004B3D13" w:rsidP="004B3D13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4A2496">
        <w:rPr>
          <w:bCs/>
          <w:sz w:val="22"/>
          <w:szCs w:val="22"/>
        </w:rPr>
        <w:t>Załączniki:</w:t>
      </w:r>
    </w:p>
    <w:p w14:paraId="2AE5DC98" w14:textId="77777777" w:rsidR="004B3D13" w:rsidRPr="004A2496" w:rsidRDefault="004B3D13" w:rsidP="004B3D13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4A2496">
        <w:rPr>
          <w:rFonts w:asciiTheme="minorHAnsi" w:eastAsia="Times New Roman" w:hAnsiTheme="minorHAnsi"/>
          <w:bCs/>
        </w:rPr>
        <w:t>Szczegółowy opis przedmiotu zamówienia nr…</w:t>
      </w:r>
    </w:p>
    <w:p w14:paraId="40BBD000" w14:textId="2F45EE82" w:rsidR="00246DFC" w:rsidRPr="00C238BB" w:rsidRDefault="004B3D13" w:rsidP="004B3D13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</w:rPr>
      </w:pPr>
      <w:r w:rsidRPr="004A2496">
        <w:rPr>
          <w:rFonts w:asciiTheme="minorHAnsi" w:eastAsia="Times New Roman" w:hAnsiTheme="minorHAnsi"/>
          <w:bCs/>
        </w:rPr>
        <w:t>Oferta Wykonawc</w:t>
      </w:r>
      <w:r w:rsidR="004A3B5D">
        <w:rPr>
          <w:rFonts w:asciiTheme="minorHAnsi" w:eastAsia="Times New Roman" w:hAnsiTheme="minorHAnsi"/>
          <w:bCs/>
        </w:rPr>
        <w:t>y</w:t>
      </w:r>
      <w:r w:rsidR="00D23F41">
        <w:rPr>
          <w:rFonts w:asciiTheme="minorHAnsi" w:eastAsia="Times New Roman" w:hAnsiTheme="minorHAnsi"/>
          <w:bCs/>
        </w:rPr>
        <w:t xml:space="preserve"> z dnia …</w:t>
      </w:r>
    </w:p>
    <w:sectPr w:rsidR="00246DFC" w:rsidRPr="00C238BB" w:rsidSect="00633F0E">
      <w:headerReference w:type="default" r:id="rId9"/>
      <w:footerReference w:type="default" r:id="rId10"/>
      <w:type w:val="continuous"/>
      <w:pgSz w:w="11900" w:h="16840" w:code="9"/>
      <w:pgMar w:top="1803" w:right="1418" w:bottom="155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AC12" w14:textId="77777777" w:rsidR="00C85324" w:rsidRDefault="00C85324" w:rsidP="00C24113">
      <w:r>
        <w:separator/>
      </w:r>
    </w:p>
  </w:endnote>
  <w:endnote w:type="continuationSeparator" w:id="0">
    <w:p w14:paraId="59296107" w14:textId="77777777" w:rsidR="00C85324" w:rsidRDefault="00C85324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E15" w14:textId="08D15D88" w:rsidR="004872C5" w:rsidRDefault="00633F0E" w:rsidP="004872C5">
    <w:pPr>
      <w:pStyle w:val="Stopk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84864" behindDoc="0" locked="0" layoutInCell="1" allowOverlap="1" wp14:anchorId="62FDEA9E" wp14:editId="421EA2C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0765" cy="60452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2C5" w:rsidRPr="00705F8B">
      <w:rPr>
        <w:noProof/>
      </w:rPr>
      <w:drawing>
        <wp:anchor distT="0" distB="0" distL="114300" distR="114300" simplePos="0" relativeHeight="251675648" behindDoc="0" locked="0" layoutInCell="1" allowOverlap="1" wp14:anchorId="431E71AB" wp14:editId="09A4BF90">
          <wp:simplePos x="0" y="0"/>
          <wp:positionH relativeFrom="column">
            <wp:posOffset>6841756</wp:posOffset>
          </wp:positionH>
          <wp:positionV relativeFrom="page">
            <wp:posOffset>6677025</wp:posOffset>
          </wp:positionV>
          <wp:extent cx="1748790" cy="760730"/>
          <wp:effectExtent l="0" t="0" r="3810" b="1270"/>
          <wp:wrapNone/>
          <wp:docPr id="15" name="Obraz 15" descr="C:\Users\Admin\AppData\Local\Microsoft\Windows\INetCache\Content.Word\p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INetCache\Content.Word\ps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C5">
      <w:tab/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5391" w14:textId="77777777" w:rsidR="00C85324" w:rsidRDefault="00C85324" w:rsidP="00C24113">
      <w:r>
        <w:separator/>
      </w:r>
    </w:p>
  </w:footnote>
  <w:footnote w:type="continuationSeparator" w:id="0">
    <w:p w14:paraId="5746443A" w14:textId="77777777" w:rsidR="00C85324" w:rsidRDefault="00C85324" w:rsidP="00C24113">
      <w:r>
        <w:continuationSeparator/>
      </w:r>
    </w:p>
  </w:footnote>
  <w:footnote w:id="1">
    <w:p w14:paraId="1320CA66" w14:textId="354917A3" w:rsidR="00CE7FFA" w:rsidRDefault="00125C4A">
      <w:r w:rsidRPr="00125C4A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125C4A">
        <w:rPr>
          <w:rFonts w:asciiTheme="majorHAnsi" w:hAnsiTheme="majorHAnsi" w:cstheme="majorHAnsi"/>
          <w:sz w:val="22"/>
          <w:szCs w:val="22"/>
        </w:rPr>
        <w:t xml:space="preserve"> 3-gwiazdki w rozumieniu standardów przyjętych w Polsce , to jest zgodnie z rozporządzeniem z dnia 19 sierpnia 2004 r Ministra Gospodarki i Pracy w sprawie obiektów hotelarskich i innych obiektów, w których świadczone są usługi hotelarskie- (tj. z dnia 26 października 2017 r., Dz.U. z 2017 r. poz. 2166 ), stanowiącego Załącznik nr 6 do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633F0E" w14:paraId="18D81317" w14:textId="77777777" w:rsidTr="00934A53">
      <w:trPr>
        <w:trHeight w:val="998"/>
      </w:trPr>
      <w:tc>
        <w:tcPr>
          <w:tcW w:w="4266" w:type="dxa"/>
        </w:tcPr>
        <w:p w14:paraId="59E58EC9" w14:textId="77777777" w:rsidR="00633F0E" w:rsidRDefault="00633F0E" w:rsidP="00633F0E">
          <w:r>
            <w:rPr>
              <w:noProof/>
            </w:rPr>
            <w:drawing>
              <wp:anchor distT="0" distB="0" distL="114300" distR="114300" simplePos="0" relativeHeight="251680768" behindDoc="1" locked="0" layoutInCell="1" allowOverlap="1" wp14:anchorId="34612961" wp14:editId="0E7D47C8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6A394B4" w14:textId="77777777" w:rsidR="00633F0E" w:rsidRDefault="00633F0E" w:rsidP="00633F0E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C8C9581" w14:textId="77777777" w:rsidR="00633F0E" w:rsidRPr="00EB586A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8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8506715" w14:textId="77777777" w:rsidR="00633F0E" w:rsidRPr="00EB586A" w:rsidRDefault="00633F0E" w:rsidP="00633F0E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5F8F55B6" w14:textId="77777777" w:rsidR="00633F0E" w:rsidRPr="000728E5" w:rsidRDefault="00633F0E" w:rsidP="00633F0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1792" behindDoc="1" locked="0" layoutInCell="1" allowOverlap="1" wp14:anchorId="77377974" wp14:editId="263B4104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82816" behindDoc="1" locked="0" layoutInCell="1" allowOverlap="1" wp14:anchorId="4A3A0341" wp14:editId="2E9BB56C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68BBDC9" wp14:editId="59FCA1C8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51CC32B" id="Łącznik prosty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" strokecolor="#005a96"/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8"/>
        </w:p>
      </w:tc>
    </w:tr>
  </w:tbl>
  <w:p w14:paraId="59EF69E1" w14:textId="74E93720" w:rsidR="00761069" w:rsidRDefault="00761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2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6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6007A9"/>
    <w:multiLevelType w:val="hybridMultilevel"/>
    <w:tmpl w:val="D8863A40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35F47"/>
    <w:multiLevelType w:val="hybridMultilevel"/>
    <w:tmpl w:val="9A123CB4"/>
    <w:lvl w:ilvl="0" w:tplc="FFFFFFFF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2614AC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482723"/>
    <w:multiLevelType w:val="hybridMultilevel"/>
    <w:tmpl w:val="D8863A4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71D1E67"/>
    <w:multiLevelType w:val="hybridMultilevel"/>
    <w:tmpl w:val="A6F6CC9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AB025EF"/>
    <w:multiLevelType w:val="hybridMultilevel"/>
    <w:tmpl w:val="1E3AF11A"/>
    <w:lvl w:ilvl="0" w:tplc="FFFFFFFF">
      <w:start w:val="1"/>
      <w:numFmt w:val="lowerLetter"/>
      <w:lvlText w:val="%1)"/>
      <w:lvlJc w:val="left"/>
      <w:pPr>
        <w:ind w:left="1776" w:hanging="360"/>
      </w:p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0D2743FA"/>
    <w:multiLevelType w:val="hybridMultilevel"/>
    <w:tmpl w:val="76EE0616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2230E95"/>
    <w:multiLevelType w:val="hybridMultilevel"/>
    <w:tmpl w:val="D8863A4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41D4EE8"/>
    <w:multiLevelType w:val="hybridMultilevel"/>
    <w:tmpl w:val="3C7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B4286"/>
    <w:multiLevelType w:val="hybridMultilevel"/>
    <w:tmpl w:val="A6F6CC9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94B1AC0"/>
    <w:multiLevelType w:val="hybridMultilevel"/>
    <w:tmpl w:val="D5907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AF13DB"/>
    <w:multiLevelType w:val="hybridMultilevel"/>
    <w:tmpl w:val="95B00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F95957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27E36D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F349B9"/>
    <w:multiLevelType w:val="hybridMultilevel"/>
    <w:tmpl w:val="76EE0616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5DB0E77"/>
    <w:multiLevelType w:val="hybridMultilevel"/>
    <w:tmpl w:val="6A9C76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E4D9F"/>
    <w:multiLevelType w:val="hybridMultilevel"/>
    <w:tmpl w:val="8D906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ACE5DFE"/>
    <w:multiLevelType w:val="hybridMultilevel"/>
    <w:tmpl w:val="2C9CE44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E430DCA"/>
    <w:multiLevelType w:val="hybridMultilevel"/>
    <w:tmpl w:val="1E3AF11A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2ED155E6"/>
    <w:multiLevelType w:val="hybridMultilevel"/>
    <w:tmpl w:val="5FD6ED50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30526591"/>
    <w:multiLevelType w:val="hybridMultilevel"/>
    <w:tmpl w:val="FCDAE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82CAD"/>
    <w:multiLevelType w:val="hybridMultilevel"/>
    <w:tmpl w:val="1E3AF11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6550E04"/>
    <w:multiLevelType w:val="hybridMultilevel"/>
    <w:tmpl w:val="41408B58"/>
    <w:lvl w:ilvl="0" w:tplc="40F2ED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7C23FFB"/>
    <w:multiLevelType w:val="hybridMultilevel"/>
    <w:tmpl w:val="A2FAD7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A0C0C14"/>
    <w:multiLevelType w:val="hybridMultilevel"/>
    <w:tmpl w:val="322A02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3CAA7BA3"/>
    <w:multiLevelType w:val="hybridMultilevel"/>
    <w:tmpl w:val="747E68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536960"/>
    <w:multiLevelType w:val="hybridMultilevel"/>
    <w:tmpl w:val="76EE0616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EE21B50"/>
    <w:multiLevelType w:val="hybridMultilevel"/>
    <w:tmpl w:val="CA7696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7A2732"/>
    <w:multiLevelType w:val="hybridMultilevel"/>
    <w:tmpl w:val="C8D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3F418A"/>
    <w:multiLevelType w:val="hybridMultilevel"/>
    <w:tmpl w:val="1C625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FF56FC"/>
    <w:multiLevelType w:val="hybridMultilevel"/>
    <w:tmpl w:val="D8863A4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4A7C3EED"/>
    <w:multiLevelType w:val="hybridMultilevel"/>
    <w:tmpl w:val="73027D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071940"/>
    <w:multiLevelType w:val="hybridMultilevel"/>
    <w:tmpl w:val="A258B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8D12C0"/>
    <w:multiLevelType w:val="hybridMultilevel"/>
    <w:tmpl w:val="B13E3FB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D5C7DD8"/>
    <w:multiLevelType w:val="hybridMultilevel"/>
    <w:tmpl w:val="12989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05B1C"/>
    <w:multiLevelType w:val="hybridMultilevel"/>
    <w:tmpl w:val="95B00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65253F"/>
    <w:multiLevelType w:val="hybridMultilevel"/>
    <w:tmpl w:val="597AF1B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55BB219A"/>
    <w:multiLevelType w:val="hybridMultilevel"/>
    <w:tmpl w:val="95B00E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D702EF"/>
    <w:multiLevelType w:val="hybridMultilevel"/>
    <w:tmpl w:val="81AC02D6"/>
    <w:lvl w:ilvl="0" w:tplc="74D23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6934B9"/>
    <w:multiLevelType w:val="hybridMultilevel"/>
    <w:tmpl w:val="D8140500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5A9C4E02"/>
    <w:multiLevelType w:val="hybridMultilevel"/>
    <w:tmpl w:val="A5FADC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1143A6"/>
    <w:multiLevelType w:val="hybridMultilevel"/>
    <w:tmpl w:val="199615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EF2E87"/>
    <w:multiLevelType w:val="hybridMultilevel"/>
    <w:tmpl w:val="78C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54" w15:restartNumberingAfterBreak="0">
    <w:nsid w:val="69A94D42"/>
    <w:multiLevelType w:val="hybridMultilevel"/>
    <w:tmpl w:val="72F6D9FC"/>
    <w:lvl w:ilvl="0" w:tplc="34C86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7F65EC"/>
    <w:multiLevelType w:val="hybridMultilevel"/>
    <w:tmpl w:val="99B064B6"/>
    <w:lvl w:ilvl="0" w:tplc="2F400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 w15:restartNumberingAfterBreak="0">
    <w:nsid w:val="706F17D1"/>
    <w:multiLevelType w:val="hybridMultilevel"/>
    <w:tmpl w:val="A510E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3E01C3E"/>
    <w:multiLevelType w:val="hybridMultilevel"/>
    <w:tmpl w:val="76F282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21134F"/>
    <w:multiLevelType w:val="hybridMultilevel"/>
    <w:tmpl w:val="FA1C9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6A10A2"/>
    <w:multiLevelType w:val="hybridMultilevel"/>
    <w:tmpl w:val="E55CB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533228"/>
    <w:multiLevelType w:val="multilevel"/>
    <w:tmpl w:val="57605E5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010303206">
    <w:abstractNumId w:val="47"/>
  </w:num>
  <w:num w:numId="2" w16cid:durableId="742995534">
    <w:abstractNumId w:val="43"/>
  </w:num>
  <w:num w:numId="3" w16cid:durableId="605582434">
    <w:abstractNumId w:val="12"/>
  </w:num>
  <w:num w:numId="4" w16cid:durableId="277638933">
    <w:abstractNumId w:val="22"/>
  </w:num>
  <w:num w:numId="5" w16cid:durableId="1360739589">
    <w:abstractNumId w:val="28"/>
  </w:num>
  <w:num w:numId="6" w16cid:durableId="1460606976">
    <w:abstractNumId w:val="45"/>
  </w:num>
  <w:num w:numId="7" w16cid:durableId="501631398">
    <w:abstractNumId w:val="13"/>
  </w:num>
  <w:num w:numId="8" w16cid:durableId="1557400873">
    <w:abstractNumId w:val="16"/>
  </w:num>
  <w:num w:numId="9" w16cid:durableId="1891916261">
    <w:abstractNumId w:val="15"/>
  </w:num>
  <w:num w:numId="10" w16cid:durableId="1121652716">
    <w:abstractNumId w:val="20"/>
  </w:num>
  <w:num w:numId="11" w16cid:durableId="1913732461">
    <w:abstractNumId w:val="18"/>
  </w:num>
  <w:num w:numId="12" w16cid:durableId="406073180">
    <w:abstractNumId w:val="40"/>
  </w:num>
  <w:num w:numId="13" w16cid:durableId="1333754368">
    <w:abstractNumId w:val="36"/>
  </w:num>
  <w:num w:numId="14" w16cid:durableId="2068603375">
    <w:abstractNumId w:val="48"/>
  </w:num>
  <w:num w:numId="15" w16cid:durableId="94835109">
    <w:abstractNumId w:val="54"/>
  </w:num>
  <w:num w:numId="16" w16cid:durableId="1335720600">
    <w:abstractNumId w:val="8"/>
  </w:num>
  <w:num w:numId="17" w16cid:durableId="1889798697">
    <w:abstractNumId w:val="46"/>
  </w:num>
  <w:num w:numId="18" w16cid:durableId="2034720843">
    <w:abstractNumId w:val="34"/>
  </w:num>
  <w:num w:numId="19" w16cid:durableId="941691292">
    <w:abstractNumId w:val="10"/>
  </w:num>
  <w:num w:numId="20" w16cid:durableId="404228332">
    <w:abstractNumId w:val="14"/>
  </w:num>
  <w:num w:numId="21" w16cid:durableId="2028628853">
    <w:abstractNumId w:val="31"/>
  </w:num>
  <w:num w:numId="22" w16cid:durableId="887645317">
    <w:abstractNumId w:val="0"/>
  </w:num>
  <w:num w:numId="23" w16cid:durableId="299460494">
    <w:abstractNumId w:val="2"/>
  </w:num>
  <w:num w:numId="24" w16cid:durableId="307441447">
    <w:abstractNumId w:val="4"/>
  </w:num>
  <w:num w:numId="25" w16cid:durableId="373778218">
    <w:abstractNumId w:val="5"/>
  </w:num>
  <w:num w:numId="26" w16cid:durableId="353774030">
    <w:abstractNumId w:val="6"/>
  </w:num>
  <w:num w:numId="27" w16cid:durableId="2057923095">
    <w:abstractNumId w:val="3"/>
  </w:num>
  <w:num w:numId="28" w16cid:durableId="926116355">
    <w:abstractNumId w:val="53"/>
  </w:num>
  <w:num w:numId="29" w16cid:durableId="1245408256">
    <w:abstractNumId w:val="60"/>
  </w:num>
  <w:num w:numId="30" w16cid:durableId="1426996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7662666">
    <w:abstractNumId w:val="52"/>
  </w:num>
  <w:num w:numId="32" w16cid:durableId="834758504">
    <w:abstractNumId w:val="26"/>
  </w:num>
  <w:num w:numId="33" w16cid:durableId="1703900294">
    <w:abstractNumId w:val="38"/>
  </w:num>
  <w:num w:numId="34" w16cid:durableId="14121928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66570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69647047">
    <w:abstractNumId w:val="27"/>
  </w:num>
  <w:num w:numId="37" w16cid:durableId="1422294800">
    <w:abstractNumId w:val="50"/>
  </w:num>
  <w:num w:numId="38" w16cid:durableId="1788691722">
    <w:abstractNumId w:val="59"/>
  </w:num>
  <w:num w:numId="39" w16cid:durableId="1475097955">
    <w:abstractNumId w:val="23"/>
  </w:num>
  <w:num w:numId="40" w16cid:durableId="1211768418">
    <w:abstractNumId w:val="39"/>
  </w:num>
  <w:num w:numId="41" w16cid:durableId="1348481062">
    <w:abstractNumId w:val="41"/>
  </w:num>
  <w:num w:numId="42" w16cid:durableId="1754663830">
    <w:abstractNumId w:val="30"/>
  </w:num>
  <w:num w:numId="43" w16cid:durableId="762146193">
    <w:abstractNumId w:val="37"/>
  </w:num>
  <w:num w:numId="44" w16cid:durableId="856768982">
    <w:abstractNumId w:val="42"/>
  </w:num>
  <w:num w:numId="45" w16cid:durableId="1603608001">
    <w:abstractNumId w:val="35"/>
  </w:num>
  <w:num w:numId="46" w16cid:durableId="705909131">
    <w:abstractNumId w:val="58"/>
  </w:num>
  <w:num w:numId="47" w16cid:durableId="190069810">
    <w:abstractNumId w:val="44"/>
  </w:num>
  <w:num w:numId="48" w16cid:durableId="2145151680">
    <w:abstractNumId w:val="21"/>
  </w:num>
  <w:num w:numId="49" w16cid:durableId="217520439">
    <w:abstractNumId w:val="17"/>
  </w:num>
  <w:num w:numId="50" w16cid:durableId="2071272345">
    <w:abstractNumId w:val="33"/>
  </w:num>
  <w:num w:numId="51" w16cid:durableId="1682974422">
    <w:abstractNumId w:val="56"/>
  </w:num>
  <w:num w:numId="52" w16cid:durableId="163669538">
    <w:abstractNumId w:val="11"/>
  </w:num>
  <w:num w:numId="53" w16cid:durableId="282988">
    <w:abstractNumId w:val="51"/>
  </w:num>
  <w:num w:numId="54" w16cid:durableId="1463495304">
    <w:abstractNumId w:val="57"/>
  </w:num>
  <w:num w:numId="55" w16cid:durableId="1318416578">
    <w:abstractNumId w:val="32"/>
  </w:num>
  <w:num w:numId="56" w16cid:durableId="141436047">
    <w:abstractNumId w:val="25"/>
  </w:num>
  <w:num w:numId="57" w16cid:durableId="162933808">
    <w:abstractNumId w:val="9"/>
  </w:num>
  <w:num w:numId="58" w16cid:durableId="1998798305">
    <w:abstractNumId w:val="19"/>
  </w:num>
  <w:num w:numId="59" w16cid:durableId="1450196466">
    <w:abstractNumId w:val="29"/>
  </w:num>
  <w:num w:numId="60" w16cid:durableId="1591886788">
    <w:abstractNumId w:val="55"/>
  </w:num>
  <w:num w:numId="61" w16cid:durableId="1101609529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13"/>
    <w:rsid w:val="000078B5"/>
    <w:rsid w:val="0001363D"/>
    <w:rsid w:val="00017735"/>
    <w:rsid w:val="0002039D"/>
    <w:rsid w:val="00020742"/>
    <w:rsid w:val="00021E3C"/>
    <w:rsid w:val="00033F50"/>
    <w:rsid w:val="00034924"/>
    <w:rsid w:val="000405DE"/>
    <w:rsid w:val="00041D0F"/>
    <w:rsid w:val="00050ACC"/>
    <w:rsid w:val="00054741"/>
    <w:rsid w:val="00055799"/>
    <w:rsid w:val="0005731F"/>
    <w:rsid w:val="00065EDB"/>
    <w:rsid w:val="00066E96"/>
    <w:rsid w:val="0007312C"/>
    <w:rsid w:val="00074985"/>
    <w:rsid w:val="00091DEA"/>
    <w:rsid w:val="00095EFA"/>
    <w:rsid w:val="000A3D33"/>
    <w:rsid w:val="000A3ED8"/>
    <w:rsid w:val="000C58B9"/>
    <w:rsid w:val="000D5921"/>
    <w:rsid w:val="000E1768"/>
    <w:rsid w:val="000E1D68"/>
    <w:rsid w:val="000E39F0"/>
    <w:rsid w:val="000E5EC6"/>
    <w:rsid w:val="000F2179"/>
    <w:rsid w:val="000F52FC"/>
    <w:rsid w:val="000F6FCC"/>
    <w:rsid w:val="00103A6E"/>
    <w:rsid w:val="00111F1B"/>
    <w:rsid w:val="00112EB2"/>
    <w:rsid w:val="001170D8"/>
    <w:rsid w:val="0012045D"/>
    <w:rsid w:val="0012131E"/>
    <w:rsid w:val="00125C4A"/>
    <w:rsid w:val="00126997"/>
    <w:rsid w:val="0012775D"/>
    <w:rsid w:val="00132250"/>
    <w:rsid w:val="00134C7A"/>
    <w:rsid w:val="00134FD6"/>
    <w:rsid w:val="00141F67"/>
    <w:rsid w:val="0014572E"/>
    <w:rsid w:val="00146B49"/>
    <w:rsid w:val="00150B58"/>
    <w:rsid w:val="00154549"/>
    <w:rsid w:val="00157F75"/>
    <w:rsid w:val="0016592A"/>
    <w:rsid w:val="00170203"/>
    <w:rsid w:val="00170BBD"/>
    <w:rsid w:val="00174E25"/>
    <w:rsid w:val="00177943"/>
    <w:rsid w:val="0018068D"/>
    <w:rsid w:val="00186717"/>
    <w:rsid w:val="00196ADD"/>
    <w:rsid w:val="001A4A8A"/>
    <w:rsid w:val="001A7239"/>
    <w:rsid w:val="001B21E5"/>
    <w:rsid w:val="001B3003"/>
    <w:rsid w:val="001C4504"/>
    <w:rsid w:val="001C6884"/>
    <w:rsid w:val="001D723A"/>
    <w:rsid w:val="001D73D3"/>
    <w:rsid w:val="001E1090"/>
    <w:rsid w:val="001F203B"/>
    <w:rsid w:val="001F37CC"/>
    <w:rsid w:val="001F3E82"/>
    <w:rsid w:val="002006CC"/>
    <w:rsid w:val="002009FA"/>
    <w:rsid w:val="002052EF"/>
    <w:rsid w:val="00211500"/>
    <w:rsid w:val="002155F2"/>
    <w:rsid w:val="00215EB2"/>
    <w:rsid w:val="00216E21"/>
    <w:rsid w:val="002204E5"/>
    <w:rsid w:val="00224488"/>
    <w:rsid w:val="0022639C"/>
    <w:rsid w:val="00234C9B"/>
    <w:rsid w:val="00236AEF"/>
    <w:rsid w:val="00246DFC"/>
    <w:rsid w:val="00250611"/>
    <w:rsid w:val="00250923"/>
    <w:rsid w:val="00266F47"/>
    <w:rsid w:val="00276A73"/>
    <w:rsid w:val="00284BF3"/>
    <w:rsid w:val="002951A4"/>
    <w:rsid w:val="00297A93"/>
    <w:rsid w:val="00297C73"/>
    <w:rsid w:val="002A3B83"/>
    <w:rsid w:val="002A5BF6"/>
    <w:rsid w:val="002A6270"/>
    <w:rsid w:val="002B1ABF"/>
    <w:rsid w:val="002C41B0"/>
    <w:rsid w:val="002C4423"/>
    <w:rsid w:val="002D6CDC"/>
    <w:rsid w:val="002E007F"/>
    <w:rsid w:val="002E352E"/>
    <w:rsid w:val="002E5B8E"/>
    <w:rsid w:val="002E7A6B"/>
    <w:rsid w:val="002F21F1"/>
    <w:rsid w:val="002F4242"/>
    <w:rsid w:val="002F5FC7"/>
    <w:rsid w:val="002F635A"/>
    <w:rsid w:val="0030065E"/>
    <w:rsid w:val="00305011"/>
    <w:rsid w:val="003147DA"/>
    <w:rsid w:val="00315B2B"/>
    <w:rsid w:val="0031718A"/>
    <w:rsid w:val="003229EB"/>
    <w:rsid w:val="00323DEF"/>
    <w:rsid w:val="0032443A"/>
    <w:rsid w:val="003260ED"/>
    <w:rsid w:val="00340A5D"/>
    <w:rsid w:val="00341D0E"/>
    <w:rsid w:val="0034282F"/>
    <w:rsid w:val="00342F73"/>
    <w:rsid w:val="00350346"/>
    <w:rsid w:val="00355559"/>
    <w:rsid w:val="003559C6"/>
    <w:rsid w:val="00361A28"/>
    <w:rsid w:val="003628C1"/>
    <w:rsid w:val="00362AF5"/>
    <w:rsid w:val="003709C5"/>
    <w:rsid w:val="003743ED"/>
    <w:rsid w:val="00375E3A"/>
    <w:rsid w:val="00390FC1"/>
    <w:rsid w:val="003975A8"/>
    <w:rsid w:val="003A0ACA"/>
    <w:rsid w:val="003A5933"/>
    <w:rsid w:val="003B2677"/>
    <w:rsid w:val="003B2BB8"/>
    <w:rsid w:val="003C1D38"/>
    <w:rsid w:val="003C3FF8"/>
    <w:rsid w:val="003C6595"/>
    <w:rsid w:val="003C7EA7"/>
    <w:rsid w:val="003D314B"/>
    <w:rsid w:val="003E64B6"/>
    <w:rsid w:val="003F5493"/>
    <w:rsid w:val="004075E3"/>
    <w:rsid w:val="00410D03"/>
    <w:rsid w:val="0041149F"/>
    <w:rsid w:val="00415583"/>
    <w:rsid w:val="00416FF9"/>
    <w:rsid w:val="00425E9A"/>
    <w:rsid w:val="00427834"/>
    <w:rsid w:val="0043261A"/>
    <w:rsid w:val="00435FD8"/>
    <w:rsid w:val="0045143E"/>
    <w:rsid w:val="00451755"/>
    <w:rsid w:val="00453EA0"/>
    <w:rsid w:val="00461DB5"/>
    <w:rsid w:val="00463324"/>
    <w:rsid w:val="0046445D"/>
    <w:rsid w:val="0047342E"/>
    <w:rsid w:val="00473CCE"/>
    <w:rsid w:val="00476C34"/>
    <w:rsid w:val="004779E6"/>
    <w:rsid w:val="004801AD"/>
    <w:rsid w:val="00485A91"/>
    <w:rsid w:val="00486878"/>
    <w:rsid w:val="004872C5"/>
    <w:rsid w:val="00491DFE"/>
    <w:rsid w:val="004938EB"/>
    <w:rsid w:val="00494D49"/>
    <w:rsid w:val="0049501A"/>
    <w:rsid w:val="004A11B5"/>
    <w:rsid w:val="004A2496"/>
    <w:rsid w:val="004A2BDE"/>
    <w:rsid w:val="004A30E5"/>
    <w:rsid w:val="004A3B5D"/>
    <w:rsid w:val="004A403A"/>
    <w:rsid w:val="004B0006"/>
    <w:rsid w:val="004B3D13"/>
    <w:rsid w:val="004B7D20"/>
    <w:rsid w:val="004C0511"/>
    <w:rsid w:val="004C1074"/>
    <w:rsid w:val="004C2DE9"/>
    <w:rsid w:val="004C6D7C"/>
    <w:rsid w:val="004D5D4D"/>
    <w:rsid w:val="004E00D0"/>
    <w:rsid w:val="004E54B7"/>
    <w:rsid w:val="004E7D93"/>
    <w:rsid w:val="00505CFC"/>
    <w:rsid w:val="00506708"/>
    <w:rsid w:val="0050781D"/>
    <w:rsid w:val="00507FBA"/>
    <w:rsid w:val="005179CD"/>
    <w:rsid w:val="00525560"/>
    <w:rsid w:val="005256AD"/>
    <w:rsid w:val="00525F75"/>
    <w:rsid w:val="00526FEA"/>
    <w:rsid w:val="00530C63"/>
    <w:rsid w:val="0053130D"/>
    <w:rsid w:val="005336CC"/>
    <w:rsid w:val="00535CFE"/>
    <w:rsid w:val="00536D62"/>
    <w:rsid w:val="00537FB1"/>
    <w:rsid w:val="00542C5C"/>
    <w:rsid w:val="00544FE9"/>
    <w:rsid w:val="0055071C"/>
    <w:rsid w:val="00552A73"/>
    <w:rsid w:val="00553773"/>
    <w:rsid w:val="00553BA5"/>
    <w:rsid w:val="005546B1"/>
    <w:rsid w:val="00564917"/>
    <w:rsid w:val="0056601F"/>
    <w:rsid w:val="005773CA"/>
    <w:rsid w:val="0058047A"/>
    <w:rsid w:val="0058270B"/>
    <w:rsid w:val="005829E8"/>
    <w:rsid w:val="00585880"/>
    <w:rsid w:val="00595F3F"/>
    <w:rsid w:val="005A3DA0"/>
    <w:rsid w:val="005B5FA6"/>
    <w:rsid w:val="005C39C6"/>
    <w:rsid w:val="005D1DC0"/>
    <w:rsid w:val="005D2213"/>
    <w:rsid w:val="005D2629"/>
    <w:rsid w:val="005E00CF"/>
    <w:rsid w:val="005E49D0"/>
    <w:rsid w:val="005F0930"/>
    <w:rsid w:val="005F296A"/>
    <w:rsid w:val="005F3741"/>
    <w:rsid w:val="005F54C9"/>
    <w:rsid w:val="005F6760"/>
    <w:rsid w:val="005F7CE1"/>
    <w:rsid w:val="00600D9A"/>
    <w:rsid w:val="00603B56"/>
    <w:rsid w:val="00612C95"/>
    <w:rsid w:val="00617457"/>
    <w:rsid w:val="00622F68"/>
    <w:rsid w:val="0062709D"/>
    <w:rsid w:val="00627D1C"/>
    <w:rsid w:val="0063191B"/>
    <w:rsid w:val="00633F0E"/>
    <w:rsid w:val="00635D59"/>
    <w:rsid w:val="006365A6"/>
    <w:rsid w:val="0064475E"/>
    <w:rsid w:val="00646725"/>
    <w:rsid w:val="0065338B"/>
    <w:rsid w:val="006704AD"/>
    <w:rsid w:val="00676744"/>
    <w:rsid w:val="00680847"/>
    <w:rsid w:val="00683364"/>
    <w:rsid w:val="006934A9"/>
    <w:rsid w:val="006A617A"/>
    <w:rsid w:val="006B0AC8"/>
    <w:rsid w:val="006B557B"/>
    <w:rsid w:val="006C11AD"/>
    <w:rsid w:val="006C6684"/>
    <w:rsid w:val="006D02C0"/>
    <w:rsid w:val="006D0673"/>
    <w:rsid w:val="006D0DC4"/>
    <w:rsid w:val="006D7E43"/>
    <w:rsid w:val="006E1304"/>
    <w:rsid w:val="006E4FD9"/>
    <w:rsid w:val="006E567E"/>
    <w:rsid w:val="006F09DC"/>
    <w:rsid w:val="006F1017"/>
    <w:rsid w:val="006F3D1F"/>
    <w:rsid w:val="006F4A40"/>
    <w:rsid w:val="006F554A"/>
    <w:rsid w:val="006F66C5"/>
    <w:rsid w:val="00700C96"/>
    <w:rsid w:val="00704EBB"/>
    <w:rsid w:val="007050E7"/>
    <w:rsid w:val="00705567"/>
    <w:rsid w:val="00740888"/>
    <w:rsid w:val="00747736"/>
    <w:rsid w:val="0075359A"/>
    <w:rsid w:val="0075404F"/>
    <w:rsid w:val="00761069"/>
    <w:rsid w:val="00761385"/>
    <w:rsid w:val="00766143"/>
    <w:rsid w:val="00766320"/>
    <w:rsid w:val="00771F4A"/>
    <w:rsid w:val="00774378"/>
    <w:rsid w:val="007831DB"/>
    <w:rsid w:val="00791C0F"/>
    <w:rsid w:val="007A146C"/>
    <w:rsid w:val="007B0D98"/>
    <w:rsid w:val="007C3B81"/>
    <w:rsid w:val="007C45C0"/>
    <w:rsid w:val="007C78DC"/>
    <w:rsid w:val="007D08BD"/>
    <w:rsid w:val="007D19EB"/>
    <w:rsid w:val="007D33E1"/>
    <w:rsid w:val="007D3E62"/>
    <w:rsid w:val="007D3FB6"/>
    <w:rsid w:val="007F72DB"/>
    <w:rsid w:val="007F7DBB"/>
    <w:rsid w:val="0080003D"/>
    <w:rsid w:val="00802B6A"/>
    <w:rsid w:val="008030E1"/>
    <w:rsid w:val="00812890"/>
    <w:rsid w:val="00815748"/>
    <w:rsid w:val="00816B90"/>
    <w:rsid w:val="00824007"/>
    <w:rsid w:val="0083153E"/>
    <w:rsid w:val="0083591C"/>
    <w:rsid w:val="00836B01"/>
    <w:rsid w:val="008418EE"/>
    <w:rsid w:val="00841D44"/>
    <w:rsid w:val="00841E1F"/>
    <w:rsid w:val="00841FB3"/>
    <w:rsid w:val="008521FF"/>
    <w:rsid w:val="00866708"/>
    <w:rsid w:val="008824D5"/>
    <w:rsid w:val="0088478A"/>
    <w:rsid w:val="00894E1B"/>
    <w:rsid w:val="008A7181"/>
    <w:rsid w:val="008B16F5"/>
    <w:rsid w:val="008B1ACA"/>
    <w:rsid w:val="008B3A19"/>
    <w:rsid w:val="008B40BA"/>
    <w:rsid w:val="008C05C9"/>
    <w:rsid w:val="008C082B"/>
    <w:rsid w:val="008C40C4"/>
    <w:rsid w:val="008D36A5"/>
    <w:rsid w:val="008D3BD6"/>
    <w:rsid w:val="008F69F8"/>
    <w:rsid w:val="008F7561"/>
    <w:rsid w:val="00905611"/>
    <w:rsid w:val="009133A5"/>
    <w:rsid w:val="00931A64"/>
    <w:rsid w:val="00936BB1"/>
    <w:rsid w:val="00942931"/>
    <w:rsid w:val="00972771"/>
    <w:rsid w:val="00975530"/>
    <w:rsid w:val="00977B3C"/>
    <w:rsid w:val="00977FE7"/>
    <w:rsid w:val="00981673"/>
    <w:rsid w:val="00985029"/>
    <w:rsid w:val="00986B13"/>
    <w:rsid w:val="00991E81"/>
    <w:rsid w:val="009931A9"/>
    <w:rsid w:val="00993D5B"/>
    <w:rsid w:val="009A607A"/>
    <w:rsid w:val="009B094A"/>
    <w:rsid w:val="009B09E8"/>
    <w:rsid w:val="009C15CC"/>
    <w:rsid w:val="009C4C72"/>
    <w:rsid w:val="009C5FF3"/>
    <w:rsid w:val="009C6C91"/>
    <w:rsid w:val="009D466F"/>
    <w:rsid w:val="009E187B"/>
    <w:rsid w:val="009E31E3"/>
    <w:rsid w:val="009E3331"/>
    <w:rsid w:val="009E549E"/>
    <w:rsid w:val="009E5848"/>
    <w:rsid w:val="00A2069F"/>
    <w:rsid w:val="00A20BBC"/>
    <w:rsid w:val="00A32C33"/>
    <w:rsid w:val="00A34231"/>
    <w:rsid w:val="00A3465B"/>
    <w:rsid w:val="00A40164"/>
    <w:rsid w:val="00A40516"/>
    <w:rsid w:val="00A4074B"/>
    <w:rsid w:val="00A421C4"/>
    <w:rsid w:val="00A545DB"/>
    <w:rsid w:val="00A57E31"/>
    <w:rsid w:val="00A6059C"/>
    <w:rsid w:val="00A735CA"/>
    <w:rsid w:val="00A74412"/>
    <w:rsid w:val="00A754D9"/>
    <w:rsid w:val="00A85CD4"/>
    <w:rsid w:val="00A87CB8"/>
    <w:rsid w:val="00AA0A5B"/>
    <w:rsid w:val="00AA4841"/>
    <w:rsid w:val="00AA72AC"/>
    <w:rsid w:val="00AC571E"/>
    <w:rsid w:val="00AC6518"/>
    <w:rsid w:val="00AD2FAA"/>
    <w:rsid w:val="00AD386B"/>
    <w:rsid w:val="00AD4B35"/>
    <w:rsid w:val="00AE02B1"/>
    <w:rsid w:val="00AE11DA"/>
    <w:rsid w:val="00AE3903"/>
    <w:rsid w:val="00AF2E54"/>
    <w:rsid w:val="00AF3C4F"/>
    <w:rsid w:val="00AF725E"/>
    <w:rsid w:val="00B031E3"/>
    <w:rsid w:val="00B04550"/>
    <w:rsid w:val="00B157EF"/>
    <w:rsid w:val="00B16AEB"/>
    <w:rsid w:val="00B1739C"/>
    <w:rsid w:val="00B2349F"/>
    <w:rsid w:val="00B25844"/>
    <w:rsid w:val="00B25A11"/>
    <w:rsid w:val="00B273D2"/>
    <w:rsid w:val="00B31FE6"/>
    <w:rsid w:val="00B358A4"/>
    <w:rsid w:val="00B3650C"/>
    <w:rsid w:val="00B378E6"/>
    <w:rsid w:val="00B43D5C"/>
    <w:rsid w:val="00B44036"/>
    <w:rsid w:val="00B45B60"/>
    <w:rsid w:val="00B47A5D"/>
    <w:rsid w:val="00B6192A"/>
    <w:rsid w:val="00B70AEA"/>
    <w:rsid w:val="00B76221"/>
    <w:rsid w:val="00B815C2"/>
    <w:rsid w:val="00B84490"/>
    <w:rsid w:val="00B910B4"/>
    <w:rsid w:val="00B92776"/>
    <w:rsid w:val="00B94076"/>
    <w:rsid w:val="00B9669B"/>
    <w:rsid w:val="00BA073F"/>
    <w:rsid w:val="00BA47FC"/>
    <w:rsid w:val="00BA7989"/>
    <w:rsid w:val="00BB0769"/>
    <w:rsid w:val="00BB353F"/>
    <w:rsid w:val="00BB3C91"/>
    <w:rsid w:val="00BB529F"/>
    <w:rsid w:val="00BC3E5E"/>
    <w:rsid w:val="00BC5565"/>
    <w:rsid w:val="00BD243D"/>
    <w:rsid w:val="00BD330C"/>
    <w:rsid w:val="00BD690D"/>
    <w:rsid w:val="00BF14DC"/>
    <w:rsid w:val="00BF22F3"/>
    <w:rsid w:val="00BF26B6"/>
    <w:rsid w:val="00BF3AE0"/>
    <w:rsid w:val="00C009D3"/>
    <w:rsid w:val="00C20D8E"/>
    <w:rsid w:val="00C21D8A"/>
    <w:rsid w:val="00C238BB"/>
    <w:rsid w:val="00C24113"/>
    <w:rsid w:val="00C33933"/>
    <w:rsid w:val="00C34974"/>
    <w:rsid w:val="00C354D9"/>
    <w:rsid w:val="00C35F11"/>
    <w:rsid w:val="00C42A25"/>
    <w:rsid w:val="00C53302"/>
    <w:rsid w:val="00C57504"/>
    <w:rsid w:val="00C57D7C"/>
    <w:rsid w:val="00C659B8"/>
    <w:rsid w:val="00C70A15"/>
    <w:rsid w:val="00C85324"/>
    <w:rsid w:val="00C9045A"/>
    <w:rsid w:val="00C904BE"/>
    <w:rsid w:val="00C90EAF"/>
    <w:rsid w:val="00C927AB"/>
    <w:rsid w:val="00C940F4"/>
    <w:rsid w:val="00C94FB3"/>
    <w:rsid w:val="00C95604"/>
    <w:rsid w:val="00C974E6"/>
    <w:rsid w:val="00CA0BAB"/>
    <w:rsid w:val="00CA1B73"/>
    <w:rsid w:val="00CA3A30"/>
    <w:rsid w:val="00CA5200"/>
    <w:rsid w:val="00CB1268"/>
    <w:rsid w:val="00CC5AF3"/>
    <w:rsid w:val="00CD221E"/>
    <w:rsid w:val="00CD29B5"/>
    <w:rsid w:val="00CD4D44"/>
    <w:rsid w:val="00CD70D8"/>
    <w:rsid w:val="00CE080E"/>
    <w:rsid w:val="00CE1985"/>
    <w:rsid w:val="00CE7FFA"/>
    <w:rsid w:val="00CF0BF5"/>
    <w:rsid w:val="00CF5D5A"/>
    <w:rsid w:val="00D02104"/>
    <w:rsid w:val="00D03121"/>
    <w:rsid w:val="00D07468"/>
    <w:rsid w:val="00D1300D"/>
    <w:rsid w:val="00D22B24"/>
    <w:rsid w:val="00D23F41"/>
    <w:rsid w:val="00D244A7"/>
    <w:rsid w:val="00D27DCD"/>
    <w:rsid w:val="00D409A2"/>
    <w:rsid w:val="00D439CD"/>
    <w:rsid w:val="00D441DA"/>
    <w:rsid w:val="00D51127"/>
    <w:rsid w:val="00D52615"/>
    <w:rsid w:val="00D57DA5"/>
    <w:rsid w:val="00D650CC"/>
    <w:rsid w:val="00D75979"/>
    <w:rsid w:val="00D774ED"/>
    <w:rsid w:val="00D77A42"/>
    <w:rsid w:val="00D8658A"/>
    <w:rsid w:val="00D86C7C"/>
    <w:rsid w:val="00D90FA3"/>
    <w:rsid w:val="00D97D47"/>
    <w:rsid w:val="00DA0D76"/>
    <w:rsid w:val="00DB0C73"/>
    <w:rsid w:val="00DB20EA"/>
    <w:rsid w:val="00DB2463"/>
    <w:rsid w:val="00DB45CF"/>
    <w:rsid w:val="00DC2DFD"/>
    <w:rsid w:val="00DC7CCF"/>
    <w:rsid w:val="00DD39D0"/>
    <w:rsid w:val="00DD7DCD"/>
    <w:rsid w:val="00DE4FF4"/>
    <w:rsid w:val="00DE72C2"/>
    <w:rsid w:val="00DF10F4"/>
    <w:rsid w:val="00DF2CD1"/>
    <w:rsid w:val="00E0653E"/>
    <w:rsid w:val="00E11ED3"/>
    <w:rsid w:val="00E17057"/>
    <w:rsid w:val="00E2165A"/>
    <w:rsid w:val="00E32165"/>
    <w:rsid w:val="00E346EB"/>
    <w:rsid w:val="00E41B93"/>
    <w:rsid w:val="00E45129"/>
    <w:rsid w:val="00E45D80"/>
    <w:rsid w:val="00E46D2D"/>
    <w:rsid w:val="00E47F26"/>
    <w:rsid w:val="00E52A37"/>
    <w:rsid w:val="00E60600"/>
    <w:rsid w:val="00E6154A"/>
    <w:rsid w:val="00E6357F"/>
    <w:rsid w:val="00E7116C"/>
    <w:rsid w:val="00E71AF5"/>
    <w:rsid w:val="00E72D36"/>
    <w:rsid w:val="00E80699"/>
    <w:rsid w:val="00E83AC8"/>
    <w:rsid w:val="00E8458E"/>
    <w:rsid w:val="00E84E0B"/>
    <w:rsid w:val="00E85B94"/>
    <w:rsid w:val="00E910BF"/>
    <w:rsid w:val="00E92190"/>
    <w:rsid w:val="00E92B8C"/>
    <w:rsid w:val="00EA6FD7"/>
    <w:rsid w:val="00EB0741"/>
    <w:rsid w:val="00EB11F4"/>
    <w:rsid w:val="00EB1329"/>
    <w:rsid w:val="00EB38FF"/>
    <w:rsid w:val="00EB6138"/>
    <w:rsid w:val="00EB6FAC"/>
    <w:rsid w:val="00EC21A7"/>
    <w:rsid w:val="00EC3827"/>
    <w:rsid w:val="00EC3C21"/>
    <w:rsid w:val="00EC575F"/>
    <w:rsid w:val="00ED269A"/>
    <w:rsid w:val="00EE58F0"/>
    <w:rsid w:val="00EF1516"/>
    <w:rsid w:val="00F00BB2"/>
    <w:rsid w:val="00F048DC"/>
    <w:rsid w:val="00F069E2"/>
    <w:rsid w:val="00F109CF"/>
    <w:rsid w:val="00F12765"/>
    <w:rsid w:val="00F17D8F"/>
    <w:rsid w:val="00F20E83"/>
    <w:rsid w:val="00F22F8E"/>
    <w:rsid w:val="00F26F7E"/>
    <w:rsid w:val="00F313D7"/>
    <w:rsid w:val="00F51EDD"/>
    <w:rsid w:val="00F53037"/>
    <w:rsid w:val="00F57E49"/>
    <w:rsid w:val="00F60D21"/>
    <w:rsid w:val="00F60E09"/>
    <w:rsid w:val="00F630AA"/>
    <w:rsid w:val="00F74072"/>
    <w:rsid w:val="00F76719"/>
    <w:rsid w:val="00F7776A"/>
    <w:rsid w:val="00F81ECE"/>
    <w:rsid w:val="00F93BEC"/>
    <w:rsid w:val="00F973DA"/>
    <w:rsid w:val="00FA2985"/>
    <w:rsid w:val="00FA552C"/>
    <w:rsid w:val="00FB0E36"/>
    <w:rsid w:val="00FC73AD"/>
    <w:rsid w:val="00FD0225"/>
    <w:rsid w:val="00FD7C7D"/>
    <w:rsid w:val="00FE2826"/>
    <w:rsid w:val="00FE303E"/>
    <w:rsid w:val="00FE4B04"/>
    <w:rsid w:val="00FE5D3A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FA956C"/>
  <w14:defaultImageDpi w14:val="300"/>
  <w15:docId w15:val="{C24B0231-FB54-4836-9B32-DE75CE0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35"/>
  </w:style>
  <w:style w:type="paragraph" w:styleId="Nagwek1">
    <w:name w:val="heading 1"/>
    <w:basedOn w:val="Normalny"/>
    <w:next w:val="Normalny"/>
    <w:link w:val="Nagwek1Znak"/>
    <w:uiPriority w:val="9"/>
    <w:qFormat/>
    <w:rsid w:val="00894E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E1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E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4E1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Podpis">
    <w:name w:val="Signature"/>
    <w:basedOn w:val="Normalny"/>
    <w:link w:val="PodpisZnak"/>
    <w:uiPriority w:val="8"/>
    <w:unhideWhenUsed/>
    <w:rsid w:val="00936BB1"/>
    <w:pPr>
      <w:spacing w:after="200" w:line="256" w:lineRule="auto"/>
      <w:contextualSpacing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8"/>
    <w:rsid w:val="00936BB1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6C5"/>
    <w:rPr>
      <w:color w:val="0563C1"/>
      <w:u w:val="single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F66C5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0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F09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8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D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unhideWhenUsed/>
    <w:rsid w:val="004C0511"/>
  </w:style>
  <w:style w:type="character" w:styleId="Pogrubienie">
    <w:name w:val="Strong"/>
    <w:basedOn w:val="Domylnaczcionkaakapitu"/>
    <w:uiPriority w:val="22"/>
    <w:qFormat/>
    <w:rsid w:val="00D650CC"/>
    <w:rPr>
      <w:b/>
      <w:bCs/>
    </w:rPr>
  </w:style>
  <w:style w:type="paragraph" w:styleId="Poprawka">
    <w:name w:val="Revision"/>
    <w:hidden/>
    <w:uiPriority w:val="99"/>
    <w:semiHidden/>
    <w:rsid w:val="00B045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AF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4E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94E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94E1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D02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D02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6D02C0"/>
    <w:rPr>
      <w:rFonts w:ascii="Calibri" w:eastAsiaTheme="minorHAnsi" w:hAnsi="Calibri" w:cs="Times New Roman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23DE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D723A"/>
    <w:pPr>
      <w:tabs>
        <w:tab w:val="left" w:pos="3828"/>
      </w:tabs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D723A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customStyle="1" w:styleId="NormalTabela">
    <w:name w:val="Normal Tabela"/>
    <w:basedOn w:val="Normalny"/>
    <w:rsid w:val="0064475E"/>
    <w:pPr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75E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75E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75E"/>
    <w:rPr>
      <w:vertAlign w:val="superscript"/>
    </w:rPr>
  </w:style>
  <w:style w:type="paragraph" w:styleId="Bezodstpw">
    <w:name w:val="No Spacing"/>
    <w:link w:val="BezodstpwZnak"/>
    <w:uiPriority w:val="1"/>
    <w:qFormat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C33933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Listapunktowana1">
    <w:name w:val="Lista punktowana1"/>
    <w:basedOn w:val="Normalny"/>
    <w:uiPriority w:val="99"/>
    <w:rsid w:val="00C33933"/>
    <w:pPr>
      <w:tabs>
        <w:tab w:val="num" w:pos="720"/>
      </w:tabs>
      <w:suppressAutoHyphens/>
      <w:spacing w:line="276" w:lineRule="auto"/>
      <w:ind w:left="720" w:hanging="360"/>
    </w:pPr>
    <w:rPr>
      <w:rFonts w:ascii="Calibri" w:eastAsia="Calibri" w:hAnsi="Calibri" w:cs="Calibri"/>
      <w:lang w:eastAsia="ar-SA"/>
    </w:rPr>
  </w:style>
  <w:style w:type="paragraph" w:customStyle="1" w:styleId="redniasiatka21">
    <w:name w:val="Średnia siatka 21"/>
    <w:link w:val="redniasiatka2Znak"/>
    <w:uiPriority w:val="99"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customStyle="1" w:styleId="redniasiatka2Znak">
    <w:name w:val="Średnia siatka 2 Znak"/>
    <w:link w:val="redniasiatka21"/>
    <w:uiPriority w:val="99"/>
    <w:locked/>
    <w:rsid w:val="00C33933"/>
    <w:rPr>
      <w:rFonts w:ascii="Times New Roman" w:eastAsia="Calibri" w:hAnsi="Times New Roman" w:cs="Times New Roman"/>
      <w:sz w:val="22"/>
      <w:szCs w:val="20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5CF"/>
    <w:rPr>
      <w:color w:val="605E5C"/>
      <w:shd w:val="clear" w:color="auto" w:fill="E1DFDD"/>
    </w:rPr>
  </w:style>
  <w:style w:type="paragraph" w:customStyle="1" w:styleId="Z1-Zadozarzdzeniazdnia">
    <w:name w:val="Z1 - Zał. do zarządzenia z dnia"/>
    <w:rsid w:val="003C7EA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</w:rPr>
  </w:style>
  <w:style w:type="table" w:customStyle="1" w:styleId="Tabelalisty3akcent31">
    <w:name w:val="Tabela listy 3 — akcent 31"/>
    <w:basedOn w:val="Standardowy"/>
    <w:uiPriority w:val="48"/>
    <w:rsid w:val="003C7EA7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pmainpub">
    <w:name w:val="p.mainpub"/>
    <w:uiPriority w:val="99"/>
    <w:rsid w:val="00246DF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46DF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B3E3-6166-42BF-B4CD-5CD68BD3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15</Pages>
  <Words>4731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Dominik Boratyński</cp:lastModifiedBy>
  <cp:revision>30</cp:revision>
  <cp:lastPrinted>2022-02-16T13:32:00Z</cp:lastPrinted>
  <dcterms:created xsi:type="dcterms:W3CDTF">2022-07-22T06:14:00Z</dcterms:created>
  <dcterms:modified xsi:type="dcterms:W3CDTF">2023-03-17T14:20:00Z</dcterms:modified>
</cp:coreProperties>
</file>