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E61" w14:textId="77777777" w:rsidR="001C5264" w:rsidRPr="00863A1A" w:rsidRDefault="001C5264" w:rsidP="00624224">
      <w:pPr>
        <w:tabs>
          <w:tab w:val="left" w:pos="708"/>
          <w:tab w:val="left" w:pos="5529"/>
        </w:tabs>
        <w:spacing w:after="0"/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t>ZAŁĄCZNIK NUMER 2 DO ZAPYTANIA OFERTOWEGO</w:t>
      </w:r>
    </w:p>
    <w:p w14:paraId="595DF31E" w14:textId="77777777" w:rsidR="001C5264" w:rsidRPr="00097AB1" w:rsidRDefault="001C5264" w:rsidP="001C526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097AB1">
        <w:rPr>
          <w:rFonts w:cstheme="minorHAnsi"/>
          <w:b/>
          <w:bCs/>
        </w:rPr>
        <w:t>FORMULARZ OFERTY</w:t>
      </w:r>
    </w:p>
    <w:p w14:paraId="0444A49D" w14:textId="77777777" w:rsidR="001C5264" w:rsidRPr="00863A1A" w:rsidRDefault="001C5264" w:rsidP="001C5264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86BBEED" w14:textId="77777777" w:rsidR="001C5264" w:rsidRPr="00863A1A" w:rsidRDefault="001C5264" w:rsidP="001C526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303C208" w14:textId="6E86CBFC" w:rsidR="00EB4F79" w:rsidRDefault="001C5264" w:rsidP="00624224">
      <w:pPr>
        <w:spacing w:after="0"/>
        <w:rPr>
          <w:rFonts w:cstheme="minorHAnsi"/>
          <w:i/>
          <w:iCs/>
          <w:sz w:val="20"/>
          <w:szCs w:val="20"/>
        </w:rPr>
      </w:pPr>
      <w:r w:rsidRPr="00624224">
        <w:rPr>
          <w:rFonts w:cstheme="minorHAnsi"/>
          <w:sz w:val="16"/>
          <w:szCs w:val="16"/>
        </w:rPr>
        <w:t>..........................................</w:t>
      </w:r>
      <w:r w:rsidR="00624224" w:rsidRPr="00624224">
        <w:rPr>
          <w:rFonts w:cstheme="minorHAnsi"/>
          <w:sz w:val="16"/>
          <w:szCs w:val="16"/>
        </w:rPr>
        <w:t>....</w:t>
      </w:r>
      <w:r w:rsidRPr="00624224">
        <w:rPr>
          <w:rFonts w:cstheme="minorHAnsi"/>
          <w:sz w:val="16"/>
          <w:szCs w:val="16"/>
        </w:rPr>
        <w:t>...</w:t>
      </w:r>
      <w:r w:rsidR="00624224">
        <w:rPr>
          <w:rFonts w:cstheme="minorHAnsi"/>
          <w:sz w:val="16"/>
          <w:szCs w:val="16"/>
        </w:rPr>
        <w:t>.......................</w:t>
      </w:r>
      <w:r w:rsidRPr="00624224">
        <w:rPr>
          <w:rFonts w:cstheme="minorHAnsi"/>
          <w:sz w:val="16"/>
          <w:szCs w:val="16"/>
        </w:rPr>
        <w:t xml:space="preserve">...........                                </w:t>
      </w:r>
      <w:r w:rsidR="00624224">
        <w:rPr>
          <w:rFonts w:cstheme="minorHAnsi"/>
          <w:sz w:val="16"/>
          <w:szCs w:val="16"/>
        </w:rPr>
        <w:tab/>
      </w:r>
      <w:r w:rsidRPr="00624224">
        <w:rPr>
          <w:rFonts w:cstheme="minorHAnsi"/>
          <w:sz w:val="16"/>
          <w:szCs w:val="16"/>
        </w:rPr>
        <w:t xml:space="preserve">   ................</w:t>
      </w:r>
      <w:r w:rsidR="00624224">
        <w:rPr>
          <w:rFonts w:cstheme="minorHAnsi"/>
          <w:sz w:val="16"/>
          <w:szCs w:val="16"/>
        </w:rPr>
        <w:t>................</w:t>
      </w:r>
      <w:r w:rsidRPr="00624224">
        <w:rPr>
          <w:rFonts w:cstheme="minorHAnsi"/>
          <w:sz w:val="16"/>
          <w:szCs w:val="16"/>
        </w:rPr>
        <w:t>....</w:t>
      </w:r>
      <w:r w:rsidR="00624224" w:rsidRPr="00624224">
        <w:rPr>
          <w:rFonts w:cstheme="minorHAnsi"/>
          <w:sz w:val="16"/>
          <w:szCs w:val="16"/>
        </w:rPr>
        <w:t>.....</w:t>
      </w:r>
      <w:r w:rsidRPr="00624224">
        <w:rPr>
          <w:rFonts w:cstheme="minorHAnsi"/>
          <w:sz w:val="16"/>
          <w:szCs w:val="16"/>
        </w:rPr>
        <w:t>...............</w:t>
      </w:r>
      <w:r w:rsidRPr="00863A1A">
        <w:rPr>
          <w:rFonts w:cstheme="minorHAnsi"/>
        </w:rPr>
        <w:t xml:space="preserve">, dnia </w:t>
      </w:r>
      <w:r w:rsidRPr="00624224">
        <w:rPr>
          <w:rFonts w:cstheme="minorHAnsi"/>
          <w:sz w:val="16"/>
          <w:szCs w:val="16"/>
        </w:rPr>
        <w:t>...</w:t>
      </w:r>
      <w:r w:rsidR="00624224" w:rsidRPr="00624224">
        <w:rPr>
          <w:rFonts w:cstheme="minorHAnsi"/>
          <w:sz w:val="16"/>
          <w:szCs w:val="16"/>
        </w:rPr>
        <w:t>....</w:t>
      </w:r>
      <w:r w:rsidRPr="00624224">
        <w:rPr>
          <w:rFonts w:cstheme="minorHAnsi"/>
          <w:sz w:val="16"/>
          <w:szCs w:val="16"/>
        </w:rPr>
        <w:t>...</w:t>
      </w:r>
      <w:r w:rsidR="00624224">
        <w:rPr>
          <w:rFonts w:cstheme="minorHAnsi"/>
          <w:sz w:val="16"/>
          <w:szCs w:val="16"/>
        </w:rPr>
        <w:t>.............</w:t>
      </w:r>
      <w:r w:rsidRPr="00624224">
        <w:rPr>
          <w:rFonts w:cstheme="minorHAnsi"/>
          <w:sz w:val="16"/>
          <w:szCs w:val="16"/>
        </w:rPr>
        <w:t>......</w:t>
      </w:r>
    </w:p>
    <w:p w14:paraId="63775F78" w14:textId="444C6348" w:rsidR="001C5264" w:rsidRPr="00EB4F79" w:rsidRDefault="00EB4F79" w:rsidP="001C5264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="001C5264"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</w:t>
      </w:r>
      <w:r w:rsidR="00624224">
        <w:rPr>
          <w:rFonts w:cstheme="minorHAnsi"/>
          <w:i/>
          <w:iCs/>
          <w:sz w:val="20"/>
          <w:szCs w:val="20"/>
        </w:rPr>
        <w:t xml:space="preserve">       </w:t>
      </w:r>
      <w:r w:rsidR="00624224">
        <w:rPr>
          <w:rFonts w:cstheme="minorHAnsi"/>
          <w:i/>
          <w:iCs/>
          <w:sz w:val="20"/>
          <w:szCs w:val="20"/>
        </w:rPr>
        <w:tab/>
        <w:t xml:space="preserve"> </w:t>
      </w:r>
      <w:r>
        <w:rPr>
          <w:rFonts w:cstheme="minorHAnsi"/>
          <w:i/>
          <w:iCs/>
          <w:sz w:val="20"/>
          <w:szCs w:val="20"/>
        </w:rPr>
        <w:t xml:space="preserve">  /</w:t>
      </w:r>
      <w:r w:rsidR="001C5264" w:rsidRPr="00863A1A">
        <w:rPr>
          <w:rFonts w:cstheme="minorHAnsi"/>
          <w:i/>
          <w:iCs/>
          <w:sz w:val="20"/>
          <w:szCs w:val="20"/>
        </w:rPr>
        <w:t>miejscowość/</w:t>
      </w:r>
    </w:p>
    <w:p w14:paraId="279F9FE6" w14:textId="77777777" w:rsidR="001C5264" w:rsidRPr="00863A1A" w:rsidRDefault="001C5264" w:rsidP="00624224">
      <w:pPr>
        <w:keepNext/>
        <w:spacing w:after="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6258D1E5" w14:textId="6B3ABCB3" w:rsidR="0012533C" w:rsidRPr="00823E9F" w:rsidRDefault="00624224" w:rsidP="0012533C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23E9F">
        <w:rPr>
          <w:rFonts w:asciiTheme="minorHAnsi" w:hAnsiTheme="minorHAnsi" w:cstheme="minorHAnsi"/>
          <w:b/>
          <w:lang w:val="pl-PL"/>
        </w:rPr>
        <w:t>na</w:t>
      </w:r>
      <w:r w:rsidRPr="009758C5">
        <w:rPr>
          <w:rFonts w:ascii="Calibri" w:eastAsia="Calibri" w:hAnsi="Calibri" w:cs="Calibri"/>
          <w:b/>
          <w:bCs/>
          <w:kern w:val="1"/>
          <w:lang w:val="pl-PL" w:eastAsia="ar-SA"/>
        </w:rPr>
        <w:t xml:space="preserve"> </w:t>
      </w:r>
      <w:r w:rsidR="006F78D1" w:rsidRPr="009758C5">
        <w:rPr>
          <w:rFonts w:ascii="Calibri" w:eastAsia="Calibri" w:hAnsi="Calibri" w:cs="Calibri"/>
          <w:b/>
          <w:bCs/>
          <w:kern w:val="1"/>
          <w:lang w:val="pl-PL" w:eastAsia="ar-SA"/>
        </w:rPr>
        <w:t xml:space="preserve">świadczenie </w:t>
      </w:r>
      <w:r w:rsidR="006F78D1" w:rsidRPr="00651DE4">
        <w:rPr>
          <w:rFonts w:ascii="Calibri" w:hAnsi="Calibri" w:cs="Calibri"/>
          <w:b/>
          <w:lang w:val="pl-PL"/>
        </w:rPr>
        <w:t>usługi mycia elewacji, czyszczenia</w:t>
      </w:r>
      <w:r w:rsidR="003B4E30" w:rsidRPr="00651DE4">
        <w:rPr>
          <w:rFonts w:ascii="Calibri" w:hAnsi="Calibri" w:cs="Calibri"/>
          <w:b/>
          <w:lang w:val="pl-PL"/>
        </w:rPr>
        <w:t xml:space="preserve"> i</w:t>
      </w:r>
      <w:r w:rsidR="003B4E30">
        <w:rPr>
          <w:rFonts w:ascii="Calibri" w:hAnsi="Calibri" w:cs="Calibri"/>
          <w:b/>
          <w:lang w:val="pl-PL"/>
        </w:rPr>
        <w:t> </w:t>
      </w:r>
      <w:r w:rsidR="006F78D1" w:rsidRPr="00651DE4">
        <w:rPr>
          <w:rFonts w:ascii="Calibri" w:hAnsi="Calibri" w:cs="Calibri"/>
          <w:b/>
          <w:lang w:val="pl-PL"/>
        </w:rPr>
        <w:t>udrażniania rynien</w:t>
      </w:r>
      <w:r w:rsidR="003B4E30" w:rsidRPr="00651DE4">
        <w:rPr>
          <w:rFonts w:ascii="Calibri" w:hAnsi="Calibri" w:cs="Calibri"/>
          <w:b/>
          <w:lang w:val="pl-PL"/>
        </w:rPr>
        <w:t xml:space="preserve"> i</w:t>
      </w:r>
      <w:r w:rsidR="003B4E30">
        <w:rPr>
          <w:rFonts w:ascii="Calibri" w:hAnsi="Calibri" w:cs="Calibri"/>
          <w:b/>
          <w:lang w:val="pl-PL"/>
        </w:rPr>
        <w:t> </w:t>
      </w:r>
      <w:r w:rsidR="006F78D1" w:rsidRPr="00651DE4">
        <w:rPr>
          <w:rFonts w:ascii="Calibri" w:hAnsi="Calibri" w:cs="Calibri"/>
          <w:b/>
          <w:lang w:val="pl-PL"/>
        </w:rPr>
        <w:t>koszy rynnowych</w:t>
      </w:r>
      <w:r w:rsidR="003B4E30" w:rsidRPr="00651DE4">
        <w:rPr>
          <w:rFonts w:ascii="Calibri" w:hAnsi="Calibri" w:cs="Calibri"/>
          <w:b/>
          <w:lang w:val="pl-PL"/>
        </w:rPr>
        <w:t xml:space="preserve"> w</w:t>
      </w:r>
      <w:r w:rsidR="003B4E30">
        <w:rPr>
          <w:rFonts w:ascii="Calibri" w:hAnsi="Calibri" w:cs="Calibri"/>
          <w:b/>
          <w:lang w:val="pl-PL"/>
        </w:rPr>
        <w:t> </w:t>
      </w:r>
      <w:r w:rsidR="006F78D1" w:rsidRPr="00651DE4">
        <w:rPr>
          <w:rFonts w:ascii="Calibri" w:hAnsi="Calibri" w:cs="Calibri"/>
          <w:b/>
          <w:lang w:val="pl-PL"/>
        </w:rPr>
        <w:t xml:space="preserve">obiektach Pomorskiej Specjalnej Strefy Ekonomicznej </w:t>
      </w:r>
      <w:r w:rsidR="006F78D1">
        <w:rPr>
          <w:rFonts w:ascii="Calibri" w:hAnsi="Calibri" w:cs="Calibri"/>
          <w:b/>
          <w:lang w:val="pl-PL"/>
        </w:rPr>
        <w:t>sp.</w:t>
      </w:r>
      <w:r w:rsidR="003B4E30">
        <w:rPr>
          <w:rFonts w:ascii="Calibri" w:hAnsi="Calibri" w:cs="Calibri"/>
          <w:b/>
          <w:lang w:val="pl-PL"/>
        </w:rPr>
        <w:t xml:space="preserve"> z </w:t>
      </w:r>
      <w:r w:rsidR="006F78D1">
        <w:rPr>
          <w:rFonts w:ascii="Calibri" w:hAnsi="Calibri" w:cs="Calibri"/>
          <w:b/>
          <w:lang w:val="pl-PL"/>
        </w:rPr>
        <w:t>o.o.</w:t>
      </w:r>
    </w:p>
    <w:p w14:paraId="047920F3" w14:textId="4FDBFE87" w:rsidR="0012533C" w:rsidRPr="005E13AB" w:rsidRDefault="0012533C" w:rsidP="00624224">
      <w:pPr>
        <w:keepNext/>
        <w:spacing w:before="240"/>
        <w:jc w:val="center"/>
        <w:rPr>
          <w:rFonts w:cstheme="minorHAnsi"/>
          <w:b/>
        </w:rPr>
      </w:pPr>
      <w:r w:rsidRPr="005E13AB">
        <w:rPr>
          <w:rFonts w:cstheme="minorHAnsi"/>
          <w:b/>
          <w:bCs/>
          <w:kern w:val="1"/>
        </w:rPr>
        <w:t xml:space="preserve">numer sprawy: </w:t>
      </w:r>
      <w:r w:rsidR="0079482B" w:rsidRPr="0079482B">
        <w:rPr>
          <w:rFonts w:cstheme="minorHAnsi"/>
          <w:b/>
          <w:bCs/>
          <w:kern w:val="2"/>
        </w:rPr>
        <w:t>DOP.260.14.1.2023.DB</w:t>
      </w:r>
    </w:p>
    <w:p w14:paraId="6072C710" w14:textId="77777777" w:rsidR="001C5264" w:rsidRPr="00863A1A" w:rsidRDefault="001C5264" w:rsidP="00624224">
      <w:pPr>
        <w:tabs>
          <w:tab w:val="left" w:pos="708"/>
          <w:tab w:val="left" w:pos="5529"/>
        </w:tabs>
        <w:spacing w:after="360"/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2E4BA720" w14:textId="5AAAF2B6" w:rsidR="001C5264" w:rsidRPr="00624224" w:rsidRDefault="001C5264" w:rsidP="00624224">
      <w:pPr>
        <w:spacing w:after="0"/>
        <w:rPr>
          <w:rFonts w:cstheme="minorHAnsi"/>
          <w:sz w:val="16"/>
          <w:szCs w:val="16"/>
        </w:rPr>
      </w:pPr>
      <w:r w:rsidRPr="00624224">
        <w:rPr>
          <w:rFonts w:cstheme="minorHAnsi"/>
          <w:sz w:val="16"/>
          <w:szCs w:val="16"/>
        </w:rPr>
        <w:t>.........................................................................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..............................................................................</w:t>
      </w:r>
    </w:p>
    <w:p w14:paraId="27574933" w14:textId="262718F4" w:rsidR="001C5264" w:rsidRPr="00624224" w:rsidRDefault="001C5264" w:rsidP="00460C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24224">
        <w:rPr>
          <w:rFonts w:cstheme="minorHAnsi"/>
          <w:sz w:val="20"/>
          <w:szCs w:val="20"/>
        </w:rPr>
        <w:t>[nazwa /imię</w:t>
      </w:r>
      <w:r w:rsidR="003B4E30" w:rsidRPr="00624224">
        <w:rPr>
          <w:rFonts w:cstheme="minorHAnsi"/>
          <w:sz w:val="20"/>
          <w:szCs w:val="20"/>
        </w:rPr>
        <w:t xml:space="preserve"> i</w:t>
      </w:r>
      <w:r w:rsidR="003B4E30">
        <w:rPr>
          <w:rFonts w:cstheme="minorHAnsi"/>
          <w:sz w:val="20"/>
          <w:szCs w:val="20"/>
        </w:rPr>
        <w:t> </w:t>
      </w:r>
      <w:r w:rsidRPr="00624224">
        <w:rPr>
          <w:rFonts w:cstheme="minorHAnsi"/>
          <w:sz w:val="20"/>
          <w:szCs w:val="20"/>
        </w:rPr>
        <w:t>nazwisko Wykonawcy]</w:t>
      </w:r>
    </w:p>
    <w:p w14:paraId="2F750716" w14:textId="77777777" w:rsidR="00624224" w:rsidRPr="00624224" w:rsidRDefault="00624224" w:rsidP="00624224">
      <w:pPr>
        <w:spacing w:before="360" w:after="0"/>
        <w:rPr>
          <w:rFonts w:cstheme="minorHAnsi"/>
          <w:sz w:val="16"/>
          <w:szCs w:val="16"/>
        </w:rPr>
      </w:pPr>
      <w:r w:rsidRPr="00624224">
        <w:rPr>
          <w:rFonts w:cstheme="minorHAnsi"/>
          <w:sz w:val="16"/>
          <w:szCs w:val="16"/>
        </w:rPr>
        <w:t>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..............................................................................</w:t>
      </w:r>
    </w:p>
    <w:p w14:paraId="77E96241" w14:textId="77777777" w:rsidR="001C5264" w:rsidRPr="00624224" w:rsidRDefault="001C5264" w:rsidP="00460C4B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624224">
        <w:rPr>
          <w:rFonts w:cstheme="minorHAnsi"/>
          <w:sz w:val="20"/>
          <w:szCs w:val="20"/>
        </w:rPr>
        <w:t>[siedziba/miejsce zamieszkania Wykonawcy]</w:t>
      </w:r>
    </w:p>
    <w:p w14:paraId="616B7D65" w14:textId="028E81CD" w:rsidR="001C5264" w:rsidRPr="00863A1A" w:rsidRDefault="001C5264" w:rsidP="00460C4B">
      <w:pPr>
        <w:tabs>
          <w:tab w:val="left" w:pos="5529"/>
        </w:tabs>
        <w:spacing w:before="240" w:after="120"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</w:t>
      </w:r>
      <w:r w:rsidR="00624224">
        <w:rPr>
          <w:rFonts w:cstheme="minorHAnsi"/>
        </w:rPr>
        <w:t xml:space="preserve"> </w:t>
      </w:r>
      <w:r w:rsidR="00624224" w:rsidRPr="00624224">
        <w:rPr>
          <w:rFonts w:cstheme="minorHAnsi"/>
          <w:sz w:val="16"/>
          <w:szCs w:val="16"/>
        </w:rPr>
        <w:t>................................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 </w:t>
      </w:r>
      <w:r w:rsidRPr="00863A1A">
        <w:rPr>
          <w:rFonts w:cstheme="minorHAnsi"/>
        </w:rPr>
        <w:t>numer faksu</w:t>
      </w:r>
      <w:r w:rsidR="00624224">
        <w:rPr>
          <w:rFonts w:cstheme="minorHAnsi"/>
        </w:rPr>
        <w:t xml:space="preserve"> </w:t>
      </w:r>
      <w:r w:rsidR="00624224" w:rsidRPr="00624224">
        <w:rPr>
          <w:rFonts w:cstheme="minorHAnsi"/>
          <w:sz w:val="16"/>
          <w:szCs w:val="16"/>
        </w:rPr>
        <w:t>................................</w:t>
      </w:r>
      <w:r w:rsidR="00624224">
        <w:rPr>
          <w:rFonts w:cstheme="minorHAnsi"/>
          <w:sz w:val="16"/>
          <w:szCs w:val="16"/>
        </w:rPr>
        <w:t>.........................................</w:t>
      </w:r>
    </w:p>
    <w:p w14:paraId="5BF2EA5F" w14:textId="2D42A7D9" w:rsidR="00624224" w:rsidRDefault="001C5264" w:rsidP="00460C4B">
      <w:pPr>
        <w:tabs>
          <w:tab w:val="left" w:pos="5529"/>
        </w:tabs>
        <w:spacing w:before="120" w:after="120"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</w:t>
      </w:r>
      <w:r w:rsidR="003B4E30" w:rsidRPr="00863A1A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Pr="00863A1A">
        <w:rPr>
          <w:rFonts w:cstheme="minorHAnsi"/>
        </w:rPr>
        <w:t xml:space="preserve">Zamawiającym drogą elektroniczną </w:t>
      </w:r>
    </w:p>
    <w:p w14:paraId="7FE05B46" w14:textId="702F23C7" w:rsidR="001C5264" w:rsidRPr="00863A1A" w:rsidRDefault="00624224" w:rsidP="00624224">
      <w:pPr>
        <w:tabs>
          <w:tab w:val="left" w:pos="5529"/>
        </w:tabs>
        <w:spacing w:after="120" w:line="360" w:lineRule="auto"/>
        <w:jc w:val="both"/>
        <w:rPr>
          <w:rFonts w:cstheme="minorHAnsi"/>
        </w:rPr>
      </w:pPr>
      <w:r w:rsidRPr="00624224">
        <w:rPr>
          <w:rFonts w:cstheme="minorHAnsi"/>
          <w:sz w:val="16"/>
          <w:szCs w:val="16"/>
        </w:rPr>
        <w:t>...............................</w:t>
      </w:r>
      <w:r>
        <w:rPr>
          <w:rFonts w:cstheme="minorHAnsi"/>
          <w:sz w:val="16"/>
          <w:szCs w:val="16"/>
        </w:rPr>
        <w:t xml:space="preserve">.............................................................................................................................. </w:t>
      </w:r>
      <w:r w:rsidR="001C5264" w:rsidRPr="00863A1A">
        <w:rPr>
          <w:rFonts w:cstheme="minorHAnsi"/>
        </w:rPr>
        <w:t>REGON:</w:t>
      </w:r>
      <w:r>
        <w:rPr>
          <w:rFonts w:cstheme="minorHAnsi"/>
        </w:rPr>
        <w:t xml:space="preserve"> </w:t>
      </w:r>
      <w:r w:rsidR="001C5264" w:rsidRPr="00624224">
        <w:rPr>
          <w:rFonts w:cstheme="minorHAnsi"/>
          <w:sz w:val="16"/>
          <w:szCs w:val="16"/>
        </w:rPr>
        <w:t>.........................................</w:t>
      </w:r>
      <w:r>
        <w:rPr>
          <w:rFonts w:cstheme="minorHAnsi"/>
          <w:sz w:val="16"/>
          <w:szCs w:val="16"/>
        </w:rPr>
        <w:t>...............</w:t>
      </w:r>
      <w:r w:rsidR="001C5264" w:rsidRPr="00624224">
        <w:rPr>
          <w:rFonts w:cstheme="minorHAnsi"/>
          <w:sz w:val="16"/>
          <w:szCs w:val="16"/>
        </w:rPr>
        <w:t>......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</w:rPr>
        <w:t>NIP</w:t>
      </w:r>
      <w:r>
        <w:rPr>
          <w:rFonts w:cstheme="minorHAnsi"/>
        </w:rPr>
        <w:t xml:space="preserve"> </w:t>
      </w:r>
      <w:r w:rsidRPr="00624224">
        <w:rPr>
          <w:rFonts w:cstheme="minorHAnsi"/>
          <w:sz w:val="16"/>
          <w:szCs w:val="16"/>
        </w:rPr>
        <w:t>..................</w:t>
      </w:r>
      <w:r>
        <w:rPr>
          <w:rFonts w:cstheme="minorHAnsi"/>
          <w:sz w:val="16"/>
          <w:szCs w:val="16"/>
        </w:rPr>
        <w:t>.....................................................</w:t>
      </w:r>
      <w:r w:rsidRPr="00624224">
        <w:rPr>
          <w:rFonts w:cstheme="minorHAnsi"/>
          <w:sz w:val="16"/>
          <w:szCs w:val="16"/>
        </w:rPr>
        <w:t>..................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</w:rPr>
        <w:t>PESEL:</w:t>
      </w:r>
      <w:r>
        <w:rPr>
          <w:rFonts w:cstheme="minorHAnsi"/>
        </w:rPr>
        <w:t xml:space="preserve"> </w:t>
      </w:r>
      <w:r w:rsidRPr="00624224">
        <w:rPr>
          <w:rFonts w:cstheme="minorHAnsi"/>
          <w:sz w:val="16"/>
          <w:szCs w:val="16"/>
        </w:rPr>
        <w:t>................................</w:t>
      </w:r>
      <w:r>
        <w:rPr>
          <w:rFonts w:cstheme="minorHAnsi"/>
          <w:sz w:val="16"/>
          <w:szCs w:val="16"/>
        </w:rPr>
        <w:t>.............................</w:t>
      </w:r>
      <w:r w:rsidRPr="00624224">
        <w:rPr>
          <w:rFonts w:cstheme="minorHAnsi"/>
          <w:sz w:val="16"/>
          <w:szCs w:val="16"/>
        </w:rPr>
        <w:t>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  <w:i/>
          <w:iCs/>
        </w:rPr>
        <w:t>(dotyczy osób fizycznych)</w:t>
      </w:r>
    </w:p>
    <w:p w14:paraId="5D1A76C0" w14:textId="741A4D5E" w:rsidR="001C5264" w:rsidRPr="00863A1A" w:rsidRDefault="001C5264" w:rsidP="00624224">
      <w:pPr>
        <w:spacing w:after="240"/>
        <w:rPr>
          <w:rFonts w:cstheme="minorHAnsi"/>
        </w:rPr>
      </w:pPr>
      <w:r w:rsidRPr="00863A1A">
        <w:rPr>
          <w:rFonts w:cstheme="minorHAnsi"/>
        </w:rPr>
        <w:t xml:space="preserve">NUMER RACHUNKU BANKOWEGO: </w:t>
      </w:r>
      <w:r w:rsidR="00624224" w:rsidRPr="00624224">
        <w:rPr>
          <w:rFonts w:cstheme="minorHAnsi"/>
          <w:sz w:val="16"/>
          <w:szCs w:val="16"/>
        </w:rPr>
        <w:t>...............................................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</w:t>
      </w:r>
    </w:p>
    <w:p w14:paraId="5AACF569" w14:textId="37D293B5" w:rsidR="001C5264" w:rsidRPr="00536686" w:rsidRDefault="001C5264" w:rsidP="00624224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536686">
        <w:rPr>
          <w:rFonts w:asciiTheme="minorHAnsi" w:hAnsiTheme="minorHAnsi" w:cstheme="minorHAnsi"/>
          <w:b/>
          <w:szCs w:val="22"/>
          <w:u w:val="single"/>
        </w:rPr>
        <w:t>II. CENA (WARTOŚĆ WYNIKAJĄCA</w:t>
      </w:r>
      <w:r w:rsidR="003B4E30" w:rsidRPr="00536686">
        <w:rPr>
          <w:rFonts w:asciiTheme="minorHAnsi" w:hAnsiTheme="minorHAnsi" w:cstheme="minorHAnsi"/>
          <w:b/>
          <w:szCs w:val="22"/>
          <w:u w:val="single"/>
        </w:rPr>
        <w:t xml:space="preserve"> Z</w:t>
      </w:r>
      <w:r w:rsidR="003B4E30">
        <w:rPr>
          <w:rFonts w:asciiTheme="minorHAnsi" w:hAnsiTheme="minorHAnsi" w:cstheme="minorHAnsi"/>
          <w:b/>
          <w:szCs w:val="22"/>
          <w:u w:val="single"/>
        </w:rPr>
        <w:t> </w:t>
      </w:r>
      <w:r w:rsidRPr="00536686">
        <w:rPr>
          <w:rFonts w:asciiTheme="minorHAnsi" w:hAnsiTheme="minorHAnsi" w:cstheme="minorHAnsi"/>
          <w:b/>
          <w:szCs w:val="22"/>
          <w:u w:val="single"/>
        </w:rPr>
        <w:t xml:space="preserve">FORMULARZA CENOWEGO): </w:t>
      </w:r>
    </w:p>
    <w:p w14:paraId="43FFB6D0" w14:textId="1AB85870" w:rsidR="00734A8C" w:rsidRPr="00823E9F" w:rsidRDefault="00734A8C" w:rsidP="001D1323">
      <w:pPr>
        <w:pStyle w:val="Bezodstpw"/>
        <w:jc w:val="both"/>
        <w:rPr>
          <w:rFonts w:asciiTheme="minorHAnsi" w:hAnsiTheme="minorHAnsi" w:cstheme="minorHAnsi"/>
          <w:b/>
          <w:bCs/>
          <w:lang w:val="pl-PL"/>
        </w:rPr>
      </w:pPr>
      <w:r w:rsidRPr="00823E9F">
        <w:rPr>
          <w:rFonts w:asciiTheme="minorHAnsi" w:hAnsiTheme="minorHAnsi" w:cstheme="minorHAnsi"/>
          <w:lang w:val="pl-PL"/>
        </w:rPr>
        <w:t>W</w:t>
      </w:r>
      <w:r w:rsidRPr="00823E9F">
        <w:rPr>
          <w:rFonts w:asciiTheme="minorHAnsi" w:eastAsia="Calibri" w:hAnsiTheme="minorHAnsi" w:cstheme="minorHAnsi"/>
          <w:spacing w:val="4"/>
          <w:lang w:val="pl-PL"/>
        </w:rPr>
        <w:t xml:space="preserve"> </w:t>
      </w:r>
      <w:r w:rsidRPr="00823E9F">
        <w:rPr>
          <w:rFonts w:asciiTheme="minorHAnsi" w:eastAsia="Calibri" w:hAnsiTheme="minorHAnsi" w:cstheme="minorHAnsi"/>
          <w:lang w:val="pl-PL"/>
        </w:rPr>
        <w:t>o</w:t>
      </w:r>
      <w:r w:rsidRPr="00823E9F">
        <w:rPr>
          <w:rFonts w:asciiTheme="minorHAnsi" w:eastAsia="Calibri" w:hAnsiTheme="minorHAnsi" w:cstheme="minorHAnsi"/>
          <w:spacing w:val="-1"/>
          <w:lang w:val="pl-PL"/>
        </w:rPr>
        <w:t>d</w:t>
      </w:r>
      <w:r w:rsidRPr="00823E9F">
        <w:rPr>
          <w:rFonts w:asciiTheme="minorHAnsi" w:eastAsia="Calibri" w:hAnsiTheme="minorHAnsi" w:cstheme="minorHAnsi"/>
          <w:spacing w:val="1"/>
          <w:lang w:val="pl-PL"/>
        </w:rPr>
        <w:t>p</w:t>
      </w:r>
      <w:r w:rsidRPr="00823E9F">
        <w:rPr>
          <w:rFonts w:asciiTheme="minorHAnsi" w:eastAsia="Calibri" w:hAnsiTheme="minorHAnsi" w:cstheme="minorHAnsi"/>
          <w:spacing w:val="2"/>
          <w:lang w:val="pl-PL"/>
        </w:rPr>
        <w:t>o</w:t>
      </w:r>
      <w:r w:rsidRPr="00823E9F">
        <w:rPr>
          <w:rFonts w:asciiTheme="minorHAnsi" w:eastAsia="Calibri" w:hAnsiTheme="minorHAnsi" w:cstheme="minorHAnsi"/>
          <w:spacing w:val="-1"/>
          <w:lang w:val="pl-PL"/>
        </w:rPr>
        <w:t>w</w:t>
      </w:r>
      <w:r w:rsidRPr="00823E9F">
        <w:rPr>
          <w:rFonts w:asciiTheme="minorHAnsi" w:eastAsia="Calibri" w:hAnsiTheme="minorHAnsi" w:cstheme="minorHAnsi"/>
          <w:lang w:val="pl-PL"/>
        </w:rPr>
        <w:t>i</w:t>
      </w:r>
      <w:r w:rsidRPr="00823E9F">
        <w:rPr>
          <w:rFonts w:asciiTheme="minorHAnsi" w:eastAsia="Calibri" w:hAnsiTheme="minorHAnsi" w:cstheme="minorHAnsi"/>
          <w:spacing w:val="1"/>
          <w:lang w:val="pl-PL"/>
        </w:rPr>
        <w:t>e</w:t>
      </w:r>
      <w:r w:rsidRPr="00823E9F">
        <w:rPr>
          <w:rFonts w:asciiTheme="minorHAnsi" w:eastAsia="Calibri" w:hAnsiTheme="minorHAnsi" w:cstheme="minorHAnsi"/>
          <w:spacing w:val="-1"/>
          <w:lang w:val="pl-PL"/>
        </w:rPr>
        <w:t>dz</w:t>
      </w:r>
      <w:r w:rsidRPr="00823E9F">
        <w:rPr>
          <w:rFonts w:asciiTheme="minorHAnsi" w:eastAsia="Calibri" w:hAnsiTheme="minorHAnsi" w:cstheme="minorHAnsi"/>
          <w:lang w:val="pl-PL"/>
        </w:rPr>
        <w:t>i</w:t>
      </w:r>
      <w:r w:rsidRPr="00823E9F">
        <w:rPr>
          <w:rFonts w:asciiTheme="minorHAnsi" w:eastAsia="Calibri" w:hAnsiTheme="minorHAnsi" w:cstheme="minorHAnsi"/>
          <w:spacing w:val="49"/>
          <w:lang w:val="pl-PL"/>
        </w:rPr>
        <w:t xml:space="preserve"> </w:t>
      </w:r>
      <w:r w:rsidRPr="00823E9F">
        <w:rPr>
          <w:rFonts w:asciiTheme="minorHAnsi" w:eastAsia="Calibri" w:hAnsiTheme="minorHAnsi" w:cstheme="minorHAnsi"/>
          <w:lang w:val="pl-PL"/>
        </w:rPr>
        <w:t xml:space="preserve">na </w:t>
      </w:r>
      <w:r w:rsidRPr="00823E9F">
        <w:rPr>
          <w:rFonts w:asciiTheme="minorHAnsi" w:eastAsia="Calibri" w:hAnsiTheme="minorHAnsi" w:cstheme="minorHAnsi"/>
          <w:spacing w:val="-1"/>
          <w:lang w:val="pl-PL"/>
        </w:rPr>
        <w:t xml:space="preserve">zapytanie ofertowe na </w:t>
      </w:r>
      <w:r w:rsidR="001D1323" w:rsidRPr="00823E9F">
        <w:rPr>
          <w:rFonts w:ascii="Calibri" w:eastAsia="Calibri" w:hAnsi="Calibri" w:cs="Calibri"/>
          <w:kern w:val="1"/>
          <w:lang w:val="pl-PL" w:eastAsia="ar-SA"/>
        </w:rPr>
        <w:t xml:space="preserve">świadczenie </w:t>
      </w:r>
      <w:r w:rsidR="001D1323" w:rsidRPr="001D1323">
        <w:rPr>
          <w:rFonts w:ascii="Calibri" w:hAnsi="Calibri" w:cs="Calibri"/>
          <w:lang w:val="pl-PL"/>
        </w:rPr>
        <w:t>usług</w:t>
      </w:r>
      <w:r w:rsidR="006F78D1">
        <w:rPr>
          <w:rFonts w:ascii="Calibri" w:hAnsi="Calibri" w:cs="Calibri"/>
          <w:lang w:val="pl-PL"/>
        </w:rPr>
        <w:t>i</w:t>
      </w:r>
      <w:r w:rsidR="003B4E30" w:rsidRPr="001D1323">
        <w:rPr>
          <w:rFonts w:ascii="Calibri" w:hAnsi="Calibri" w:cs="Calibri"/>
          <w:lang w:val="pl-PL"/>
        </w:rPr>
        <w:t xml:space="preserve"> w</w:t>
      </w:r>
      <w:r w:rsidR="003B4E30">
        <w:rPr>
          <w:rFonts w:ascii="Calibri" w:hAnsi="Calibri" w:cs="Calibri"/>
          <w:lang w:val="pl-PL"/>
        </w:rPr>
        <w:t> </w:t>
      </w:r>
      <w:r w:rsidR="001D1323" w:rsidRPr="001D1323">
        <w:rPr>
          <w:rFonts w:ascii="Calibri" w:hAnsi="Calibri" w:cs="Calibri"/>
          <w:lang w:val="pl-PL"/>
        </w:rPr>
        <w:t xml:space="preserve">zakresie </w:t>
      </w:r>
      <w:r w:rsidR="001D1323" w:rsidRPr="00823E9F">
        <w:rPr>
          <w:rFonts w:ascii="Calibri" w:hAnsi="Calibri" w:cs="Calibri"/>
          <w:lang w:val="pl-PL"/>
        </w:rPr>
        <w:t xml:space="preserve">mycia </w:t>
      </w:r>
      <w:r w:rsidR="006F78D1">
        <w:rPr>
          <w:rFonts w:ascii="Calibri" w:hAnsi="Calibri" w:cs="Calibri"/>
          <w:lang w:val="pl-PL"/>
        </w:rPr>
        <w:t xml:space="preserve">elewacji, </w:t>
      </w:r>
      <w:r w:rsidR="001D1323" w:rsidRPr="00823E9F">
        <w:rPr>
          <w:rFonts w:ascii="Calibri" w:hAnsi="Calibri" w:cs="Calibri"/>
          <w:lang w:val="pl-PL"/>
        </w:rPr>
        <w:t>czyszczenia</w:t>
      </w:r>
      <w:r w:rsidR="003B4E30" w:rsidRPr="00823E9F">
        <w:rPr>
          <w:rFonts w:ascii="Calibri" w:hAnsi="Calibri" w:cs="Calibri"/>
          <w:lang w:val="pl-PL"/>
        </w:rPr>
        <w:t xml:space="preserve"> </w:t>
      </w:r>
      <w:r w:rsidR="003B4E30">
        <w:rPr>
          <w:rFonts w:ascii="Calibri" w:hAnsi="Calibri" w:cs="Calibri"/>
          <w:lang w:val="pl-PL"/>
        </w:rPr>
        <w:t>i </w:t>
      </w:r>
      <w:r w:rsidR="006F78D1">
        <w:rPr>
          <w:rFonts w:ascii="Calibri" w:hAnsi="Calibri" w:cs="Calibri"/>
          <w:lang w:val="pl-PL"/>
        </w:rPr>
        <w:t>udrażniania rynien</w:t>
      </w:r>
      <w:r w:rsidR="003B4E30">
        <w:rPr>
          <w:rFonts w:ascii="Calibri" w:hAnsi="Calibri" w:cs="Calibri"/>
          <w:lang w:val="pl-PL"/>
        </w:rPr>
        <w:t xml:space="preserve"> i </w:t>
      </w:r>
      <w:r w:rsidR="001D1323" w:rsidRPr="00823E9F">
        <w:rPr>
          <w:rFonts w:ascii="Calibri" w:hAnsi="Calibri" w:cs="Calibri"/>
          <w:lang w:val="pl-PL"/>
        </w:rPr>
        <w:t>koszy rynnowych w obiektach PSSE Sp.</w:t>
      </w:r>
      <w:r w:rsidR="003B4E30" w:rsidRPr="00823E9F">
        <w:rPr>
          <w:rFonts w:ascii="Calibri" w:hAnsi="Calibri" w:cs="Calibri"/>
          <w:lang w:val="pl-PL"/>
        </w:rPr>
        <w:t xml:space="preserve"> z</w:t>
      </w:r>
      <w:r w:rsidR="003B4E30">
        <w:rPr>
          <w:rFonts w:ascii="Calibri" w:hAnsi="Calibri" w:cs="Calibri"/>
          <w:lang w:val="pl-PL"/>
        </w:rPr>
        <w:t> </w:t>
      </w:r>
      <w:r w:rsidR="001D1323" w:rsidRPr="00823E9F">
        <w:rPr>
          <w:rFonts w:ascii="Calibri" w:hAnsi="Calibri" w:cs="Calibri"/>
          <w:lang w:val="pl-PL"/>
        </w:rPr>
        <w:t>o.o.</w:t>
      </w:r>
    </w:p>
    <w:p w14:paraId="62C97BF7" w14:textId="64D86BB0" w:rsidR="003A17DD" w:rsidRDefault="00734A8C" w:rsidP="00624224">
      <w:pPr>
        <w:widowControl w:val="0"/>
        <w:numPr>
          <w:ilvl w:val="0"/>
          <w:numId w:val="30"/>
        </w:numPr>
        <w:spacing w:before="120" w:after="120" w:line="240" w:lineRule="auto"/>
        <w:ind w:left="360"/>
        <w:jc w:val="both"/>
        <w:rPr>
          <w:rFonts w:cstheme="minorHAnsi"/>
        </w:rPr>
      </w:pPr>
      <w:r w:rsidRPr="00536686">
        <w:rPr>
          <w:rFonts w:cstheme="minorHAnsi"/>
        </w:rPr>
        <w:t>o</w:t>
      </w:r>
      <w:r w:rsidRPr="00536686">
        <w:rPr>
          <w:rFonts w:eastAsia="Cambria" w:cstheme="minorHAnsi"/>
        </w:rPr>
        <w:t xml:space="preserve">ferujemy wykonanie </w:t>
      </w:r>
      <w:r w:rsidRPr="00536686">
        <w:rPr>
          <w:rFonts w:eastAsia="Cambria" w:cstheme="minorHAnsi"/>
          <w:b/>
        </w:rPr>
        <w:t>części</w:t>
      </w:r>
      <w:r w:rsidR="003B4E30" w:rsidRPr="00536686">
        <w:rPr>
          <w:rFonts w:eastAsia="Cambria" w:cstheme="minorHAnsi"/>
          <w:b/>
        </w:rPr>
        <w:t xml:space="preserve"> I</w:t>
      </w:r>
      <w:r w:rsidR="003B4E30">
        <w:rPr>
          <w:rFonts w:eastAsia="Cambria" w:cstheme="minorHAnsi"/>
          <w:b/>
        </w:rPr>
        <w:t> </w:t>
      </w:r>
      <w:r w:rsidRPr="00536686">
        <w:rPr>
          <w:rFonts w:eastAsia="Cambria" w:cstheme="minorHAnsi"/>
        </w:rPr>
        <w:t>zamówienia</w:t>
      </w:r>
      <w:r w:rsidR="007E1A26" w:rsidRPr="00536686">
        <w:rPr>
          <w:rFonts w:eastAsia="Cambria" w:cstheme="minorHAnsi"/>
        </w:rPr>
        <w:t xml:space="preserve"> </w:t>
      </w:r>
      <w:r w:rsidRPr="00536686">
        <w:rPr>
          <w:rFonts w:eastAsia="Cambria" w:cstheme="minorHAnsi"/>
        </w:rPr>
        <w:t xml:space="preserve">za </w:t>
      </w:r>
      <w:r w:rsidR="00497452">
        <w:rPr>
          <w:rFonts w:eastAsia="Cambria" w:cstheme="minorHAnsi"/>
        </w:rPr>
        <w:t xml:space="preserve">łączne, </w:t>
      </w:r>
      <w:r w:rsidRPr="00536686">
        <w:rPr>
          <w:rFonts w:eastAsia="Cambria" w:cstheme="minorHAnsi"/>
        </w:rPr>
        <w:t>ryczałtowe, wynagrodzenie</w:t>
      </w:r>
      <w:r w:rsidR="003B4E30" w:rsidRPr="00536686">
        <w:rPr>
          <w:rFonts w:eastAsia="Cambria" w:cstheme="minorHAnsi"/>
        </w:rPr>
        <w:t xml:space="preserve"> w</w:t>
      </w:r>
      <w:r w:rsidR="003B4E30">
        <w:rPr>
          <w:rFonts w:eastAsia="Cambria" w:cstheme="minorHAnsi"/>
        </w:rPr>
        <w:t> </w:t>
      </w:r>
      <w:r w:rsidRPr="00536686">
        <w:rPr>
          <w:rFonts w:eastAsia="Cambria" w:cstheme="minorHAnsi"/>
        </w:rPr>
        <w:t xml:space="preserve">wysokości: </w:t>
      </w:r>
    </w:p>
    <w:p w14:paraId="7C5D56A2" w14:textId="6323E38D" w:rsidR="00313FD1" w:rsidRDefault="00313FD1" w:rsidP="00624224">
      <w:pPr>
        <w:widowControl w:val="0"/>
        <w:spacing w:before="24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</w:t>
      </w:r>
      <w:r>
        <w:rPr>
          <w:rFonts w:cstheme="minorHAnsi"/>
        </w:rPr>
        <w:t xml:space="preserve"> zł netto,</w:t>
      </w:r>
    </w:p>
    <w:p w14:paraId="123C721F" w14:textId="479E15D3" w:rsidR="00313FD1" w:rsidRDefault="00313FD1" w:rsidP="00624224">
      <w:pPr>
        <w:widowControl w:val="0"/>
        <w:spacing w:before="120" w:after="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.............</w:t>
      </w:r>
      <w:r>
        <w:rPr>
          <w:rFonts w:cstheme="minorHAnsi"/>
        </w:rPr>
        <w:t xml:space="preserve"> </w:t>
      </w:r>
      <w:r w:rsidR="002E1B41">
        <w:rPr>
          <w:rFonts w:cstheme="minorHAnsi"/>
        </w:rPr>
        <w:t>z</w:t>
      </w:r>
      <w:r>
        <w:rPr>
          <w:rFonts w:cstheme="minorHAnsi"/>
        </w:rPr>
        <w:t>ł brutto,</w:t>
      </w:r>
    </w:p>
    <w:p w14:paraId="761B72C1" w14:textId="5CE89A29" w:rsidR="00B57079" w:rsidRPr="00AA16FE" w:rsidRDefault="00B57079" w:rsidP="00B57079">
      <w:pPr>
        <w:spacing w:after="5" w:line="248" w:lineRule="auto"/>
        <w:ind w:left="426" w:right="14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3B4E30">
        <w:rPr>
          <w:rFonts w:cstheme="minorHAnsi"/>
        </w:rPr>
        <w:t xml:space="preserve"> </w:t>
      </w:r>
      <w:r w:rsidR="003B4E30" w:rsidRPr="00AA16FE">
        <w:rPr>
          <w:rFonts w:cstheme="minorHAnsi"/>
        </w:rPr>
        <w:t>w</w:t>
      </w:r>
      <w:r w:rsidR="003B4E30">
        <w:rPr>
          <w:rFonts w:cstheme="minorHAnsi"/>
        </w:rPr>
        <w:t> </w:t>
      </w:r>
      <w:r w:rsidRPr="00AA16FE">
        <w:rPr>
          <w:rFonts w:cstheme="minorHAnsi"/>
        </w:rPr>
        <w:t>tym:</w:t>
      </w:r>
    </w:p>
    <w:p w14:paraId="59F3B150" w14:textId="2CB595D8" w:rsidR="003A17DD" w:rsidRDefault="003A17DD" w:rsidP="00624224">
      <w:pPr>
        <w:numPr>
          <w:ilvl w:val="3"/>
          <w:numId w:val="32"/>
        </w:numPr>
        <w:spacing w:after="5" w:line="360" w:lineRule="auto"/>
        <w:ind w:left="360" w:right="130" w:hanging="360"/>
        <w:jc w:val="both"/>
        <w:rPr>
          <w:rFonts w:cstheme="minorHAnsi"/>
        </w:rPr>
      </w:pPr>
      <w:r w:rsidRPr="00AA16FE">
        <w:rPr>
          <w:rFonts w:cstheme="minorHAnsi"/>
        </w:rPr>
        <w:t>W zakresie usługi mycia</w:t>
      </w:r>
      <w:r w:rsidR="00EF301B">
        <w:rPr>
          <w:rFonts w:cstheme="minorHAnsi"/>
        </w:rPr>
        <w:t xml:space="preserve"> </w:t>
      </w:r>
      <w:r w:rsidRPr="00AA16FE">
        <w:rPr>
          <w:rFonts w:cstheme="minorHAnsi"/>
        </w:rPr>
        <w:t>elewacji</w:t>
      </w:r>
      <w:r w:rsidR="0032716D">
        <w:rPr>
          <w:rFonts w:cstheme="minorHAnsi"/>
        </w:rPr>
        <w:t xml:space="preserve"> budynków</w:t>
      </w:r>
      <w:r w:rsidRPr="00AA16FE">
        <w:rPr>
          <w:rFonts w:cstheme="minorHAnsi"/>
        </w:rPr>
        <w:t xml:space="preserve"> ustala się wynagrodzenie ryczałtowe</w:t>
      </w:r>
      <w:r w:rsidR="003B4E30" w:rsidRPr="00AA16FE">
        <w:rPr>
          <w:rFonts w:cstheme="minorHAnsi"/>
        </w:rPr>
        <w:t xml:space="preserve"> w</w:t>
      </w:r>
      <w:r w:rsidR="003B4E30">
        <w:rPr>
          <w:rFonts w:cstheme="minorHAnsi"/>
        </w:rPr>
        <w:t> </w:t>
      </w:r>
      <w:r w:rsidRPr="00AA16FE">
        <w:rPr>
          <w:rFonts w:cstheme="minorHAnsi"/>
        </w:rPr>
        <w:t xml:space="preserve">wysokości: </w:t>
      </w:r>
      <w:r w:rsidR="00624224" w:rsidRPr="00624224">
        <w:rPr>
          <w:rFonts w:cstheme="minorHAnsi"/>
          <w:sz w:val="16"/>
          <w:szCs w:val="16"/>
        </w:rPr>
        <w:t>......................................................</w:t>
      </w:r>
      <w:r w:rsidRPr="00AA16FE">
        <w:rPr>
          <w:rFonts w:cstheme="minorHAnsi"/>
        </w:rPr>
        <w:t xml:space="preserve"> z</w:t>
      </w:r>
      <w:r>
        <w:rPr>
          <w:rFonts w:cstheme="minorHAnsi"/>
        </w:rPr>
        <w:t>ł</w:t>
      </w:r>
      <w:r w:rsidRPr="00AA16FE">
        <w:rPr>
          <w:rFonts w:cstheme="minorHAnsi"/>
        </w:rPr>
        <w:t xml:space="preserve"> netto + </w:t>
      </w:r>
      <w:r w:rsidR="00624224" w:rsidRPr="00624224">
        <w:rPr>
          <w:rFonts w:cstheme="minorHAnsi"/>
          <w:sz w:val="16"/>
          <w:szCs w:val="16"/>
        </w:rPr>
        <w:t>...................................................</w:t>
      </w:r>
      <w:r w:rsidRPr="00AA16FE">
        <w:rPr>
          <w:rFonts w:cstheme="minorHAnsi"/>
        </w:rPr>
        <w:t xml:space="preserve"> zł VAT, tj. </w:t>
      </w:r>
      <w:r w:rsidR="00624224" w:rsidRPr="00624224">
        <w:rPr>
          <w:rFonts w:cstheme="minorHAnsi"/>
          <w:sz w:val="16"/>
          <w:szCs w:val="16"/>
        </w:rPr>
        <w:t>.......................................................</w:t>
      </w:r>
      <w:r w:rsidRPr="00AA16FE">
        <w:rPr>
          <w:rFonts w:cstheme="minorHAnsi"/>
        </w:rPr>
        <w:t xml:space="preserve"> zł brutto.</w:t>
      </w:r>
    </w:p>
    <w:p w14:paraId="5ADD47E1" w14:textId="27CFB3FE" w:rsidR="00B57079" w:rsidRPr="00971E9F" w:rsidRDefault="003A17DD" w:rsidP="00624224">
      <w:pPr>
        <w:numPr>
          <w:ilvl w:val="3"/>
          <w:numId w:val="32"/>
        </w:numPr>
        <w:spacing w:after="120" w:line="360" w:lineRule="auto"/>
        <w:ind w:left="360" w:right="130" w:hanging="360"/>
        <w:jc w:val="both"/>
        <w:rPr>
          <w:rFonts w:cstheme="minorHAnsi"/>
        </w:rPr>
      </w:pPr>
      <w:r w:rsidRPr="00A50EBB">
        <w:rPr>
          <w:rFonts w:cstheme="minorHAnsi"/>
        </w:rPr>
        <w:t xml:space="preserve">W zakresie usługi czyszczenia koszy rynnowych ustala się wynagrodzenie ryczałtowe </w:t>
      </w:r>
      <w:r>
        <w:rPr>
          <w:rFonts w:cstheme="minorHAnsi"/>
        </w:rPr>
        <w:br/>
      </w:r>
      <w:r w:rsidRPr="00A50EBB">
        <w:rPr>
          <w:rFonts w:cstheme="minorHAnsi"/>
        </w:rPr>
        <w:t xml:space="preserve">w wysokości: </w:t>
      </w:r>
      <w:r w:rsidR="00624224" w:rsidRPr="00624224">
        <w:rPr>
          <w:rFonts w:cstheme="minorHAnsi"/>
          <w:sz w:val="16"/>
          <w:szCs w:val="16"/>
        </w:rPr>
        <w:t>...............................................</w:t>
      </w:r>
      <w:r w:rsidRPr="00A50EBB">
        <w:rPr>
          <w:rFonts w:cstheme="minorHAnsi"/>
        </w:rPr>
        <w:t xml:space="preserve"> zł netto + </w:t>
      </w:r>
      <w:r w:rsidR="00624224" w:rsidRPr="00624224">
        <w:rPr>
          <w:rFonts w:cstheme="minorHAnsi"/>
          <w:sz w:val="16"/>
          <w:szCs w:val="16"/>
        </w:rPr>
        <w:t>.......................................</w:t>
      </w:r>
      <w:r w:rsidR="00624224">
        <w:rPr>
          <w:rFonts w:cstheme="minorHAnsi"/>
          <w:sz w:val="16"/>
          <w:szCs w:val="16"/>
        </w:rPr>
        <w:t xml:space="preserve"> </w:t>
      </w:r>
      <w:r w:rsidRPr="00A50EBB">
        <w:rPr>
          <w:rFonts w:cstheme="minorHAnsi"/>
        </w:rPr>
        <w:t xml:space="preserve">zł VAT, tj. </w:t>
      </w:r>
      <w:r w:rsidR="00624224" w:rsidRPr="00624224">
        <w:rPr>
          <w:rFonts w:cstheme="minorHAnsi"/>
          <w:sz w:val="16"/>
          <w:szCs w:val="16"/>
        </w:rPr>
        <w:t>.............................................</w:t>
      </w:r>
      <w:r w:rsidRPr="00A50EBB">
        <w:rPr>
          <w:rFonts w:cstheme="minorHAnsi"/>
        </w:rPr>
        <w:t xml:space="preserve"> zł brutto. </w:t>
      </w:r>
    </w:p>
    <w:p w14:paraId="7DA55D69" w14:textId="2C0FAFEF" w:rsidR="002E1B41" w:rsidRPr="003A17DD" w:rsidRDefault="00734A8C" w:rsidP="00624224">
      <w:pPr>
        <w:widowControl w:val="0"/>
        <w:numPr>
          <w:ilvl w:val="0"/>
          <w:numId w:val="30"/>
        </w:numPr>
        <w:spacing w:before="120" w:after="0" w:line="240" w:lineRule="auto"/>
        <w:ind w:left="360"/>
        <w:jc w:val="both"/>
        <w:rPr>
          <w:rFonts w:cstheme="minorHAnsi"/>
          <w:b/>
        </w:rPr>
      </w:pPr>
      <w:r w:rsidRPr="00536686">
        <w:rPr>
          <w:rFonts w:cstheme="minorHAnsi"/>
        </w:rPr>
        <w:t>o</w:t>
      </w:r>
      <w:r w:rsidRPr="00536686">
        <w:rPr>
          <w:rFonts w:eastAsia="Cambria" w:cstheme="minorHAnsi"/>
        </w:rPr>
        <w:t xml:space="preserve">ferujemy </w:t>
      </w:r>
      <w:r w:rsidR="002E1B41" w:rsidRPr="00536686">
        <w:rPr>
          <w:rFonts w:eastAsia="Cambria" w:cstheme="minorHAnsi"/>
        </w:rPr>
        <w:t xml:space="preserve">wykonanie </w:t>
      </w:r>
      <w:r w:rsidR="002E1B41" w:rsidRPr="00536686">
        <w:rPr>
          <w:rFonts w:eastAsia="Cambria" w:cstheme="minorHAnsi"/>
          <w:b/>
        </w:rPr>
        <w:t>części I</w:t>
      </w:r>
      <w:r w:rsidR="002E1B41">
        <w:rPr>
          <w:rFonts w:eastAsia="Cambria" w:cstheme="minorHAnsi"/>
          <w:b/>
        </w:rPr>
        <w:t>I</w:t>
      </w:r>
      <w:r w:rsidR="002E1B41" w:rsidRPr="00536686">
        <w:rPr>
          <w:rFonts w:eastAsia="Cambria" w:cstheme="minorHAnsi"/>
        </w:rPr>
        <w:t xml:space="preserve"> zamówienia</w:t>
      </w:r>
      <w:r w:rsidR="002E1B41">
        <w:rPr>
          <w:rFonts w:cstheme="minorHAnsi"/>
          <w:b/>
        </w:rPr>
        <w:t xml:space="preserve"> </w:t>
      </w:r>
      <w:r w:rsidR="002E1B41" w:rsidRPr="002E1B41">
        <w:rPr>
          <w:rFonts w:eastAsia="Cambria" w:cstheme="minorHAnsi"/>
        </w:rPr>
        <w:t xml:space="preserve">za </w:t>
      </w:r>
      <w:r w:rsidR="00497452">
        <w:rPr>
          <w:rFonts w:eastAsia="Cambria" w:cstheme="minorHAnsi"/>
        </w:rPr>
        <w:t xml:space="preserve">łączne, </w:t>
      </w:r>
      <w:r w:rsidR="002E1B41" w:rsidRPr="002E1B41">
        <w:rPr>
          <w:rFonts w:eastAsia="Cambria" w:cstheme="minorHAnsi"/>
        </w:rPr>
        <w:t>ryczałtowe, wynagrodzenie</w:t>
      </w:r>
      <w:r w:rsidR="003B4E30" w:rsidRPr="002E1B41">
        <w:rPr>
          <w:rFonts w:eastAsia="Cambria" w:cstheme="minorHAnsi"/>
        </w:rPr>
        <w:t xml:space="preserve"> w</w:t>
      </w:r>
      <w:r w:rsidR="003B4E30">
        <w:rPr>
          <w:rFonts w:eastAsia="Cambria" w:cstheme="minorHAnsi"/>
        </w:rPr>
        <w:t> </w:t>
      </w:r>
      <w:r w:rsidR="002E1B41" w:rsidRPr="002E1B41">
        <w:rPr>
          <w:rFonts w:eastAsia="Cambria" w:cstheme="minorHAnsi"/>
        </w:rPr>
        <w:t xml:space="preserve">wysokości: </w:t>
      </w:r>
    </w:p>
    <w:p w14:paraId="4BFD8858" w14:textId="6E050EDE" w:rsidR="002E1B41" w:rsidRDefault="002E1B41" w:rsidP="00624224">
      <w:pPr>
        <w:widowControl w:val="0"/>
        <w:spacing w:before="24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.....................</w:t>
      </w:r>
      <w:r>
        <w:rPr>
          <w:rFonts w:cstheme="minorHAnsi"/>
        </w:rPr>
        <w:t xml:space="preserve"> zł netto,</w:t>
      </w:r>
    </w:p>
    <w:p w14:paraId="586473E8" w14:textId="79630AD8" w:rsidR="002E1B41" w:rsidRDefault="002E1B41" w:rsidP="003A17DD">
      <w:pPr>
        <w:widowControl w:val="0"/>
        <w:spacing w:before="12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..............................................</w:t>
      </w:r>
      <w:r w:rsidR="00624224">
        <w:rPr>
          <w:rFonts w:cstheme="minorHAnsi"/>
          <w:sz w:val="16"/>
          <w:szCs w:val="16"/>
        </w:rPr>
        <w:t>..........................</w:t>
      </w:r>
      <w:r w:rsidR="00624224" w:rsidRPr="00624224">
        <w:rPr>
          <w:rFonts w:cstheme="minorHAnsi"/>
          <w:sz w:val="16"/>
          <w:szCs w:val="16"/>
        </w:rPr>
        <w:t>............</w:t>
      </w:r>
      <w:r>
        <w:rPr>
          <w:rFonts w:cstheme="minorHAnsi"/>
        </w:rPr>
        <w:t xml:space="preserve"> zł brutto</w:t>
      </w:r>
      <w:r w:rsidR="00A177A4">
        <w:rPr>
          <w:rFonts w:cstheme="minorHAnsi"/>
        </w:rPr>
        <w:t>.</w:t>
      </w:r>
    </w:p>
    <w:p w14:paraId="7F184723" w14:textId="7389FFF2" w:rsidR="00C352D4" w:rsidRDefault="00C352D4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 xml:space="preserve">UWAGA! Przy wycenie należy mieć na uwadze, że </w:t>
      </w:r>
      <w:r w:rsidRPr="009465CE">
        <w:rPr>
          <w:rFonts w:cstheme="minorHAnsi"/>
          <w:b/>
          <w:bCs/>
          <w:u w:val="single"/>
        </w:rPr>
        <w:t>sługi świadczone</w:t>
      </w:r>
      <w:r w:rsidR="003B4E30" w:rsidRPr="009465CE">
        <w:rPr>
          <w:rFonts w:cstheme="minorHAnsi"/>
          <w:b/>
          <w:bCs/>
          <w:u w:val="single"/>
        </w:rPr>
        <w:t xml:space="preserve"> w</w:t>
      </w:r>
      <w:r w:rsidR="003B4E30">
        <w:rPr>
          <w:rFonts w:cstheme="minorHAnsi"/>
          <w:b/>
          <w:bCs/>
          <w:u w:val="single"/>
        </w:rPr>
        <w:t> </w:t>
      </w:r>
      <w:r w:rsidRPr="009465CE">
        <w:rPr>
          <w:rFonts w:cstheme="minorHAnsi"/>
          <w:b/>
          <w:bCs/>
          <w:u w:val="single"/>
        </w:rPr>
        <w:t xml:space="preserve">ramach </w:t>
      </w:r>
      <w:r>
        <w:rPr>
          <w:rFonts w:cstheme="minorHAnsi"/>
          <w:b/>
          <w:bCs/>
          <w:u w:val="single"/>
        </w:rPr>
        <w:t>poszczególnych części</w:t>
      </w:r>
      <w:r w:rsidRPr="009465CE">
        <w:rPr>
          <w:rFonts w:cstheme="minorHAnsi"/>
          <w:b/>
          <w:bCs/>
          <w:u w:val="single"/>
        </w:rPr>
        <w:t xml:space="preserve"> zamówienia mają być wykonane dwa razy</w:t>
      </w:r>
      <w:r w:rsidR="003B4E30" w:rsidRPr="009465CE">
        <w:rPr>
          <w:rFonts w:cstheme="minorHAnsi"/>
          <w:b/>
          <w:bCs/>
          <w:u w:val="single"/>
        </w:rPr>
        <w:t xml:space="preserve"> w</w:t>
      </w:r>
      <w:r w:rsidR="003B4E30">
        <w:rPr>
          <w:rFonts w:cstheme="minorHAnsi"/>
          <w:b/>
          <w:bCs/>
          <w:u w:val="single"/>
        </w:rPr>
        <w:t> </w:t>
      </w:r>
      <w:r w:rsidRPr="009465CE">
        <w:rPr>
          <w:rFonts w:cstheme="minorHAnsi"/>
          <w:b/>
          <w:bCs/>
          <w:u w:val="single"/>
        </w:rPr>
        <w:t>roku</w:t>
      </w:r>
      <w:r>
        <w:rPr>
          <w:rFonts w:cstheme="minorHAnsi"/>
          <w:b/>
          <w:bCs/>
          <w:u w:val="single"/>
        </w:rPr>
        <w:t>:</w:t>
      </w:r>
    </w:p>
    <w:p w14:paraId="616DF4DC" w14:textId="77777777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 okres wiosenny,</w:t>
      </w:r>
    </w:p>
    <w:p w14:paraId="593BBC2F" w14:textId="62E611AE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>-</w:t>
      </w:r>
      <w:r w:rsidR="00CA5B2C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okres jesienny.</w:t>
      </w:r>
    </w:p>
    <w:p w14:paraId="55582CBC" w14:textId="027E2693" w:rsidR="00754C6C" w:rsidRDefault="00754C6C" w:rsidP="00624224">
      <w:pPr>
        <w:widowControl w:val="0"/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Ceny ofertowe muszą wynikać</w:t>
      </w:r>
      <w:r w:rsidR="003B4E30">
        <w:rPr>
          <w:rFonts w:cstheme="minorHAnsi"/>
        </w:rPr>
        <w:t xml:space="preserve"> z </w:t>
      </w:r>
      <w:r>
        <w:rPr>
          <w:rFonts w:cstheme="minorHAnsi"/>
        </w:rPr>
        <w:t>wypełnionego formularza cenowego (załącznik nr 3).</w:t>
      </w:r>
    </w:p>
    <w:p w14:paraId="68D283DC" w14:textId="5CA3E3B5" w:rsidR="001C5264" w:rsidRPr="00536686" w:rsidRDefault="000214F3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  <w:b/>
          <w:bCs/>
          <w:u w:val="single"/>
        </w:rPr>
      </w:pPr>
      <w:r w:rsidRPr="00536686">
        <w:rPr>
          <w:rFonts w:cstheme="minorHAnsi"/>
          <w:b/>
          <w:bCs/>
          <w:u w:val="single"/>
        </w:rPr>
        <w:t>III</w:t>
      </w:r>
      <w:r w:rsidR="001C5264" w:rsidRPr="00536686">
        <w:rPr>
          <w:rFonts w:cstheme="minorHAnsi"/>
          <w:b/>
          <w:bCs/>
          <w:u w:val="single"/>
        </w:rPr>
        <w:t>. OKRES WYKONANIA</w:t>
      </w:r>
    </w:p>
    <w:p w14:paraId="1B209F8E" w14:textId="39FF5603" w:rsidR="001C5264" w:rsidRPr="00823E9F" w:rsidRDefault="001C5264" w:rsidP="00624224">
      <w:pPr>
        <w:spacing w:after="120"/>
        <w:ind w:right="14"/>
        <w:jc w:val="both"/>
        <w:rPr>
          <w:rFonts w:cstheme="minorHAnsi"/>
        </w:rPr>
      </w:pPr>
      <w:r w:rsidRPr="00536686">
        <w:rPr>
          <w:rFonts w:cstheme="minorHAnsi"/>
        </w:rPr>
        <w:t>Oferuj</w:t>
      </w:r>
      <w:r w:rsidR="0032249A">
        <w:rPr>
          <w:rFonts w:cstheme="minorHAnsi"/>
        </w:rPr>
        <w:t>e</w:t>
      </w:r>
      <w:r w:rsidRPr="00536686">
        <w:rPr>
          <w:rFonts w:cstheme="minorHAnsi"/>
        </w:rPr>
        <w:t xml:space="preserve"> </w:t>
      </w:r>
      <w:r w:rsidR="00553612">
        <w:rPr>
          <w:rFonts w:cstheme="minorHAnsi"/>
        </w:rPr>
        <w:t>realizację</w:t>
      </w:r>
      <w:r w:rsidRPr="00536686">
        <w:rPr>
          <w:rFonts w:cstheme="minorHAnsi"/>
        </w:rPr>
        <w:t xml:space="preserve"> przedmiotu zamówienia</w:t>
      </w:r>
      <w:r w:rsidR="003B4E30" w:rsidRPr="00536686">
        <w:rPr>
          <w:rFonts w:cstheme="minorHAnsi"/>
        </w:rPr>
        <w:t xml:space="preserve"> w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terminie</w:t>
      </w:r>
      <w:r w:rsidR="00553612">
        <w:rPr>
          <w:rFonts w:cstheme="minorHAnsi"/>
        </w:rPr>
        <w:t xml:space="preserve"> </w:t>
      </w:r>
      <w:r w:rsidR="00553612" w:rsidRPr="00A224BE">
        <w:rPr>
          <w:rFonts w:cstheme="minorHAnsi"/>
          <w:b/>
          <w:bCs/>
        </w:rPr>
        <w:t>d</w:t>
      </w:r>
      <w:r w:rsidR="00A224BE" w:rsidRPr="00A224BE">
        <w:rPr>
          <w:rFonts w:cstheme="minorHAnsi"/>
          <w:b/>
          <w:bCs/>
        </w:rPr>
        <w:t>o 15.11.2023 roku.</w:t>
      </w:r>
    </w:p>
    <w:p w14:paraId="262E67CD" w14:textId="2EC87BC7" w:rsidR="001C5264" w:rsidRPr="00536686" w:rsidRDefault="003622EE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0214F3" w:rsidRPr="00536686">
        <w:rPr>
          <w:rFonts w:cstheme="minorHAnsi"/>
          <w:b/>
          <w:bCs/>
          <w:u w:val="single"/>
        </w:rPr>
        <w:t>V</w:t>
      </w:r>
      <w:r w:rsidR="001C5264" w:rsidRPr="00536686">
        <w:rPr>
          <w:rFonts w:cstheme="minorHAnsi"/>
          <w:b/>
          <w:bCs/>
          <w:u w:val="single"/>
        </w:rPr>
        <w:t xml:space="preserve">. OŚWIADCZENIA DOTYCZĄCE PODWYKONAWCÓW*: </w:t>
      </w:r>
    </w:p>
    <w:p w14:paraId="5D50E4C5" w14:textId="77777777" w:rsidR="001C5264" w:rsidRPr="00536686" w:rsidRDefault="001C5264" w:rsidP="001C526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536686">
        <w:rPr>
          <w:rFonts w:cstheme="minorHAnsi"/>
        </w:rPr>
        <w:t>Zamówienie wykonamy</w:t>
      </w:r>
      <w:r w:rsidRPr="00536686">
        <w:rPr>
          <w:rFonts w:cstheme="minorHAnsi"/>
          <w:b/>
        </w:rPr>
        <w:t xml:space="preserve"> samodzielnie*/przy pomocy podwykonawców*, </w:t>
      </w:r>
      <w:r w:rsidRPr="00536686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C5264" w:rsidRPr="00536686" w14:paraId="73BDFC9B" w14:textId="77777777" w:rsidTr="004B1E35">
        <w:tc>
          <w:tcPr>
            <w:tcW w:w="675" w:type="dxa"/>
          </w:tcPr>
          <w:p w14:paraId="03655218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610B0988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7F7983B0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Nazwy podwykonawców (jeśli są znani)</w:t>
            </w:r>
          </w:p>
        </w:tc>
      </w:tr>
      <w:tr w:rsidR="001C5264" w:rsidRPr="00536686" w14:paraId="357E6311" w14:textId="77777777" w:rsidTr="004B1E35">
        <w:tc>
          <w:tcPr>
            <w:tcW w:w="675" w:type="dxa"/>
          </w:tcPr>
          <w:p w14:paraId="5A90C84F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7F615E3B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5568EDFA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</w:tr>
      <w:tr w:rsidR="001C5264" w:rsidRPr="00536686" w14:paraId="43618833" w14:textId="77777777" w:rsidTr="004B1E35">
        <w:tc>
          <w:tcPr>
            <w:tcW w:w="675" w:type="dxa"/>
          </w:tcPr>
          <w:p w14:paraId="4CAB5572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63F9E12F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0440C210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</w:tr>
    </w:tbl>
    <w:p w14:paraId="5CAF9C28" w14:textId="5C415CDB" w:rsidR="001C5264" w:rsidRPr="00536686" w:rsidRDefault="000214F3" w:rsidP="00624224">
      <w:pPr>
        <w:tabs>
          <w:tab w:val="left" w:pos="708"/>
          <w:tab w:val="left" w:pos="5529"/>
        </w:tabs>
        <w:spacing w:before="120" w:after="0"/>
        <w:jc w:val="both"/>
        <w:rPr>
          <w:rFonts w:cstheme="minorHAnsi"/>
        </w:rPr>
      </w:pPr>
      <w:r w:rsidRPr="00536686">
        <w:rPr>
          <w:rFonts w:cstheme="minorHAnsi"/>
          <w:b/>
          <w:bCs/>
          <w:u w:val="single"/>
        </w:rPr>
        <w:t>V</w:t>
      </w:r>
      <w:r w:rsidR="001C5264" w:rsidRPr="00536686">
        <w:rPr>
          <w:rFonts w:cstheme="minorHAnsi"/>
          <w:b/>
          <w:bCs/>
          <w:u w:val="single"/>
        </w:rPr>
        <w:t xml:space="preserve">. OŚWIADCZENIA: </w:t>
      </w:r>
    </w:p>
    <w:p w14:paraId="58068E09" w14:textId="77777777" w:rsidR="001C5264" w:rsidRPr="00536686" w:rsidRDefault="001C5264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</w:rPr>
      </w:pPr>
      <w:r w:rsidRPr="00536686">
        <w:rPr>
          <w:rFonts w:cstheme="minorHAnsi"/>
        </w:rPr>
        <w:t>Oświadczam, że:</w:t>
      </w:r>
    </w:p>
    <w:p w14:paraId="0E83D181" w14:textId="3DDFECF6" w:rsidR="001C5264" w:rsidRPr="00536686" w:rsidRDefault="001C5264" w:rsidP="001C5264">
      <w:pPr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rPr>
          <w:rFonts w:cstheme="minorHAnsi"/>
        </w:rPr>
      </w:pPr>
      <w:r w:rsidRPr="00536686">
        <w:rPr>
          <w:rFonts w:cstheme="minorHAnsi"/>
        </w:rPr>
        <w:t>zapoznałem się</w:t>
      </w:r>
      <w:r w:rsidR="003B4E30" w:rsidRPr="00536686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zapytaniem ofertowym – numer sprawy: </w:t>
      </w:r>
      <w:r w:rsidR="008128B5" w:rsidRPr="0079482B">
        <w:rPr>
          <w:rFonts w:cstheme="minorHAnsi"/>
          <w:b/>
          <w:bCs/>
          <w:kern w:val="2"/>
        </w:rPr>
        <w:t>DOP.260.14.1.2023.DB</w:t>
      </w:r>
      <w:r w:rsidR="00FF648E">
        <w:rPr>
          <w:rFonts w:cstheme="minorHAnsi"/>
        </w:rPr>
        <w:t xml:space="preserve"> </w:t>
      </w:r>
      <w:r w:rsidRPr="00536686">
        <w:rPr>
          <w:rFonts w:cstheme="minorHAnsi"/>
        </w:rPr>
        <w:t>(w tym - opisem przedmiotu zamówienia)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nie wnoszę do niego zastrzeżeń; </w:t>
      </w:r>
    </w:p>
    <w:p w14:paraId="7208FA5B" w14:textId="77777777" w:rsidR="001C5264" w:rsidRPr="00536686" w:rsidRDefault="001C5264" w:rsidP="001C5264">
      <w:pPr>
        <w:widowControl w:val="0"/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536686">
        <w:rPr>
          <w:rFonts w:cstheme="minorHAnsi"/>
        </w:rPr>
        <w:t>jestem związany ofertą przez okres 60 (słownie: sześćdziesięciu) dni od upływu terminu składania ofert;</w:t>
      </w:r>
    </w:p>
    <w:p w14:paraId="5D79739C" w14:textId="7FE69C69" w:rsidR="001C5264" w:rsidRPr="00536686" w:rsidRDefault="001C5264" w:rsidP="001C5264">
      <w:pPr>
        <w:widowControl w:val="0"/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536686">
        <w:rPr>
          <w:rFonts w:cstheme="minorHAnsi"/>
        </w:rPr>
        <w:t>zobowiązuję się do zawarcia umowy zgodnej ze wzorem umowy stanowiącym załącznik numer 1</w:t>
      </w:r>
      <w:r w:rsidR="003622EE">
        <w:rPr>
          <w:rFonts w:cstheme="minorHAnsi"/>
        </w:rPr>
        <w:t>A</w:t>
      </w:r>
      <w:r w:rsidR="00536686">
        <w:rPr>
          <w:rFonts w:cstheme="minorHAnsi"/>
        </w:rPr>
        <w:t xml:space="preserve"> </w:t>
      </w:r>
      <w:r w:rsidR="00536686">
        <w:rPr>
          <w:rFonts w:cstheme="minorHAnsi"/>
        </w:rPr>
        <w:br/>
        <w:t>i/lub</w:t>
      </w:r>
      <w:r w:rsidR="00734A8C" w:rsidRPr="00536686">
        <w:rPr>
          <w:rFonts w:cstheme="minorHAnsi"/>
        </w:rPr>
        <w:t xml:space="preserve"> 1</w:t>
      </w:r>
      <w:r w:rsidR="003622EE">
        <w:rPr>
          <w:rFonts w:cstheme="minorHAnsi"/>
        </w:rPr>
        <w:t>B</w:t>
      </w:r>
      <w:r w:rsidR="00536686">
        <w:rPr>
          <w:rFonts w:cstheme="minorHAnsi"/>
        </w:rPr>
        <w:t xml:space="preserve"> </w:t>
      </w:r>
      <w:r w:rsidR="00734A8C" w:rsidRPr="00536686">
        <w:rPr>
          <w:rFonts w:cstheme="minorHAnsi"/>
        </w:rPr>
        <w:t>(w zależności od części zamówienia)</w:t>
      </w:r>
      <w:r w:rsidRPr="00536686">
        <w:rPr>
          <w:rFonts w:cstheme="minorHAnsi"/>
        </w:rPr>
        <w:t xml:space="preserve"> do zapytania ofertowego,</w:t>
      </w:r>
      <w:r w:rsidR="003B4E30" w:rsidRPr="00536686">
        <w:rPr>
          <w:rFonts w:cstheme="minorHAnsi"/>
        </w:rPr>
        <w:t xml:space="preserve"> w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miejscu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terminie wskazanym przez Zamawiającego.</w:t>
      </w:r>
    </w:p>
    <w:p w14:paraId="37B6DBC2" w14:textId="681872F5" w:rsidR="001C5264" w:rsidRPr="00536686" w:rsidRDefault="000214F3" w:rsidP="00624224">
      <w:pPr>
        <w:tabs>
          <w:tab w:val="left" w:pos="284"/>
          <w:tab w:val="left" w:pos="426"/>
          <w:tab w:val="center" w:pos="8080"/>
        </w:tabs>
        <w:spacing w:before="120" w:after="240"/>
        <w:jc w:val="both"/>
        <w:rPr>
          <w:rFonts w:cstheme="minorHAnsi"/>
        </w:rPr>
      </w:pPr>
      <w:r w:rsidRPr="00536686">
        <w:rPr>
          <w:rFonts w:cstheme="minorHAnsi"/>
          <w:b/>
          <w:bCs/>
          <w:u w:val="single"/>
        </w:rPr>
        <w:t>VI</w:t>
      </w:r>
      <w:r w:rsidR="001C5264" w:rsidRPr="00536686">
        <w:rPr>
          <w:rFonts w:cstheme="minorHAnsi"/>
          <w:b/>
          <w:bCs/>
          <w:u w:val="single"/>
        </w:rPr>
        <w:t>. DANE OSOBY UPOWAŻNIONEJ DO KONTAKTU</w:t>
      </w:r>
      <w:r w:rsidR="003B4E30" w:rsidRPr="00536686">
        <w:rPr>
          <w:rFonts w:cstheme="minorHAnsi"/>
          <w:b/>
          <w:bCs/>
          <w:u w:val="single"/>
        </w:rPr>
        <w:t xml:space="preserve"> Z</w:t>
      </w:r>
      <w:r w:rsidR="003B4E30">
        <w:rPr>
          <w:rFonts w:cstheme="minorHAnsi"/>
          <w:b/>
          <w:bCs/>
          <w:u w:val="single"/>
        </w:rPr>
        <w:t> </w:t>
      </w:r>
      <w:r w:rsidR="001C5264" w:rsidRPr="00536686">
        <w:rPr>
          <w:rFonts w:cstheme="minorHAnsi"/>
          <w:b/>
          <w:bCs/>
          <w:u w:val="single"/>
        </w:rPr>
        <w:t>ZAMAWIAJĄCYM</w:t>
      </w:r>
      <w:r w:rsidR="001C5264" w:rsidRPr="00536686">
        <w:rPr>
          <w:rFonts w:cstheme="minorHAnsi"/>
          <w:b/>
          <w:bCs/>
        </w:rPr>
        <w:t xml:space="preserve"> </w:t>
      </w:r>
      <w:r w:rsidR="001C5264" w:rsidRPr="00536686">
        <w:rPr>
          <w:rFonts w:cstheme="minorHAnsi"/>
        </w:rPr>
        <w:t>(kontakt, przekazywanie wzajemnych uwag wynikających</w:t>
      </w:r>
      <w:r w:rsidR="003B4E30" w:rsidRPr="00536686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="001C5264" w:rsidRPr="00536686">
        <w:rPr>
          <w:rFonts w:cstheme="minorHAnsi"/>
        </w:rPr>
        <w:t xml:space="preserve">realizacji ewentualnej umowy oraz nadzór nad realizacją ewentualnej umowy): </w:t>
      </w:r>
    </w:p>
    <w:p w14:paraId="7D196356" w14:textId="60C00207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>imię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nazwisko </w:t>
      </w:r>
      <w:bookmarkStart w:id="0" w:name="_Hlk130974107"/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...........................</w:t>
      </w:r>
      <w:bookmarkEnd w:id="0"/>
    </w:p>
    <w:p w14:paraId="5204CD7B" w14:textId="4BBE94DE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 xml:space="preserve">stanowisko służbowe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...........................</w:t>
      </w:r>
    </w:p>
    <w:p w14:paraId="00686B0B" w14:textId="4D5DAACF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 xml:space="preserve">numer telefonu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........................................................... </w:t>
      </w:r>
      <w:r w:rsidRPr="00536686">
        <w:rPr>
          <w:rFonts w:cstheme="minorHAnsi"/>
        </w:rPr>
        <w:t xml:space="preserve">numer faksu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</w:t>
      </w:r>
      <w:r w:rsidR="00624224" w:rsidRPr="00624224">
        <w:rPr>
          <w:rFonts w:cstheme="minorHAnsi"/>
          <w:sz w:val="16"/>
          <w:szCs w:val="16"/>
        </w:rPr>
        <w:t>.</w:t>
      </w:r>
    </w:p>
    <w:p w14:paraId="4D559957" w14:textId="3EDD4276" w:rsidR="001C5264" w:rsidRPr="00536686" w:rsidRDefault="001C5264" w:rsidP="00624224">
      <w:pPr>
        <w:spacing w:line="360" w:lineRule="auto"/>
        <w:rPr>
          <w:rFonts w:cstheme="minorHAnsi"/>
          <w:b/>
          <w:bCs/>
          <w:color w:val="FF0000"/>
        </w:rPr>
      </w:pPr>
      <w:r w:rsidRPr="00536686">
        <w:rPr>
          <w:rFonts w:cstheme="minorHAnsi"/>
        </w:rPr>
        <w:t>dni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godziny pracy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 </w:t>
      </w:r>
      <w:r w:rsidRPr="00536686">
        <w:rPr>
          <w:rFonts w:cstheme="minorHAnsi"/>
        </w:rPr>
        <w:t xml:space="preserve">adres e-mail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</w:t>
      </w:r>
      <w:r w:rsidR="00F53D6D">
        <w:rPr>
          <w:rFonts w:cstheme="minorHAnsi"/>
          <w:sz w:val="16"/>
          <w:szCs w:val="16"/>
        </w:rPr>
        <w:t>.....</w:t>
      </w:r>
      <w:r w:rsidR="00624224">
        <w:rPr>
          <w:rFonts w:cstheme="minorHAnsi"/>
          <w:sz w:val="16"/>
          <w:szCs w:val="16"/>
        </w:rPr>
        <w:t>..............</w:t>
      </w:r>
    </w:p>
    <w:p w14:paraId="67E86EDA" w14:textId="7A6A2C41" w:rsidR="001C5264" w:rsidRDefault="001C5264" w:rsidP="001C5264">
      <w:pPr>
        <w:jc w:val="right"/>
        <w:rPr>
          <w:rFonts w:cstheme="minorHAnsi"/>
          <w:szCs w:val="20"/>
        </w:rPr>
      </w:pPr>
    </w:p>
    <w:p w14:paraId="5630A309" w14:textId="77777777" w:rsidR="009A191C" w:rsidRPr="00863A1A" w:rsidRDefault="009A191C" w:rsidP="001C5264">
      <w:pPr>
        <w:jc w:val="right"/>
        <w:rPr>
          <w:rFonts w:cstheme="minorHAnsi"/>
          <w:szCs w:val="20"/>
        </w:rPr>
      </w:pPr>
    </w:p>
    <w:p w14:paraId="5AF18FA3" w14:textId="5E0AFA8F" w:rsidR="001C5264" w:rsidRPr="00863A1A" w:rsidRDefault="00624224" w:rsidP="001C5264">
      <w:pPr>
        <w:jc w:val="right"/>
        <w:rPr>
          <w:rFonts w:cstheme="minorHAnsi"/>
          <w:szCs w:val="20"/>
        </w:rPr>
      </w:pPr>
      <w:r w:rsidRPr="00624224">
        <w:rPr>
          <w:rFonts w:cstheme="minorHAnsi"/>
          <w:sz w:val="16"/>
          <w:szCs w:val="16"/>
        </w:rPr>
        <w:t>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</w:t>
      </w:r>
      <w:r w:rsidR="001C5264" w:rsidRPr="00863A1A">
        <w:rPr>
          <w:rFonts w:cstheme="minorHAnsi"/>
          <w:szCs w:val="20"/>
        </w:rPr>
        <w:t xml:space="preserve">    </w:t>
      </w:r>
    </w:p>
    <w:p w14:paraId="300902EC" w14:textId="512784B2" w:rsidR="00FF648E" w:rsidRPr="00624224" w:rsidRDefault="001C5264" w:rsidP="00624224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</w:t>
      </w:r>
      <w:r w:rsidR="003B4E30" w:rsidRPr="00863A1A">
        <w:rPr>
          <w:rFonts w:cstheme="minorHAnsi"/>
          <w:szCs w:val="20"/>
        </w:rPr>
        <w:t xml:space="preserve"> i</w:t>
      </w:r>
      <w:r w:rsidR="003B4E30">
        <w:rPr>
          <w:rFonts w:cstheme="minorHAnsi"/>
          <w:szCs w:val="20"/>
        </w:rPr>
        <w:t> </w:t>
      </w:r>
      <w:r w:rsidRPr="00863A1A">
        <w:rPr>
          <w:rFonts w:cstheme="minorHAnsi"/>
          <w:szCs w:val="20"/>
        </w:rPr>
        <w:t>podpis osoby upoważnionej do reprezentowania Wykonawcy/</w:t>
      </w:r>
    </w:p>
    <w:sectPr w:rsidR="00FF648E" w:rsidRPr="00624224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747B" w14:textId="77777777" w:rsidR="00B015D1" w:rsidRDefault="00B015D1" w:rsidP="00286320">
      <w:pPr>
        <w:spacing w:after="0" w:line="240" w:lineRule="auto"/>
      </w:pPr>
      <w:r>
        <w:separator/>
      </w:r>
    </w:p>
  </w:endnote>
  <w:endnote w:type="continuationSeparator" w:id="0">
    <w:p w14:paraId="468E1B1C" w14:textId="77777777" w:rsidR="00B015D1" w:rsidRDefault="00B015D1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900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1" w:name="_Hlk525801088"/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11C5D77B" w14:textId="77777777" w:rsidTr="004A738A">
      <w:trPr>
        <w:trHeight w:val="136"/>
      </w:trPr>
      <w:tc>
        <w:tcPr>
          <w:tcW w:w="4266" w:type="dxa"/>
        </w:tcPr>
        <w:p w14:paraId="45FAEB21" w14:textId="7C65EA29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461B1AA5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29E3905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="00DD3C36"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="00DD3C36" w:rsidRPr="00EB586A" w:rsidDel="00DD3C36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|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</w:t>
          </w:r>
          <w:r w:rsidR="00320803" w:rsidRPr="00876900">
            <w:rPr>
              <w:rFonts w:ascii="Verdana" w:hAnsi="Verdana"/>
              <w:color w:val="005A96"/>
              <w:sz w:val="14"/>
              <w:szCs w:val="14"/>
            </w:rPr>
            <w:t>R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12978AD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NIP</w:t>
          </w:r>
          <w:r w:rsidR="002360CE">
            <w:rPr>
              <w:rFonts w:ascii="Verdana" w:hAnsi="Verdana"/>
              <w:color w:val="005A96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="00320803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Kapitał zakładowy: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628305F1" w14:textId="5A7A09B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3B4E3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3B4E3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5787DA12" w14:textId="5AB5C7E6" w:rsidR="004A738A" w:rsidRPr="00946D2C" w:rsidRDefault="00320803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color w:val="005A96"/>
              <w:sz w:val="14"/>
              <w:szCs w:val="14"/>
            </w:rPr>
            <w:t>www.strefa.gda.pl</w:t>
          </w:r>
          <w:r w:rsidR="004A738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1"/>
  </w:tbl>
  <w:p w14:paraId="6DE85595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8FAF" w14:textId="77777777" w:rsidR="00B015D1" w:rsidRDefault="00B015D1" w:rsidP="00286320">
      <w:pPr>
        <w:spacing w:after="0" w:line="240" w:lineRule="auto"/>
      </w:pPr>
      <w:r>
        <w:separator/>
      </w:r>
    </w:p>
  </w:footnote>
  <w:footnote w:type="continuationSeparator" w:id="0">
    <w:p w14:paraId="3207D9CA" w14:textId="77777777" w:rsidR="00B015D1" w:rsidRDefault="00B015D1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9203" w14:textId="1C64F98C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21AE6919" w14:textId="77777777" w:rsidTr="000F4006">
      <w:trPr>
        <w:trHeight w:val="995"/>
      </w:trPr>
      <w:tc>
        <w:tcPr>
          <w:tcW w:w="4266" w:type="dxa"/>
        </w:tcPr>
        <w:p w14:paraId="4FC539A2" w14:textId="68C61EFD" w:rsidR="00B30611" w:rsidRDefault="00875851" w:rsidP="00B30611"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27927CA" wp14:editId="22C21D43">
                <wp:simplePos x="0" y="0"/>
                <wp:positionH relativeFrom="column">
                  <wp:posOffset>-196215</wp:posOffset>
                </wp:positionH>
                <wp:positionV relativeFrom="paragraph">
                  <wp:posOffset>1905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060C406" w14:textId="77777777" w:rsidR="003701CE" w:rsidRDefault="003701CE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  <w:p w14:paraId="65D116D4" w14:textId="2F9072BD" w:rsidR="003701CE" w:rsidRPr="00EB586A" w:rsidRDefault="000F4006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3B4E3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3B4E3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2165A28D" w14:textId="3FB2622C" w:rsidR="003701CE" w:rsidRPr="00EB586A" w:rsidRDefault="005F01B2" w:rsidP="003701C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</w:p>
        <w:p w14:paraId="127806ED" w14:textId="045E04E6" w:rsidR="0034443C" w:rsidRPr="003701CE" w:rsidRDefault="003701CE" w:rsidP="003701CE">
          <w:pPr>
            <w:tabs>
              <w:tab w:val="left" w:pos="2595"/>
              <w:tab w:val="right" w:pos="615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6E9FBB" wp14:editId="4EF27C8F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165100</wp:posOffset>
                    </wp:positionV>
                    <wp:extent cx="2426970" cy="15240"/>
                    <wp:effectExtent l="0" t="0" r="30480" b="2286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6970" cy="15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6AB34C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3pt" to="30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47A1598F" wp14:editId="13F5941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4F3F520E" wp14:editId="4B3BCE28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58 740 43 00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</w:t>
          </w:r>
          <w:r w:rsidR="0034443C" w:rsidRPr="00EB586A">
            <w:rPr>
              <w:rFonts w:ascii="Verdana" w:hAnsi="Verdana"/>
              <w:color w:val="000000" w:themeColor="text1"/>
              <w:sz w:val="14"/>
              <w:szCs w:val="14"/>
            </w:rPr>
            <w:t>gda.pl</w:t>
          </w:r>
        </w:p>
      </w:tc>
    </w:tr>
  </w:tbl>
  <w:p w14:paraId="3B02A3FF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multilevel"/>
    <w:tmpl w:val="B1C07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8BEEA5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167D7"/>
    <w:multiLevelType w:val="hybridMultilevel"/>
    <w:tmpl w:val="112AC5EA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6000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12A6E8C"/>
    <w:multiLevelType w:val="multilevel"/>
    <w:tmpl w:val="10143A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A7694"/>
    <w:multiLevelType w:val="hybridMultilevel"/>
    <w:tmpl w:val="954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DD2"/>
    <w:multiLevelType w:val="hybridMultilevel"/>
    <w:tmpl w:val="E850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6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1832BEB"/>
    <w:multiLevelType w:val="hybridMultilevel"/>
    <w:tmpl w:val="86DC0E54"/>
    <w:lvl w:ilvl="0" w:tplc="E85C8E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326861868">
    <w:abstractNumId w:val="0"/>
  </w:num>
  <w:num w:numId="2" w16cid:durableId="833686000">
    <w:abstractNumId w:val="4"/>
  </w:num>
  <w:num w:numId="3" w16cid:durableId="1986005702">
    <w:abstractNumId w:val="9"/>
  </w:num>
  <w:num w:numId="4" w16cid:durableId="276256110">
    <w:abstractNumId w:val="11"/>
  </w:num>
  <w:num w:numId="5" w16cid:durableId="366106873">
    <w:abstractNumId w:val="12"/>
  </w:num>
  <w:num w:numId="6" w16cid:durableId="921833655">
    <w:abstractNumId w:val="6"/>
  </w:num>
  <w:num w:numId="7" w16cid:durableId="1154563694">
    <w:abstractNumId w:val="2"/>
  </w:num>
  <w:num w:numId="8" w16cid:durableId="676884840">
    <w:abstractNumId w:val="22"/>
  </w:num>
  <w:num w:numId="9" w16cid:durableId="576211465">
    <w:abstractNumId w:val="27"/>
  </w:num>
  <w:num w:numId="10" w16cid:durableId="725028155">
    <w:abstractNumId w:val="13"/>
  </w:num>
  <w:num w:numId="11" w16cid:durableId="123815433">
    <w:abstractNumId w:val="15"/>
  </w:num>
  <w:num w:numId="12" w16cid:durableId="503279613">
    <w:abstractNumId w:val="21"/>
  </w:num>
  <w:num w:numId="13" w16cid:durableId="611396848">
    <w:abstractNumId w:val="14"/>
  </w:num>
  <w:num w:numId="14" w16cid:durableId="1824854452">
    <w:abstractNumId w:val="23"/>
  </w:num>
  <w:num w:numId="15" w16cid:durableId="1864130881">
    <w:abstractNumId w:val="20"/>
  </w:num>
  <w:num w:numId="16" w16cid:durableId="23946117">
    <w:abstractNumId w:val="31"/>
  </w:num>
  <w:num w:numId="17" w16cid:durableId="707799361">
    <w:abstractNumId w:val="1"/>
  </w:num>
  <w:num w:numId="18" w16cid:durableId="1431781949">
    <w:abstractNumId w:val="3"/>
  </w:num>
  <w:num w:numId="19" w16cid:durableId="715351886">
    <w:abstractNumId w:val="5"/>
  </w:num>
  <w:num w:numId="20" w16cid:durableId="795223359">
    <w:abstractNumId w:val="7"/>
  </w:num>
  <w:num w:numId="21" w16cid:durableId="391587908">
    <w:abstractNumId w:val="8"/>
  </w:num>
  <w:num w:numId="22" w16cid:durableId="1748726374">
    <w:abstractNumId w:val="26"/>
  </w:num>
  <w:num w:numId="23" w16cid:durableId="141046543">
    <w:abstractNumId w:val="29"/>
  </w:num>
  <w:num w:numId="24" w16cid:durableId="598951095">
    <w:abstractNumId w:val="30"/>
  </w:num>
  <w:num w:numId="25" w16cid:durableId="1641349597">
    <w:abstractNumId w:val="25"/>
  </w:num>
  <w:num w:numId="26" w16cid:durableId="2019887361">
    <w:abstractNumId w:val="19"/>
  </w:num>
  <w:num w:numId="27" w16cid:durableId="1564173660">
    <w:abstractNumId w:val="10"/>
  </w:num>
  <w:num w:numId="28" w16cid:durableId="1262033281">
    <w:abstractNumId w:val="28"/>
  </w:num>
  <w:num w:numId="29" w16cid:durableId="1679774874">
    <w:abstractNumId w:val="24"/>
  </w:num>
  <w:num w:numId="30" w16cid:durableId="848717409">
    <w:abstractNumId w:val="18"/>
  </w:num>
  <w:num w:numId="31" w16cid:durableId="1407339119">
    <w:abstractNumId w:val="17"/>
  </w:num>
  <w:num w:numId="32" w16cid:durableId="2132436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34C"/>
    <w:rsid w:val="000019BA"/>
    <w:rsid w:val="00003F75"/>
    <w:rsid w:val="00013767"/>
    <w:rsid w:val="000179FB"/>
    <w:rsid w:val="000214F3"/>
    <w:rsid w:val="00025060"/>
    <w:rsid w:val="00026FC8"/>
    <w:rsid w:val="00035222"/>
    <w:rsid w:val="000567B6"/>
    <w:rsid w:val="000653AB"/>
    <w:rsid w:val="00066621"/>
    <w:rsid w:val="00071ED3"/>
    <w:rsid w:val="00074648"/>
    <w:rsid w:val="000822C5"/>
    <w:rsid w:val="00092A4E"/>
    <w:rsid w:val="00097825"/>
    <w:rsid w:val="00097AB1"/>
    <w:rsid w:val="000A22A9"/>
    <w:rsid w:val="000B6D7F"/>
    <w:rsid w:val="000C00BB"/>
    <w:rsid w:val="000C43FD"/>
    <w:rsid w:val="000D055B"/>
    <w:rsid w:val="000E62A7"/>
    <w:rsid w:val="000F4006"/>
    <w:rsid w:val="000F4313"/>
    <w:rsid w:val="000F4442"/>
    <w:rsid w:val="000F4D51"/>
    <w:rsid w:val="000F4D8B"/>
    <w:rsid w:val="00102E4B"/>
    <w:rsid w:val="0012533C"/>
    <w:rsid w:val="0013156F"/>
    <w:rsid w:val="00146A28"/>
    <w:rsid w:val="00157F1E"/>
    <w:rsid w:val="00160283"/>
    <w:rsid w:val="00176803"/>
    <w:rsid w:val="00181D77"/>
    <w:rsid w:val="00184000"/>
    <w:rsid w:val="00187B71"/>
    <w:rsid w:val="00191CB4"/>
    <w:rsid w:val="00193AB7"/>
    <w:rsid w:val="001A439E"/>
    <w:rsid w:val="001A59D5"/>
    <w:rsid w:val="001B0A61"/>
    <w:rsid w:val="001B51C2"/>
    <w:rsid w:val="001B760B"/>
    <w:rsid w:val="001C5264"/>
    <w:rsid w:val="001D1323"/>
    <w:rsid w:val="001D2C31"/>
    <w:rsid w:val="001D4E2A"/>
    <w:rsid w:val="001D567B"/>
    <w:rsid w:val="001E26F6"/>
    <w:rsid w:val="001E50A6"/>
    <w:rsid w:val="001E6847"/>
    <w:rsid w:val="00226A5A"/>
    <w:rsid w:val="00226ED8"/>
    <w:rsid w:val="002360CE"/>
    <w:rsid w:val="002371E2"/>
    <w:rsid w:val="002543D9"/>
    <w:rsid w:val="002702F8"/>
    <w:rsid w:val="002716C7"/>
    <w:rsid w:val="0027561A"/>
    <w:rsid w:val="00275F95"/>
    <w:rsid w:val="00286320"/>
    <w:rsid w:val="002A14B8"/>
    <w:rsid w:val="002A15F0"/>
    <w:rsid w:val="002B1806"/>
    <w:rsid w:val="002B4220"/>
    <w:rsid w:val="002D2096"/>
    <w:rsid w:val="002D670A"/>
    <w:rsid w:val="002E1B41"/>
    <w:rsid w:val="002E4183"/>
    <w:rsid w:val="002F79F3"/>
    <w:rsid w:val="00301762"/>
    <w:rsid w:val="00301BD4"/>
    <w:rsid w:val="00305F35"/>
    <w:rsid w:val="00306A35"/>
    <w:rsid w:val="00313FD1"/>
    <w:rsid w:val="00320803"/>
    <w:rsid w:val="00321D3A"/>
    <w:rsid w:val="0032249A"/>
    <w:rsid w:val="00322AF7"/>
    <w:rsid w:val="00324392"/>
    <w:rsid w:val="0032716D"/>
    <w:rsid w:val="003279AF"/>
    <w:rsid w:val="003324C0"/>
    <w:rsid w:val="00332993"/>
    <w:rsid w:val="00343D40"/>
    <w:rsid w:val="0034443C"/>
    <w:rsid w:val="0034496C"/>
    <w:rsid w:val="00344E80"/>
    <w:rsid w:val="003559EB"/>
    <w:rsid w:val="00356C3B"/>
    <w:rsid w:val="003622EE"/>
    <w:rsid w:val="00366730"/>
    <w:rsid w:val="003701CE"/>
    <w:rsid w:val="00370774"/>
    <w:rsid w:val="00376102"/>
    <w:rsid w:val="003762FF"/>
    <w:rsid w:val="0037674C"/>
    <w:rsid w:val="00387FE3"/>
    <w:rsid w:val="0039348E"/>
    <w:rsid w:val="003960D6"/>
    <w:rsid w:val="003A17DD"/>
    <w:rsid w:val="003A42C7"/>
    <w:rsid w:val="003B4E30"/>
    <w:rsid w:val="003D03DA"/>
    <w:rsid w:val="003D1F4D"/>
    <w:rsid w:val="003D4B4D"/>
    <w:rsid w:val="003E2D98"/>
    <w:rsid w:val="003F60DE"/>
    <w:rsid w:val="004022DE"/>
    <w:rsid w:val="00403671"/>
    <w:rsid w:val="004251DB"/>
    <w:rsid w:val="00434E15"/>
    <w:rsid w:val="00435247"/>
    <w:rsid w:val="004477FD"/>
    <w:rsid w:val="0045294C"/>
    <w:rsid w:val="00452D27"/>
    <w:rsid w:val="004541E3"/>
    <w:rsid w:val="00460C4B"/>
    <w:rsid w:val="0046127F"/>
    <w:rsid w:val="00467E01"/>
    <w:rsid w:val="00476024"/>
    <w:rsid w:val="00476D34"/>
    <w:rsid w:val="00483574"/>
    <w:rsid w:val="00484EDA"/>
    <w:rsid w:val="0049002B"/>
    <w:rsid w:val="00497452"/>
    <w:rsid w:val="004A51C1"/>
    <w:rsid w:val="004A738A"/>
    <w:rsid w:val="004D022C"/>
    <w:rsid w:val="004D2094"/>
    <w:rsid w:val="004D53B6"/>
    <w:rsid w:val="004D68D4"/>
    <w:rsid w:val="004E3552"/>
    <w:rsid w:val="004F0141"/>
    <w:rsid w:val="004F1A42"/>
    <w:rsid w:val="004F247A"/>
    <w:rsid w:val="00500326"/>
    <w:rsid w:val="00512DD8"/>
    <w:rsid w:val="00517802"/>
    <w:rsid w:val="00523AF5"/>
    <w:rsid w:val="0053222C"/>
    <w:rsid w:val="00536686"/>
    <w:rsid w:val="00553612"/>
    <w:rsid w:val="005610EC"/>
    <w:rsid w:val="00572AD3"/>
    <w:rsid w:val="00573BE9"/>
    <w:rsid w:val="00574B35"/>
    <w:rsid w:val="005A3999"/>
    <w:rsid w:val="005B2FFE"/>
    <w:rsid w:val="005B3E4B"/>
    <w:rsid w:val="005B7FD4"/>
    <w:rsid w:val="005C2537"/>
    <w:rsid w:val="005E13AB"/>
    <w:rsid w:val="005E4342"/>
    <w:rsid w:val="005E60F2"/>
    <w:rsid w:val="005F01B2"/>
    <w:rsid w:val="005F648A"/>
    <w:rsid w:val="005F6CEB"/>
    <w:rsid w:val="006024A8"/>
    <w:rsid w:val="00606ED3"/>
    <w:rsid w:val="006078AF"/>
    <w:rsid w:val="00621F7B"/>
    <w:rsid w:val="00624224"/>
    <w:rsid w:val="00633CBB"/>
    <w:rsid w:val="00634E55"/>
    <w:rsid w:val="00636346"/>
    <w:rsid w:val="006423F2"/>
    <w:rsid w:val="00656588"/>
    <w:rsid w:val="00673011"/>
    <w:rsid w:val="00674E85"/>
    <w:rsid w:val="006757E3"/>
    <w:rsid w:val="0068234E"/>
    <w:rsid w:val="00685120"/>
    <w:rsid w:val="00692F58"/>
    <w:rsid w:val="006953A0"/>
    <w:rsid w:val="006967E0"/>
    <w:rsid w:val="00696BDB"/>
    <w:rsid w:val="00697A14"/>
    <w:rsid w:val="006A3AFB"/>
    <w:rsid w:val="006A7780"/>
    <w:rsid w:val="006B25FB"/>
    <w:rsid w:val="006B6C98"/>
    <w:rsid w:val="006C2770"/>
    <w:rsid w:val="006C2D28"/>
    <w:rsid w:val="006C5C04"/>
    <w:rsid w:val="006D4066"/>
    <w:rsid w:val="006E1EE7"/>
    <w:rsid w:val="006F78D1"/>
    <w:rsid w:val="0070375D"/>
    <w:rsid w:val="0071251C"/>
    <w:rsid w:val="00715EEC"/>
    <w:rsid w:val="00730B83"/>
    <w:rsid w:val="00734A8C"/>
    <w:rsid w:val="0074246A"/>
    <w:rsid w:val="00753271"/>
    <w:rsid w:val="00754C6A"/>
    <w:rsid w:val="00754C6C"/>
    <w:rsid w:val="0079482B"/>
    <w:rsid w:val="007A1A25"/>
    <w:rsid w:val="007B3C1E"/>
    <w:rsid w:val="007B41FA"/>
    <w:rsid w:val="007B5BEA"/>
    <w:rsid w:val="007C368D"/>
    <w:rsid w:val="007D3D7F"/>
    <w:rsid w:val="007D4AB6"/>
    <w:rsid w:val="007E1A26"/>
    <w:rsid w:val="007E23EF"/>
    <w:rsid w:val="007E6BAA"/>
    <w:rsid w:val="007F501C"/>
    <w:rsid w:val="007F5D3A"/>
    <w:rsid w:val="008128B5"/>
    <w:rsid w:val="00816798"/>
    <w:rsid w:val="00823E9F"/>
    <w:rsid w:val="00826E3F"/>
    <w:rsid w:val="00835A80"/>
    <w:rsid w:val="008373C3"/>
    <w:rsid w:val="008447C9"/>
    <w:rsid w:val="00846244"/>
    <w:rsid w:val="00854293"/>
    <w:rsid w:val="0086578D"/>
    <w:rsid w:val="00875851"/>
    <w:rsid w:val="00881684"/>
    <w:rsid w:val="00893087"/>
    <w:rsid w:val="008A3F9F"/>
    <w:rsid w:val="008B36A6"/>
    <w:rsid w:val="008C33D6"/>
    <w:rsid w:val="008D0BDC"/>
    <w:rsid w:val="008E65AB"/>
    <w:rsid w:val="008F1F31"/>
    <w:rsid w:val="00910CA9"/>
    <w:rsid w:val="0091398A"/>
    <w:rsid w:val="00916C19"/>
    <w:rsid w:val="0093200B"/>
    <w:rsid w:val="00935F22"/>
    <w:rsid w:val="00937F4E"/>
    <w:rsid w:val="00940531"/>
    <w:rsid w:val="00941C11"/>
    <w:rsid w:val="009465CE"/>
    <w:rsid w:val="00946D2C"/>
    <w:rsid w:val="009478D9"/>
    <w:rsid w:val="009504EE"/>
    <w:rsid w:val="0095050E"/>
    <w:rsid w:val="00952FBC"/>
    <w:rsid w:val="00953F76"/>
    <w:rsid w:val="00965239"/>
    <w:rsid w:val="00971E9F"/>
    <w:rsid w:val="009758C5"/>
    <w:rsid w:val="00992C58"/>
    <w:rsid w:val="00993B4C"/>
    <w:rsid w:val="009A119F"/>
    <w:rsid w:val="009A191C"/>
    <w:rsid w:val="009A5242"/>
    <w:rsid w:val="009B2881"/>
    <w:rsid w:val="009D4D2B"/>
    <w:rsid w:val="009E32F3"/>
    <w:rsid w:val="00A159CF"/>
    <w:rsid w:val="00A177A4"/>
    <w:rsid w:val="00A21E67"/>
    <w:rsid w:val="00A224BE"/>
    <w:rsid w:val="00A304C6"/>
    <w:rsid w:val="00A34F51"/>
    <w:rsid w:val="00A421BA"/>
    <w:rsid w:val="00A450DE"/>
    <w:rsid w:val="00A60E62"/>
    <w:rsid w:val="00A614B3"/>
    <w:rsid w:val="00A662A7"/>
    <w:rsid w:val="00A67A9B"/>
    <w:rsid w:val="00AA755E"/>
    <w:rsid w:val="00AB1225"/>
    <w:rsid w:val="00AC5C24"/>
    <w:rsid w:val="00AC7367"/>
    <w:rsid w:val="00AD5E18"/>
    <w:rsid w:val="00AE4E0C"/>
    <w:rsid w:val="00B015D1"/>
    <w:rsid w:val="00B11635"/>
    <w:rsid w:val="00B1354F"/>
    <w:rsid w:val="00B30611"/>
    <w:rsid w:val="00B34C25"/>
    <w:rsid w:val="00B40A9D"/>
    <w:rsid w:val="00B45D5A"/>
    <w:rsid w:val="00B52603"/>
    <w:rsid w:val="00B57079"/>
    <w:rsid w:val="00B61034"/>
    <w:rsid w:val="00B6388C"/>
    <w:rsid w:val="00B642ED"/>
    <w:rsid w:val="00B72149"/>
    <w:rsid w:val="00B77F35"/>
    <w:rsid w:val="00B84F9A"/>
    <w:rsid w:val="00BA061D"/>
    <w:rsid w:val="00BA0AE7"/>
    <w:rsid w:val="00BA6BAC"/>
    <w:rsid w:val="00BA73EC"/>
    <w:rsid w:val="00BC0006"/>
    <w:rsid w:val="00BD1C6D"/>
    <w:rsid w:val="00BE6B4B"/>
    <w:rsid w:val="00BF29E3"/>
    <w:rsid w:val="00C04CF6"/>
    <w:rsid w:val="00C065BD"/>
    <w:rsid w:val="00C334A9"/>
    <w:rsid w:val="00C337AD"/>
    <w:rsid w:val="00C352D4"/>
    <w:rsid w:val="00C41C18"/>
    <w:rsid w:val="00C43A71"/>
    <w:rsid w:val="00C61495"/>
    <w:rsid w:val="00C655D9"/>
    <w:rsid w:val="00C706A6"/>
    <w:rsid w:val="00C729C7"/>
    <w:rsid w:val="00C73B5B"/>
    <w:rsid w:val="00C761A1"/>
    <w:rsid w:val="00C7691C"/>
    <w:rsid w:val="00C83AF8"/>
    <w:rsid w:val="00C851A9"/>
    <w:rsid w:val="00C85FC7"/>
    <w:rsid w:val="00CA12FC"/>
    <w:rsid w:val="00CA39DE"/>
    <w:rsid w:val="00CA5B2C"/>
    <w:rsid w:val="00CB33AB"/>
    <w:rsid w:val="00CB3D38"/>
    <w:rsid w:val="00CC2C68"/>
    <w:rsid w:val="00CC777C"/>
    <w:rsid w:val="00CE54F6"/>
    <w:rsid w:val="00D345E9"/>
    <w:rsid w:val="00D3735E"/>
    <w:rsid w:val="00D44715"/>
    <w:rsid w:val="00D5779D"/>
    <w:rsid w:val="00D72E53"/>
    <w:rsid w:val="00D77D9C"/>
    <w:rsid w:val="00D939EE"/>
    <w:rsid w:val="00D97468"/>
    <w:rsid w:val="00DA4DBD"/>
    <w:rsid w:val="00DA72D6"/>
    <w:rsid w:val="00DB1FFF"/>
    <w:rsid w:val="00DC1793"/>
    <w:rsid w:val="00DD3C36"/>
    <w:rsid w:val="00DD6B9F"/>
    <w:rsid w:val="00DE2836"/>
    <w:rsid w:val="00DE50F9"/>
    <w:rsid w:val="00DE589B"/>
    <w:rsid w:val="00DE776E"/>
    <w:rsid w:val="00DF4369"/>
    <w:rsid w:val="00DF5E82"/>
    <w:rsid w:val="00E00D2F"/>
    <w:rsid w:val="00E03E78"/>
    <w:rsid w:val="00E136D4"/>
    <w:rsid w:val="00E17C90"/>
    <w:rsid w:val="00E22C67"/>
    <w:rsid w:val="00E22EA3"/>
    <w:rsid w:val="00E34042"/>
    <w:rsid w:val="00E34D77"/>
    <w:rsid w:val="00E3759C"/>
    <w:rsid w:val="00E40E01"/>
    <w:rsid w:val="00E41657"/>
    <w:rsid w:val="00E416FD"/>
    <w:rsid w:val="00E4280C"/>
    <w:rsid w:val="00E44C4A"/>
    <w:rsid w:val="00E47113"/>
    <w:rsid w:val="00E5367F"/>
    <w:rsid w:val="00E5546A"/>
    <w:rsid w:val="00E570D8"/>
    <w:rsid w:val="00E612EE"/>
    <w:rsid w:val="00E74142"/>
    <w:rsid w:val="00E77D0D"/>
    <w:rsid w:val="00E93B64"/>
    <w:rsid w:val="00E9670E"/>
    <w:rsid w:val="00EA2039"/>
    <w:rsid w:val="00EA5B7A"/>
    <w:rsid w:val="00EA7D3D"/>
    <w:rsid w:val="00EB4F79"/>
    <w:rsid w:val="00EB586A"/>
    <w:rsid w:val="00EC5026"/>
    <w:rsid w:val="00EC5062"/>
    <w:rsid w:val="00ED4E52"/>
    <w:rsid w:val="00ED6BC0"/>
    <w:rsid w:val="00EE28D9"/>
    <w:rsid w:val="00EE2A29"/>
    <w:rsid w:val="00EE32EE"/>
    <w:rsid w:val="00EE340A"/>
    <w:rsid w:val="00EE4931"/>
    <w:rsid w:val="00EE5100"/>
    <w:rsid w:val="00EF301B"/>
    <w:rsid w:val="00F07A19"/>
    <w:rsid w:val="00F13F64"/>
    <w:rsid w:val="00F22737"/>
    <w:rsid w:val="00F23B96"/>
    <w:rsid w:val="00F53D6D"/>
    <w:rsid w:val="00F57000"/>
    <w:rsid w:val="00F674C1"/>
    <w:rsid w:val="00F84A79"/>
    <w:rsid w:val="00F8514F"/>
    <w:rsid w:val="00F90967"/>
    <w:rsid w:val="00F924DB"/>
    <w:rsid w:val="00F947D5"/>
    <w:rsid w:val="00FB1336"/>
    <w:rsid w:val="00FB2C18"/>
    <w:rsid w:val="00FC176F"/>
    <w:rsid w:val="00FC4F45"/>
    <w:rsid w:val="00FE3D6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6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992C58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iPriority w:val="8"/>
    <w:unhideWhenUsed/>
    <w:rsid w:val="00992C58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264"/>
    <w:rPr>
      <w:sz w:val="16"/>
      <w:szCs w:val="16"/>
    </w:rPr>
  </w:style>
  <w:style w:type="paragraph" w:customStyle="1" w:styleId="Style15">
    <w:name w:val="Style15"/>
    <w:basedOn w:val="Normalny"/>
    <w:rsid w:val="00835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36E1-ED76-4EBE-A270-AC3F6561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14</cp:revision>
  <cp:lastPrinted>2021-03-11T13:17:00Z</cp:lastPrinted>
  <dcterms:created xsi:type="dcterms:W3CDTF">2022-09-06T08:04:00Z</dcterms:created>
  <dcterms:modified xsi:type="dcterms:W3CDTF">2023-04-18T13:27:00Z</dcterms:modified>
</cp:coreProperties>
</file>