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902EC" w14:textId="77777777" w:rsidR="00FF648E" w:rsidRDefault="00FF648E" w:rsidP="00DA5B3A">
      <w:pPr>
        <w:tabs>
          <w:tab w:val="left" w:pos="5529"/>
        </w:tabs>
        <w:rPr>
          <w:rFonts w:cstheme="minorHAnsi"/>
          <w:b/>
          <w:bCs/>
        </w:rPr>
      </w:pPr>
    </w:p>
    <w:p w14:paraId="1E08DAD6" w14:textId="1E23F0BC" w:rsidR="001C5264" w:rsidRPr="00097AB1" w:rsidRDefault="001C5264" w:rsidP="008D2EB3">
      <w:pPr>
        <w:tabs>
          <w:tab w:val="left" w:pos="5529"/>
        </w:tabs>
        <w:spacing w:after="240"/>
        <w:jc w:val="center"/>
        <w:rPr>
          <w:rFonts w:cstheme="minorHAnsi"/>
          <w:b/>
          <w:bCs/>
        </w:rPr>
      </w:pPr>
      <w:r w:rsidRPr="00863A1A">
        <w:rPr>
          <w:rFonts w:cstheme="minorHAnsi"/>
          <w:b/>
          <w:bCs/>
        </w:rPr>
        <w:t>ZAŁĄCZNIK NUMER 3 DO ZAPYTANIA OFERTOWEGO</w:t>
      </w:r>
      <w:r w:rsidR="008D2EB3">
        <w:rPr>
          <w:rFonts w:cstheme="minorHAnsi"/>
          <w:b/>
          <w:bCs/>
        </w:rPr>
        <w:t xml:space="preserve"> - </w:t>
      </w:r>
      <w:r w:rsidRPr="00097AB1">
        <w:rPr>
          <w:rFonts w:cstheme="minorHAnsi"/>
          <w:b/>
          <w:bCs/>
        </w:rPr>
        <w:t>FORMULARZ CENOWY</w:t>
      </w:r>
    </w:p>
    <w:p w14:paraId="6C76A3C5" w14:textId="77777777" w:rsidR="0000134C" w:rsidRPr="003279AF" w:rsidRDefault="0000134C" w:rsidP="003279AF">
      <w:pPr>
        <w:tabs>
          <w:tab w:val="left" w:pos="5529"/>
        </w:tabs>
        <w:jc w:val="center"/>
        <w:rPr>
          <w:rFonts w:cstheme="minorHAnsi"/>
          <w:sz w:val="16"/>
          <w:szCs w:val="16"/>
        </w:rPr>
      </w:pPr>
    </w:p>
    <w:p w14:paraId="54C00D65" w14:textId="12EE58A6" w:rsidR="001C5264" w:rsidRPr="00863A1A" w:rsidRDefault="001C5264" w:rsidP="00927C7B">
      <w:pPr>
        <w:spacing w:after="0"/>
        <w:rPr>
          <w:rFonts w:cstheme="minorHAnsi"/>
        </w:rPr>
      </w:pPr>
      <w:r w:rsidRPr="00927C7B">
        <w:rPr>
          <w:rFonts w:cstheme="minorHAnsi"/>
          <w:sz w:val="16"/>
          <w:szCs w:val="16"/>
        </w:rPr>
        <w:t>....................................</w:t>
      </w:r>
      <w:r w:rsidR="00927C7B">
        <w:rPr>
          <w:rFonts w:cstheme="minorHAnsi"/>
          <w:sz w:val="16"/>
          <w:szCs w:val="16"/>
        </w:rPr>
        <w:t>..........</w:t>
      </w:r>
      <w:r w:rsidRPr="00927C7B">
        <w:rPr>
          <w:rFonts w:cstheme="minorHAnsi"/>
          <w:sz w:val="16"/>
          <w:szCs w:val="16"/>
        </w:rPr>
        <w:t>..</w:t>
      </w:r>
      <w:r w:rsidR="00CC59BA">
        <w:rPr>
          <w:rFonts w:cstheme="minorHAnsi"/>
          <w:sz w:val="16"/>
          <w:szCs w:val="16"/>
        </w:rPr>
        <w:t>.........</w:t>
      </w:r>
      <w:r w:rsidRPr="00927C7B">
        <w:rPr>
          <w:rFonts w:cstheme="minorHAnsi"/>
          <w:sz w:val="16"/>
          <w:szCs w:val="16"/>
        </w:rPr>
        <w:t>.</w:t>
      </w:r>
      <w:r w:rsidR="00CC59BA">
        <w:rPr>
          <w:rFonts w:cstheme="minorHAnsi"/>
          <w:sz w:val="16"/>
          <w:szCs w:val="16"/>
        </w:rPr>
        <w:t>.....</w:t>
      </w:r>
      <w:r w:rsidRPr="00927C7B">
        <w:rPr>
          <w:rFonts w:cstheme="minorHAnsi"/>
          <w:sz w:val="16"/>
          <w:szCs w:val="16"/>
        </w:rPr>
        <w:t>.......................</w:t>
      </w:r>
      <w:r w:rsidRPr="00863A1A">
        <w:rPr>
          <w:rFonts w:cstheme="minorHAnsi"/>
        </w:rPr>
        <w:t xml:space="preserve">                          </w:t>
      </w:r>
      <w:r w:rsidR="00F758B6">
        <w:rPr>
          <w:rFonts w:cstheme="minorHAnsi"/>
        </w:rPr>
        <w:t xml:space="preserve">              </w:t>
      </w:r>
      <w:r w:rsidRPr="00927C7B">
        <w:rPr>
          <w:rFonts w:cstheme="minorHAnsi"/>
          <w:sz w:val="16"/>
          <w:szCs w:val="16"/>
        </w:rPr>
        <w:t>............................</w:t>
      </w:r>
      <w:r w:rsidR="00CC59BA">
        <w:rPr>
          <w:rFonts w:cstheme="minorHAnsi"/>
          <w:sz w:val="16"/>
          <w:szCs w:val="16"/>
        </w:rPr>
        <w:t>..</w:t>
      </w:r>
      <w:r w:rsidRPr="00927C7B">
        <w:rPr>
          <w:rFonts w:cstheme="minorHAnsi"/>
          <w:sz w:val="16"/>
          <w:szCs w:val="16"/>
        </w:rPr>
        <w:t>.</w:t>
      </w:r>
      <w:r w:rsidR="00927C7B">
        <w:rPr>
          <w:rFonts w:cstheme="minorHAnsi"/>
          <w:sz w:val="16"/>
          <w:szCs w:val="16"/>
        </w:rPr>
        <w:t>.....</w:t>
      </w:r>
      <w:r w:rsidRPr="00927C7B">
        <w:rPr>
          <w:rFonts w:cstheme="minorHAnsi"/>
          <w:sz w:val="16"/>
          <w:szCs w:val="16"/>
        </w:rPr>
        <w:t>...........</w:t>
      </w:r>
      <w:r w:rsidRPr="00863A1A">
        <w:rPr>
          <w:rFonts w:cstheme="minorHAnsi"/>
        </w:rPr>
        <w:t>, dnia</w:t>
      </w:r>
      <w:r w:rsidR="00927C7B">
        <w:rPr>
          <w:rFonts w:cstheme="minorHAnsi"/>
        </w:rPr>
        <w:t xml:space="preserve"> </w:t>
      </w:r>
      <w:r w:rsidR="00927C7B" w:rsidRPr="00927C7B">
        <w:rPr>
          <w:rFonts w:cstheme="minorHAnsi"/>
          <w:sz w:val="16"/>
          <w:szCs w:val="16"/>
        </w:rPr>
        <w:t>..........</w:t>
      </w:r>
      <w:r w:rsidR="00927C7B">
        <w:rPr>
          <w:rFonts w:cstheme="minorHAnsi"/>
          <w:sz w:val="16"/>
          <w:szCs w:val="16"/>
        </w:rPr>
        <w:t>...</w:t>
      </w:r>
      <w:r w:rsidR="00CC59BA">
        <w:rPr>
          <w:rFonts w:cstheme="minorHAnsi"/>
          <w:sz w:val="16"/>
          <w:szCs w:val="16"/>
        </w:rPr>
        <w:t>.....</w:t>
      </w:r>
      <w:r w:rsidR="00927C7B">
        <w:rPr>
          <w:rFonts w:cstheme="minorHAnsi"/>
          <w:sz w:val="16"/>
          <w:szCs w:val="16"/>
        </w:rPr>
        <w:t>..</w:t>
      </w:r>
      <w:r w:rsidR="00CC59BA">
        <w:rPr>
          <w:rFonts w:cstheme="minorHAnsi"/>
          <w:sz w:val="16"/>
          <w:szCs w:val="16"/>
        </w:rPr>
        <w:t>......</w:t>
      </w:r>
      <w:r w:rsidR="00927C7B">
        <w:rPr>
          <w:rFonts w:cstheme="minorHAnsi"/>
          <w:sz w:val="16"/>
          <w:szCs w:val="16"/>
        </w:rPr>
        <w:t>...</w:t>
      </w:r>
      <w:r w:rsidR="00927C7B" w:rsidRPr="00927C7B">
        <w:rPr>
          <w:rFonts w:cstheme="minorHAnsi"/>
          <w:sz w:val="16"/>
          <w:szCs w:val="16"/>
        </w:rPr>
        <w:t>..</w:t>
      </w:r>
      <w:r w:rsidR="00927C7B">
        <w:rPr>
          <w:rFonts w:cstheme="minorHAnsi"/>
          <w:sz w:val="16"/>
          <w:szCs w:val="16"/>
        </w:rPr>
        <w:t>.....</w:t>
      </w:r>
      <w:r w:rsidR="00927C7B" w:rsidRPr="00927C7B">
        <w:rPr>
          <w:rFonts w:cstheme="minorHAnsi"/>
          <w:sz w:val="16"/>
          <w:szCs w:val="16"/>
        </w:rPr>
        <w:t>....</w:t>
      </w:r>
    </w:p>
    <w:p w14:paraId="26446F7B" w14:textId="0825C4AD" w:rsidR="001C5264" w:rsidRPr="00CC59BA" w:rsidRDefault="001C5264" w:rsidP="003279AF">
      <w:pPr>
        <w:rPr>
          <w:rFonts w:cstheme="minorHAnsi"/>
          <w:i/>
          <w:iCs/>
          <w:sz w:val="20"/>
          <w:szCs w:val="20"/>
        </w:rPr>
      </w:pPr>
      <w:r w:rsidRPr="00CC59BA">
        <w:rPr>
          <w:rFonts w:cstheme="minorHAnsi"/>
          <w:i/>
          <w:iCs/>
          <w:sz w:val="20"/>
          <w:szCs w:val="20"/>
        </w:rPr>
        <w:t xml:space="preserve"> /pieczątka nagłówkowa  Wykonawcy/                                       </w:t>
      </w:r>
      <w:r w:rsidR="00CC59BA">
        <w:rPr>
          <w:rFonts w:cstheme="minorHAnsi"/>
          <w:i/>
          <w:iCs/>
          <w:sz w:val="20"/>
          <w:szCs w:val="20"/>
        </w:rPr>
        <w:tab/>
      </w:r>
      <w:r w:rsidR="00CC59BA">
        <w:rPr>
          <w:rFonts w:cstheme="minorHAnsi"/>
          <w:i/>
          <w:iCs/>
          <w:sz w:val="20"/>
          <w:szCs w:val="20"/>
        </w:rPr>
        <w:tab/>
      </w:r>
      <w:r w:rsidRPr="00CC59BA">
        <w:rPr>
          <w:rFonts w:cstheme="minorHAnsi"/>
          <w:i/>
          <w:iCs/>
          <w:sz w:val="20"/>
          <w:szCs w:val="20"/>
        </w:rPr>
        <w:t xml:space="preserve">   </w:t>
      </w:r>
      <w:r w:rsidR="00F758B6" w:rsidRPr="00CC59BA">
        <w:rPr>
          <w:rFonts w:cstheme="minorHAnsi"/>
          <w:i/>
          <w:iCs/>
          <w:sz w:val="20"/>
          <w:szCs w:val="20"/>
        </w:rPr>
        <w:t xml:space="preserve">   </w:t>
      </w:r>
      <w:r w:rsidRPr="00CC59BA">
        <w:rPr>
          <w:rFonts w:cstheme="minorHAnsi"/>
          <w:i/>
          <w:iCs/>
          <w:sz w:val="20"/>
          <w:szCs w:val="20"/>
        </w:rPr>
        <w:t xml:space="preserve">  / miejscowość/</w:t>
      </w:r>
    </w:p>
    <w:p w14:paraId="2145B7E0" w14:textId="77777777" w:rsidR="0000134C" w:rsidRPr="003279AF" w:rsidRDefault="0000134C" w:rsidP="003279AF">
      <w:pPr>
        <w:rPr>
          <w:rFonts w:cstheme="minorHAnsi"/>
          <w:bCs/>
          <w:kern w:val="1"/>
        </w:rPr>
      </w:pPr>
    </w:p>
    <w:p w14:paraId="2A758BB7" w14:textId="3D6B284F" w:rsidR="001C5264" w:rsidRPr="00863A1A" w:rsidRDefault="0000134C" w:rsidP="001C5264">
      <w:pPr>
        <w:keepNext/>
        <w:rPr>
          <w:rFonts w:cstheme="minorHAnsi"/>
          <w:b/>
        </w:rPr>
      </w:pPr>
      <w:r>
        <w:rPr>
          <w:rFonts w:cstheme="minorHAnsi"/>
          <w:b/>
          <w:bCs/>
          <w:kern w:val="1"/>
        </w:rPr>
        <w:t>N</w:t>
      </w:r>
      <w:r w:rsidR="001C5264" w:rsidRPr="00863A1A">
        <w:rPr>
          <w:rFonts w:cstheme="minorHAnsi"/>
          <w:b/>
          <w:bCs/>
          <w:kern w:val="1"/>
        </w:rPr>
        <w:t xml:space="preserve">umer sprawy: </w:t>
      </w:r>
      <w:r w:rsidR="007F2051">
        <w:rPr>
          <w:rFonts w:cstheme="minorHAnsi"/>
          <w:b/>
          <w:bCs/>
          <w:kern w:val="2"/>
        </w:rPr>
        <w:t>DOP.260.14.1.2023.DB</w:t>
      </w:r>
    </w:p>
    <w:p w14:paraId="7A7DB0A3" w14:textId="77777777" w:rsidR="001C5264" w:rsidRPr="00863A1A" w:rsidRDefault="001C5264" w:rsidP="001C5264">
      <w:pPr>
        <w:jc w:val="both"/>
        <w:rPr>
          <w:rFonts w:cstheme="minorHAnsi"/>
        </w:rPr>
      </w:pPr>
    </w:p>
    <w:p w14:paraId="5A8833FA" w14:textId="0392CD7D" w:rsidR="00D97468" w:rsidRDefault="001C5264" w:rsidP="00D97468">
      <w:pPr>
        <w:jc w:val="both"/>
        <w:rPr>
          <w:rFonts w:cstheme="minorHAnsi"/>
          <w:b/>
        </w:rPr>
      </w:pPr>
      <w:r w:rsidRPr="00863A1A">
        <w:rPr>
          <w:rFonts w:cstheme="minorHAnsi"/>
        </w:rPr>
        <w:t xml:space="preserve">Wycena poszczególnych </w:t>
      </w:r>
      <w:r w:rsidR="00DF5E82">
        <w:rPr>
          <w:rFonts w:cstheme="minorHAnsi"/>
        </w:rPr>
        <w:t>części</w:t>
      </w:r>
      <w:r w:rsidRPr="00863A1A">
        <w:rPr>
          <w:rFonts w:cstheme="minorHAnsi"/>
        </w:rPr>
        <w:t xml:space="preserve"> zamówienia</w:t>
      </w:r>
      <w:r w:rsidR="000214F3">
        <w:rPr>
          <w:rFonts w:cstheme="minorHAnsi"/>
          <w:b/>
        </w:rPr>
        <w:t>:</w:t>
      </w:r>
    </w:p>
    <w:tbl>
      <w:tblPr>
        <w:tblW w:w="9956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"/>
        <w:gridCol w:w="2835"/>
        <w:gridCol w:w="2835"/>
        <w:gridCol w:w="1984"/>
        <w:gridCol w:w="1843"/>
      </w:tblGrid>
      <w:tr w:rsidR="00DF5E82" w:rsidRPr="00B630A2" w14:paraId="596A8729" w14:textId="77777777" w:rsidTr="00F758B6">
        <w:tc>
          <w:tcPr>
            <w:tcW w:w="459" w:type="dxa"/>
            <w:shd w:val="clear" w:color="auto" w:fill="auto"/>
            <w:vAlign w:val="center"/>
          </w:tcPr>
          <w:p w14:paraId="384106E9" w14:textId="77777777" w:rsidR="00DF5E82" w:rsidRPr="00F758B6" w:rsidRDefault="00DF5E82" w:rsidP="00F758B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F758B6">
              <w:rPr>
                <w:rFonts w:cstheme="minorHAnsi"/>
                <w:b/>
                <w:bCs/>
              </w:rPr>
              <w:t>Lp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B2EE10" w14:textId="77777777" w:rsidR="00DF5E82" w:rsidRPr="00F758B6" w:rsidRDefault="00DF5E82" w:rsidP="00F758B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F758B6">
              <w:rPr>
                <w:rFonts w:cstheme="minorHAnsi"/>
                <w:b/>
                <w:bCs/>
              </w:rPr>
              <w:t>Przedmiot zamówienia</w:t>
            </w:r>
          </w:p>
        </w:tc>
        <w:tc>
          <w:tcPr>
            <w:tcW w:w="2835" w:type="dxa"/>
            <w:vAlign w:val="center"/>
          </w:tcPr>
          <w:p w14:paraId="4EE5AE5F" w14:textId="276D3709" w:rsidR="00DF5E82" w:rsidRPr="00F758B6" w:rsidRDefault="00E136D4" w:rsidP="00F758B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F758B6">
              <w:rPr>
                <w:rFonts w:cstheme="minorHAnsi"/>
                <w:b/>
                <w:bCs/>
              </w:rPr>
              <w:t>Element zamówienia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322C7E" w14:textId="66AF2B4E" w:rsidR="00E136D4" w:rsidRPr="00F758B6" w:rsidRDefault="00DF5E82" w:rsidP="005C38C4">
            <w:pPr>
              <w:spacing w:before="12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F758B6">
              <w:rPr>
                <w:rFonts w:cstheme="minorHAnsi"/>
                <w:b/>
                <w:bCs/>
              </w:rPr>
              <w:t>Cena brutto</w:t>
            </w:r>
            <w:r w:rsidR="003279AF" w:rsidRPr="00F758B6">
              <w:rPr>
                <w:rFonts w:cstheme="minorHAnsi"/>
                <w:b/>
                <w:bCs/>
              </w:rPr>
              <w:t xml:space="preserve"> </w:t>
            </w:r>
            <w:r w:rsidR="00E136D4" w:rsidRPr="00F758B6">
              <w:rPr>
                <w:rFonts w:cstheme="minorHAnsi"/>
                <w:b/>
                <w:bCs/>
              </w:rPr>
              <w:t>poszczególnych elementów zamówienia</w:t>
            </w:r>
          </w:p>
          <w:p w14:paraId="3863B85A" w14:textId="0128E60D" w:rsidR="00DF5E82" w:rsidRPr="00F758B6" w:rsidRDefault="00DF5E82" w:rsidP="00F758B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4A414AF" w14:textId="77777777" w:rsidR="00DF5E82" w:rsidRPr="00F758B6" w:rsidRDefault="00DF5E82" w:rsidP="00F758B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F758B6">
              <w:rPr>
                <w:rFonts w:cstheme="minorHAnsi"/>
                <w:b/>
                <w:bCs/>
              </w:rPr>
              <w:t>Cena brutto</w:t>
            </w:r>
          </w:p>
          <w:p w14:paraId="05BA5C10" w14:textId="4C3BF2DC" w:rsidR="00DF5E82" w:rsidRPr="00F758B6" w:rsidRDefault="00E136D4" w:rsidP="00F758B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F758B6">
              <w:rPr>
                <w:rFonts w:cstheme="minorHAnsi"/>
                <w:b/>
                <w:bCs/>
              </w:rPr>
              <w:t>(poszczególnych części zamówienia)</w:t>
            </w:r>
          </w:p>
        </w:tc>
      </w:tr>
      <w:tr w:rsidR="00B52603" w:rsidRPr="001929FB" w14:paraId="53243B2C" w14:textId="77777777" w:rsidTr="005C38C4">
        <w:trPr>
          <w:trHeight w:val="678"/>
        </w:trPr>
        <w:tc>
          <w:tcPr>
            <w:tcW w:w="459" w:type="dxa"/>
            <w:vMerge w:val="restart"/>
            <w:shd w:val="clear" w:color="auto" w:fill="auto"/>
            <w:vAlign w:val="center"/>
          </w:tcPr>
          <w:p w14:paraId="66D01652" w14:textId="77777777" w:rsidR="00B52603" w:rsidRPr="003279AF" w:rsidRDefault="00B52603" w:rsidP="005E57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279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1AEB929D" w14:textId="77777777" w:rsidR="00BE7B3C" w:rsidRDefault="00B52603" w:rsidP="00BE7B3C">
            <w:pPr>
              <w:pStyle w:val="Tekstpodstawowy"/>
              <w:jc w:val="left"/>
              <w:rPr>
                <w:rFonts w:asciiTheme="minorHAnsi" w:eastAsia="Cambria" w:hAnsiTheme="minorHAnsi" w:cstheme="minorHAnsi"/>
                <w:szCs w:val="22"/>
              </w:rPr>
            </w:pPr>
            <w:r w:rsidRPr="00F758B6">
              <w:rPr>
                <w:rFonts w:asciiTheme="minorHAnsi" w:eastAsia="Cambria" w:hAnsiTheme="minorHAnsi" w:cstheme="minorHAnsi"/>
                <w:b/>
                <w:bCs/>
                <w:szCs w:val="22"/>
              </w:rPr>
              <w:t>Część I</w:t>
            </w:r>
            <w:r w:rsidRPr="00F758B6">
              <w:rPr>
                <w:rFonts w:asciiTheme="minorHAnsi" w:eastAsia="Cambria" w:hAnsiTheme="minorHAnsi" w:cstheme="minorHAnsi"/>
                <w:szCs w:val="22"/>
              </w:rPr>
              <w:t xml:space="preserve"> </w:t>
            </w:r>
          </w:p>
          <w:p w14:paraId="57F52D3E" w14:textId="6D215F97" w:rsidR="00B52603" w:rsidRPr="00F758B6" w:rsidRDefault="00B52603" w:rsidP="00BE7B3C">
            <w:pPr>
              <w:pStyle w:val="Tekstpodstawowy"/>
              <w:jc w:val="left"/>
              <w:rPr>
                <w:rFonts w:asciiTheme="minorHAnsi" w:eastAsia="Calibri" w:hAnsiTheme="minorHAnsi" w:cstheme="minorHAnsi"/>
                <w:szCs w:val="22"/>
              </w:rPr>
            </w:pPr>
            <w:r w:rsidRPr="00F758B6">
              <w:rPr>
                <w:rFonts w:asciiTheme="minorHAnsi" w:eastAsia="Cambria" w:hAnsiTheme="minorHAnsi" w:cstheme="minorHAnsi"/>
                <w:szCs w:val="22"/>
              </w:rPr>
              <w:t>Gdański Park Naukowo</w:t>
            </w:r>
            <w:r w:rsidR="00BE7B3C">
              <w:rPr>
                <w:rFonts w:asciiTheme="minorHAnsi" w:eastAsia="Cambria" w:hAnsiTheme="minorHAnsi" w:cstheme="minorHAnsi"/>
                <w:szCs w:val="22"/>
                <w:lang w:val="pl-PL"/>
              </w:rPr>
              <w:t xml:space="preserve"> </w:t>
            </w:r>
            <w:r w:rsidRPr="00F758B6">
              <w:rPr>
                <w:rFonts w:asciiTheme="minorHAnsi" w:eastAsia="Cambria" w:hAnsiTheme="minorHAnsi" w:cstheme="minorHAnsi"/>
                <w:szCs w:val="22"/>
              </w:rPr>
              <w:t>-Technologiczny przy ul. Trzy Lipy 3 w Gdańsku</w:t>
            </w:r>
          </w:p>
        </w:tc>
        <w:tc>
          <w:tcPr>
            <w:tcW w:w="2835" w:type="dxa"/>
            <w:vAlign w:val="center"/>
          </w:tcPr>
          <w:p w14:paraId="51BB6AF1" w14:textId="53013858" w:rsidR="00B52603" w:rsidRPr="00F758B6" w:rsidRDefault="00B52603" w:rsidP="005C38C4">
            <w:pPr>
              <w:spacing w:before="120" w:after="120" w:line="240" w:lineRule="auto"/>
              <w:rPr>
                <w:rFonts w:cstheme="minorHAnsi"/>
              </w:rPr>
            </w:pPr>
            <w:r w:rsidRPr="00F758B6">
              <w:rPr>
                <w:rFonts w:cstheme="minorHAnsi"/>
              </w:rPr>
              <w:t>Mycie</w:t>
            </w:r>
            <w:r w:rsidR="007B3C1E" w:rsidRPr="00F758B6">
              <w:rPr>
                <w:rFonts w:cstheme="minorHAnsi"/>
              </w:rPr>
              <w:t xml:space="preserve"> </w:t>
            </w:r>
            <w:r w:rsidRPr="00F758B6">
              <w:rPr>
                <w:rFonts w:cstheme="minorHAnsi"/>
              </w:rPr>
              <w:t>elewacji</w:t>
            </w:r>
            <w:r w:rsidR="002A15F0" w:rsidRPr="00F758B6">
              <w:rPr>
                <w:rFonts w:cstheme="minorHAnsi"/>
              </w:rPr>
              <w:t xml:space="preserve"> budynków</w:t>
            </w:r>
          </w:p>
        </w:tc>
        <w:tc>
          <w:tcPr>
            <w:tcW w:w="1984" w:type="dxa"/>
            <w:shd w:val="clear" w:color="auto" w:fill="auto"/>
          </w:tcPr>
          <w:p w14:paraId="06EFF012" w14:textId="77777777" w:rsidR="00B52603" w:rsidRPr="003279AF" w:rsidRDefault="00B52603" w:rsidP="005E57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73D57B1D" w14:textId="292B52E4" w:rsidR="00B52603" w:rsidRPr="003279AF" w:rsidRDefault="00B52603" w:rsidP="005E57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5FE0EE56" w14:textId="77777777" w:rsidR="00B52603" w:rsidRPr="003279AF" w:rsidRDefault="00B52603" w:rsidP="005E57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136D4" w:rsidRPr="001929FB" w14:paraId="54DD9A4B" w14:textId="77777777" w:rsidTr="00F758B6">
        <w:trPr>
          <w:trHeight w:val="541"/>
        </w:trPr>
        <w:tc>
          <w:tcPr>
            <w:tcW w:w="459" w:type="dxa"/>
            <w:vMerge/>
            <w:shd w:val="clear" w:color="auto" w:fill="auto"/>
            <w:vAlign w:val="center"/>
          </w:tcPr>
          <w:p w14:paraId="0492B6A2" w14:textId="77777777" w:rsidR="00E136D4" w:rsidRPr="003279AF" w:rsidRDefault="00E136D4" w:rsidP="005E57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0B752179" w14:textId="77777777" w:rsidR="00E136D4" w:rsidRPr="00F758B6" w:rsidRDefault="00E136D4" w:rsidP="00F758B6">
            <w:pPr>
              <w:pStyle w:val="Tekstpodstawowy"/>
              <w:spacing w:line="276" w:lineRule="auto"/>
              <w:jc w:val="left"/>
              <w:rPr>
                <w:rFonts w:asciiTheme="minorHAnsi" w:eastAsia="Cambria" w:hAnsiTheme="minorHAnsi" w:cstheme="minorHAnsi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791D069" w14:textId="1D91E5C8" w:rsidR="00E136D4" w:rsidRPr="00F758B6" w:rsidRDefault="00E136D4" w:rsidP="00F758B6">
            <w:pPr>
              <w:spacing w:after="0" w:line="240" w:lineRule="auto"/>
              <w:rPr>
                <w:rFonts w:cstheme="minorHAnsi"/>
              </w:rPr>
            </w:pPr>
            <w:r w:rsidRPr="00F758B6">
              <w:rPr>
                <w:rFonts w:cstheme="minorHAnsi"/>
              </w:rPr>
              <w:t>Czyszczenie koszy rynnowych</w:t>
            </w:r>
          </w:p>
        </w:tc>
        <w:tc>
          <w:tcPr>
            <w:tcW w:w="1984" w:type="dxa"/>
            <w:shd w:val="clear" w:color="auto" w:fill="auto"/>
          </w:tcPr>
          <w:p w14:paraId="1FF5217D" w14:textId="77777777" w:rsidR="00E136D4" w:rsidRPr="003279AF" w:rsidRDefault="00E136D4" w:rsidP="005E57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A128DFB" w14:textId="77777777" w:rsidR="00E136D4" w:rsidRPr="003279AF" w:rsidRDefault="00E136D4" w:rsidP="005E57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D4066" w:rsidRPr="001929FB" w14:paraId="341ABA1D" w14:textId="77777777" w:rsidTr="00F758B6">
        <w:trPr>
          <w:trHeight w:val="1091"/>
        </w:trPr>
        <w:tc>
          <w:tcPr>
            <w:tcW w:w="459" w:type="dxa"/>
            <w:shd w:val="clear" w:color="auto" w:fill="auto"/>
            <w:vAlign w:val="center"/>
          </w:tcPr>
          <w:p w14:paraId="668725FA" w14:textId="7E29A479" w:rsidR="006D4066" w:rsidRPr="003279AF" w:rsidRDefault="006D4066" w:rsidP="0000134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7BC4910D" w14:textId="77777777" w:rsidR="00BE7B3C" w:rsidRDefault="006D4066" w:rsidP="00BE7B3C">
            <w:pPr>
              <w:spacing w:after="0" w:line="240" w:lineRule="auto"/>
              <w:rPr>
                <w:rFonts w:eastAsia="Cambria" w:cstheme="minorHAnsi"/>
              </w:rPr>
            </w:pPr>
            <w:r w:rsidRPr="00F758B6">
              <w:rPr>
                <w:rFonts w:eastAsia="Cambria" w:cstheme="minorHAnsi"/>
                <w:b/>
                <w:bCs/>
              </w:rPr>
              <w:t>Część II</w:t>
            </w:r>
            <w:r w:rsidRPr="00F758B6">
              <w:rPr>
                <w:rFonts w:eastAsia="Cambria" w:cstheme="minorHAnsi"/>
              </w:rPr>
              <w:t xml:space="preserve"> </w:t>
            </w:r>
          </w:p>
          <w:p w14:paraId="55E53E97" w14:textId="72D3C39C" w:rsidR="006D4066" w:rsidRPr="00F758B6" w:rsidRDefault="006D4066" w:rsidP="00BE7B3C">
            <w:pPr>
              <w:spacing w:after="0" w:line="240" w:lineRule="auto"/>
              <w:rPr>
                <w:rFonts w:cstheme="minorHAnsi"/>
              </w:rPr>
            </w:pPr>
            <w:r w:rsidRPr="00F758B6">
              <w:rPr>
                <w:rFonts w:eastAsia="Calibri" w:cstheme="minorHAnsi"/>
              </w:rPr>
              <w:t xml:space="preserve">Bałtycki Port Nowych Technologii, przy </w:t>
            </w:r>
            <w:r w:rsidR="00F758B6" w:rsidRPr="00F758B6">
              <w:rPr>
                <w:rFonts w:eastAsia="Calibri" w:cstheme="minorHAnsi"/>
              </w:rPr>
              <w:br/>
            </w:r>
            <w:r w:rsidRPr="00F758B6">
              <w:rPr>
                <w:rFonts w:eastAsia="Calibri" w:cstheme="minorHAnsi"/>
              </w:rPr>
              <w:t>ul.</w:t>
            </w:r>
            <w:r w:rsidR="00C352D4" w:rsidRPr="00F758B6">
              <w:rPr>
                <w:rFonts w:eastAsia="Calibri" w:cstheme="minorHAnsi"/>
              </w:rPr>
              <w:t xml:space="preserve"> </w:t>
            </w:r>
            <w:r w:rsidR="002B3B91">
              <w:rPr>
                <w:rFonts w:cstheme="minorHAnsi"/>
              </w:rPr>
              <w:t>Kadłubowców 2</w:t>
            </w:r>
            <w:r w:rsidRPr="00F758B6">
              <w:rPr>
                <w:rFonts w:eastAsia="Calibri" w:cstheme="minorHAnsi"/>
              </w:rPr>
              <w:t xml:space="preserve"> w Gdyni</w:t>
            </w:r>
          </w:p>
        </w:tc>
        <w:tc>
          <w:tcPr>
            <w:tcW w:w="1984" w:type="dxa"/>
            <w:shd w:val="clear" w:color="auto" w:fill="auto"/>
          </w:tcPr>
          <w:p w14:paraId="57668ECC" w14:textId="54C648D7" w:rsidR="006D4066" w:rsidRPr="003279AF" w:rsidRDefault="006D4066" w:rsidP="0000134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4810147" w14:textId="77777777" w:rsidR="006D4066" w:rsidRPr="003279AF" w:rsidRDefault="006D4066" w:rsidP="0000134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4184197C" w14:textId="77777777" w:rsidR="00DA5B3A" w:rsidRDefault="00DA5B3A" w:rsidP="00C352D4">
      <w:pPr>
        <w:tabs>
          <w:tab w:val="left" w:pos="426"/>
        </w:tabs>
        <w:suppressAutoHyphens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5883044C" w14:textId="22B62A5E" w:rsidR="00C352D4" w:rsidRDefault="00C352D4" w:rsidP="00C352D4">
      <w:pPr>
        <w:tabs>
          <w:tab w:val="left" w:pos="426"/>
        </w:tabs>
        <w:suppressAutoHyphens/>
        <w:spacing w:after="0" w:line="240" w:lineRule="auto"/>
        <w:jc w:val="both"/>
        <w:rPr>
          <w:rFonts w:cstheme="minorHAnsi"/>
          <w:b/>
          <w:bCs/>
          <w:u w:val="single"/>
          <w:lang w:eastAsia="ar-SA"/>
        </w:rPr>
      </w:pPr>
      <w:r>
        <w:rPr>
          <w:rFonts w:cstheme="minorHAnsi"/>
          <w:b/>
          <w:bCs/>
          <w:u w:val="single"/>
        </w:rPr>
        <w:t xml:space="preserve">UWAGA! Przy wycenie należy mieć na uwadze, że </w:t>
      </w:r>
      <w:r w:rsidRPr="009465CE">
        <w:rPr>
          <w:rFonts w:cstheme="minorHAnsi"/>
          <w:b/>
          <w:bCs/>
          <w:u w:val="single"/>
        </w:rPr>
        <w:t xml:space="preserve">sługi świadczone w ramach </w:t>
      </w:r>
      <w:r>
        <w:rPr>
          <w:rFonts w:cstheme="minorHAnsi"/>
          <w:b/>
          <w:bCs/>
          <w:u w:val="single"/>
        </w:rPr>
        <w:t>poszczególnych części</w:t>
      </w:r>
      <w:r w:rsidRPr="009465CE">
        <w:rPr>
          <w:rFonts w:cstheme="minorHAnsi"/>
          <w:b/>
          <w:bCs/>
          <w:u w:val="single"/>
        </w:rPr>
        <w:t xml:space="preserve"> zamówienia mają być wykonane dwa razy w roku</w:t>
      </w:r>
      <w:r>
        <w:rPr>
          <w:rFonts w:cstheme="minorHAnsi"/>
          <w:b/>
          <w:bCs/>
          <w:u w:val="single"/>
        </w:rPr>
        <w:t>:</w:t>
      </w:r>
    </w:p>
    <w:p w14:paraId="3548D005" w14:textId="77777777" w:rsidR="00C352D4" w:rsidRDefault="00C352D4" w:rsidP="00C352D4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- okres wiosenny,</w:t>
      </w:r>
    </w:p>
    <w:p w14:paraId="456125AF" w14:textId="22EB7FFD" w:rsidR="00C352D4" w:rsidRDefault="00C352D4" w:rsidP="00C352D4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cstheme="minorHAnsi"/>
          <w:b/>
          <w:bCs/>
          <w:u w:val="single"/>
          <w:lang w:eastAsia="ar-SA"/>
        </w:rPr>
      </w:pPr>
      <w:r>
        <w:rPr>
          <w:rFonts w:cstheme="minorHAnsi"/>
          <w:b/>
          <w:bCs/>
          <w:u w:val="single"/>
        </w:rPr>
        <w:t>-</w:t>
      </w:r>
      <w:r w:rsidR="009A191C">
        <w:rPr>
          <w:rFonts w:cstheme="minorHAnsi"/>
          <w:b/>
          <w:bCs/>
          <w:u w:val="single"/>
        </w:rPr>
        <w:t xml:space="preserve"> </w:t>
      </w:r>
      <w:r>
        <w:rPr>
          <w:rFonts w:cstheme="minorHAnsi"/>
          <w:b/>
          <w:bCs/>
          <w:u w:val="single"/>
        </w:rPr>
        <w:t>okres jesienny.</w:t>
      </w:r>
    </w:p>
    <w:p w14:paraId="176AE940" w14:textId="77777777" w:rsidR="007B5BEA" w:rsidRPr="00863A1A" w:rsidRDefault="007B5BEA" w:rsidP="001C5264">
      <w:pPr>
        <w:rPr>
          <w:rFonts w:cstheme="minorHAnsi"/>
          <w:szCs w:val="20"/>
        </w:rPr>
      </w:pPr>
    </w:p>
    <w:p w14:paraId="16D1D30B" w14:textId="77777777" w:rsidR="006D4066" w:rsidRDefault="001C5264" w:rsidP="001C5264">
      <w:pPr>
        <w:ind w:left="1418"/>
        <w:rPr>
          <w:rFonts w:cstheme="minorHAnsi"/>
          <w:szCs w:val="20"/>
        </w:rPr>
      </w:pPr>
      <w:r w:rsidRPr="00863A1A">
        <w:rPr>
          <w:rFonts w:cstheme="minorHAnsi"/>
          <w:szCs w:val="20"/>
        </w:rPr>
        <w:t xml:space="preserve">           </w:t>
      </w:r>
    </w:p>
    <w:p w14:paraId="54808C0E" w14:textId="77777777" w:rsidR="006D4066" w:rsidRDefault="006D4066" w:rsidP="001C5264">
      <w:pPr>
        <w:ind w:left="1418"/>
        <w:rPr>
          <w:rFonts w:cstheme="minorHAnsi"/>
          <w:szCs w:val="20"/>
        </w:rPr>
      </w:pPr>
    </w:p>
    <w:p w14:paraId="40475566" w14:textId="053A886C" w:rsidR="001C5264" w:rsidRPr="00863A1A" w:rsidRDefault="001C5264" w:rsidP="00BE7B3C">
      <w:pPr>
        <w:spacing w:after="0"/>
        <w:ind w:left="1418"/>
        <w:rPr>
          <w:rFonts w:cstheme="minorHAnsi"/>
          <w:szCs w:val="20"/>
        </w:rPr>
      </w:pPr>
      <w:r w:rsidRPr="00863A1A">
        <w:rPr>
          <w:rFonts w:cstheme="minorHAnsi"/>
          <w:szCs w:val="20"/>
        </w:rPr>
        <w:t xml:space="preserve">     </w:t>
      </w:r>
      <w:r w:rsidR="00BE7B3C" w:rsidRPr="00927C7B">
        <w:rPr>
          <w:rFonts w:cstheme="minorHAnsi"/>
          <w:sz w:val="16"/>
          <w:szCs w:val="16"/>
        </w:rPr>
        <w:t>...........</w:t>
      </w:r>
      <w:r w:rsidR="00BE7B3C">
        <w:rPr>
          <w:rFonts w:cstheme="minorHAnsi"/>
          <w:sz w:val="16"/>
          <w:szCs w:val="16"/>
        </w:rPr>
        <w:t>..........</w:t>
      </w:r>
      <w:r w:rsidR="00BE7B3C" w:rsidRPr="00927C7B">
        <w:rPr>
          <w:rFonts w:cstheme="minorHAnsi"/>
          <w:sz w:val="16"/>
          <w:szCs w:val="16"/>
        </w:rPr>
        <w:t>..</w:t>
      </w:r>
      <w:r w:rsidR="00BE7B3C">
        <w:rPr>
          <w:rFonts w:cstheme="minorHAnsi"/>
          <w:sz w:val="16"/>
          <w:szCs w:val="16"/>
        </w:rPr>
        <w:t>.........</w:t>
      </w:r>
      <w:r w:rsidR="00BE7B3C" w:rsidRPr="00927C7B">
        <w:rPr>
          <w:rFonts w:cstheme="minorHAnsi"/>
          <w:sz w:val="16"/>
          <w:szCs w:val="16"/>
        </w:rPr>
        <w:t>.</w:t>
      </w:r>
      <w:r w:rsidR="00BE7B3C">
        <w:rPr>
          <w:rFonts w:cstheme="minorHAnsi"/>
          <w:sz w:val="16"/>
          <w:szCs w:val="16"/>
        </w:rPr>
        <w:t>.....</w:t>
      </w:r>
      <w:r w:rsidR="00BE7B3C" w:rsidRPr="00927C7B">
        <w:rPr>
          <w:rFonts w:cstheme="minorHAnsi"/>
          <w:sz w:val="16"/>
          <w:szCs w:val="16"/>
        </w:rPr>
        <w:t>............</w:t>
      </w:r>
      <w:r w:rsidR="00BE7B3C">
        <w:rPr>
          <w:rFonts w:cstheme="minorHAnsi"/>
          <w:sz w:val="16"/>
          <w:szCs w:val="16"/>
        </w:rPr>
        <w:t>............................................................................................................</w:t>
      </w:r>
      <w:r w:rsidR="00BE7B3C" w:rsidRPr="00927C7B">
        <w:rPr>
          <w:rFonts w:cstheme="minorHAnsi"/>
          <w:sz w:val="16"/>
          <w:szCs w:val="16"/>
        </w:rPr>
        <w:t>.........</w:t>
      </w:r>
    </w:p>
    <w:p w14:paraId="478ED5BD" w14:textId="5BA93B45" w:rsidR="001C5264" w:rsidRPr="00BE7B3C" w:rsidRDefault="001C5264" w:rsidP="00753271">
      <w:pPr>
        <w:jc w:val="center"/>
        <w:rPr>
          <w:rFonts w:cstheme="minorHAnsi"/>
          <w:sz w:val="20"/>
          <w:szCs w:val="20"/>
        </w:rPr>
      </w:pPr>
      <w:r w:rsidRPr="00BE7B3C">
        <w:rPr>
          <w:rFonts w:cstheme="minorHAnsi"/>
          <w:sz w:val="20"/>
          <w:szCs w:val="20"/>
        </w:rPr>
        <w:t xml:space="preserve">       /pieczątka i podpis osoby upoważnionej do reprezentowania Wykonawcy/</w:t>
      </w:r>
    </w:p>
    <w:p w14:paraId="3C0EE1D5" w14:textId="77777777" w:rsidR="006D4066" w:rsidRDefault="006D4066" w:rsidP="001C5264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231D479D" w14:textId="7B266FEA" w:rsidR="006D4066" w:rsidRDefault="006D4066" w:rsidP="001C5264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0CA04DBC" w14:textId="77777777" w:rsidR="00F57000" w:rsidRDefault="00F57000" w:rsidP="001C5264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7289FB98" w14:textId="77777777" w:rsidR="00826E3F" w:rsidRPr="00707318" w:rsidRDefault="00826E3F" w:rsidP="00DA5B3A">
      <w:pPr>
        <w:tabs>
          <w:tab w:val="left" w:pos="708"/>
          <w:tab w:val="left" w:pos="5529"/>
        </w:tabs>
        <w:rPr>
          <w:rFonts w:ascii="Calibri" w:hAnsi="Calibri" w:cs="Calibri"/>
          <w:sz w:val="16"/>
          <w:szCs w:val="16"/>
        </w:rPr>
      </w:pPr>
    </w:p>
    <w:sectPr w:rsidR="00826E3F" w:rsidRPr="00707318" w:rsidSect="004A738A">
      <w:headerReference w:type="default" r:id="rId8"/>
      <w:footerReference w:type="default" r:id="rId9"/>
      <w:pgSz w:w="11906" w:h="16838"/>
      <w:pgMar w:top="426" w:right="991" w:bottom="567" w:left="1276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0747B" w14:textId="77777777" w:rsidR="00B015D1" w:rsidRDefault="00B015D1" w:rsidP="00286320">
      <w:pPr>
        <w:spacing w:after="0" w:line="240" w:lineRule="auto"/>
      </w:pPr>
      <w:r>
        <w:separator/>
      </w:r>
    </w:p>
  </w:endnote>
  <w:endnote w:type="continuationSeparator" w:id="0">
    <w:p w14:paraId="468E1B1C" w14:textId="77777777" w:rsidR="00B015D1" w:rsidRDefault="00B015D1" w:rsidP="0028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BC900" w14:textId="77777777" w:rsidR="00C337AD" w:rsidRDefault="00C337AD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bookmarkStart w:id="0" w:name="_Hlk525801088"/>
    <w:r>
      <w:tab/>
    </w:r>
    <w:r>
      <w:rPr>
        <w:rFonts w:ascii="Verdana" w:hAnsi="Verdana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AB49DD" wp14:editId="2C3D66DF">
              <wp:simplePos x="0" y="0"/>
              <wp:positionH relativeFrom="column">
                <wp:posOffset>-676910</wp:posOffset>
              </wp:positionH>
              <wp:positionV relativeFrom="paragraph">
                <wp:posOffset>44449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6D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C0D8FB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3.5pt" to="516.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" strokecolor="#006d78" strokeweight=".5pt">
              <v:stroke joinstyle="miter"/>
            </v:line>
          </w:pict>
        </mc:Fallback>
      </mc:AlternateContent>
    </w:r>
  </w:p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4A738A" w14:paraId="11C5D77B" w14:textId="77777777" w:rsidTr="004A738A">
      <w:trPr>
        <w:trHeight w:val="136"/>
      </w:trPr>
      <w:tc>
        <w:tcPr>
          <w:tcW w:w="4266" w:type="dxa"/>
        </w:tcPr>
        <w:p w14:paraId="45FAEB21" w14:textId="7C65EA29" w:rsidR="004A738A" w:rsidRDefault="004A738A" w:rsidP="004A738A"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</w:tc>
      <w:tc>
        <w:tcPr>
          <w:tcW w:w="6366" w:type="dxa"/>
        </w:tcPr>
        <w:p w14:paraId="461B1AA5" w14:textId="77777777" w:rsidR="004A738A" w:rsidRDefault="004A738A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</w:t>
          </w:r>
        </w:p>
        <w:p w14:paraId="18D9F4A0" w14:textId="29E39055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     </w:t>
          </w:r>
          <w:r w:rsidR="00DD3C36" w:rsidRPr="00876900">
            <w:rPr>
              <w:rFonts w:ascii="Verdana" w:hAnsi="Verdana"/>
              <w:color w:val="005A96"/>
              <w:sz w:val="14"/>
              <w:szCs w:val="14"/>
            </w:rPr>
            <w:t>Regon</w:t>
          </w:r>
          <w:r w:rsidR="00DD3C36" w:rsidRPr="00EB586A" w:rsidDel="00DD3C36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190315182 | </w:t>
          </w:r>
          <w:r w:rsidR="00320803">
            <w:rPr>
              <w:rFonts w:ascii="Verdana" w:hAnsi="Verdana"/>
              <w:color w:val="005A96"/>
              <w:sz w:val="14"/>
              <w:szCs w:val="14"/>
            </w:rPr>
            <w:t>K</w:t>
          </w:r>
          <w:r w:rsidR="00320803" w:rsidRPr="00876900">
            <w:rPr>
              <w:rFonts w:ascii="Verdana" w:hAnsi="Verdana"/>
              <w:color w:val="005A96"/>
              <w:sz w:val="14"/>
              <w:szCs w:val="14"/>
            </w:rPr>
            <w:t>R</w:t>
          </w:r>
          <w:r w:rsidR="00320803">
            <w:rPr>
              <w:rFonts w:ascii="Verdana" w:hAnsi="Verdana"/>
              <w:color w:val="005A96"/>
              <w:sz w:val="14"/>
              <w:szCs w:val="14"/>
            </w:rPr>
            <w:t>S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0000033744   </w:t>
          </w:r>
        </w:p>
        <w:p w14:paraId="7C8A58F1" w14:textId="12978AD5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</w:t>
          </w:r>
          <w:r w:rsidR="00320803">
            <w:rPr>
              <w:rFonts w:ascii="Verdana" w:hAnsi="Verdana"/>
              <w:color w:val="005A96"/>
              <w:sz w:val="14"/>
              <w:szCs w:val="14"/>
            </w:rPr>
            <w:t>NIP</w:t>
          </w:r>
          <w:r w:rsidR="002360CE">
            <w:rPr>
              <w:rFonts w:ascii="Verdana" w:hAnsi="Verdana"/>
              <w:color w:val="005A96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588 00 19 192 |</w:t>
          </w:r>
          <w:r w:rsidR="00320803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="00320803">
            <w:rPr>
              <w:rFonts w:ascii="Verdana" w:hAnsi="Verdana"/>
              <w:color w:val="005A96"/>
              <w:sz w:val="14"/>
              <w:szCs w:val="14"/>
            </w:rPr>
            <w:t>Kapitał zakładowy: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376 603 000 zł</w:t>
          </w:r>
        </w:p>
        <w:p w14:paraId="628305F1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Rejestracja Sąd Rejonowy Gdańsk – Północ w Gdańsku</w:t>
          </w:r>
        </w:p>
        <w:p w14:paraId="5787DA12" w14:textId="5AB5C7E6" w:rsidR="004A738A" w:rsidRPr="00946D2C" w:rsidRDefault="00320803">
          <w:pPr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color w:val="005A96"/>
              <w:sz w:val="14"/>
              <w:szCs w:val="14"/>
            </w:rPr>
            <w:t>www.strefa.gda.pl</w:t>
          </w:r>
          <w:r w:rsidR="004A738A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</w:t>
          </w:r>
        </w:p>
      </w:tc>
    </w:tr>
    <w:bookmarkEnd w:id="0"/>
  </w:tbl>
  <w:p w14:paraId="6DE85595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88FAF" w14:textId="77777777" w:rsidR="00B015D1" w:rsidRDefault="00B015D1" w:rsidP="00286320">
      <w:pPr>
        <w:spacing w:after="0" w:line="240" w:lineRule="auto"/>
      </w:pPr>
      <w:r>
        <w:separator/>
      </w:r>
    </w:p>
  </w:footnote>
  <w:footnote w:type="continuationSeparator" w:id="0">
    <w:p w14:paraId="3207D9CA" w14:textId="77777777" w:rsidR="00B015D1" w:rsidRDefault="00B015D1" w:rsidP="0028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39203" w14:textId="1C64F98C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21AE6919" w14:textId="77777777" w:rsidTr="000F4006">
      <w:trPr>
        <w:trHeight w:val="995"/>
      </w:trPr>
      <w:tc>
        <w:tcPr>
          <w:tcW w:w="4266" w:type="dxa"/>
        </w:tcPr>
        <w:p w14:paraId="4FC539A2" w14:textId="68C61EFD" w:rsidR="00B30611" w:rsidRDefault="00875851" w:rsidP="00B30611">
          <w:r>
            <w:rPr>
              <w:noProof/>
              <w:lang w:eastAsia="pl-PL"/>
            </w:rPr>
            <w:drawing>
              <wp:anchor distT="0" distB="0" distL="114300" distR="114300" simplePos="0" relativeHeight="251666432" behindDoc="1" locked="0" layoutInCell="1" allowOverlap="1" wp14:anchorId="327927CA" wp14:editId="22C21D43">
                <wp:simplePos x="0" y="0"/>
                <wp:positionH relativeFrom="column">
                  <wp:posOffset>-196215</wp:posOffset>
                </wp:positionH>
                <wp:positionV relativeFrom="paragraph">
                  <wp:posOffset>1905</wp:posOffset>
                </wp:positionV>
                <wp:extent cx="2837562" cy="594360"/>
                <wp:effectExtent l="0" t="0" r="1270" b="0"/>
                <wp:wrapNone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756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5060C406" w14:textId="77777777" w:rsidR="003701CE" w:rsidRDefault="003701CE" w:rsidP="003701CE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</w:p>
        <w:p w14:paraId="65D116D4" w14:textId="369A91D9" w:rsidR="003701CE" w:rsidRPr="00EB586A" w:rsidRDefault="000F4006" w:rsidP="003701CE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</w:t>
          </w:r>
          <w:r w:rsidR="003701CE"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o.o.</w:t>
          </w:r>
        </w:p>
        <w:p w14:paraId="2165A28D" w14:textId="1203EF16" w:rsidR="003701CE" w:rsidRPr="00EB586A" w:rsidRDefault="003701CE" w:rsidP="003701CE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</w:t>
          </w:r>
          <w:r w:rsidR="00DA5B3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DA5B3A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</w:t>
          </w:r>
          <w:r w:rsidR="00DA5B3A">
            <w:rPr>
              <w:rFonts w:ascii="Verdana" w:hAnsi="Verdana"/>
              <w:color w:val="000000" w:themeColor="text1"/>
              <w:sz w:val="14"/>
              <w:szCs w:val="14"/>
            </w:rPr>
            <w:t>Trzy Lipy 3</w:t>
          </w:r>
          <w:r w:rsidR="00DA5B3A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, </w:t>
          </w:r>
          <w:r w:rsidR="00DA5B3A">
            <w:rPr>
              <w:rFonts w:ascii="Verdana" w:hAnsi="Verdana"/>
              <w:color w:val="000000" w:themeColor="text1"/>
              <w:sz w:val="14"/>
              <w:szCs w:val="14"/>
            </w:rPr>
            <w:t xml:space="preserve">bud. B, IV piętro </w:t>
          </w:r>
          <w:r w:rsidR="00DA5B3A" w:rsidRPr="00EB586A">
            <w:rPr>
              <w:rFonts w:ascii="Verdana" w:hAnsi="Verdana"/>
              <w:color w:val="000000" w:themeColor="text1"/>
              <w:sz w:val="14"/>
              <w:szCs w:val="14"/>
            </w:rPr>
            <w:t>8</w:t>
          </w:r>
          <w:r w:rsidR="00DA5B3A">
            <w:rPr>
              <w:rFonts w:ascii="Verdana" w:hAnsi="Verdana"/>
              <w:color w:val="000000" w:themeColor="text1"/>
              <w:sz w:val="14"/>
              <w:szCs w:val="14"/>
            </w:rPr>
            <w:t>0</w:t>
          </w:r>
          <w:r w:rsidR="00DA5B3A" w:rsidRPr="00EB586A">
            <w:rPr>
              <w:rFonts w:ascii="Verdana" w:hAnsi="Verdana"/>
              <w:color w:val="000000" w:themeColor="text1"/>
              <w:sz w:val="14"/>
              <w:szCs w:val="14"/>
            </w:rPr>
            <w:t>-</w:t>
          </w:r>
          <w:r w:rsidR="00DA5B3A">
            <w:rPr>
              <w:rFonts w:ascii="Verdana" w:hAnsi="Verdana"/>
              <w:color w:val="000000" w:themeColor="text1"/>
              <w:sz w:val="14"/>
              <w:szCs w:val="14"/>
            </w:rPr>
            <w:t>172</w:t>
          </w:r>
          <w:r w:rsidR="00DA5B3A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DA5B3A">
            <w:rPr>
              <w:rFonts w:ascii="Verdana" w:hAnsi="Verdana"/>
              <w:color w:val="000000" w:themeColor="text1"/>
              <w:sz w:val="14"/>
              <w:szCs w:val="14"/>
            </w:rPr>
            <w:t>Gdańsk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  <w:p w14:paraId="127806ED" w14:textId="045E04E6" w:rsidR="0034443C" w:rsidRPr="003701CE" w:rsidRDefault="003701CE" w:rsidP="003701CE">
          <w:pPr>
            <w:tabs>
              <w:tab w:val="left" w:pos="2595"/>
              <w:tab w:val="right" w:pos="6150"/>
            </w:tabs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noProof/>
              <w:sz w:val="14"/>
              <w:szCs w:val="1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206E9FBB" wp14:editId="4EF27C8F">
                    <wp:simplePos x="0" y="0"/>
                    <wp:positionH relativeFrom="column">
                      <wp:posOffset>1492885</wp:posOffset>
                    </wp:positionH>
                    <wp:positionV relativeFrom="paragraph">
                      <wp:posOffset>165100</wp:posOffset>
                    </wp:positionV>
                    <wp:extent cx="2426970" cy="15240"/>
                    <wp:effectExtent l="0" t="0" r="30480" b="2286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426970" cy="1524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D6AB34C" id="Łącznik prosty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55pt,13pt" to="308.6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" strokecolor="#005a96" strokeweight=".5pt">
                    <v:stroke joinstyle="miter"/>
                  </v:line>
                </w:pict>
              </mc:Fallback>
            </mc:AlternateContent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  <w:lang w:eastAsia="pl-PL"/>
            </w:rPr>
            <w:drawing>
              <wp:anchor distT="0" distB="0" distL="114300" distR="114300" simplePos="0" relativeHeight="251669504" behindDoc="1" locked="0" layoutInCell="1" allowOverlap="1" wp14:anchorId="47A1598F" wp14:editId="13F59419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  <w:lang w:eastAsia="pl-PL"/>
            </w:rPr>
            <w:drawing>
              <wp:anchor distT="0" distB="0" distL="114300" distR="114300" simplePos="0" relativeHeight="251670528" behindDoc="1" locked="0" layoutInCell="1" allowOverlap="1" wp14:anchorId="4F3F520E" wp14:editId="4B3BCE28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58 740 43 00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</w:t>
          </w:r>
          <w:r w:rsidR="0034443C" w:rsidRPr="00EB586A">
            <w:rPr>
              <w:rFonts w:ascii="Verdana" w:hAnsi="Verdana"/>
              <w:color w:val="000000" w:themeColor="text1"/>
              <w:sz w:val="14"/>
              <w:szCs w:val="14"/>
            </w:rPr>
            <w:t>gda.pl</w:t>
          </w:r>
        </w:p>
      </w:tc>
    </w:tr>
  </w:tbl>
  <w:p w14:paraId="3B02A3FF" w14:textId="77777777" w:rsidR="00286320" w:rsidRDefault="00286320" w:rsidP="00946D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libri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8"/>
    <w:multiLevelType w:val="singleLevel"/>
    <w:tmpl w:val="14241E2A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Calibri"/>
      </w:rPr>
    </w:lvl>
  </w:abstractNum>
  <w:abstractNum w:abstractNumId="3" w15:restartNumberingAfterBreak="0">
    <w:nsid w:val="0000000B"/>
    <w:multiLevelType w:val="singleLevel"/>
    <w:tmpl w:val="EF541C2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4" w15:restartNumberingAfterBreak="0">
    <w:nsid w:val="0000000D"/>
    <w:multiLevelType w:val="multilevel"/>
    <w:tmpl w:val="AA96DDA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color w:val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 w:val="0"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lang w:val="pl-PL"/>
      </w:rPr>
    </w:lvl>
  </w:abstractNum>
  <w:abstractNum w:abstractNumId="6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2"/>
    <w:multiLevelType w:val="singleLevel"/>
    <w:tmpl w:val="EFB8EECC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</w:abstractNum>
  <w:abstractNum w:abstractNumId="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14"/>
    <w:multiLevelType w:val="singleLevel"/>
    <w:tmpl w:val="8EC47E8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 w:val="0"/>
      </w:rPr>
    </w:lvl>
  </w:abstractNum>
  <w:abstractNum w:abstractNumId="10" w15:restartNumberingAfterBreak="0">
    <w:nsid w:val="00000016"/>
    <w:multiLevelType w:val="multilevel"/>
    <w:tmpl w:val="B1C07F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 w:val="0"/>
      </w:rPr>
    </w:lvl>
  </w:abstractNum>
  <w:abstractNum w:abstractNumId="11" w15:restartNumberingAfterBreak="0">
    <w:nsid w:val="00000018"/>
    <w:multiLevelType w:val="singleLevel"/>
    <w:tmpl w:val="8BEEA5B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12" w15:restartNumberingAfterBreak="0">
    <w:nsid w:val="00000019"/>
    <w:multiLevelType w:val="multilevel"/>
    <w:tmpl w:val="D37829C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theme="minorHAnsi" w:hint="default"/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eastAsia="Times New Roman" w:hAnsiTheme="minorHAnsi" w:cstheme="minorHAnsi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03712E77"/>
    <w:multiLevelType w:val="multilevel"/>
    <w:tmpl w:val="EC40D1A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4F54E9C"/>
    <w:multiLevelType w:val="hybridMultilevel"/>
    <w:tmpl w:val="D7B02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A7690B"/>
    <w:multiLevelType w:val="hybridMultilevel"/>
    <w:tmpl w:val="378ED430"/>
    <w:lvl w:ilvl="0" w:tplc="1F601E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i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5167D7"/>
    <w:multiLevelType w:val="hybridMultilevel"/>
    <w:tmpl w:val="112AC5EA"/>
    <w:lvl w:ilvl="0" w:tplc="52C6108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EE0E80">
      <w:start w:val="1"/>
      <w:numFmt w:val="lowerLetter"/>
      <w:lvlText w:val="%2"/>
      <w:lvlJc w:val="left"/>
      <w:pPr>
        <w:ind w:left="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D477BC">
      <w:start w:val="1"/>
      <w:numFmt w:val="decimal"/>
      <w:lvlRestart w:val="0"/>
      <w:lvlText w:val="%3)"/>
      <w:lvlJc w:val="left"/>
      <w:pPr>
        <w:ind w:left="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906000">
      <w:start w:val="1"/>
      <w:numFmt w:val="decimal"/>
      <w:lvlText w:val="%4"/>
      <w:lvlJc w:val="left"/>
      <w:pPr>
        <w:ind w:left="1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5E85F8">
      <w:start w:val="1"/>
      <w:numFmt w:val="lowerLetter"/>
      <w:lvlText w:val="%5"/>
      <w:lvlJc w:val="left"/>
      <w:pPr>
        <w:ind w:left="2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8AC1BE">
      <w:start w:val="1"/>
      <w:numFmt w:val="lowerRoman"/>
      <w:lvlText w:val="%6"/>
      <w:lvlJc w:val="left"/>
      <w:pPr>
        <w:ind w:left="2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C4275E">
      <w:start w:val="1"/>
      <w:numFmt w:val="decimal"/>
      <w:lvlText w:val="%7"/>
      <w:lvlJc w:val="left"/>
      <w:pPr>
        <w:ind w:left="3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60A132">
      <w:start w:val="1"/>
      <w:numFmt w:val="lowerLetter"/>
      <w:lvlText w:val="%8"/>
      <w:lvlJc w:val="left"/>
      <w:pPr>
        <w:ind w:left="4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145AA4">
      <w:start w:val="1"/>
      <w:numFmt w:val="lowerRoman"/>
      <w:lvlText w:val="%9"/>
      <w:lvlJc w:val="left"/>
      <w:pPr>
        <w:ind w:left="5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4B50BDD"/>
    <w:multiLevelType w:val="hybridMultilevel"/>
    <w:tmpl w:val="B9FA4872"/>
    <w:lvl w:ilvl="0" w:tplc="B04E2D6A">
      <w:start w:val="1"/>
      <w:numFmt w:val="decimal"/>
      <w:lvlText w:val="%1."/>
      <w:lvlJc w:val="left"/>
      <w:pPr>
        <w:ind w:left="1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7682BA">
      <w:start w:val="1"/>
      <w:numFmt w:val="lowerLetter"/>
      <w:lvlText w:val="%2"/>
      <w:lvlJc w:val="left"/>
      <w:pPr>
        <w:ind w:left="1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A8094E">
      <w:start w:val="1"/>
      <w:numFmt w:val="lowerRoman"/>
      <w:lvlText w:val="%3"/>
      <w:lvlJc w:val="left"/>
      <w:pPr>
        <w:ind w:left="1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4AFAC0">
      <w:start w:val="1"/>
      <w:numFmt w:val="decimal"/>
      <w:lvlText w:val="%4"/>
      <w:lvlJc w:val="left"/>
      <w:pPr>
        <w:ind w:left="2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C09064">
      <w:start w:val="1"/>
      <w:numFmt w:val="lowerLetter"/>
      <w:lvlText w:val="%5"/>
      <w:lvlJc w:val="left"/>
      <w:pPr>
        <w:ind w:left="3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3AE274">
      <w:start w:val="1"/>
      <w:numFmt w:val="lowerRoman"/>
      <w:lvlText w:val="%6"/>
      <w:lvlJc w:val="left"/>
      <w:pPr>
        <w:ind w:left="3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82217E">
      <w:start w:val="1"/>
      <w:numFmt w:val="decimal"/>
      <w:lvlText w:val="%7"/>
      <w:lvlJc w:val="left"/>
      <w:pPr>
        <w:ind w:left="4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5492D8">
      <w:start w:val="1"/>
      <w:numFmt w:val="lowerLetter"/>
      <w:lvlText w:val="%8"/>
      <w:lvlJc w:val="left"/>
      <w:pPr>
        <w:ind w:left="5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90E750">
      <w:start w:val="1"/>
      <w:numFmt w:val="lowerRoman"/>
      <w:lvlText w:val="%9"/>
      <w:lvlJc w:val="left"/>
      <w:pPr>
        <w:ind w:left="6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92962E5"/>
    <w:multiLevelType w:val="hybridMultilevel"/>
    <w:tmpl w:val="BF54ABEE"/>
    <w:lvl w:ilvl="0" w:tplc="228468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9BC76E4"/>
    <w:multiLevelType w:val="multilevel"/>
    <w:tmpl w:val="2E3E5C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12A6E8C"/>
    <w:multiLevelType w:val="multilevel"/>
    <w:tmpl w:val="10143A4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color w:val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 w15:restartNumberingAfterBreak="0">
    <w:nsid w:val="26FC47A2"/>
    <w:multiLevelType w:val="hybridMultilevel"/>
    <w:tmpl w:val="AF142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E9029B"/>
    <w:multiLevelType w:val="multilevel"/>
    <w:tmpl w:val="F1FE39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6A7694"/>
    <w:multiLevelType w:val="hybridMultilevel"/>
    <w:tmpl w:val="9542A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A3DD2"/>
    <w:multiLevelType w:val="hybridMultilevel"/>
    <w:tmpl w:val="E850FC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1D5608"/>
    <w:multiLevelType w:val="singleLevel"/>
    <w:tmpl w:val="1F601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i w:val="0"/>
        <w:color w:val="auto"/>
        <w:lang w:val="pl-PL"/>
      </w:rPr>
    </w:lvl>
  </w:abstractNum>
  <w:abstractNum w:abstractNumId="26" w15:restartNumberingAfterBreak="0">
    <w:nsid w:val="5E262095"/>
    <w:multiLevelType w:val="multilevel"/>
    <w:tmpl w:val="AE0C9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lang w:val="pl-P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lang w:val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lang w:val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lang w:val="pl-PL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lang w:val="pl-P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lang w:val="pl-PL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lang w:val="pl-PL"/>
      </w:rPr>
    </w:lvl>
  </w:abstractNum>
  <w:abstractNum w:abstractNumId="27" w15:restartNumberingAfterBreak="0">
    <w:nsid w:val="6172204A"/>
    <w:multiLevelType w:val="singleLevel"/>
    <w:tmpl w:val="7DD82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</w:abstractNum>
  <w:abstractNum w:abstractNumId="28" w15:restartNumberingAfterBreak="0">
    <w:nsid w:val="61832BEB"/>
    <w:multiLevelType w:val="hybridMultilevel"/>
    <w:tmpl w:val="86DC0E54"/>
    <w:lvl w:ilvl="0" w:tplc="E85C8E78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433A7A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30" w15:restartNumberingAfterBreak="0">
    <w:nsid w:val="7A7A7822"/>
    <w:multiLevelType w:val="hybridMultilevel"/>
    <w:tmpl w:val="E95AA6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533228"/>
    <w:multiLevelType w:val="multilevel"/>
    <w:tmpl w:val="F01AB938"/>
    <w:name w:val="WW8Num13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 w16cid:durableId="809441714">
    <w:abstractNumId w:val="0"/>
  </w:num>
  <w:num w:numId="2" w16cid:durableId="287784719">
    <w:abstractNumId w:val="4"/>
  </w:num>
  <w:num w:numId="3" w16cid:durableId="2144693864">
    <w:abstractNumId w:val="9"/>
  </w:num>
  <w:num w:numId="4" w16cid:durableId="772431614">
    <w:abstractNumId w:val="11"/>
  </w:num>
  <w:num w:numId="5" w16cid:durableId="1217745657">
    <w:abstractNumId w:val="12"/>
  </w:num>
  <w:num w:numId="6" w16cid:durableId="1891569904">
    <w:abstractNumId w:val="6"/>
  </w:num>
  <w:num w:numId="7" w16cid:durableId="1334605030">
    <w:abstractNumId w:val="2"/>
  </w:num>
  <w:num w:numId="8" w16cid:durableId="2131969331">
    <w:abstractNumId w:val="22"/>
  </w:num>
  <w:num w:numId="9" w16cid:durableId="1648170979">
    <w:abstractNumId w:val="27"/>
  </w:num>
  <w:num w:numId="10" w16cid:durableId="1964114834">
    <w:abstractNumId w:val="13"/>
  </w:num>
  <w:num w:numId="11" w16cid:durableId="398479666">
    <w:abstractNumId w:val="15"/>
  </w:num>
  <w:num w:numId="12" w16cid:durableId="380600234">
    <w:abstractNumId w:val="21"/>
  </w:num>
  <w:num w:numId="13" w16cid:durableId="1968775962">
    <w:abstractNumId w:val="14"/>
  </w:num>
  <w:num w:numId="14" w16cid:durableId="1406225108">
    <w:abstractNumId w:val="23"/>
  </w:num>
  <w:num w:numId="15" w16cid:durableId="1980451396">
    <w:abstractNumId w:val="20"/>
  </w:num>
  <w:num w:numId="16" w16cid:durableId="88084543">
    <w:abstractNumId w:val="31"/>
  </w:num>
  <w:num w:numId="17" w16cid:durableId="822622755">
    <w:abstractNumId w:val="1"/>
  </w:num>
  <w:num w:numId="18" w16cid:durableId="1187791217">
    <w:abstractNumId w:val="3"/>
  </w:num>
  <w:num w:numId="19" w16cid:durableId="1824464069">
    <w:abstractNumId w:val="5"/>
  </w:num>
  <w:num w:numId="20" w16cid:durableId="1456368862">
    <w:abstractNumId w:val="7"/>
  </w:num>
  <w:num w:numId="21" w16cid:durableId="881209564">
    <w:abstractNumId w:val="8"/>
  </w:num>
  <w:num w:numId="22" w16cid:durableId="112597110">
    <w:abstractNumId w:val="26"/>
  </w:num>
  <w:num w:numId="23" w16cid:durableId="418405684">
    <w:abstractNumId w:val="29"/>
  </w:num>
  <w:num w:numId="24" w16cid:durableId="1215704521">
    <w:abstractNumId w:val="30"/>
  </w:num>
  <w:num w:numId="25" w16cid:durableId="346369216">
    <w:abstractNumId w:val="25"/>
  </w:num>
  <w:num w:numId="26" w16cid:durableId="1066148043">
    <w:abstractNumId w:val="19"/>
  </w:num>
  <w:num w:numId="27" w16cid:durableId="272519272">
    <w:abstractNumId w:val="10"/>
  </w:num>
  <w:num w:numId="28" w16cid:durableId="431704233">
    <w:abstractNumId w:val="28"/>
  </w:num>
  <w:num w:numId="29" w16cid:durableId="1802916044">
    <w:abstractNumId w:val="24"/>
  </w:num>
  <w:num w:numId="30" w16cid:durableId="1535850727">
    <w:abstractNumId w:val="18"/>
  </w:num>
  <w:num w:numId="31" w16cid:durableId="701177313">
    <w:abstractNumId w:val="17"/>
  </w:num>
  <w:num w:numId="32" w16cid:durableId="1427435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320"/>
    <w:rsid w:val="0000134C"/>
    <w:rsid w:val="000019BA"/>
    <w:rsid w:val="00003F75"/>
    <w:rsid w:val="00013767"/>
    <w:rsid w:val="000179FB"/>
    <w:rsid w:val="000214F3"/>
    <w:rsid w:val="00025060"/>
    <w:rsid w:val="00026FC8"/>
    <w:rsid w:val="00035222"/>
    <w:rsid w:val="000567B6"/>
    <w:rsid w:val="000653AB"/>
    <w:rsid w:val="00066621"/>
    <w:rsid w:val="00071ED3"/>
    <w:rsid w:val="00074648"/>
    <w:rsid w:val="000822C5"/>
    <w:rsid w:val="00092A4E"/>
    <w:rsid w:val="00097825"/>
    <w:rsid w:val="00097AB1"/>
    <w:rsid w:val="000A22A9"/>
    <w:rsid w:val="000B6D7F"/>
    <w:rsid w:val="000C00BB"/>
    <w:rsid w:val="000C43FD"/>
    <w:rsid w:val="000D055B"/>
    <w:rsid w:val="000E62A7"/>
    <w:rsid w:val="000F4006"/>
    <w:rsid w:val="000F4313"/>
    <w:rsid w:val="000F4442"/>
    <w:rsid w:val="000F4D51"/>
    <w:rsid w:val="000F4D8B"/>
    <w:rsid w:val="00102E4B"/>
    <w:rsid w:val="0012533C"/>
    <w:rsid w:val="0013156F"/>
    <w:rsid w:val="00146A28"/>
    <w:rsid w:val="00157F1E"/>
    <w:rsid w:val="00160283"/>
    <w:rsid w:val="00176803"/>
    <w:rsid w:val="00181D77"/>
    <w:rsid w:val="00184000"/>
    <w:rsid w:val="00187B71"/>
    <w:rsid w:val="00191CB4"/>
    <w:rsid w:val="001A439E"/>
    <w:rsid w:val="001A59D5"/>
    <w:rsid w:val="001B0A61"/>
    <w:rsid w:val="001B51C2"/>
    <w:rsid w:val="001B760B"/>
    <w:rsid w:val="001C5264"/>
    <w:rsid w:val="001D1323"/>
    <w:rsid w:val="001D2C31"/>
    <w:rsid w:val="001D4E2A"/>
    <w:rsid w:val="001D567B"/>
    <w:rsid w:val="001E26F6"/>
    <w:rsid w:val="001E50A6"/>
    <w:rsid w:val="001E6847"/>
    <w:rsid w:val="00226A5A"/>
    <w:rsid w:val="00226ED8"/>
    <w:rsid w:val="002360CE"/>
    <w:rsid w:val="002371E2"/>
    <w:rsid w:val="002543D9"/>
    <w:rsid w:val="002702F8"/>
    <w:rsid w:val="002716C7"/>
    <w:rsid w:val="0027561A"/>
    <w:rsid w:val="00275F95"/>
    <w:rsid w:val="00286320"/>
    <w:rsid w:val="002A14B8"/>
    <w:rsid w:val="002A15F0"/>
    <w:rsid w:val="002B1806"/>
    <w:rsid w:val="002B3B91"/>
    <w:rsid w:val="002B4220"/>
    <w:rsid w:val="002D2096"/>
    <w:rsid w:val="002D670A"/>
    <w:rsid w:val="002E1B41"/>
    <w:rsid w:val="002E4183"/>
    <w:rsid w:val="002F79F3"/>
    <w:rsid w:val="00301762"/>
    <w:rsid w:val="00301BD4"/>
    <w:rsid w:val="00305F35"/>
    <w:rsid w:val="00313FD1"/>
    <w:rsid w:val="00320803"/>
    <w:rsid w:val="00321D3A"/>
    <w:rsid w:val="0032249A"/>
    <w:rsid w:val="00322AF7"/>
    <w:rsid w:val="00324392"/>
    <w:rsid w:val="0032716D"/>
    <w:rsid w:val="003279AF"/>
    <w:rsid w:val="003324C0"/>
    <w:rsid w:val="00332993"/>
    <w:rsid w:val="00343D40"/>
    <w:rsid w:val="0034443C"/>
    <w:rsid w:val="0034496C"/>
    <w:rsid w:val="00344E80"/>
    <w:rsid w:val="003559EB"/>
    <w:rsid w:val="00356C3B"/>
    <w:rsid w:val="003622EE"/>
    <w:rsid w:val="00366730"/>
    <w:rsid w:val="003701CE"/>
    <w:rsid w:val="00370774"/>
    <w:rsid w:val="00376102"/>
    <w:rsid w:val="003762FF"/>
    <w:rsid w:val="0037674C"/>
    <w:rsid w:val="00387FE3"/>
    <w:rsid w:val="0039348E"/>
    <w:rsid w:val="003960D6"/>
    <w:rsid w:val="003A17DD"/>
    <w:rsid w:val="003A42C7"/>
    <w:rsid w:val="003D03DA"/>
    <w:rsid w:val="003D1F4D"/>
    <w:rsid w:val="003D4B4D"/>
    <w:rsid w:val="003E2D98"/>
    <w:rsid w:val="003F60DE"/>
    <w:rsid w:val="004022DE"/>
    <w:rsid w:val="00403671"/>
    <w:rsid w:val="004251DB"/>
    <w:rsid w:val="00434E15"/>
    <w:rsid w:val="00435247"/>
    <w:rsid w:val="004477FD"/>
    <w:rsid w:val="0045294C"/>
    <w:rsid w:val="00452D27"/>
    <w:rsid w:val="004541E3"/>
    <w:rsid w:val="0046127F"/>
    <w:rsid w:val="00467E01"/>
    <w:rsid w:val="00476024"/>
    <w:rsid w:val="00476D34"/>
    <w:rsid w:val="00483574"/>
    <w:rsid w:val="00484EDA"/>
    <w:rsid w:val="0049002B"/>
    <w:rsid w:val="00497452"/>
    <w:rsid w:val="004A51C1"/>
    <w:rsid w:val="004A738A"/>
    <w:rsid w:val="004D022C"/>
    <w:rsid w:val="004D2094"/>
    <w:rsid w:val="004D53B6"/>
    <w:rsid w:val="004D68D4"/>
    <w:rsid w:val="004E3552"/>
    <w:rsid w:val="004F0141"/>
    <w:rsid w:val="004F1A42"/>
    <w:rsid w:val="004F247A"/>
    <w:rsid w:val="00500326"/>
    <w:rsid w:val="00512DD8"/>
    <w:rsid w:val="00517802"/>
    <w:rsid w:val="0053222C"/>
    <w:rsid w:val="00536686"/>
    <w:rsid w:val="00553612"/>
    <w:rsid w:val="005610EC"/>
    <w:rsid w:val="00572AD3"/>
    <w:rsid w:val="00573BE9"/>
    <w:rsid w:val="00574B35"/>
    <w:rsid w:val="005A3999"/>
    <w:rsid w:val="005B2FFE"/>
    <w:rsid w:val="005B3E4B"/>
    <w:rsid w:val="005B7FD4"/>
    <w:rsid w:val="005C2537"/>
    <w:rsid w:val="005C38C4"/>
    <w:rsid w:val="005E13AB"/>
    <w:rsid w:val="005E4342"/>
    <w:rsid w:val="005E60F2"/>
    <w:rsid w:val="005F648A"/>
    <w:rsid w:val="005F6CEB"/>
    <w:rsid w:val="006024A8"/>
    <w:rsid w:val="00606ED3"/>
    <w:rsid w:val="006078AF"/>
    <w:rsid w:val="00621F7B"/>
    <w:rsid w:val="00633CBB"/>
    <w:rsid w:val="00634E55"/>
    <w:rsid w:val="00636346"/>
    <w:rsid w:val="006423F2"/>
    <w:rsid w:val="00656588"/>
    <w:rsid w:val="00673011"/>
    <w:rsid w:val="00674E85"/>
    <w:rsid w:val="006757E3"/>
    <w:rsid w:val="0068234E"/>
    <w:rsid w:val="00685120"/>
    <w:rsid w:val="00692F58"/>
    <w:rsid w:val="006953A0"/>
    <w:rsid w:val="006967E0"/>
    <w:rsid w:val="00696BDB"/>
    <w:rsid w:val="00697A14"/>
    <w:rsid w:val="006A3AFB"/>
    <w:rsid w:val="006A7780"/>
    <w:rsid w:val="006B25FB"/>
    <w:rsid w:val="006B6C98"/>
    <w:rsid w:val="006C2770"/>
    <w:rsid w:val="006C2D28"/>
    <w:rsid w:val="006C5C04"/>
    <w:rsid w:val="006D4066"/>
    <w:rsid w:val="006E1EE7"/>
    <w:rsid w:val="006F78D1"/>
    <w:rsid w:val="0070375D"/>
    <w:rsid w:val="0071251C"/>
    <w:rsid w:val="00715EEC"/>
    <w:rsid w:val="00730B83"/>
    <w:rsid w:val="00734A8C"/>
    <w:rsid w:val="0074246A"/>
    <w:rsid w:val="00753271"/>
    <w:rsid w:val="00754C6A"/>
    <w:rsid w:val="00754C6C"/>
    <w:rsid w:val="007A1A25"/>
    <w:rsid w:val="007B3C1E"/>
    <w:rsid w:val="007B41FA"/>
    <w:rsid w:val="007B5BEA"/>
    <w:rsid w:val="007C368D"/>
    <w:rsid w:val="007D3D7F"/>
    <w:rsid w:val="007D4AB6"/>
    <w:rsid w:val="007E1A26"/>
    <w:rsid w:val="007E23EF"/>
    <w:rsid w:val="007E6BAA"/>
    <w:rsid w:val="007F2051"/>
    <w:rsid w:val="007F501C"/>
    <w:rsid w:val="007F5D3A"/>
    <w:rsid w:val="00816798"/>
    <w:rsid w:val="00823E9F"/>
    <w:rsid w:val="00826E3F"/>
    <w:rsid w:val="00835A80"/>
    <w:rsid w:val="008373C3"/>
    <w:rsid w:val="008447C9"/>
    <w:rsid w:val="00846244"/>
    <w:rsid w:val="00854293"/>
    <w:rsid w:val="0086578D"/>
    <w:rsid w:val="00875851"/>
    <w:rsid w:val="00881684"/>
    <w:rsid w:val="00893087"/>
    <w:rsid w:val="008A3F9F"/>
    <w:rsid w:val="008B36A6"/>
    <w:rsid w:val="008C33D6"/>
    <w:rsid w:val="008D0BDC"/>
    <w:rsid w:val="008D2EB3"/>
    <w:rsid w:val="008E65AB"/>
    <w:rsid w:val="008F1F31"/>
    <w:rsid w:val="00910CA9"/>
    <w:rsid w:val="0091398A"/>
    <w:rsid w:val="00916C19"/>
    <w:rsid w:val="00927C7B"/>
    <w:rsid w:val="0093200B"/>
    <w:rsid w:val="00935F22"/>
    <w:rsid w:val="00937F4E"/>
    <w:rsid w:val="00940531"/>
    <w:rsid w:val="00941C11"/>
    <w:rsid w:val="009465CE"/>
    <w:rsid w:val="00946D2C"/>
    <w:rsid w:val="009478D9"/>
    <w:rsid w:val="009504EE"/>
    <w:rsid w:val="0095050E"/>
    <w:rsid w:val="00952FBC"/>
    <w:rsid w:val="00953F76"/>
    <w:rsid w:val="00965239"/>
    <w:rsid w:val="00971E9F"/>
    <w:rsid w:val="009758C5"/>
    <w:rsid w:val="00992C58"/>
    <w:rsid w:val="00993B4C"/>
    <w:rsid w:val="009A119F"/>
    <w:rsid w:val="009A191C"/>
    <w:rsid w:val="009A5242"/>
    <w:rsid w:val="009B2881"/>
    <w:rsid w:val="009D4D2B"/>
    <w:rsid w:val="009E32F3"/>
    <w:rsid w:val="00A159CF"/>
    <w:rsid w:val="00A177A4"/>
    <w:rsid w:val="00A21E67"/>
    <w:rsid w:val="00A304C6"/>
    <w:rsid w:val="00A34F51"/>
    <w:rsid w:val="00A421BA"/>
    <w:rsid w:val="00A60E62"/>
    <w:rsid w:val="00A614B3"/>
    <w:rsid w:val="00A662A7"/>
    <w:rsid w:val="00A67A9B"/>
    <w:rsid w:val="00AA755E"/>
    <w:rsid w:val="00AB1225"/>
    <w:rsid w:val="00AC5C24"/>
    <w:rsid w:val="00AC7367"/>
    <w:rsid w:val="00AD5E18"/>
    <w:rsid w:val="00AE4E0C"/>
    <w:rsid w:val="00B015D1"/>
    <w:rsid w:val="00B11635"/>
    <w:rsid w:val="00B1354F"/>
    <w:rsid w:val="00B30611"/>
    <w:rsid w:val="00B34C25"/>
    <w:rsid w:val="00B40A9D"/>
    <w:rsid w:val="00B45D5A"/>
    <w:rsid w:val="00B52603"/>
    <w:rsid w:val="00B57079"/>
    <w:rsid w:val="00B61034"/>
    <w:rsid w:val="00B6388C"/>
    <w:rsid w:val="00B642ED"/>
    <w:rsid w:val="00B72149"/>
    <w:rsid w:val="00B77F35"/>
    <w:rsid w:val="00B84F9A"/>
    <w:rsid w:val="00BA061D"/>
    <w:rsid w:val="00BA0AE7"/>
    <w:rsid w:val="00BA6BAC"/>
    <w:rsid w:val="00BA73EC"/>
    <w:rsid w:val="00BC0006"/>
    <w:rsid w:val="00BD1C6D"/>
    <w:rsid w:val="00BE6B4B"/>
    <w:rsid w:val="00BE7B3C"/>
    <w:rsid w:val="00BF29E3"/>
    <w:rsid w:val="00C04CF6"/>
    <w:rsid w:val="00C065BD"/>
    <w:rsid w:val="00C334A9"/>
    <w:rsid w:val="00C337AD"/>
    <w:rsid w:val="00C352D4"/>
    <w:rsid w:val="00C41C18"/>
    <w:rsid w:val="00C43A71"/>
    <w:rsid w:val="00C61495"/>
    <w:rsid w:val="00C655D9"/>
    <w:rsid w:val="00C706A6"/>
    <w:rsid w:val="00C729C7"/>
    <w:rsid w:val="00C73B5B"/>
    <w:rsid w:val="00C761A1"/>
    <w:rsid w:val="00C7691C"/>
    <w:rsid w:val="00C83AF8"/>
    <w:rsid w:val="00C851A9"/>
    <w:rsid w:val="00C85FC7"/>
    <w:rsid w:val="00CA12FC"/>
    <w:rsid w:val="00CA39DE"/>
    <w:rsid w:val="00CA5B2C"/>
    <w:rsid w:val="00CB33AB"/>
    <w:rsid w:val="00CB3D38"/>
    <w:rsid w:val="00CC2C68"/>
    <w:rsid w:val="00CC59BA"/>
    <w:rsid w:val="00CC777C"/>
    <w:rsid w:val="00CE54F6"/>
    <w:rsid w:val="00D345E9"/>
    <w:rsid w:val="00D3735E"/>
    <w:rsid w:val="00D44715"/>
    <w:rsid w:val="00D5779D"/>
    <w:rsid w:val="00D72E53"/>
    <w:rsid w:val="00D77D9C"/>
    <w:rsid w:val="00D939EE"/>
    <w:rsid w:val="00D97468"/>
    <w:rsid w:val="00DA4DBD"/>
    <w:rsid w:val="00DA5B3A"/>
    <w:rsid w:val="00DA72D6"/>
    <w:rsid w:val="00DB1FFF"/>
    <w:rsid w:val="00DC1793"/>
    <w:rsid w:val="00DD3C36"/>
    <w:rsid w:val="00DD6B9F"/>
    <w:rsid w:val="00DE2836"/>
    <w:rsid w:val="00DE50F9"/>
    <w:rsid w:val="00DE589B"/>
    <w:rsid w:val="00DE776E"/>
    <w:rsid w:val="00DF4369"/>
    <w:rsid w:val="00DF5E82"/>
    <w:rsid w:val="00E00D2F"/>
    <w:rsid w:val="00E03E78"/>
    <w:rsid w:val="00E136D4"/>
    <w:rsid w:val="00E17C90"/>
    <w:rsid w:val="00E22C67"/>
    <w:rsid w:val="00E22EA3"/>
    <w:rsid w:val="00E34042"/>
    <w:rsid w:val="00E34D77"/>
    <w:rsid w:val="00E3759C"/>
    <w:rsid w:val="00E40E01"/>
    <w:rsid w:val="00E41657"/>
    <w:rsid w:val="00E416FD"/>
    <w:rsid w:val="00E4280C"/>
    <w:rsid w:val="00E44C4A"/>
    <w:rsid w:val="00E47113"/>
    <w:rsid w:val="00E5367F"/>
    <w:rsid w:val="00E5546A"/>
    <w:rsid w:val="00E570D8"/>
    <w:rsid w:val="00E612EE"/>
    <w:rsid w:val="00E74142"/>
    <w:rsid w:val="00E77D0D"/>
    <w:rsid w:val="00E93B64"/>
    <w:rsid w:val="00E9670E"/>
    <w:rsid w:val="00EA2039"/>
    <w:rsid w:val="00EA5B7A"/>
    <w:rsid w:val="00EA7D3D"/>
    <w:rsid w:val="00EB4F79"/>
    <w:rsid w:val="00EB586A"/>
    <w:rsid w:val="00EC5026"/>
    <w:rsid w:val="00EC5062"/>
    <w:rsid w:val="00ED4E52"/>
    <w:rsid w:val="00ED6BC0"/>
    <w:rsid w:val="00EE28D9"/>
    <w:rsid w:val="00EE2A29"/>
    <w:rsid w:val="00EE32EE"/>
    <w:rsid w:val="00EE340A"/>
    <w:rsid w:val="00EE4931"/>
    <w:rsid w:val="00EE5100"/>
    <w:rsid w:val="00EF301B"/>
    <w:rsid w:val="00F07A19"/>
    <w:rsid w:val="00F13F64"/>
    <w:rsid w:val="00F22737"/>
    <w:rsid w:val="00F23B96"/>
    <w:rsid w:val="00F57000"/>
    <w:rsid w:val="00F674C1"/>
    <w:rsid w:val="00F758B6"/>
    <w:rsid w:val="00F84A79"/>
    <w:rsid w:val="00F8514F"/>
    <w:rsid w:val="00F90967"/>
    <w:rsid w:val="00F924DB"/>
    <w:rsid w:val="00F947D5"/>
    <w:rsid w:val="00FB1336"/>
    <w:rsid w:val="00FB2C18"/>
    <w:rsid w:val="00FB3ACE"/>
    <w:rsid w:val="00FC176F"/>
    <w:rsid w:val="00FC4F45"/>
    <w:rsid w:val="00FE3D6C"/>
    <w:rsid w:val="00FF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0158DDB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264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2C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2C5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link w:val="BezodstpwZnak"/>
    <w:uiPriority w:val="1"/>
    <w:qFormat/>
    <w:rsid w:val="00992C58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ekstpodstawowy">
    <w:name w:val="Body Text"/>
    <w:basedOn w:val="Normalny"/>
    <w:link w:val="TekstpodstawowyZnak"/>
    <w:rsid w:val="00992C58"/>
    <w:pPr>
      <w:tabs>
        <w:tab w:val="left" w:pos="3828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92C58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92C58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992C58"/>
    <w:rPr>
      <w:rFonts w:ascii="Calibri" w:eastAsia="Calibri" w:hAnsi="Calibri" w:cs="Times New Roman"/>
    </w:rPr>
  </w:style>
  <w:style w:type="paragraph" w:customStyle="1" w:styleId="Listapunktowana1">
    <w:name w:val="Lista punktowana1"/>
    <w:basedOn w:val="Normalny"/>
    <w:rsid w:val="00992C58"/>
    <w:pPr>
      <w:tabs>
        <w:tab w:val="num" w:pos="720"/>
      </w:tabs>
      <w:suppressAutoHyphens/>
      <w:spacing w:after="0" w:line="276" w:lineRule="auto"/>
      <w:ind w:left="720" w:hanging="360"/>
    </w:pPr>
    <w:rPr>
      <w:rFonts w:ascii="Calibri" w:eastAsia="Calibri" w:hAnsi="Calibri" w:cs="Calibri"/>
      <w:sz w:val="24"/>
      <w:szCs w:val="24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992C58"/>
    <w:rPr>
      <w:rFonts w:ascii="Times New Roman" w:eastAsia="Times New Roman" w:hAnsi="Times New Roman" w:cs="Times New Roman"/>
      <w:lang w:val="en-US"/>
    </w:rPr>
  </w:style>
  <w:style w:type="paragraph" w:customStyle="1" w:styleId="Bezodstpw1">
    <w:name w:val="Bez odstępów1"/>
    <w:rsid w:val="00992C58"/>
    <w:pPr>
      <w:spacing w:after="0" w:line="240" w:lineRule="auto"/>
    </w:pPr>
    <w:rPr>
      <w:rFonts w:ascii="Calibri" w:eastAsia="Times New Roman" w:hAnsi="Calibri" w:cs="Times New Roman"/>
    </w:rPr>
  </w:style>
  <w:style w:type="paragraph" w:styleId="Podpis">
    <w:name w:val="Signature"/>
    <w:basedOn w:val="Normalny"/>
    <w:link w:val="PodpisZnak"/>
    <w:uiPriority w:val="8"/>
    <w:unhideWhenUsed/>
    <w:rsid w:val="00992C58"/>
    <w:pPr>
      <w:spacing w:after="20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PodpisZnak">
    <w:name w:val="Podpis Znak"/>
    <w:basedOn w:val="Domylnaczcionkaakapitu"/>
    <w:link w:val="Podpis"/>
    <w:uiPriority w:val="8"/>
    <w:rsid w:val="00992C58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customStyle="1" w:styleId="Default">
    <w:name w:val="Default"/>
    <w:uiPriority w:val="99"/>
    <w:rsid w:val="00992C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C52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C5264"/>
  </w:style>
  <w:style w:type="character" w:customStyle="1" w:styleId="FontStyle54">
    <w:name w:val="Font Style54"/>
    <w:rsid w:val="001C5264"/>
    <w:rPr>
      <w:rFonts w:ascii="Arial" w:hAnsi="Arial" w:cs="Arial"/>
      <w:color w:val="000000"/>
      <w:sz w:val="18"/>
      <w:szCs w:val="18"/>
    </w:rPr>
  </w:style>
  <w:style w:type="paragraph" w:customStyle="1" w:styleId="lista11">
    <w:name w:val="lista 1.1."/>
    <w:basedOn w:val="Normalny"/>
    <w:link w:val="lista11Znak"/>
    <w:qFormat/>
    <w:rsid w:val="001C5264"/>
    <w:pPr>
      <w:spacing w:after="60" w:line="276" w:lineRule="auto"/>
      <w:ind w:left="1004" w:hanging="720"/>
      <w:jc w:val="both"/>
    </w:pPr>
    <w:rPr>
      <w:rFonts w:ascii="Arial" w:eastAsia="Times New Roman" w:hAnsi="Arial" w:cs="Arial"/>
      <w:sz w:val="24"/>
      <w:lang w:eastAsia="pl-PL"/>
    </w:rPr>
  </w:style>
  <w:style w:type="paragraph" w:customStyle="1" w:styleId="IDW111">
    <w:name w:val="IDW 1.1.1."/>
    <w:basedOn w:val="lista11"/>
    <w:link w:val="IDW111Znak"/>
    <w:qFormat/>
    <w:rsid w:val="001C5264"/>
    <w:pPr>
      <w:ind w:left="1997"/>
    </w:pPr>
  </w:style>
  <w:style w:type="character" w:customStyle="1" w:styleId="lista11Znak">
    <w:name w:val="lista 1.1. Znak"/>
    <w:link w:val="lista11"/>
    <w:rsid w:val="001C5264"/>
    <w:rPr>
      <w:rFonts w:ascii="Arial" w:eastAsia="Times New Roman" w:hAnsi="Arial" w:cs="Arial"/>
      <w:sz w:val="24"/>
      <w:lang w:eastAsia="pl-PL"/>
    </w:rPr>
  </w:style>
  <w:style w:type="character" w:customStyle="1" w:styleId="IDW111Znak">
    <w:name w:val="IDW 1.1.1. Znak"/>
    <w:link w:val="IDW111"/>
    <w:rsid w:val="001C5264"/>
    <w:rPr>
      <w:rFonts w:ascii="Arial" w:eastAsia="Times New Roman" w:hAnsi="Arial" w:cs="Arial"/>
      <w:sz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52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526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5264"/>
    <w:rPr>
      <w:sz w:val="16"/>
      <w:szCs w:val="16"/>
    </w:rPr>
  </w:style>
  <w:style w:type="paragraph" w:customStyle="1" w:styleId="Style15">
    <w:name w:val="Style15"/>
    <w:basedOn w:val="Normalny"/>
    <w:rsid w:val="00835A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45">
    <w:name w:val="Font Style45"/>
    <w:rsid w:val="00835A80"/>
    <w:rPr>
      <w:rFonts w:ascii="Calibri" w:hAnsi="Calibri" w:cs="Calibri"/>
      <w:color w:val="000000"/>
      <w:sz w:val="20"/>
      <w:szCs w:val="20"/>
    </w:rPr>
  </w:style>
  <w:style w:type="character" w:customStyle="1" w:styleId="Teksttreci2Pogrubienie">
    <w:name w:val="Tekst treści (2) + Pogrubienie"/>
    <w:rsid w:val="00FB2C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2">
    <w:name w:val="Tekst treści (2)_"/>
    <w:basedOn w:val="Normalny"/>
    <w:rsid w:val="00FB2C18"/>
    <w:pPr>
      <w:widowControl w:val="0"/>
      <w:shd w:val="clear" w:color="auto" w:fill="FFFFFF"/>
      <w:spacing w:before="480" w:after="720" w:line="317" w:lineRule="exact"/>
      <w:ind w:hanging="88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236E1-ED76-4EBE-A270-AC3F65610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Dominik Boratyński</cp:lastModifiedBy>
  <cp:revision>10</cp:revision>
  <cp:lastPrinted>2021-03-11T13:17:00Z</cp:lastPrinted>
  <dcterms:created xsi:type="dcterms:W3CDTF">2022-09-06T08:04:00Z</dcterms:created>
  <dcterms:modified xsi:type="dcterms:W3CDTF">2023-04-18T13:28:00Z</dcterms:modified>
</cp:coreProperties>
</file>