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F95" w14:textId="262F33FE" w:rsidR="00DE77D6" w:rsidRDefault="00DE77D6" w:rsidP="00B72BB9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2E534DC2" w14:textId="77777777" w:rsidR="000D7890" w:rsidRPr="00863A1A" w:rsidRDefault="000D7890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1CEB0E5" w14:textId="77777777" w:rsidR="00DE77D6" w:rsidRPr="00863A1A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41650BE5" w14:textId="77777777" w:rsidR="00DE77D6" w:rsidRPr="00863A1A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29227FA5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 xml:space="preserve">                               </w:t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="00274D16">
        <w:rPr>
          <w:rFonts w:cstheme="minorHAnsi"/>
        </w:rPr>
        <w:tab/>
      </w:r>
      <w:r w:rsidRPr="00863A1A">
        <w:rPr>
          <w:rFonts w:cstheme="minorHAnsi"/>
        </w:rPr>
        <w:t xml:space="preserve"> ..................................., dnia ............</w:t>
      </w:r>
    </w:p>
    <w:p w14:paraId="69FCF6BD" w14:textId="08E3FE5B" w:rsidR="00E6530F" w:rsidRPr="00C85A25" w:rsidRDefault="00E6530F" w:rsidP="00274D16">
      <w:pPr>
        <w:ind w:left="6372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Default="00E6530F" w:rsidP="00E6530F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580C2539" w14:textId="55CC68AC" w:rsidR="00B75FDD" w:rsidRPr="00B75FDD" w:rsidRDefault="00B75FDD" w:rsidP="00E6530F">
      <w:pPr>
        <w:keepNext/>
        <w:spacing w:after="60"/>
        <w:jc w:val="center"/>
        <w:rPr>
          <w:rFonts w:cstheme="minorHAnsi"/>
          <w:b/>
        </w:rPr>
      </w:pPr>
      <w:r w:rsidRPr="00B75FDD">
        <w:rPr>
          <w:rFonts w:cstheme="minorHAnsi"/>
          <w:b/>
          <w:bCs/>
        </w:rPr>
        <w:t>na</w:t>
      </w:r>
    </w:p>
    <w:p w14:paraId="75D2BFDC" w14:textId="77777777" w:rsidR="00D856CC" w:rsidRPr="004624E8" w:rsidRDefault="00D856CC" w:rsidP="00D856CC">
      <w:pPr>
        <w:tabs>
          <w:tab w:val="left" w:pos="5529"/>
        </w:tabs>
        <w:spacing w:after="240" w:line="259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161"/>
      <w:bookmarkStart w:id="1" w:name="_Hlk54686033"/>
      <w:r>
        <w:rPr>
          <w:rFonts w:asciiTheme="minorHAnsi" w:hAnsiTheme="minorHAnsi" w:cstheme="minorHAnsi"/>
          <w:b/>
          <w:bCs/>
        </w:rPr>
        <w:t>d</w:t>
      </w:r>
      <w:r w:rsidRPr="004624E8">
        <w:rPr>
          <w:rFonts w:asciiTheme="minorHAnsi" w:hAnsiTheme="minorHAnsi" w:cstheme="minorHAnsi"/>
          <w:b/>
          <w:bCs/>
        </w:rPr>
        <w:t>ostaw</w:t>
      </w:r>
      <w:r>
        <w:rPr>
          <w:rFonts w:asciiTheme="minorHAnsi" w:hAnsiTheme="minorHAnsi" w:cstheme="minorHAnsi"/>
          <w:b/>
          <w:bCs/>
        </w:rPr>
        <w:t>ę</w:t>
      </w:r>
      <w:r w:rsidRPr="004624E8">
        <w:rPr>
          <w:rFonts w:asciiTheme="minorHAnsi" w:hAnsiTheme="minorHAnsi" w:cstheme="minorHAnsi"/>
          <w:b/>
          <w:bCs/>
        </w:rPr>
        <w:t xml:space="preserve"> oraz wymian</w:t>
      </w:r>
      <w:r>
        <w:rPr>
          <w:rFonts w:asciiTheme="minorHAnsi" w:hAnsiTheme="minorHAnsi" w:cstheme="minorHAnsi"/>
          <w:b/>
          <w:bCs/>
        </w:rPr>
        <w:t>ę</w:t>
      </w:r>
      <w:r w:rsidRPr="004624E8">
        <w:rPr>
          <w:rFonts w:asciiTheme="minorHAnsi" w:hAnsiTheme="minorHAnsi" w:cstheme="minorHAnsi"/>
          <w:b/>
          <w:bCs/>
        </w:rPr>
        <w:t xml:space="preserve"> wykładziny</w:t>
      </w:r>
      <w:r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>salach konferencyjnych oznaczonych jako ABC</w:t>
      </w:r>
      <w:r>
        <w:rPr>
          <w:rFonts w:asciiTheme="minorHAnsi" w:hAnsiTheme="minorHAnsi" w:cstheme="minorHAnsi"/>
          <w:b/>
          <w:bCs/>
        </w:rPr>
        <w:t xml:space="preserve"> i </w:t>
      </w:r>
      <w:r w:rsidRPr="004624E8">
        <w:rPr>
          <w:rFonts w:asciiTheme="minorHAnsi" w:hAnsiTheme="minorHAnsi" w:cstheme="minorHAnsi"/>
          <w:b/>
          <w:bCs/>
        </w:rPr>
        <w:t>FGH zlokalizowanych</w:t>
      </w:r>
      <w:r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 xml:space="preserve">budynku C Gdańskiego Parku Naukowo – Technologicznego, </w:t>
      </w:r>
      <w:r>
        <w:rPr>
          <w:rFonts w:asciiTheme="minorHAnsi" w:hAnsiTheme="minorHAnsi" w:cstheme="minorHAnsi"/>
          <w:b/>
          <w:bCs/>
        </w:rPr>
        <w:br/>
      </w:r>
      <w:r w:rsidRPr="004624E8">
        <w:rPr>
          <w:rFonts w:asciiTheme="minorHAnsi" w:hAnsiTheme="minorHAnsi" w:cstheme="minorHAnsi"/>
          <w:b/>
          <w:bCs/>
        </w:rPr>
        <w:t>powierzchnia ABC - 171 m2, FGH – 214 m2, ul. Trzy Lipy 3</w:t>
      </w:r>
      <w:r>
        <w:rPr>
          <w:rFonts w:asciiTheme="minorHAnsi" w:hAnsiTheme="minorHAnsi" w:cstheme="minorHAnsi"/>
          <w:b/>
          <w:bCs/>
        </w:rPr>
        <w:t xml:space="preserve"> w </w:t>
      </w:r>
      <w:r w:rsidRPr="004624E8">
        <w:rPr>
          <w:rFonts w:asciiTheme="minorHAnsi" w:hAnsiTheme="minorHAnsi" w:cstheme="minorHAnsi"/>
          <w:b/>
          <w:bCs/>
        </w:rPr>
        <w:t>Gdańsku</w:t>
      </w:r>
      <w:bookmarkEnd w:id="0"/>
      <w:bookmarkEnd w:id="1"/>
    </w:p>
    <w:p w14:paraId="71491F01" w14:textId="48E4524C" w:rsidR="00E6530F" w:rsidRPr="00323465" w:rsidRDefault="00D856CC" w:rsidP="00323465">
      <w:pPr>
        <w:jc w:val="center"/>
        <w:rPr>
          <w:rFonts w:ascii="CIDFont+F3" w:hAnsi="CIDFont+F3"/>
          <w:b/>
          <w:bCs/>
          <w:lang w:eastAsia="pl-PL"/>
        </w:rPr>
      </w:pPr>
      <w:r w:rsidRPr="00CB579A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602E9E">
        <w:rPr>
          <w:rFonts w:ascii="CIDFont+F3" w:hAnsi="CIDFont+F3"/>
          <w:b/>
          <w:bCs/>
          <w:lang w:eastAsia="pl-PL"/>
        </w:rPr>
        <w:t>DOP.260.</w:t>
      </w:r>
      <w:r>
        <w:rPr>
          <w:rFonts w:ascii="CIDFont+F3" w:hAnsi="CIDFont+F3"/>
          <w:b/>
          <w:bCs/>
          <w:lang w:eastAsia="pl-PL"/>
        </w:rPr>
        <w:t>16</w:t>
      </w:r>
      <w:r w:rsidRPr="00602E9E">
        <w:rPr>
          <w:rFonts w:ascii="CIDFont+F3" w:hAnsi="CIDFont+F3"/>
          <w:b/>
          <w:bCs/>
          <w:lang w:eastAsia="pl-PL"/>
        </w:rPr>
        <w:t>.1.202</w:t>
      </w:r>
      <w:r>
        <w:rPr>
          <w:rFonts w:ascii="CIDFont+F3" w:hAnsi="CIDFont+F3"/>
          <w:b/>
          <w:bCs/>
          <w:lang w:eastAsia="pl-PL"/>
        </w:rPr>
        <w:t>3</w:t>
      </w:r>
      <w:r w:rsidRPr="00602E9E">
        <w:rPr>
          <w:rFonts w:ascii="CIDFont+F3" w:hAnsi="CIDFont+F3"/>
          <w:b/>
          <w:bCs/>
          <w:lang w:eastAsia="pl-PL"/>
        </w:rPr>
        <w:t>.</w:t>
      </w:r>
      <w:r>
        <w:rPr>
          <w:rFonts w:ascii="CIDFont+F3" w:hAnsi="CIDFont+F3"/>
          <w:b/>
          <w:bCs/>
          <w:lang w:eastAsia="pl-PL"/>
        </w:rPr>
        <w:t>DB</w:t>
      </w: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34DBD083" w14:textId="77777777" w:rsidR="00E31F81" w:rsidRPr="00863A1A" w:rsidRDefault="00E31F81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5C41E2B5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CENA: </w:t>
      </w:r>
    </w:p>
    <w:p w14:paraId="40CD78D7" w14:textId="2C841929" w:rsidR="009635A2" w:rsidRDefault="0073238A" w:rsidP="0073238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 wykonanie przedmiotu zamówienia (zapytania ofertowego) za</w:t>
      </w:r>
      <w:r w:rsidR="009635A2">
        <w:rPr>
          <w:rFonts w:asciiTheme="minorHAnsi" w:hAnsiTheme="minorHAnsi" w:cstheme="minorHAnsi"/>
        </w:rPr>
        <w:t xml:space="preserve"> łączną cenę</w:t>
      </w:r>
      <w:r>
        <w:rPr>
          <w:rFonts w:asciiTheme="minorHAnsi" w:hAnsiTheme="minorHAnsi" w:cstheme="minorHAnsi"/>
        </w:rPr>
        <w:t xml:space="preserve">: </w:t>
      </w:r>
    </w:p>
    <w:p w14:paraId="62C6135B" w14:textId="77777777" w:rsidR="000B2EE4" w:rsidRDefault="000B2EE4" w:rsidP="0073238A">
      <w:pPr>
        <w:pStyle w:val="Tekstpodstawowy"/>
        <w:rPr>
          <w:rFonts w:asciiTheme="minorHAnsi" w:hAnsiTheme="minorHAnsi" w:cstheme="minorHAnsi"/>
        </w:rPr>
      </w:pPr>
    </w:p>
    <w:p w14:paraId="6A9879A5" w14:textId="2F7040CD" w:rsidR="0073238A" w:rsidRDefault="009635A2" w:rsidP="0073238A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E03DB48" w14:textId="77777777" w:rsidR="0073238A" w:rsidRDefault="0073238A" w:rsidP="0073238A">
      <w:pPr>
        <w:jc w:val="both"/>
        <w:rPr>
          <w:rFonts w:cstheme="minorHAnsi"/>
        </w:rPr>
      </w:pP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54C5D04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(w tym, </w:t>
      </w:r>
      <w:r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).</w:t>
      </w:r>
    </w:p>
    <w:p w14:paraId="6870457F" w14:textId="01F3187C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</w:t>
      </w:r>
      <w:r w:rsidR="00FD0DA0">
        <w:rPr>
          <w:rFonts w:cstheme="minorHAnsi"/>
        </w:rPr>
        <w:t xml:space="preserve"> (jeśli dotyczy)</w:t>
      </w:r>
      <w:r w:rsidR="00274D16">
        <w:rPr>
          <w:rFonts w:cstheme="minorHAnsi"/>
        </w:rPr>
        <w:t>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3B3EC5FC" w14:textId="2E2D0FE4" w:rsidR="00BD1C50" w:rsidRPr="00BD1C50" w:rsidRDefault="00E6530F" w:rsidP="00BD1C50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  <w:r w:rsidR="00BD1C50">
        <w:rPr>
          <w:rFonts w:cstheme="minorHAnsi"/>
          <w:b/>
          <w:bCs/>
          <w:u w:val="single"/>
        </w:rPr>
        <w:t xml:space="preserve">: </w:t>
      </w:r>
      <w:r w:rsidR="00BD1C50">
        <w:rPr>
          <w:rFonts w:asciiTheme="minorHAnsi" w:hAnsiTheme="minorHAnsi" w:cstheme="minorHAnsi"/>
          <w:b/>
          <w:u w:val="single"/>
        </w:rPr>
        <w:t>50 dni od daty podpisania umowy.</w:t>
      </w:r>
    </w:p>
    <w:p w14:paraId="0EF2F70C" w14:textId="77777777" w:rsidR="007777AB" w:rsidRPr="0087704E" w:rsidRDefault="007777AB" w:rsidP="00E6530F">
      <w:pPr>
        <w:tabs>
          <w:tab w:val="left" w:pos="708"/>
          <w:tab w:val="left" w:pos="5529"/>
        </w:tabs>
        <w:jc w:val="both"/>
        <w:rPr>
          <w:rFonts w:cstheme="minorHAnsi"/>
          <w:u w:val="single"/>
        </w:rPr>
      </w:pP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604A26FE" w14:textId="77777777" w:rsidR="00F52E38" w:rsidRDefault="00F52E38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3F7AACF6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0CBD6DF" w14:textId="2EA80FB3" w:rsidR="00B5764D" w:rsidRDefault="00B5764D" w:rsidP="00B5764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5764D">
        <w:rPr>
          <w:rFonts w:cstheme="minorHAnsi"/>
        </w:rPr>
        <w:t xml:space="preserve">zapoznałem się z zapytaniem ofertowym – numer sprawy: </w:t>
      </w:r>
      <w:r w:rsidRPr="00B5764D">
        <w:rPr>
          <w:rFonts w:ascii="CIDFont+F3" w:hAnsi="CIDFont+F3"/>
          <w:b/>
          <w:bCs/>
          <w:lang w:eastAsia="pl-PL"/>
        </w:rPr>
        <w:t>DOP.260.</w:t>
      </w:r>
      <w:r w:rsidR="005A18BE">
        <w:rPr>
          <w:rFonts w:ascii="CIDFont+F3" w:hAnsi="CIDFont+F3"/>
          <w:b/>
          <w:bCs/>
          <w:lang w:eastAsia="pl-PL"/>
        </w:rPr>
        <w:t>1</w:t>
      </w:r>
      <w:r w:rsidR="008A0265">
        <w:rPr>
          <w:rFonts w:ascii="CIDFont+F3" w:hAnsi="CIDFont+F3"/>
          <w:b/>
          <w:bCs/>
          <w:lang w:eastAsia="pl-PL"/>
        </w:rPr>
        <w:t>6</w:t>
      </w:r>
      <w:r w:rsidRPr="00B5764D">
        <w:rPr>
          <w:rFonts w:ascii="CIDFont+F3" w:hAnsi="CIDFont+F3"/>
          <w:b/>
          <w:bCs/>
          <w:lang w:eastAsia="pl-PL"/>
        </w:rPr>
        <w:t>.1.2023.DB</w:t>
      </w:r>
      <w:r w:rsidRPr="00B5764D">
        <w:rPr>
          <w:rFonts w:ascii="CIDFont+F3" w:hAnsi="CIDFont+F3"/>
          <w:lang w:eastAsia="pl-PL"/>
        </w:rPr>
        <w:t xml:space="preserve"> </w:t>
      </w:r>
      <w:r w:rsidRPr="00B5764D">
        <w:rPr>
          <w:rFonts w:cstheme="minorHAnsi"/>
        </w:rPr>
        <w:t xml:space="preserve">(w tym – opisem przedmiotu zamówienia) i nie wnoszę do niego zastrzeżeń; </w:t>
      </w:r>
    </w:p>
    <w:p w14:paraId="60C18A5D" w14:textId="77777777" w:rsidR="00E752A5" w:rsidRDefault="00E6530F" w:rsidP="00E752A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5764D">
        <w:rPr>
          <w:rFonts w:cstheme="minorHAnsi"/>
        </w:rPr>
        <w:t>jestem związany ofertą przez okres 60 (słownie: sześćdziesięciu) dni od upływu terminu składania ofert</w:t>
      </w:r>
      <w:r w:rsidR="008A0265">
        <w:rPr>
          <w:rFonts w:cstheme="minorHAnsi"/>
        </w:rPr>
        <w:t>;</w:t>
      </w:r>
    </w:p>
    <w:p w14:paraId="4634D02F" w14:textId="4F26286B" w:rsidR="00E752A5" w:rsidRPr="00E752A5" w:rsidRDefault="00E752A5" w:rsidP="00E752A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752A5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ę</w:t>
      </w:r>
      <w:r w:rsidRPr="00E752A5">
        <w:rPr>
          <w:rFonts w:asciiTheme="minorHAnsi" w:hAnsiTheme="minorHAnsi" w:cstheme="minorHAnsi"/>
        </w:rPr>
        <w:t xml:space="preserve"> się do podpisania umowy według wzoru Zamawiającego w miejscu i czasie wskazanym przez Zamawiającego. </w:t>
      </w:r>
    </w:p>
    <w:p w14:paraId="7E2D8085" w14:textId="77777777" w:rsidR="008A0265" w:rsidRDefault="008A0265" w:rsidP="00E752A5">
      <w:pPr>
        <w:pStyle w:val="Akapitzlist"/>
        <w:ind w:left="360"/>
        <w:jc w:val="both"/>
        <w:rPr>
          <w:rFonts w:cstheme="minorHAnsi"/>
        </w:rPr>
      </w:pP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4CDAD7D4" w:rsidR="00E6530F" w:rsidRDefault="00E6530F" w:rsidP="00E6530F">
      <w:pPr>
        <w:jc w:val="right"/>
        <w:rPr>
          <w:rFonts w:cstheme="minorHAnsi"/>
          <w:szCs w:val="20"/>
        </w:rPr>
      </w:pPr>
    </w:p>
    <w:p w14:paraId="4FA253D6" w14:textId="77777777" w:rsidR="00EF551A" w:rsidRDefault="00EF551A" w:rsidP="00E6530F">
      <w:pPr>
        <w:jc w:val="right"/>
        <w:rPr>
          <w:rFonts w:cstheme="minorHAnsi"/>
          <w:szCs w:val="20"/>
        </w:rPr>
      </w:pPr>
    </w:p>
    <w:p w14:paraId="711C1AC6" w14:textId="77777777" w:rsidR="00EF551A" w:rsidRDefault="00EF551A" w:rsidP="00E6530F">
      <w:pPr>
        <w:jc w:val="right"/>
        <w:rPr>
          <w:rFonts w:cstheme="minorHAnsi"/>
          <w:szCs w:val="20"/>
        </w:rPr>
      </w:pPr>
    </w:p>
    <w:p w14:paraId="0296BD61" w14:textId="6BEBF226" w:rsidR="000D7890" w:rsidRDefault="000D7890" w:rsidP="00E6530F">
      <w:pPr>
        <w:jc w:val="right"/>
        <w:rPr>
          <w:rFonts w:cstheme="minorHAnsi"/>
          <w:szCs w:val="20"/>
        </w:rPr>
      </w:pPr>
    </w:p>
    <w:p w14:paraId="55B599B0" w14:textId="77777777" w:rsidR="000D7890" w:rsidRPr="00863A1A" w:rsidRDefault="000D7890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</w:t>
      </w:r>
    </w:p>
    <w:p w14:paraId="792101D9" w14:textId="77777777" w:rsidR="0073238A" w:rsidRDefault="001D7C16" w:rsidP="00110495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989D6C9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1935293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4BFEDD2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C2231D7" w14:textId="77777777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478F50B" w14:textId="47FF543B" w:rsidR="0073238A" w:rsidRDefault="0073238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94F4815" w14:textId="77777777" w:rsidR="00204895" w:rsidRDefault="00204895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41FE1FE0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6ED2936A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6425C76A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37544F83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69325DD0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2DEF2CE0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43C7BA1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062053F9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02B241C9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0A425E88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106CD19E" w14:textId="77777777" w:rsidR="00EF551A" w:rsidRDefault="00EF551A" w:rsidP="00110495">
      <w:pPr>
        <w:tabs>
          <w:tab w:val="left" w:pos="5529"/>
        </w:tabs>
        <w:jc w:val="right"/>
        <w:rPr>
          <w:rFonts w:cstheme="minorHAnsi"/>
          <w:b/>
          <w:bCs/>
        </w:rPr>
      </w:pPr>
    </w:p>
    <w:p w14:paraId="562B5B65" w14:textId="77777777" w:rsidR="00EF551A" w:rsidRDefault="00EF551A" w:rsidP="00A93B69">
      <w:pPr>
        <w:tabs>
          <w:tab w:val="left" w:pos="5529"/>
        </w:tabs>
        <w:rPr>
          <w:rFonts w:cstheme="minorHAnsi"/>
          <w:b/>
          <w:bCs/>
        </w:rPr>
      </w:pPr>
    </w:p>
    <w:p w14:paraId="26137C4D" w14:textId="77777777" w:rsidR="00A93B69" w:rsidRDefault="00A93B69" w:rsidP="00A93B69">
      <w:pPr>
        <w:tabs>
          <w:tab w:val="left" w:pos="5529"/>
        </w:tabs>
        <w:rPr>
          <w:rFonts w:cstheme="minorHAnsi"/>
          <w:b/>
          <w:bCs/>
        </w:rPr>
      </w:pPr>
    </w:p>
    <w:p w14:paraId="4E060A00" w14:textId="77777777" w:rsidR="000D7890" w:rsidRDefault="000D7890" w:rsidP="00264E48">
      <w:pPr>
        <w:tabs>
          <w:tab w:val="left" w:pos="5529"/>
        </w:tabs>
        <w:rPr>
          <w:rFonts w:cstheme="minorHAnsi"/>
          <w:b/>
          <w:bCs/>
        </w:rPr>
      </w:pPr>
    </w:p>
    <w:p w14:paraId="1827DE6C" w14:textId="5D82B2CD" w:rsidR="00E6530F" w:rsidRPr="00863A1A" w:rsidRDefault="001D7C16" w:rsidP="00110495">
      <w:pPr>
        <w:tabs>
          <w:tab w:val="left" w:pos="5529"/>
        </w:tabs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 xml:space="preserve"> 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1EC5F344" w14:textId="2A767DFE" w:rsidR="00DE77D6" w:rsidRDefault="00DE77D6" w:rsidP="00EF551A">
      <w:pPr>
        <w:tabs>
          <w:tab w:val="left" w:pos="708"/>
          <w:tab w:val="left" w:pos="5529"/>
        </w:tabs>
        <w:rPr>
          <w:b/>
          <w:szCs w:val="20"/>
          <w:u w:val="single"/>
        </w:rPr>
      </w:pPr>
      <w:r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4C153FAA" w14:textId="044A8FDB" w:rsidR="00FD3E36" w:rsidRPr="0087704E" w:rsidRDefault="00DE77D6" w:rsidP="00FD3E36">
      <w:pPr>
        <w:rPr>
          <w:rFonts w:ascii="CIDFont+F3" w:hAnsi="CIDFont+F3"/>
          <w:b/>
          <w:bCs/>
          <w:lang w:eastAsia="pl-PL"/>
        </w:rPr>
      </w:pPr>
      <w:r w:rsidRPr="0087704E">
        <w:rPr>
          <w:b/>
          <w:bCs/>
        </w:rPr>
        <w:t xml:space="preserve">numer sprawy: </w:t>
      </w:r>
      <w:r w:rsidR="00A13755" w:rsidRPr="00602E9E">
        <w:rPr>
          <w:rFonts w:ascii="CIDFont+F3" w:hAnsi="CIDFont+F3"/>
          <w:b/>
          <w:bCs/>
          <w:lang w:eastAsia="pl-PL"/>
        </w:rPr>
        <w:t>DOP.260.</w:t>
      </w:r>
      <w:r w:rsidR="00A13755">
        <w:rPr>
          <w:rFonts w:ascii="CIDFont+F3" w:hAnsi="CIDFont+F3"/>
          <w:b/>
          <w:bCs/>
          <w:lang w:eastAsia="pl-PL"/>
        </w:rPr>
        <w:t>16</w:t>
      </w:r>
      <w:r w:rsidR="00A13755" w:rsidRPr="00602E9E">
        <w:rPr>
          <w:rFonts w:ascii="CIDFont+F3" w:hAnsi="CIDFont+F3"/>
          <w:b/>
          <w:bCs/>
          <w:lang w:eastAsia="pl-PL"/>
        </w:rPr>
        <w:t>.1.202</w:t>
      </w:r>
      <w:r w:rsidR="00A13755">
        <w:rPr>
          <w:rFonts w:ascii="CIDFont+F3" w:hAnsi="CIDFont+F3"/>
          <w:b/>
          <w:bCs/>
          <w:lang w:eastAsia="pl-PL"/>
        </w:rPr>
        <w:t>3</w:t>
      </w:r>
      <w:r w:rsidR="00A13755" w:rsidRPr="00602E9E">
        <w:rPr>
          <w:rFonts w:ascii="CIDFont+F3" w:hAnsi="CIDFont+F3"/>
          <w:b/>
          <w:bCs/>
          <w:lang w:eastAsia="pl-PL"/>
        </w:rPr>
        <w:t>.</w:t>
      </w:r>
      <w:r w:rsidR="00A13755">
        <w:rPr>
          <w:rFonts w:ascii="CIDFont+F3" w:hAnsi="CIDFont+F3"/>
          <w:b/>
          <w:bCs/>
          <w:lang w:eastAsia="pl-PL"/>
        </w:rPr>
        <w:t>DB</w:t>
      </w:r>
    </w:p>
    <w:p w14:paraId="200244B1" w14:textId="663828BC" w:rsidR="00DE77D6" w:rsidRDefault="00DE77D6" w:rsidP="00DE77D6">
      <w:pPr>
        <w:suppressAutoHyphens/>
        <w:rPr>
          <w:rFonts w:cstheme="minorHAnsi"/>
          <w:b/>
        </w:rPr>
      </w:pPr>
    </w:p>
    <w:p w14:paraId="1211F9EB" w14:textId="77777777" w:rsidR="00DE77D6" w:rsidRDefault="00DE77D6" w:rsidP="00DE77D6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75FA92EE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806EA3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FDC603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E959A6" w:rsidRPr="00E959A6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2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6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6"/>
  </w:num>
  <w:num w:numId="6" w16cid:durableId="1619873874">
    <w:abstractNumId w:val="10"/>
  </w:num>
  <w:num w:numId="7" w16cid:durableId="1562324363">
    <w:abstractNumId w:val="24"/>
  </w:num>
  <w:num w:numId="8" w16cid:durableId="890576521">
    <w:abstractNumId w:val="19"/>
  </w:num>
  <w:num w:numId="9" w16cid:durableId="1266305100">
    <w:abstractNumId w:val="18"/>
  </w:num>
  <w:num w:numId="10" w16cid:durableId="1362317178">
    <w:abstractNumId w:val="28"/>
  </w:num>
  <w:num w:numId="11" w16cid:durableId="1832332626">
    <w:abstractNumId w:val="30"/>
  </w:num>
  <w:num w:numId="12" w16cid:durableId="1374159160">
    <w:abstractNumId w:val="7"/>
  </w:num>
  <w:num w:numId="13" w16cid:durableId="1750468783">
    <w:abstractNumId w:val="23"/>
  </w:num>
  <w:num w:numId="14" w16cid:durableId="52242940">
    <w:abstractNumId w:val="11"/>
  </w:num>
  <w:num w:numId="15" w16cid:durableId="1751123147">
    <w:abstractNumId w:val="22"/>
  </w:num>
  <w:num w:numId="16" w16cid:durableId="562180552">
    <w:abstractNumId w:val="21"/>
  </w:num>
  <w:num w:numId="17" w16cid:durableId="1692147404">
    <w:abstractNumId w:val="27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5"/>
  </w:num>
  <w:num w:numId="25" w16cid:durableId="638342398">
    <w:abstractNumId w:val="9"/>
  </w:num>
  <w:num w:numId="26" w16cid:durableId="1680736933">
    <w:abstractNumId w:val="31"/>
  </w:num>
  <w:num w:numId="27" w16cid:durableId="521237625">
    <w:abstractNumId w:val="8"/>
  </w:num>
  <w:num w:numId="28" w16cid:durableId="651106429">
    <w:abstractNumId w:val="17"/>
  </w:num>
  <w:num w:numId="29" w16cid:durableId="600794168">
    <w:abstractNumId w:val="14"/>
  </w:num>
  <w:num w:numId="30" w16cid:durableId="1960987876">
    <w:abstractNumId w:val="29"/>
  </w:num>
  <w:num w:numId="31" w16cid:durableId="789281651">
    <w:abstractNumId w:val="15"/>
  </w:num>
  <w:num w:numId="32" w16cid:durableId="327635176">
    <w:abstractNumId w:val="16"/>
  </w:num>
  <w:num w:numId="33" w16cid:durableId="888492883">
    <w:abstractNumId w:val="20"/>
  </w:num>
  <w:num w:numId="34" w16cid:durableId="2083941905">
    <w:abstractNumId w:val="13"/>
  </w:num>
  <w:num w:numId="35" w16cid:durableId="1051418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7BE"/>
    <w:rsid w:val="00042C7D"/>
    <w:rsid w:val="000506AA"/>
    <w:rsid w:val="00057B06"/>
    <w:rsid w:val="000728E5"/>
    <w:rsid w:val="00073F1E"/>
    <w:rsid w:val="00074648"/>
    <w:rsid w:val="00092F99"/>
    <w:rsid w:val="000B2EE4"/>
    <w:rsid w:val="000C43FD"/>
    <w:rsid w:val="000C4DA1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4E48"/>
    <w:rsid w:val="00265469"/>
    <w:rsid w:val="002716C7"/>
    <w:rsid w:val="00273914"/>
    <w:rsid w:val="00274D16"/>
    <w:rsid w:val="00276103"/>
    <w:rsid w:val="00284C53"/>
    <w:rsid w:val="00286320"/>
    <w:rsid w:val="00287F1B"/>
    <w:rsid w:val="002A4436"/>
    <w:rsid w:val="002A6EA3"/>
    <w:rsid w:val="002A7B84"/>
    <w:rsid w:val="002B4B7A"/>
    <w:rsid w:val="002D7B42"/>
    <w:rsid w:val="002E09F2"/>
    <w:rsid w:val="002E3AC0"/>
    <w:rsid w:val="002E48B8"/>
    <w:rsid w:val="0030757C"/>
    <w:rsid w:val="00307F60"/>
    <w:rsid w:val="0031132E"/>
    <w:rsid w:val="003139AB"/>
    <w:rsid w:val="003171A7"/>
    <w:rsid w:val="00323465"/>
    <w:rsid w:val="003324C0"/>
    <w:rsid w:val="00334E80"/>
    <w:rsid w:val="0033787F"/>
    <w:rsid w:val="003411DE"/>
    <w:rsid w:val="003423D4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704E1"/>
    <w:rsid w:val="00471269"/>
    <w:rsid w:val="00486905"/>
    <w:rsid w:val="004873D4"/>
    <w:rsid w:val="00491CF5"/>
    <w:rsid w:val="004A738A"/>
    <w:rsid w:val="004B305D"/>
    <w:rsid w:val="004C0066"/>
    <w:rsid w:val="004D022C"/>
    <w:rsid w:val="004D4150"/>
    <w:rsid w:val="004E3E79"/>
    <w:rsid w:val="005047CE"/>
    <w:rsid w:val="00505F09"/>
    <w:rsid w:val="00507CE8"/>
    <w:rsid w:val="005149DB"/>
    <w:rsid w:val="005155E5"/>
    <w:rsid w:val="00532AF0"/>
    <w:rsid w:val="00533BD9"/>
    <w:rsid w:val="00540B8A"/>
    <w:rsid w:val="00547A7D"/>
    <w:rsid w:val="00563805"/>
    <w:rsid w:val="00575987"/>
    <w:rsid w:val="00575DBD"/>
    <w:rsid w:val="005955AD"/>
    <w:rsid w:val="005A18BE"/>
    <w:rsid w:val="005B158A"/>
    <w:rsid w:val="005B51CC"/>
    <w:rsid w:val="005C06A9"/>
    <w:rsid w:val="005D6919"/>
    <w:rsid w:val="005D7CA3"/>
    <w:rsid w:val="005E5024"/>
    <w:rsid w:val="005E60F2"/>
    <w:rsid w:val="005E73C1"/>
    <w:rsid w:val="00614407"/>
    <w:rsid w:val="00615F39"/>
    <w:rsid w:val="0062141D"/>
    <w:rsid w:val="006307F7"/>
    <w:rsid w:val="00632569"/>
    <w:rsid w:val="00636346"/>
    <w:rsid w:val="00643CA7"/>
    <w:rsid w:val="00646EA1"/>
    <w:rsid w:val="00651295"/>
    <w:rsid w:val="0065386B"/>
    <w:rsid w:val="00691110"/>
    <w:rsid w:val="006A1CEC"/>
    <w:rsid w:val="006A36E4"/>
    <w:rsid w:val="006A4925"/>
    <w:rsid w:val="006B159F"/>
    <w:rsid w:val="006B37A7"/>
    <w:rsid w:val="006B7124"/>
    <w:rsid w:val="006C48C1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15EEC"/>
    <w:rsid w:val="007249AA"/>
    <w:rsid w:val="00725EE3"/>
    <w:rsid w:val="007308FF"/>
    <w:rsid w:val="0073094C"/>
    <w:rsid w:val="0073238A"/>
    <w:rsid w:val="00737EF0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6BAA"/>
    <w:rsid w:val="007F4467"/>
    <w:rsid w:val="007F46D9"/>
    <w:rsid w:val="007F4EE8"/>
    <w:rsid w:val="007F5217"/>
    <w:rsid w:val="00806EA3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4188"/>
    <w:rsid w:val="00876900"/>
    <w:rsid w:val="0087704E"/>
    <w:rsid w:val="0088028B"/>
    <w:rsid w:val="00884B13"/>
    <w:rsid w:val="008A0265"/>
    <w:rsid w:val="008A14BA"/>
    <w:rsid w:val="008B71DF"/>
    <w:rsid w:val="008D0BDC"/>
    <w:rsid w:val="008E3263"/>
    <w:rsid w:val="008E4DF3"/>
    <w:rsid w:val="008E65AB"/>
    <w:rsid w:val="008F05BE"/>
    <w:rsid w:val="008F1F31"/>
    <w:rsid w:val="008F26A7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2A60"/>
    <w:rsid w:val="009E403A"/>
    <w:rsid w:val="009E4087"/>
    <w:rsid w:val="009E690E"/>
    <w:rsid w:val="009E750D"/>
    <w:rsid w:val="009F4028"/>
    <w:rsid w:val="00A1347F"/>
    <w:rsid w:val="00A13755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93B69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359C"/>
    <w:rsid w:val="00B5764D"/>
    <w:rsid w:val="00B64837"/>
    <w:rsid w:val="00B66B74"/>
    <w:rsid w:val="00B66BC5"/>
    <w:rsid w:val="00B72BB9"/>
    <w:rsid w:val="00B75FDD"/>
    <w:rsid w:val="00B84F9A"/>
    <w:rsid w:val="00B911D6"/>
    <w:rsid w:val="00B91A7F"/>
    <w:rsid w:val="00BB788F"/>
    <w:rsid w:val="00BC56E4"/>
    <w:rsid w:val="00BC7929"/>
    <w:rsid w:val="00BD1C50"/>
    <w:rsid w:val="00BD5CDE"/>
    <w:rsid w:val="00BF45F6"/>
    <w:rsid w:val="00C06BBF"/>
    <w:rsid w:val="00C1088A"/>
    <w:rsid w:val="00C27BED"/>
    <w:rsid w:val="00C337AD"/>
    <w:rsid w:val="00C706A6"/>
    <w:rsid w:val="00CA5336"/>
    <w:rsid w:val="00CA536C"/>
    <w:rsid w:val="00CC6553"/>
    <w:rsid w:val="00CD7B04"/>
    <w:rsid w:val="00CE5FA9"/>
    <w:rsid w:val="00D1436C"/>
    <w:rsid w:val="00D20206"/>
    <w:rsid w:val="00D231FC"/>
    <w:rsid w:val="00D45DBA"/>
    <w:rsid w:val="00D60EFC"/>
    <w:rsid w:val="00D66FC6"/>
    <w:rsid w:val="00D856CC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2D24"/>
    <w:rsid w:val="00DF4369"/>
    <w:rsid w:val="00E00CF1"/>
    <w:rsid w:val="00E018B1"/>
    <w:rsid w:val="00E04063"/>
    <w:rsid w:val="00E11B0C"/>
    <w:rsid w:val="00E307D1"/>
    <w:rsid w:val="00E31F81"/>
    <w:rsid w:val="00E36944"/>
    <w:rsid w:val="00E46F65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752A5"/>
    <w:rsid w:val="00E87C0C"/>
    <w:rsid w:val="00E92C5A"/>
    <w:rsid w:val="00E956D5"/>
    <w:rsid w:val="00E959A6"/>
    <w:rsid w:val="00E96A6E"/>
    <w:rsid w:val="00EA2465"/>
    <w:rsid w:val="00EA7158"/>
    <w:rsid w:val="00EA73B3"/>
    <w:rsid w:val="00EA7891"/>
    <w:rsid w:val="00EA7CAD"/>
    <w:rsid w:val="00EB399D"/>
    <w:rsid w:val="00EB586A"/>
    <w:rsid w:val="00ED03D6"/>
    <w:rsid w:val="00EE2A29"/>
    <w:rsid w:val="00EE2D03"/>
    <w:rsid w:val="00EE3739"/>
    <w:rsid w:val="00EE3EFE"/>
    <w:rsid w:val="00EE4931"/>
    <w:rsid w:val="00EE5E3C"/>
    <w:rsid w:val="00EF06F6"/>
    <w:rsid w:val="00EF551A"/>
    <w:rsid w:val="00F004A7"/>
    <w:rsid w:val="00F010BE"/>
    <w:rsid w:val="00F02D12"/>
    <w:rsid w:val="00F03DEC"/>
    <w:rsid w:val="00F166B5"/>
    <w:rsid w:val="00F35BC8"/>
    <w:rsid w:val="00F3767C"/>
    <w:rsid w:val="00F52773"/>
    <w:rsid w:val="00F52E38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D01"/>
    <w:rsid w:val="00FB50EE"/>
    <w:rsid w:val="00FB663E"/>
    <w:rsid w:val="00FC7BA4"/>
    <w:rsid w:val="00FD0DA0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54</cp:revision>
  <cp:lastPrinted>2020-08-26T09:29:00Z</cp:lastPrinted>
  <dcterms:created xsi:type="dcterms:W3CDTF">2022-02-15T14:04:00Z</dcterms:created>
  <dcterms:modified xsi:type="dcterms:W3CDTF">2023-04-27T14:11:00Z</dcterms:modified>
</cp:coreProperties>
</file>