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8A2FD" w14:textId="3530D71A" w:rsidR="00174E25" w:rsidRPr="00161CCB" w:rsidRDefault="00174E25" w:rsidP="00161CCB">
      <w:pPr>
        <w:tabs>
          <w:tab w:val="left" w:pos="708"/>
          <w:tab w:val="left" w:pos="2268"/>
          <w:tab w:val="left" w:pos="5529"/>
        </w:tabs>
        <w:jc w:val="center"/>
        <w:rPr>
          <w:rFonts w:cstheme="minorHAnsi"/>
          <w:b/>
          <w:bCs/>
        </w:rPr>
      </w:pPr>
      <w:r w:rsidRPr="00B02C1B">
        <w:rPr>
          <w:rFonts w:cstheme="minorHAnsi"/>
          <w:b/>
          <w:bCs/>
          <w:sz w:val="22"/>
          <w:szCs w:val="22"/>
        </w:rPr>
        <w:t>ZAŁĄCZNIK NUMER 1 DO ZAPYTANIA OFERTOWEGO</w:t>
      </w:r>
    </w:p>
    <w:p w14:paraId="4DE9C735" w14:textId="48C1DFA7" w:rsidR="00174E25" w:rsidRDefault="00174E25" w:rsidP="00174E25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sz w:val="22"/>
          <w:szCs w:val="22"/>
          <w:u w:val="single"/>
        </w:rPr>
      </w:pPr>
      <w:r w:rsidRPr="00B02C1B">
        <w:rPr>
          <w:rFonts w:cstheme="minorHAnsi"/>
          <w:b/>
          <w:bCs/>
          <w:sz w:val="22"/>
          <w:szCs w:val="22"/>
          <w:u w:val="single"/>
        </w:rPr>
        <w:t>SZCZEGÓŁOWY OPIS PRZEDMIOTU ZAMÓWIENIA</w:t>
      </w:r>
    </w:p>
    <w:p w14:paraId="02227482" w14:textId="6D050525" w:rsidR="008A67D7" w:rsidRPr="0044795E" w:rsidRDefault="008A67D7" w:rsidP="008A67D7">
      <w:pPr>
        <w:keepNext/>
        <w:jc w:val="center"/>
        <w:rPr>
          <w:rFonts w:cstheme="minorHAnsi"/>
          <w:b/>
          <w:sz w:val="22"/>
          <w:szCs w:val="22"/>
        </w:rPr>
      </w:pPr>
      <w:r w:rsidRPr="00D4501E">
        <w:rPr>
          <w:rFonts w:cstheme="minorHAnsi"/>
          <w:b/>
          <w:bCs/>
          <w:kern w:val="1"/>
          <w:sz w:val="22"/>
          <w:szCs w:val="22"/>
        </w:rPr>
        <w:t>numer sprawy: DOP.260.1</w:t>
      </w:r>
      <w:r>
        <w:rPr>
          <w:rFonts w:cstheme="minorHAnsi"/>
          <w:b/>
          <w:bCs/>
          <w:kern w:val="1"/>
          <w:sz w:val="22"/>
          <w:szCs w:val="22"/>
        </w:rPr>
        <w:t>9</w:t>
      </w:r>
      <w:r w:rsidRPr="00D4501E">
        <w:rPr>
          <w:rFonts w:cstheme="minorHAnsi"/>
          <w:b/>
          <w:bCs/>
          <w:kern w:val="1"/>
          <w:sz w:val="22"/>
          <w:szCs w:val="22"/>
        </w:rPr>
        <w:t>.1.2023.DB</w:t>
      </w:r>
    </w:p>
    <w:p w14:paraId="20AC0402" w14:textId="77777777" w:rsidR="008A67D7" w:rsidRPr="00B02C1B" w:rsidRDefault="008A67D7" w:rsidP="00174E25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sz w:val="22"/>
          <w:szCs w:val="22"/>
          <w:u w:val="single"/>
        </w:rPr>
      </w:pPr>
    </w:p>
    <w:p w14:paraId="50ADE947" w14:textId="3ADB19F1" w:rsidR="00174E25" w:rsidRPr="00B02C1B" w:rsidRDefault="00174E25" w:rsidP="00174E25">
      <w:pPr>
        <w:tabs>
          <w:tab w:val="left" w:pos="708"/>
          <w:tab w:val="left" w:pos="5529"/>
        </w:tabs>
        <w:rPr>
          <w:rFonts w:cstheme="minorHAnsi"/>
          <w:b/>
          <w:bCs/>
          <w:sz w:val="22"/>
          <w:szCs w:val="22"/>
          <w:u w:val="single"/>
        </w:rPr>
      </w:pPr>
    </w:p>
    <w:p w14:paraId="3634BEB2" w14:textId="47C94E31" w:rsidR="00525F75" w:rsidRPr="00B02C1B" w:rsidRDefault="00525F75" w:rsidP="006C11AD">
      <w:pPr>
        <w:spacing w:line="276" w:lineRule="auto"/>
        <w:rPr>
          <w:rFonts w:cstheme="majorHAnsi"/>
          <w:sz w:val="22"/>
          <w:szCs w:val="22"/>
        </w:rPr>
      </w:pPr>
    </w:p>
    <w:p w14:paraId="10C9786F" w14:textId="0276DAB4" w:rsidR="00841E1F" w:rsidRPr="00B02C1B" w:rsidRDefault="006A25EE" w:rsidP="008475D1">
      <w:pPr>
        <w:pStyle w:val="Akapitzlist"/>
        <w:numPr>
          <w:ilvl w:val="0"/>
          <w:numId w:val="15"/>
        </w:numPr>
        <w:rPr>
          <w:rFonts w:asciiTheme="minorHAnsi" w:hAnsiTheme="minorHAnsi" w:cstheme="majorHAnsi"/>
          <w:b/>
          <w:bCs/>
        </w:rPr>
      </w:pPr>
      <w:r w:rsidRPr="00B02C1B">
        <w:rPr>
          <w:rFonts w:asciiTheme="minorHAnsi" w:hAnsiTheme="minorHAnsi" w:cstheme="majorHAnsi"/>
          <w:b/>
          <w:bCs/>
        </w:rPr>
        <w:t>Informacje ogólne:</w:t>
      </w:r>
    </w:p>
    <w:p w14:paraId="1CAD00A6" w14:textId="71111EC6" w:rsidR="006A25EE" w:rsidRPr="00B02C1B" w:rsidRDefault="00351115" w:rsidP="006A25EE">
      <w:pPr>
        <w:spacing w:line="276" w:lineRule="auto"/>
        <w:jc w:val="both"/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>Pomorska Specjalna Strefa Ekonomiczna</w:t>
      </w:r>
      <w:r w:rsidR="006A25EE" w:rsidRPr="00B02C1B">
        <w:rPr>
          <w:rFonts w:cstheme="majorHAnsi"/>
          <w:sz w:val="22"/>
          <w:szCs w:val="22"/>
        </w:rPr>
        <w:t xml:space="preserve"> sp. z o.o. z siedzibą w Gdańsku uczestniczy w realizacji projektu partnerskiego pn.: „Budowa gotowości parków naukowo-technologicznych </w:t>
      </w:r>
      <w:r w:rsidR="004F46A2">
        <w:rPr>
          <w:rFonts w:cstheme="majorHAnsi"/>
          <w:sz w:val="22"/>
          <w:szCs w:val="22"/>
        </w:rPr>
        <w:br/>
      </w:r>
      <w:r w:rsidR="006A25EE" w:rsidRPr="00B02C1B">
        <w:rPr>
          <w:rFonts w:cstheme="majorHAnsi"/>
          <w:sz w:val="22"/>
          <w:szCs w:val="22"/>
        </w:rPr>
        <w:t>i inkubatorów w Obszarze Metropolitalnym Gdańsk-Gdynia-Sopot do świadczenia nowych lub ulepszonych specjalistycznych usług proinnowacyjnych wraz ze stworzeniem kompleksowej platformy współpracy”. Liderem Projektu jest Gmina Miasta Gdyni – Pomorski Park Naukowo – Technologiczny Gdynia, a Partnerami Fundacja Gospodarcza i Pomorska Specjalna Strefa Ekonomiczna Sp. z o.o.</w:t>
      </w:r>
    </w:p>
    <w:p w14:paraId="72EBEA79" w14:textId="77777777" w:rsidR="006A25EE" w:rsidRPr="00B02C1B" w:rsidRDefault="006A25EE" w:rsidP="006A25EE">
      <w:pPr>
        <w:spacing w:line="276" w:lineRule="auto"/>
        <w:jc w:val="both"/>
        <w:rPr>
          <w:rFonts w:cstheme="majorHAnsi"/>
          <w:sz w:val="22"/>
          <w:szCs w:val="22"/>
        </w:rPr>
      </w:pPr>
    </w:p>
    <w:p w14:paraId="33FEAFBB" w14:textId="5F8F2B80" w:rsidR="006A25EE" w:rsidRPr="00B02C1B" w:rsidRDefault="006A25EE" w:rsidP="006A25EE">
      <w:pPr>
        <w:spacing w:line="276" w:lineRule="auto"/>
        <w:jc w:val="both"/>
        <w:rPr>
          <w:rFonts w:cstheme="majorHAnsi"/>
          <w:sz w:val="22"/>
          <w:szCs w:val="22"/>
        </w:rPr>
      </w:pPr>
      <w:r w:rsidRPr="00B02C1B">
        <w:rPr>
          <w:rFonts w:cstheme="majorHAnsi"/>
          <w:sz w:val="22"/>
          <w:szCs w:val="22"/>
        </w:rPr>
        <w:t>Projekt jest realizowany w ramach Regionalnego Programu Operacyjnego Województwa Pomorskiego na lata 2014-2020, Osi Priorytetowej 2 Przedsiębiorstwa, Działania 2.4 Otoczenie Biznesu, Poddziałanie 2.4.2 Wsparcie Instytucji Otoczenia Biznesu na terenie Obszaru Metropolitalnego Trójmiasta – Mechanizm ZIT współfinansowany z Europejskiego Funduszu Rozwoju Regionalnego.</w:t>
      </w:r>
    </w:p>
    <w:p w14:paraId="1284BDF8" w14:textId="77777777" w:rsidR="006A25EE" w:rsidRPr="00B02C1B" w:rsidRDefault="006A25EE" w:rsidP="006A25EE">
      <w:pPr>
        <w:spacing w:line="276" w:lineRule="auto"/>
        <w:jc w:val="both"/>
        <w:rPr>
          <w:rFonts w:cstheme="majorHAnsi"/>
          <w:sz w:val="22"/>
          <w:szCs w:val="22"/>
        </w:rPr>
      </w:pPr>
    </w:p>
    <w:p w14:paraId="4CA86117" w14:textId="09789F39" w:rsidR="006A25EE" w:rsidRPr="00B02C1B" w:rsidRDefault="006A25EE" w:rsidP="006A25EE">
      <w:pPr>
        <w:spacing w:line="276" w:lineRule="auto"/>
        <w:jc w:val="both"/>
        <w:rPr>
          <w:rFonts w:cstheme="majorHAnsi"/>
          <w:sz w:val="22"/>
          <w:szCs w:val="22"/>
        </w:rPr>
      </w:pPr>
      <w:r w:rsidRPr="00B02C1B">
        <w:rPr>
          <w:rFonts w:cstheme="majorHAnsi"/>
          <w:sz w:val="22"/>
          <w:szCs w:val="22"/>
        </w:rPr>
        <w:t>Projekt realizowany zgodnie z zasadą równości szans i niedyskryminacji, w tym równości szans kobiet i mężczyzn oraz dostępności dla osób z niepełnosprawnościami.</w:t>
      </w:r>
    </w:p>
    <w:p w14:paraId="73811629" w14:textId="77777777" w:rsidR="006A25EE" w:rsidRPr="00B02C1B" w:rsidRDefault="006A25EE" w:rsidP="006A25EE">
      <w:pPr>
        <w:spacing w:line="276" w:lineRule="auto"/>
        <w:jc w:val="both"/>
        <w:rPr>
          <w:rFonts w:cstheme="majorHAnsi"/>
          <w:sz w:val="22"/>
          <w:szCs w:val="22"/>
        </w:rPr>
      </w:pPr>
    </w:p>
    <w:p w14:paraId="72A1861F" w14:textId="3A3C1589" w:rsidR="006A25EE" w:rsidRPr="00B02C1B" w:rsidRDefault="006A25EE" w:rsidP="006A25EE">
      <w:pPr>
        <w:spacing w:line="276" w:lineRule="auto"/>
        <w:jc w:val="both"/>
        <w:rPr>
          <w:rFonts w:cstheme="majorHAnsi"/>
          <w:sz w:val="22"/>
          <w:szCs w:val="22"/>
        </w:rPr>
      </w:pPr>
      <w:r w:rsidRPr="00B02C1B">
        <w:rPr>
          <w:rFonts w:cstheme="majorHAnsi"/>
          <w:sz w:val="22"/>
          <w:szCs w:val="22"/>
        </w:rPr>
        <w:t>Celem projektu jest stworzenie lepszych warunków rozwoju, zwiększenie konkurencyjności i innowacyjności przedsiębiorstw oraz ich potencjału do poszerzania rynków zbytu na swoje produkty i usługi poprzez zapewnienie lepszego dostępu do wysokiej jakości zintegrowanej i kompleksowej oferty usług specjalistycznych oferowanych przez trzy instytucje otoczenia biznesu działające w OMG-G-S.</w:t>
      </w:r>
    </w:p>
    <w:p w14:paraId="2E12FF50" w14:textId="77777777" w:rsidR="006A25EE" w:rsidRPr="00B02C1B" w:rsidRDefault="006A25EE" w:rsidP="006A25EE">
      <w:pPr>
        <w:spacing w:line="276" w:lineRule="auto"/>
        <w:jc w:val="both"/>
        <w:rPr>
          <w:rFonts w:cstheme="majorHAnsi"/>
          <w:sz w:val="22"/>
          <w:szCs w:val="22"/>
        </w:rPr>
      </w:pPr>
    </w:p>
    <w:p w14:paraId="39A33A24" w14:textId="29D97209" w:rsidR="006A25EE" w:rsidRPr="00B02C1B" w:rsidRDefault="006A25EE" w:rsidP="006A25EE">
      <w:pPr>
        <w:spacing w:line="276" w:lineRule="auto"/>
        <w:jc w:val="both"/>
        <w:rPr>
          <w:rFonts w:cstheme="majorHAnsi"/>
          <w:sz w:val="22"/>
          <w:szCs w:val="22"/>
        </w:rPr>
      </w:pPr>
      <w:r w:rsidRPr="00B02C1B">
        <w:rPr>
          <w:rFonts w:cstheme="majorHAnsi"/>
          <w:sz w:val="22"/>
          <w:szCs w:val="22"/>
        </w:rPr>
        <w:t>Ważnym elementem wspierania przedsiębiorców jest opracowanie takiej oferty, która zwiększy dostępność specjalistycznych usług dla sektora MŚP.</w:t>
      </w:r>
    </w:p>
    <w:p w14:paraId="15F8922C" w14:textId="77777777" w:rsidR="006A25EE" w:rsidRPr="00B02C1B" w:rsidRDefault="006A25EE" w:rsidP="006A25EE">
      <w:pPr>
        <w:spacing w:line="276" w:lineRule="auto"/>
        <w:jc w:val="both"/>
        <w:rPr>
          <w:rFonts w:cstheme="majorHAnsi"/>
          <w:sz w:val="22"/>
          <w:szCs w:val="22"/>
        </w:rPr>
      </w:pPr>
    </w:p>
    <w:p w14:paraId="45FA39B0" w14:textId="77777777" w:rsidR="006A25EE" w:rsidRPr="00B02C1B" w:rsidRDefault="006A25EE" w:rsidP="006A25EE">
      <w:pPr>
        <w:spacing w:line="276" w:lineRule="auto"/>
        <w:jc w:val="both"/>
        <w:rPr>
          <w:rFonts w:cstheme="majorHAnsi"/>
          <w:sz w:val="22"/>
          <w:szCs w:val="22"/>
        </w:rPr>
      </w:pPr>
      <w:r w:rsidRPr="00B02C1B">
        <w:rPr>
          <w:rFonts w:cstheme="majorHAnsi"/>
          <w:sz w:val="22"/>
          <w:szCs w:val="22"/>
        </w:rPr>
        <w:t>Projekt będzie mieć także wpływ na zwiększenie świadomości w gronie pomorskich firm na temat możliwości uzyskania specjalistycznych usług doradczych świadczonych przez IOB.</w:t>
      </w:r>
    </w:p>
    <w:p w14:paraId="6C90BDDE" w14:textId="5C5BB196" w:rsidR="006A25EE" w:rsidRDefault="006A25EE" w:rsidP="006C11AD">
      <w:pPr>
        <w:spacing w:line="276" w:lineRule="auto"/>
        <w:rPr>
          <w:rFonts w:cstheme="majorHAnsi"/>
          <w:sz w:val="22"/>
          <w:szCs w:val="22"/>
        </w:rPr>
      </w:pPr>
    </w:p>
    <w:p w14:paraId="3B32EA97" w14:textId="064F3B3D" w:rsidR="006A25EE" w:rsidRPr="00B02C1B" w:rsidRDefault="00B02C1B" w:rsidP="008475D1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ajorHAnsi"/>
          <w:b/>
          <w:bCs/>
        </w:rPr>
      </w:pPr>
      <w:r w:rsidRPr="00B02C1B">
        <w:rPr>
          <w:rFonts w:asciiTheme="minorHAnsi" w:hAnsiTheme="minorHAnsi" w:cstheme="majorHAnsi"/>
          <w:b/>
          <w:bCs/>
        </w:rPr>
        <w:t>Opis usługi</w:t>
      </w:r>
      <w:r w:rsidR="00E103A9">
        <w:rPr>
          <w:rFonts w:asciiTheme="minorHAnsi" w:hAnsiTheme="minorHAnsi" w:cstheme="majorHAnsi"/>
          <w:b/>
          <w:bCs/>
        </w:rPr>
        <w:t xml:space="preserve"> </w:t>
      </w:r>
      <w:r w:rsidR="00E103A9" w:rsidRPr="00E103A9">
        <w:rPr>
          <w:rFonts w:asciiTheme="minorHAnsi" w:hAnsiTheme="minorHAnsi" w:cstheme="majorHAnsi"/>
          <w:b/>
          <w:bCs/>
        </w:rPr>
        <w:t>„Od prototypu do produktu – oferta Laboratorium Wdrożeniowego”</w:t>
      </w:r>
      <w:r w:rsidRPr="00B02C1B">
        <w:rPr>
          <w:rFonts w:asciiTheme="minorHAnsi" w:hAnsiTheme="minorHAnsi" w:cstheme="majorHAnsi"/>
          <w:b/>
          <w:bCs/>
        </w:rPr>
        <w:t>:</w:t>
      </w:r>
    </w:p>
    <w:p w14:paraId="64E48E7B" w14:textId="324DC9DC" w:rsidR="006A25EE" w:rsidRPr="00B02C1B" w:rsidRDefault="006A25EE" w:rsidP="006A25EE">
      <w:pPr>
        <w:spacing w:line="276" w:lineRule="auto"/>
        <w:jc w:val="both"/>
        <w:rPr>
          <w:rFonts w:cstheme="majorHAnsi"/>
          <w:sz w:val="22"/>
          <w:szCs w:val="22"/>
        </w:rPr>
      </w:pPr>
      <w:r w:rsidRPr="00B02C1B">
        <w:rPr>
          <w:rFonts w:cstheme="majorHAnsi"/>
          <w:sz w:val="22"/>
          <w:szCs w:val="22"/>
        </w:rPr>
        <w:t>Istotą usługi jest doradztwo polegające na przeprowadzeniu klienta przez proces mający na celu weryfikację potrzeb odbiorcy danego produktu/usługi/rozwiązania/projektu technologicznego lub naukowego w zakresie opracowania konkretnych funkcjonalności technologicznych oczekiwanych od prototypu. Zakłada się, że usługi prowadzone będą przede wszystkim w</w:t>
      </w:r>
      <w:r w:rsidR="008475D1">
        <w:rPr>
          <w:rFonts w:cstheme="majorHAnsi"/>
          <w:sz w:val="22"/>
          <w:szCs w:val="22"/>
        </w:rPr>
        <w:t> </w:t>
      </w:r>
      <w:r w:rsidRPr="00B02C1B">
        <w:rPr>
          <w:rFonts w:cstheme="majorHAnsi"/>
          <w:sz w:val="22"/>
          <w:szCs w:val="22"/>
        </w:rPr>
        <w:t>obszarach inteligentnych specjalizacji. Usługi te będą skoncentrowane na doradztwie w</w:t>
      </w:r>
      <w:r w:rsidR="008475D1">
        <w:rPr>
          <w:rFonts w:cstheme="majorHAnsi"/>
          <w:sz w:val="22"/>
          <w:szCs w:val="22"/>
        </w:rPr>
        <w:t> </w:t>
      </w:r>
      <w:r w:rsidRPr="00B02C1B">
        <w:rPr>
          <w:rFonts w:cstheme="majorHAnsi"/>
          <w:sz w:val="22"/>
          <w:szCs w:val="22"/>
        </w:rPr>
        <w:t xml:space="preserve">zakresie opracowania optymalnego rozwiązania, spełniającego oczekiwania jakościowe przedsiębiorcy oraz odbiorcy. Celem tego działania jest opracowanie ergonomicznego prototypu, </w:t>
      </w:r>
      <w:r w:rsidRPr="00B02C1B">
        <w:rPr>
          <w:rFonts w:cstheme="majorHAnsi"/>
          <w:sz w:val="22"/>
          <w:szCs w:val="22"/>
        </w:rPr>
        <w:lastRenderedPageBreak/>
        <w:t>który będzie w znaczny sposób ograniczać koszty operacyjne na późniejszym etapie wdrożenia do produkcji.</w:t>
      </w:r>
    </w:p>
    <w:p w14:paraId="3A288BC5" w14:textId="77777777" w:rsidR="006A25EE" w:rsidRPr="00B02C1B" w:rsidRDefault="006A25EE" w:rsidP="006A25EE">
      <w:pPr>
        <w:spacing w:line="276" w:lineRule="auto"/>
        <w:jc w:val="both"/>
        <w:rPr>
          <w:rFonts w:cstheme="majorHAnsi"/>
          <w:sz w:val="22"/>
          <w:szCs w:val="22"/>
        </w:rPr>
      </w:pPr>
    </w:p>
    <w:p w14:paraId="2F3AEF4F" w14:textId="4086C72E" w:rsidR="006A25EE" w:rsidRPr="00B02C1B" w:rsidRDefault="006A25EE" w:rsidP="006A25EE">
      <w:pPr>
        <w:spacing w:line="276" w:lineRule="auto"/>
        <w:jc w:val="both"/>
        <w:rPr>
          <w:rFonts w:cstheme="majorHAnsi"/>
          <w:sz w:val="22"/>
          <w:szCs w:val="22"/>
        </w:rPr>
      </w:pPr>
      <w:r w:rsidRPr="00B02C1B">
        <w:rPr>
          <w:rFonts w:cstheme="majorHAnsi"/>
          <w:sz w:val="22"/>
          <w:szCs w:val="22"/>
        </w:rPr>
        <w:t>Uzasadnienie potrzeby oferowania usługi: pomoc przedsiębiorcom w procesie wdrażania nowych produktów na rynek. Potrzeba została zidentyfikowana wśród przedsiębiorców obecnie współpracujących z GPN-T. Doradztwo w zakresie opracowania konkretnych funkcjonalności technologicznych dla MŚP działających w obszarach Inteligentnych specjalizacji jest zgodne z oczekiwaniami rynku.</w:t>
      </w:r>
    </w:p>
    <w:p w14:paraId="0D93F58C" w14:textId="77777777" w:rsidR="006A25EE" w:rsidRPr="00B02C1B" w:rsidRDefault="006A25EE" w:rsidP="006A25EE">
      <w:pPr>
        <w:spacing w:line="276" w:lineRule="auto"/>
        <w:jc w:val="both"/>
        <w:rPr>
          <w:rFonts w:cstheme="majorHAnsi"/>
          <w:sz w:val="22"/>
          <w:szCs w:val="22"/>
        </w:rPr>
      </w:pPr>
    </w:p>
    <w:p w14:paraId="02FB6F63" w14:textId="77777777" w:rsidR="006A25EE" w:rsidRPr="00B02C1B" w:rsidRDefault="006A25EE" w:rsidP="006A25EE">
      <w:pPr>
        <w:spacing w:line="276" w:lineRule="auto"/>
        <w:jc w:val="both"/>
        <w:rPr>
          <w:rFonts w:cstheme="majorHAnsi"/>
          <w:sz w:val="22"/>
          <w:szCs w:val="22"/>
        </w:rPr>
      </w:pPr>
      <w:r w:rsidRPr="00B02C1B">
        <w:rPr>
          <w:rFonts w:cstheme="majorHAnsi"/>
          <w:sz w:val="22"/>
          <w:szCs w:val="22"/>
        </w:rPr>
        <w:t>Dotychczasowe doświadczenie wynikające z przeprowadzonych rozmów z przedsiębiorcami oraz wizyt studyjnych w ośrodkach IOB w Europie i na świecie wykazuje, że jest duże zapotrzebowanie na usługi związane z modelowaniem produktów na rynku. Działania w ramach planowanych usług będą miały charakter interdyscyplinarnego laboratorium, w którym odbiorcy mogliby pracować nad nowymi koncepcjami produktów.</w:t>
      </w:r>
    </w:p>
    <w:p w14:paraId="02ECD999" w14:textId="288F6812" w:rsidR="006A25EE" w:rsidRPr="00B02C1B" w:rsidRDefault="006A25EE" w:rsidP="006A25EE">
      <w:pPr>
        <w:spacing w:line="276" w:lineRule="auto"/>
        <w:jc w:val="both"/>
        <w:rPr>
          <w:rFonts w:cstheme="majorHAnsi"/>
          <w:sz w:val="22"/>
          <w:szCs w:val="22"/>
        </w:rPr>
      </w:pPr>
      <w:r w:rsidRPr="00B02C1B">
        <w:rPr>
          <w:rFonts w:cstheme="majorHAnsi"/>
          <w:sz w:val="22"/>
          <w:szCs w:val="22"/>
        </w:rPr>
        <w:t xml:space="preserve">Ilość </w:t>
      </w:r>
      <w:r w:rsidR="005E574F">
        <w:rPr>
          <w:rFonts w:cstheme="majorHAnsi"/>
          <w:sz w:val="22"/>
          <w:szCs w:val="22"/>
        </w:rPr>
        <w:t>pracowników PSSE</w:t>
      </w:r>
      <w:r w:rsidRPr="00B02C1B">
        <w:rPr>
          <w:rFonts w:cstheme="majorHAnsi"/>
          <w:sz w:val="22"/>
          <w:szCs w:val="22"/>
        </w:rPr>
        <w:t xml:space="preserve"> świadczących usługę: 2 (dw</w:t>
      </w:r>
      <w:r w:rsidR="005E574F">
        <w:rPr>
          <w:rFonts w:cstheme="majorHAnsi"/>
          <w:sz w:val="22"/>
          <w:szCs w:val="22"/>
        </w:rPr>
        <w:t>óch</w:t>
      </w:r>
      <w:r w:rsidRPr="00B02C1B">
        <w:rPr>
          <w:rFonts w:cstheme="majorHAnsi"/>
          <w:sz w:val="22"/>
          <w:szCs w:val="22"/>
        </w:rPr>
        <w:t>).</w:t>
      </w:r>
    </w:p>
    <w:p w14:paraId="2CCFCB3F" w14:textId="58CF50E9" w:rsidR="00841E1F" w:rsidRPr="00B02C1B" w:rsidRDefault="00841E1F" w:rsidP="006C11AD">
      <w:pPr>
        <w:spacing w:line="276" w:lineRule="auto"/>
        <w:rPr>
          <w:rFonts w:cstheme="majorHAnsi"/>
          <w:sz w:val="22"/>
          <w:szCs w:val="22"/>
        </w:rPr>
      </w:pPr>
    </w:p>
    <w:p w14:paraId="245FDC81" w14:textId="06E80E0B" w:rsidR="00841E1F" w:rsidRPr="00B02C1B" w:rsidRDefault="00B02C1B" w:rsidP="008475D1">
      <w:pPr>
        <w:pStyle w:val="Akapitzlist"/>
        <w:numPr>
          <w:ilvl w:val="0"/>
          <w:numId w:val="15"/>
        </w:numPr>
        <w:rPr>
          <w:rFonts w:asciiTheme="minorHAnsi" w:hAnsiTheme="minorHAnsi" w:cstheme="majorHAnsi"/>
          <w:b/>
          <w:bCs/>
        </w:rPr>
      </w:pPr>
      <w:r w:rsidRPr="00B02C1B">
        <w:rPr>
          <w:rFonts w:asciiTheme="minorHAnsi" w:hAnsiTheme="minorHAnsi" w:cstheme="majorHAnsi"/>
          <w:b/>
          <w:bCs/>
        </w:rPr>
        <w:t>Szczegółowy opis przedmiotu zamówienia:</w:t>
      </w:r>
    </w:p>
    <w:p w14:paraId="26EEEA2B" w14:textId="7CE0A6A4" w:rsidR="00B02C1B" w:rsidRPr="00B02C1B" w:rsidRDefault="00B02C1B" w:rsidP="00B02C1B">
      <w:pPr>
        <w:spacing w:after="120"/>
        <w:jc w:val="both"/>
        <w:rPr>
          <w:rFonts w:eastAsia="Times New Roman" w:cstheme="majorHAnsi"/>
          <w:color w:val="000000"/>
          <w:sz w:val="22"/>
          <w:szCs w:val="22"/>
        </w:rPr>
      </w:pPr>
      <w:r w:rsidRPr="00B02C1B">
        <w:rPr>
          <w:rFonts w:eastAsia="Times New Roman" w:cstheme="majorHAnsi"/>
          <w:sz w:val="22"/>
          <w:szCs w:val="22"/>
        </w:rPr>
        <w:t>Przedmiotem zamówienia jest usługa ekspercka polegająca na opracowaniu standardów niezbędnych do realizacji specjalistyczn</w:t>
      </w:r>
      <w:r w:rsidR="008475D1">
        <w:rPr>
          <w:rFonts w:eastAsia="Times New Roman" w:cstheme="majorHAnsi"/>
          <w:sz w:val="22"/>
          <w:szCs w:val="22"/>
        </w:rPr>
        <w:t>ej</w:t>
      </w:r>
      <w:r w:rsidRPr="00B02C1B">
        <w:rPr>
          <w:rFonts w:eastAsia="Times New Roman" w:cstheme="majorHAnsi"/>
          <w:sz w:val="22"/>
          <w:szCs w:val="22"/>
        </w:rPr>
        <w:t xml:space="preserve"> usługi doradczej </w:t>
      </w:r>
      <w:r w:rsidR="008475D1">
        <w:rPr>
          <w:rFonts w:eastAsia="Times New Roman" w:cstheme="majorHAnsi"/>
          <w:sz w:val="22"/>
          <w:szCs w:val="22"/>
        </w:rPr>
        <w:t>pn.</w:t>
      </w:r>
      <w:r w:rsidRPr="00B02C1B">
        <w:rPr>
          <w:rFonts w:eastAsia="Times New Roman" w:cstheme="majorHAnsi"/>
          <w:sz w:val="22"/>
          <w:szCs w:val="22"/>
        </w:rPr>
        <w:t xml:space="preserve"> </w:t>
      </w:r>
      <w:r w:rsidRPr="00B02C1B">
        <w:rPr>
          <w:rFonts w:eastAsia="Times New Roman" w:cstheme="majorHAnsi"/>
          <w:color w:val="000000"/>
          <w:sz w:val="22"/>
          <w:szCs w:val="22"/>
        </w:rPr>
        <w:t>„</w:t>
      </w:r>
      <w:r w:rsidR="00A657E4">
        <w:rPr>
          <w:rFonts w:eastAsia="Times New Roman" w:cstheme="majorHAnsi"/>
          <w:color w:val="000000"/>
          <w:sz w:val="22"/>
          <w:szCs w:val="22"/>
        </w:rPr>
        <w:t>O</w:t>
      </w:r>
      <w:r w:rsidRPr="00B02C1B">
        <w:rPr>
          <w:rFonts w:eastAsia="Times New Roman" w:cstheme="majorHAnsi"/>
          <w:color w:val="000000"/>
          <w:sz w:val="22"/>
          <w:szCs w:val="22"/>
        </w:rPr>
        <w:t xml:space="preserve">d prototypu do produktu” – oferta Laboratorium Wdrożeniowego”. </w:t>
      </w:r>
    </w:p>
    <w:p w14:paraId="7DDD84BA" w14:textId="3639DC8A" w:rsidR="00B02C1B" w:rsidRPr="00B02C1B" w:rsidRDefault="00B02C1B" w:rsidP="00B02C1B">
      <w:pPr>
        <w:spacing w:after="120"/>
        <w:jc w:val="both"/>
        <w:rPr>
          <w:rFonts w:eastAsia="Times New Roman" w:cstheme="majorHAnsi"/>
          <w:color w:val="000000"/>
          <w:sz w:val="22"/>
          <w:szCs w:val="22"/>
        </w:rPr>
      </w:pPr>
    </w:p>
    <w:p w14:paraId="369A2B98" w14:textId="6F105A1E" w:rsidR="00B02C1B" w:rsidRPr="00B02C1B" w:rsidRDefault="00B02C1B" w:rsidP="00B02C1B">
      <w:pPr>
        <w:spacing w:after="120"/>
        <w:jc w:val="both"/>
        <w:rPr>
          <w:rFonts w:eastAsia="Times New Roman" w:cstheme="majorHAnsi"/>
          <w:sz w:val="22"/>
          <w:szCs w:val="22"/>
          <w:u w:val="single"/>
        </w:rPr>
      </w:pPr>
      <w:r w:rsidRPr="00B02C1B">
        <w:rPr>
          <w:rFonts w:eastAsia="Times New Roman" w:cstheme="majorHAnsi"/>
          <w:color w:val="000000"/>
          <w:sz w:val="22"/>
          <w:szCs w:val="22"/>
        </w:rPr>
        <w:t>W szczególności chodzi tu o o</w:t>
      </w:r>
      <w:r w:rsidRPr="00B02C1B">
        <w:rPr>
          <w:rFonts w:eastAsia="Times New Roman" w:cstheme="majorHAnsi"/>
          <w:sz w:val="22"/>
          <w:szCs w:val="22"/>
          <w:u w:val="single"/>
        </w:rPr>
        <w:t>pracowanie standardów realizacji usług</w:t>
      </w:r>
      <w:r w:rsidR="008475D1">
        <w:rPr>
          <w:rFonts w:eastAsia="Times New Roman" w:cstheme="majorHAnsi"/>
          <w:sz w:val="22"/>
          <w:szCs w:val="22"/>
          <w:u w:val="single"/>
        </w:rPr>
        <w:t>i</w:t>
      </w:r>
      <w:r w:rsidRPr="00B02C1B">
        <w:rPr>
          <w:rFonts w:eastAsia="Times New Roman" w:cstheme="majorHAnsi"/>
          <w:sz w:val="22"/>
          <w:szCs w:val="22"/>
          <w:u w:val="single"/>
        </w:rPr>
        <w:t xml:space="preserve"> w oparciu o posiadane zasoby GPNT:</w:t>
      </w:r>
    </w:p>
    <w:p w14:paraId="538741A1" w14:textId="77777777" w:rsidR="00B02C1B" w:rsidRPr="00B02C1B" w:rsidRDefault="00B02C1B" w:rsidP="008475D1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eastAsia="Times New Roman" w:hAnsiTheme="minorHAnsi" w:cstheme="majorHAnsi"/>
          <w:lang w:eastAsia="pl-PL"/>
        </w:rPr>
      </w:pPr>
      <w:r w:rsidRPr="00B02C1B">
        <w:rPr>
          <w:rFonts w:asciiTheme="minorHAnsi" w:eastAsia="Times New Roman" w:hAnsiTheme="minorHAnsi" w:cstheme="majorHAnsi"/>
          <w:lang w:eastAsia="pl-PL"/>
        </w:rPr>
        <w:t>opracowanie podłoża teoretycznego usługi,</w:t>
      </w:r>
    </w:p>
    <w:p w14:paraId="06EDAE69" w14:textId="77777777" w:rsidR="00B02C1B" w:rsidRPr="00B02C1B" w:rsidRDefault="00B02C1B" w:rsidP="008475D1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eastAsia="Times New Roman" w:hAnsiTheme="minorHAnsi" w:cstheme="majorHAnsi"/>
          <w:lang w:eastAsia="pl-PL"/>
        </w:rPr>
      </w:pPr>
      <w:r w:rsidRPr="00B02C1B">
        <w:rPr>
          <w:rFonts w:asciiTheme="minorHAnsi" w:eastAsia="Times New Roman" w:hAnsiTheme="minorHAnsi" w:cstheme="majorHAnsi"/>
          <w:lang w:eastAsia="pl-PL"/>
        </w:rPr>
        <w:t>przegląd dostępnych narzędzi,</w:t>
      </w:r>
    </w:p>
    <w:p w14:paraId="67489B5A" w14:textId="77777777" w:rsidR="00B02C1B" w:rsidRPr="00B02C1B" w:rsidRDefault="00B02C1B" w:rsidP="008475D1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eastAsia="Times New Roman" w:hAnsiTheme="minorHAnsi" w:cstheme="majorHAnsi"/>
        </w:rPr>
      </w:pPr>
      <w:r w:rsidRPr="00B02C1B">
        <w:rPr>
          <w:rFonts w:asciiTheme="minorHAnsi" w:eastAsia="Times New Roman" w:hAnsiTheme="minorHAnsi" w:cstheme="majorHAnsi"/>
          <w:lang w:eastAsia="pl-PL"/>
        </w:rPr>
        <w:t xml:space="preserve">opracowanie wstępnych założeń usługi (m.in. wskazanie grup odbiorców, </w:t>
      </w:r>
      <w:r w:rsidRPr="00B02C1B">
        <w:rPr>
          <w:rFonts w:asciiTheme="minorHAnsi" w:eastAsia="Times New Roman" w:hAnsiTheme="minorHAnsi" w:cstheme="majorHAnsi"/>
        </w:rPr>
        <w:t>zaangażowanego personelu, potencjalnie wykorzystywanych narzędzi, relacji w ramach planowanej usługi),</w:t>
      </w:r>
    </w:p>
    <w:p w14:paraId="677CC826" w14:textId="77777777" w:rsidR="00B02C1B" w:rsidRPr="00B02C1B" w:rsidRDefault="00B02C1B" w:rsidP="008475D1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eastAsia="Times New Roman" w:hAnsiTheme="minorHAnsi" w:cstheme="majorHAnsi"/>
          <w:lang w:eastAsia="pl-PL"/>
        </w:rPr>
      </w:pPr>
      <w:r w:rsidRPr="00B02C1B">
        <w:rPr>
          <w:rFonts w:asciiTheme="minorHAnsi" w:eastAsia="Times New Roman" w:hAnsiTheme="minorHAnsi" w:cstheme="majorHAnsi"/>
          <w:lang w:eastAsia="pl-PL"/>
        </w:rPr>
        <w:t xml:space="preserve">opracowanie rekomendacji w zakresie wykorzystania  zasobów własnych PSSE sp. z o.o  do realizacji </w:t>
      </w:r>
      <w:r w:rsidRPr="00B02C1B">
        <w:rPr>
          <w:rFonts w:asciiTheme="minorHAnsi" w:eastAsia="Times New Roman" w:hAnsiTheme="minorHAnsi" w:cstheme="majorHAnsi"/>
        </w:rPr>
        <w:t>planowanej usługi.</w:t>
      </w:r>
    </w:p>
    <w:p w14:paraId="0F6F813C" w14:textId="77777777" w:rsidR="00B02C1B" w:rsidRPr="00B02C1B" w:rsidRDefault="00B02C1B" w:rsidP="00B02C1B">
      <w:pPr>
        <w:rPr>
          <w:rFonts w:cstheme="majorHAnsi"/>
          <w:sz w:val="22"/>
          <w:szCs w:val="22"/>
        </w:rPr>
      </w:pPr>
    </w:p>
    <w:p w14:paraId="57A5BA38" w14:textId="71536364" w:rsidR="00841E1F" w:rsidRDefault="00841E1F" w:rsidP="006C11AD">
      <w:pPr>
        <w:spacing w:line="276" w:lineRule="auto"/>
        <w:rPr>
          <w:rFonts w:cstheme="majorHAnsi"/>
          <w:sz w:val="22"/>
          <w:szCs w:val="22"/>
        </w:rPr>
      </w:pPr>
    </w:p>
    <w:p w14:paraId="2718E9DE" w14:textId="07F0A2F1" w:rsidR="00841E1F" w:rsidRDefault="00841E1F" w:rsidP="006C11AD">
      <w:pPr>
        <w:spacing w:line="276" w:lineRule="auto"/>
        <w:rPr>
          <w:rFonts w:cstheme="majorHAnsi"/>
          <w:sz w:val="22"/>
          <w:szCs w:val="22"/>
        </w:rPr>
      </w:pPr>
    </w:p>
    <w:p w14:paraId="35A7B49E" w14:textId="2614B6AF" w:rsidR="00841E1F" w:rsidRDefault="00841E1F" w:rsidP="006C11AD">
      <w:pPr>
        <w:spacing w:line="276" w:lineRule="auto"/>
        <w:rPr>
          <w:rFonts w:cstheme="majorHAnsi"/>
          <w:sz w:val="22"/>
          <w:szCs w:val="22"/>
        </w:rPr>
      </w:pPr>
    </w:p>
    <w:p w14:paraId="03B11864" w14:textId="3A23F336" w:rsidR="00841E1F" w:rsidRDefault="00841E1F" w:rsidP="006C11AD">
      <w:pPr>
        <w:spacing w:line="276" w:lineRule="auto"/>
        <w:rPr>
          <w:rFonts w:cstheme="majorHAnsi"/>
          <w:sz w:val="22"/>
          <w:szCs w:val="22"/>
        </w:rPr>
      </w:pPr>
    </w:p>
    <w:p w14:paraId="10362F9E" w14:textId="3DA48F08" w:rsidR="00841E1F" w:rsidRDefault="00841E1F" w:rsidP="006C11AD">
      <w:pPr>
        <w:spacing w:line="276" w:lineRule="auto"/>
        <w:rPr>
          <w:rFonts w:cstheme="majorHAnsi"/>
          <w:sz w:val="22"/>
          <w:szCs w:val="22"/>
        </w:rPr>
      </w:pPr>
    </w:p>
    <w:p w14:paraId="6D0FF687" w14:textId="45B7E8D8" w:rsidR="00841E1F" w:rsidRDefault="00841E1F" w:rsidP="006C11AD">
      <w:pPr>
        <w:spacing w:line="276" w:lineRule="auto"/>
        <w:rPr>
          <w:rFonts w:cstheme="majorHAnsi"/>
          <w:sz w:val="22"/>
          <w:szCs w:val="22"/>
        </w:rPr>
      </w:pPr>
    </w:p>
    <w:p w14:paraId="3B6C8601" w14:textId="23A997D5" w:rsidR="00841E1F" w:rsidRDefault="00841E1F" w:rsidP="006C11AD">
      <w:pPr>
        <w:spacing w:line="276" w:lineRule="auto"/>
        <w:rPr>
          <w:rFonts w:cstheme="majorHAnsi"/>
          <w:sz w:val="22"/>
          <w:szCs w:val="22"/>
        </w:rPr>
      </w:pPr>
    </w:p>
    <w:p w14:paraId="3C327B47" w14:textId="77B035C5" w:rsidR="006A25EE" w:rsidRDefault="006A25EE" w:rsidP="006C11AD">
      <w:pPr>
        <w:spacing w:line="276" w:lineRule="auto"/>
        <w:rPr>
          <w:rFonts w:cstheme="majorHAnsi"/>
          <w:sz w:val="22"/>
          <w:szCs w:val="22"/>
        </w:rPr>
      </w:pPr>
    </w:p>
    <w:p w14:paraId="3E0BC4BF" w14:textId="6487A8BA" w:rsidR="006A25EE" w:rsidRDefault="006A25EE" w:rsidP="006C11AD">
      <w:pPr>
        <w:spacing w:line="276" w:lineRule="auto"/>
        <w:rPr>
          <w:rFonts w:cstheme="majorHAnsi"/>
          <w:sz w:val="22"/>
          <w:szCs w:val="22"/>
        </w:rPr>
      </w:pPr>
    </w:p>
    <w:p w14:paraId="79510182" w14:textId="33B3CA32" w:rsidR="006A25EE" w:rsidRDefault="006A25EE" w:rsidP="006C11AD">
      <w:pPr>
        <w:spacing w:line="276" w:lineRule="auto"/>
        <w:rPr>
          <w:rFonts w:cstheme="majorHAnsi"/>
          <w:sz w:val="22"/>
          <w:szCs w:val="22"/>
        </w:rPr>
      </w:pPr>
    </w:p>
    <w:p w14:paraId="0867F221" w14:textId="77777777" w:rsidR="00724D45" w:rsidRDefault="00724D45" w:rsidP="006C11AD">
      <w:pPr>
        <w:spacing w:line="276" w:lineRule="auto"/>
        <w:rPr>
          <w:rFonts w:cstheme="majorHAnsi"/>
          <w:sz w:val="22"/>
          <w:szCs w:val="22"/>
        </w:rPr>
      </w:pPr>
    </w:p>
    <w:p w14:paraId="4C1D8E34" w14:textId="77777777" w:rsidR="00416A80" w:rsidRDefault="00416A80" w:rsidP="006C11AD">
      <w:pPr>
        <w:spacing w:line="276" w:lineRule="auto"/>
        <w:rPr>
          <w:rFonts w:cstheme="majorHAnsi"/>
          <w:sz w:val="22"/>
          <w:szCs w:val="22"/>
        </w:rPr>
      </w:pPr>
    </w:p>
    <w:p w14:paraId="1ABA31DC" w14:textId="479C761C" w:rsidR="003C7EA7" w:rsidRPr="0031730E" w:rsidRDefault="00B02C1B" w:rsidP="003C7EA7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</w:rPr>
        <w:lastRenderedPageBreak/>
        <w:t>Z</w:t>
      </w:r>
      <w:r w:rsidR="003C7EA7" w:rsidRPr="0031730E">
        <w:rPr>
          <w:rFonts w:cstheme="minorHAnsi"/>
          <w:b/>
          <w:bCs/>
        </w:rPr>
        <w:t>AŁĄCZNIK NUMER 2 DO ZAPYTANIA OFERTOWEGO</w:t>
      </w:r>
    </w:p>
    <w:p w14:paraId="74177AF1" w14:textId="77777777" w:rsidR="003C7EA7" w:rsidRPr="0031730E" w:rsidRDefault="003C7EA7" w:rsidP="003C7EA7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  <w:r w:rsidRPr="0031730E">
        <w:rPr>
          <w:rFonts w:cstheme="minorHAnsi"/>
          <w:b/>
          <w:bCs/>
          <w:u w:val="single"/>
        </w:rPr>
        <w:t>FORMULARZ OFERTY</w:t>
      </w:r>
    </w:p>
    <w:p w14:paraId="43D46E54" w14:textId="77777777" w:rsidR="003C7EA7" w:rsidRPr="0031730E" w:rsidRDefault="003C7EA7" w:rsidP="003C7EA7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4799733E" w14:textId="77777777" w:rsidR="003C7EA7" w:rsidRPr="0031730E" w:rsidRDefault="003C7EA7" w:rsidP="003C7EA7">
      <w:pPr>
        <w:rPr>
          <w:rFonts w:cstheme="minorHAnsi"/>
          <w:i/>
          <w:iCs/>
        </w:rPr>
      </w:pPr>
      <w:r w:rsidRPr="0031730E">
        <w:rPr>
          <w:rFonts w:cstheme="minorHAnsi"/>
        </w:rPr>
        <w:t>................................................................                                                 ..................................., dnia ............</w:t>
      </w:r>
    </w:p>
    <w:p w14:paraId="64E6EC7C" w14:textId="26660921" w:rsidR="003C7EA7" w:rsidRPr="005829E8" w:rsidRDefault="003C7EA7" w:rsidP="003C7EA7">
      <w:pPr>
        <w:rPr>
          <w:rFonts w:cstheme="minorHAnsi"/>
          <w:sz w:val="16"/>
          <w:szCs w:val="16"/>
        </w:rPr>
      </w:pPr>
      <w:r w:rsidRPr="005829E8">
        <w:rPr>
          <w:rFonts w:cstheme="minorHAnsi"/>
          <w:i/>
          <w:iCs/>
          <w:sz w:val="16"/>
          <w:szCs w:val="16"/>
        </w:rPr>
        <w:t xml:space="preserve"> /pieczątka nagłówkowa  Wykonawcy/                                                     </w:t>
      </w:r>
      <w:r w:rsidR="005829E8">
        <w:rPr>
          <w:rFonts w:cstheme="minorHAnsi"/>
          <w:i/>
          <w:iCs/>
          <w:sz w:val="16"/>
          <w:szCs w:val="16"/>
        </w:rPr>
        <w:t xml:space="preserve">                                 </w:t>
      </w:r>
      <w:r w:rsidRPr="005829E8">
        <w:rPr>
          <w:rFonts w:cstheme="minorHAnsi"/>
          <w:i/>
          <w:iCs/>
          <w:sz w:val="16"/>
          <w:szCs w:val="16"/>
        </w:rPr>
        <w:t xml:space="preserve">    /miejscowość/</w:t>
      </w:r>
    </w:p>
    <w:p w14:paraId="0A0B3E85" w14:textId="77777777" w:rsidR="003C7EA7" w:rsidRPr="0031730E" w:rsidRDefault="003C7EA7" w:rsidP="003C7EA7">
      <w:pPr>
        <w:rPr>
          <w:rFonts w:cstheme="minorHAnsi"/>
        </w:rPr>
      </w:pPr>
    </w:p>
    <w:p w14:paraId="6C6A3640" w14:textId="77777777" w:rsidR="003C7EA7" w:rsidRPr="0031730E" w:rsidRDefault="003C7EA7" w:rsidP="003C7EA7">
      <w:pPr>
        <w:rPr>
          <w:rFonts w:cstheme="minorHAnsi"/>
        </w:rPr>
      </w:pPr>
    </w:p>
    <w:p w14:paraId="41B02F75" w14:textId="77777777" w:rsidR="003C7EA7" w:rsidRPr="0031730E" w:rsidRDefault="003C7EA7" w:rsidP="003C7EA7">
      <w:pPr>
        <w:keepNext/>
        <w:spacing w:after="60"/>
        <w:jc w:val="center"/>
        <w:rPr>
          <w:rFonts w:cstheme="minorHAnsi"/>
          <w:b/>
        </w:rPr>
      </w:pPr>
      <w:r w:rsidRPr="0031730E">
        <w:rPr>
          <w:rFonts w:cstheme="minorHAnsi"/>
          <w:b/>
          <w:bCs/>
        </w:rPr>
        <w:t>OFERTA</w:t>
      </w:r>
    </w:p>
    <w:p w14:paraId="70081BFE" w14:textId="77777777" w:rsidR="006A25EE" w:rsidRDefault="006A25EE" w:rsidP="006A25EE">
      <w:pPr>
        <w:keepNext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świadczenie usługi eksperckiej polegającej na opracowaniu standardów nowej, specjalistycznej usługi doradczej pn. </w:t>
      </w:r>
    </w:p>
    <w:p w14:paraId="0226D956" w14:textId="5165D6C4" w:rsidR="006A25EE" w:rsidRDefault="006A25EE" w:rsidP="006A25EE">
      <w:pPr>
        <w:keepNext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„</w:t>
      </w:r>
      <w:r w:rsidRPr="00D03DE5">
        <w:rPr>
          <w:rFonts w:cstheme="minorHAnsi"/>
          <w:b/>
          <w:sz w:val="22"/>
          <w:szCs w:val="22"/>
        </w:rPr>
        <w:t>Od prototypu do produktu – oferta Laboratorium Wdrożeniowego</w:t>
      </w:r>
      <w:r>
        <w:rPr>
          <w:rFonts w:cstheme="minorHAnsi"/>
          <w:b/>
          <w:sz w:val="22"/>
          <w:szCs w:val="22"/>
        </w:rPr>
        <w:t xml:space="preserve">” </w:t>
      </w:r>
      <w:r w:rsidRPr="00240A2B">
        <w:rPr>
          <w:rFonts w:cstheme="minorHAnsi"/>
          <w:b/>
          <w:sz w:val="22"/>
          <w:szCs w:val="22"/>
        </w:rPr>
        <w:t>wraz z</w:t>
      </w:r>
      <w:r w:rsidR="008475D1">
        <w:rPr>
          <w:rFonts w:cstheme="minorHAnsi"/>
          <w:b/>
          <w:sz w:val="22"/>
          <w:szCs w:val="22"/>
        </w:rPr>
        <w:t> </w:t>
      </w:r>
      <w:r w:rsidRPr="00240A2B">
        <w:rPr>
          <w:rFonts w:cstheme="minorHAnsi"/>
          <w:b/>
          <w:sz w:val="22"/>
          <w:szCs w:val="22"/>
        </w:rPr>
        <w:t>przygotowaniem kadry PSSE sp. z o.o</w:t>
      </w:r>
      <w:r>
        <w:rPr>
          <w:rFonts w:cstheme="minorHAnsi"/>
          <w:b/>
          <w:sz w:val="22"/>
          <w:szCs w:val="22"/>
        </w:rPr>
        <w:t>.</w:t>
      </w:r>
      <w:r w:rsidRPr="00240A2B">
        <w:rPr>
          <w:rFonts w:cstheme="minorHAnsi"/>
          <w:b/>
          <w:sz w:val="22"/>
          <w:szCs w:val="22"/>
        </w:rPr>
        <w:t xml:space="preserve"> do świadczenia usług w projekcie: „Budowa gotowości parków naukowo-technologicznych i inkubatorów w Obszarze Metropolitalnym Gdańsk-Gdynia-Sopot </w:t>
      </w:r>
    </w:p>
    <w:p w14:paraId="276C67AC" w14:textId="77777777" w:rsidR="006A25EE" w:rsidRPr="00240A2B" w:rsidRDefault="006A25EE" w:rsidP="006A25EE">
      <w:pPr>
        <w:keepNext/>
        <w:jc w:val="center"/>
        <w:rPr>
          <w:rFonts w:cstheme="minorHAnsi"/>
          <w:b/>
          <w:sz w:val="22"/>
          <w:szCs w:val="22"/>
        </w:rPr>
      </w:pPr>
      <w:r w:rsidRPr="00240A2B">
        <w:rPr>
          <w:rFonts w:cstheme="minorHAnsi"/>
          <w:b/>
          <w:sz w:val="22"/>
          <w:szCs w:val="22"/>
        </w:rPr>
        <w:t>do świadczenia nowych lub ulepszonych specjalistycznych usług proinnowacyjnych wraz ze stworzeniem kompleksowej platformy współpracy”.</w:t>
      </w:r>
    </w:p>
    <w:p w14:paraId="08E9B941" w14:textId="77777777" w:rsidR="006A25EE" w:rsidRDefault="006A25EE" w:rsidP="003C7EA7">
      <w:pPr>
        <w:keepNext/>
        <w:jc w:val="center"/>
        <w:rPr>
          <w:rFonts w:cstheme="minorHAnsi"/>
          <w:b/>
          <w:bCs/>
          <w:kern w:val="1"/>
          <w:sz w:val="22"/>
          <w:szCs w:val="22"/>
        </w:rPr>
      </w:pPr>
    </w:p>
    <w:p w14:paraId="0EBBDA85" w14:textId="77777777" w:rsidR="00416A80" w:rsidRPr="0044795E" w:rsidRDefault="00416A80" w:rsidP="00416A80">
      <w:pPr>
        <w:keepNext/>
        <w:jc w:val="center"/>
        <w:rPr>
          <w:rFonts w:cstheme="minorHAnsi"/>
          <w:b/>
          <w:sz w:val="22"/>
          <w:szCs w:val="22"/>
        </w:rPr>
      </w:pPr>
      <w:r w:rsidRPr="00D4501E">
        <w:rPr>
          <w:rFonts w:cstheme="minorHAnsi"/>
          <w:b/>
          <w:bCs/>
          <w:kern w:val="1"/>
          <w:sz w:val="22"/>
          <w:szCs w:val="22"/>
        </w:rPr>
        <w:t>numer sprawy: DOP.260.1</w:t>
      </w:r>
      <w:r>
        <w:rPr>
          <w:rFonts w:cstheme="minorHAnsi"/>
          <w:b/>
          <w:bCs/>
          <w:kern w:val="1"/>
          <w:sz w:val="22"/>
          <w:szCs w:val="22"/>
        </w:rPr>
        <w:t>9</w:t>
      </w:r>
      <w:r w:rsidRPr="00D4501E">
        <w:rPr>
          <w:rFonts w:cstheme="minorHAnsi"/>
          <w:b/>
          <w:bCs/>
          <w:kern w:val="1"/>
          <w:sz w:val="22"/>
          <w:szCs w:val="22"/>
        </w:rPr>
        <w:t>.1.2023.DB</w:t>
      </w:r>
    </w:p>
    <w:p w14:paraId="603AA115" w14:textId="77777777" w:rsidR="003C7EA7" w:rsidRPr="0031730E" w:rsidRDefault="003C7EA7" w:rsidP="003F6B26">
      <w:pPr>
        <w:keepNext/>
        <w:rPr>
          <w:rFonts w:cstheme="minorHAnsi"/>
          <w:b/>
        </w:rPr>
      </w:pPr>
    </w:p>
    <w:p w14:paraId="44429040" w14:textId="77777777" w:rsidR="003C7EA7" w:rsidRPr="0031730E" w:rsidRDefault="003C7EA7" w:rsidP="003C7EA7">
      <w:pPr>
        <w:tabs>
          <w:tab w:val="left" w:pos="708"/>
          <w:tab w:val="left" w:pos="5529"/>
        </w:tabs>
        <w:jc w:val="both"/>
        <w:rPr>
          <w:rFonts w:cstheme="minorHAnsi"/>
          <w:b/>
          <w:bCs/>
        </w:rPr>
      </w:pPr>
      <w:r w:rsidRPr="0031730E">
        <w:rPr>
          <w:rFonts w:cstheme="minorHAnsi"/>
          <w:b/>
          <w:bCs/>
          <w:u w:val="single"/>
        </w:rPr>
        <w:t xml:space="preserve">I. DANE WYKONAWCY: </w:t>
      </w:r>
    </w:p>
    <w:p w14:paraId="48A4B720" w14:textId="77777777" w:rsidR="003C7EA7" w:rsidRPr="0031730E" w:rsidRDefault="003C7EA7" w:rsidP="003C7EA7">
      <w:pPr>
        <w:tabs>
          <w:tab w:val="left" w:pos="708"/>
          <w:tab w:val="left" w:pos="5529"/>
        </w:tabs>
        <w:jc w:val="both"/>
        <w:rPr>
          <w:rFonts w:cstheme="minorHAnsi"/>
          <w:b/>
          <w:bCs/>
        </w:rPr>
      </w:pPr>
    </w:p>
    <w:p w14:paraId="7212123A" w14:textId="092E1EEA" w:rsidR="003C7EA7" w:rsidRPr="0031730E" w:rsidRDefault="003C7EA7" w:rsidP="003C7EA7">
      <w:pPr>
        <w:rPr>
          <w:rFonts w:cstheme="minorHAnsi"/>
        </w:rPr>
      </w:pPr>
      <w:r w:rsidRPr="0031730E">
        <w:rPr>
          <w:rFonts w:cstheme="minorHAnsi"/>
        </w:rPr>
        <w:t>.......................................................................................................................................................</w:t>
      </w:r>
      <w:r w:rsidR="006A25EE">
        <w:rPr>
          <w:rFonts w:cstheme="minorHAnsi"/>
        </w:rPr>
        <w:t>.................................</w:t>
      </w:r>
    </w:p>
    <w:p w14:paraId="3A521F7A" w14:textId="77777777" w:rsidR="003C7EA7" w:rsidRPr="0031730E" w:rsidRDefault="003C7EA7" w:rsidP="003C7EA7">
      <w:pPr>
        <w:jc w:val="center"/>
        <w:rPr>
          <w:rFonts w:cstheme="minorHAnsi"/>
          <w:b/>
          <w:bCs/>
        </w:rPr>
      </w:pPr>
      <w:r w:rsidRPr="0031730E">
        <w:rPr>
          <w:rFonts w:cstheme="minorHAnsi"/>
        </w:rPr>
        <w:t>[nazwa /imię i nazwisko Wykonawcy]</w:t>
      </w:r>
    </w:p>
    <w:p w14:paraId="7B8E4E14" w14:textId="77777777" w:rsidR="003C7EA7" w:rsidRPr="0031730E" w:rsidRDefault="003C7EA7" w:rsidP="003C7EA7">
      <w:pPr>
        <w:rPr>
          <w:rFonts w:cstheme="minorHAnsi"/>
          <w:b/>
          <w:bCs/>
        </w:rPr>
      </w:pPr>
    </w:p>
    <w:p w14:paraId="1D564F67" w14:textId="7D7D0135" w:rsidR="003C7EA7" w:rsidRPr="0031730E" w:rsidRDefault="003C7EA7" w:rsidP="003C7EA7">
      <w:pPr>
        <w:rPr>
          <w:rFonts w:cstheme="minorHAnsi"/>
        </w:rPr>
      </w:pPr>
      <w:r w:rsidRPr="0031730E">
        <w:rPr>
          <w:rFonts w:cstheme="minorHAnsi"/>
        </w:rPr>
        <w:t>.......................................................................................................................................................</w:t>
      </w:r>
      <w:r w:rsidR="006A25EE">
        <w:rPr>
          <w:rFonts w:cstheme="minorHAnsi"/>
        </w:rPr>
        <w:t>.................................</w:t>
      </w:r>
    </w:p>
    <w:p w14:paraId="1330D8E5" w14:textId="77777777" w:rsidR="003C7EA7" w:rsidRPr="0031730E" w:rsidRDefault="003C7EA7" w:rsidP="003C7EA7">
      <w:pPr>
        <w:jc w:val="center"/>
        <w:rPr>
          <w:rFonts w:cstheme="minorHAnsi"/>
          <w:i/>
          <w:iCs/>
        </w:rPr>
      </w:pPr>
      <w:r w:rsidRPr="0031730E">
        <w:rPr>
          <w:rFonts w:cstheme="minorHAnsi"/>
        </w:rPr>
        <w:t>[siedziba/miejsce zamieszkania Wykonawcy]</w:t>
      </w:r>
    </w:p>
    <w:p w14:paraId="53FD7EB0" w14:textId="77777777" w:rsidR="003C7EA7" w:rsidRPr="0031730E" w:rsidRDefault="003C7EA7" w:rsidP="003C7EA7">
      <w:pPr>
        <w:rPr>
          <w:rFonts w:cstheme="minorHAnsi"/>
          <w:i/>
          <w:iCs/>
        </w:rPr>
      </w:pPr>
    </w:p>
    <w:p w14:paraId="3EF21A4D" w14:textId="3734ABE0" w:rsidR="003C7EA7" w:rsidRPr="0031730E" w:rsidRDefault="003C7EA7" w:rsidP="003C7EA7">
      <w:pPr>
        <w:tabs>
          <w:tab w:val="left" w:pos="5529"/>
        </w:tabs>
        <w:spacing w:line="360" w:lineRule="auto"/>
        <w:jc w:val="both"/>
        <w:rPr>
          <w:rFonts w:cstheme="minorHAnsi"/>
        </w:rPr>
      </w:pPr>
      <w:r w:rsidRPr="0031730E">
        <w:rPr>
          <w:rFonts w:cstheme="minorHAnsi"/>
        </w:rPr>
        <w:t>numer telefonu....................................................................numer faksu.....................................</w:t>
      </w:r>
      <w:r w:rsidR="006A25EE">
        <w:rPr>
          <w:rFonts w:cstheme="minorHAnsi"/>
        </w:rPr>
        <w:t>.....................</w:t>
      </w:r>
    </w:p>
    <w:p w14:paraId="68E7D92E" w14:textId="77777777" w:rsidR="003C7EA7" w:rsidRPr="0031730E" w:rsidRDefault="003C7EA7" w:rsidP="003C7EA7">
      <w:pPr>
        <w:keepNext/>
        <w:spacing w:line="360" w:lineRule="auto"/>
        <w:jc w:val="center"/>
        <w:rPr>
          <w:rFonts w:cstheme="minorHAnsi"/>
        </w:rPr>
      </w:pPr>
    </w:p>
    <w:p w14:paraId="2183B86B" w14:textId="3CD1747A" w:rsidR="003C7EA7" w:rsidRPr="0031730E" w:rsidRDefault="003C7EA7" w:rsidP="003C7EA7">
      <w:pPr>
        <w:tabs>
          <w:tab w:val="left" w:pos="5529"/>
        </w:tabs>
        <w:spacing w:line="360" w:lineRule="auto"/>
        <w:jc w:val="both"/>
        <w:rPr>
          <w:rFonts w:cstheme="minorHAnsi"/>
        </w:rPr>
      </w:pPr>
      <w:r w:rsidRPr="0031730E">
        <w:rPr>
          <w:rFonts w:cstheme="minorHAnsi"/>
        </w:rPr>
        <w:t>adres e-mail  Wykonawcy do korespondencji z Zamawiającym drogą elektroniczną  ....................................................................................................................................................</w:t>
      </w:r>
      <w:r w:rsidR="006A25EE">
        <w:rPr>
          <w:rFonts w:cstheme="minorHAnsi"/>
        </w:rPr>
        <w:t>....................................</w:t>
      </w:r>
    </w:p>
    <w:p w14:paraId="55469A44" w14:textId="071B3C09" w:rsidR="003C7EA7" w:rsidRPr="0031730E" w:rsidRDefault="003C7EA7" w:rsidP="003C7EA7">
      <w:pPr>
        <w:keepNext/>
        <w:spacing w:line="360" w:lineRule="auto"/>
        <w:rPr>
          <w:rFonts w:cstheme="minorHAnsi"/>
        </w:rPr>
      </w:pPr>
      <w:r w:rsidRPr="0031730E">
        <w:rPr>
          <w:rFonts w:cstheme="minorHAnsi"/>
        </w:rPr>
        <w:t>REGON:..........................................................NIP.......................................................................</w:t>
      </w:r>
      <w:r w:rsidR="006A25EE">
        <w:rPr>
          <w:rFonts w:cstheme="minorHAnsi"/>
        </w:rPr>
        <w:t>...............................</w:t>
      </w:r>
    </w:p>
    <w:p w14:paraId="109901CA" w14:textId="77777777" w:rsidR="003C7EA7" w:rsidRPr="0031730E" w:rsidRDefault="003C7EA7" w:rsidP="003C7EA7">
      <w:pPr>
        <w:keepNext/>
        <w:spacing w:line="360" w:lineRule="auto"/>
        <w:rPr>
          <w:rFonts w:cstheme="minorHAnsi"/>
        </w:rPr>
      </w:pPr>
      <w:r w:rsidRPr="0031730E">
        <w:rPr>
          <w:rFonts w:cstheme="minorHAnsi"/>
        </w:rPr>
        <w:t>PESEL:..........................................................</w:t>
      </w:r>
      <w:r w:rsidRPr="0031730E">
        <w:rPr>
          <w:rFonts w:cstheme="minorHAnsi"/>
          <w:i/>
          <w:iCs/>
        </w:rPr>
        <w:t>(dotyczy osób fizycznych)</w:t>
      </w:r>
    </w:p>
    <w:p w14:paraId="58E6691D" w14:textId="08D54D9F" w:rsidR="003C7EA7" w:rsidRPr="0031730E" w:rsidRDefault="003C7EA7" w:rsidP="003C7EA7">
      <w:pPr>
        <w:rPr>
          <w:rFonts w:cstheme="minorHAnsi"/>
          <w:b/>
          <w:bCs/>
        </w:rPr>
      </w:pPr>
      <w:r w:rsidRPr="0031730E">
        <w:rPr>
          <w:rFonts w:cstheme="minorHAnsi"/>
        </w:rPr>
        <w:t>NUMER RACHUNKU BANKOWEGO: .................................................................................</w:t>
      </w:r>
      <w:r w:rsidR="006A25EE">
        <w:rPr>
          <w:rFonts w:cstheme="minorHAnsi"/>
        </w:rPr>
        <w:t>............................</w:t>
      </w:r>
    </w:p>
    <w:p w14:paraId="3FE5B082" w14:textId="1E237323" w:rsidR="003C7EA7" w:rsidRDefault="003C7EA7" w:rsidP="003C7EA7">
      <w:pPr>
        <w:tabs>
          <w:tab w:val="left" w:pos="708"/>
          <w:tab w:val="left" w:pos="5529"/>
        </w:tabs>
        <w:jc w:val="both"/>
        <w:rPr>
          <w:rFonts w:cstheme="minorHAnsi"/>
          <w:b/>
          <w:bCs/>
        </w:rPr>
      </w:pPr>
    </w:p>
    <w:p w14:paraId="5104BB4A" w14:textId="77777777" w:rsidR="001B4BD5" w:rsidRPr="0031730E" w:rsidRDefault="001B4BD5" w:rsidP="003C7EA7">
      <w:pPr>
        <w:tabs>
          <w:tab w:val="left" w:pos="708"/>
          <w:tab w:val="left" w:pos="5529"/>
        </w:tabs>
        <w:jc w:val="both"/>
        <w:rPr>
          <w:rFonts w:cstheme="minorHAnsi"/>
          <w:b/>
          <w:bCs/>
        </w:rPr>
      </w:pPr>
    </w:p>
    <w:p w14:paraId="0CB0AAB4" w14:textId="77777777" w:rsidR="001B4BD5" w:rsidRDefault="003C7EA7" w:rsidP="001B4BD5">
      <w:pPr>
        <w:pStyle w:val="Tekstpodstawowy"/>
        <w:rPr>
          <w:rFonts w:asciiTheme="minorHAnsi" w:hAnsiTheme="minorHAnsi" w:cstheme="minorHAnsi"/>
          <w:b/>
          <w:szCs w:val="22"/>
          <w:u w:val="single"/>
        </w:rPr>
      </w:pPr>
      <w:r w:rsidRPr="0031730E">
        <w:rPr>
          <w:rFonts w:asciiTheme="minorHAnsi" w:hAnsiTheme="minorHAnsi" w:cstheme="minorHAnsi"/>
          <w:b/>
          <w:szCs w:val="22"/>
          <w:u w:val="single"/>
        </w:rPr>
        <w:t xml:space="preserve">II. CENA: </w:t>
      </w:r>
    </w:p>
    <w:p w14:paraId="5FD8A9D6" w14:textId="5EB68B70" w:rsidR="001B4BD5" w:rsidRPr="002E4763" w:rsidRDefault="001B4BD5" w:rsidP="001B4BD5">
      <w:pPr>
        <w:pStyle w:val="Tekstpodstawowy"/>
        <w:rPr>
          <w:rFonts w:asciiTheme="minorHAnsi" w:hAnsiTheme="minorHAnsi" w:cstheme="minorHAnsi"/>
        </w:rPr>
      </w:pPr>
      <w:proofErr w:type="spellStart"/>
      <w:r w:rsidRPr="001B4BD5">
        <w:rPr>
          <w:rFonts w:asciiTheme="minorHAnsi" w:hAnsiTheme="minorHAnsi" w:cstheme="minorHAnsi"/>
          <w:bCs/>
          <w:szCs w:val="22"/>
          <w:lang w:val="pl-PL"/>
        </w:rPr>
        <w:t>Ofe</w:t>
      </w:r>
      <w:proofErr w:type="spellEnd"/>
      <w:r w:rsidRPr="001B4BD5">
        <w:rPr>
          <w:rFonts w:asciiTheme="minorHAnsi" w:hAnsiTheme="minorHAnsi" w:cstheme="minorHAnsi"/>
          <w:bCs/>
        </w:rPr>
        <w:t xml:space="preserve">ruję wykonanie przedmiotu zamówienia </w:t>
      </w:r>
      <w:r>
        <w:rPr>
          <w:rFonts w:asciiTheme="minorHAnsi" w:hAnsiTheme="minorHAnsi" w:cstheme="minorHAnsi"/>
          <w:bCs/>
          <w:lang w:val="pl-PL"/>
        </w:rPr>
        <w:t xml:space="preserve">za kwotę </w:t>
      </w:r>
      <w:r w:rsidRPr="002E4763">
        <w:rPr>
          <w:rFonts w:asciiTheme="minorHAnsi" w:hAnsiTheme="minorHAnsi" w:cstheme="minorHAnsi"/>
        </w:rPr>
        <w:t xml:space="preserve"> netto: </w:t>
      </w:r>
      <w:r w:rsidRPr="00F8250D">
        <w:rPr>
          <w:rFonts w:asciiTheme="minorHAnsi" w:hAnsiTheme="minorHAnsi" w:cstheme="minorHAnsi"/>
          <w:b/>
          <w:bCs/>
        </w:rPr>
        <w:t>………………………</w:t>
      </w:r>
      <w:r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  <w:lang w:val="pl-PL"/>
        </w:rPr>
        <w:t>……………</w:t>
      </w:r>
      <w:r w:rsidRPr="00F8250D">
        <w:rPr>
          <w:rFonts w:asciiTheme="minorHAnsi" w:hAnsiTheme="minorHAnsi" w:cstheme="minorHAnsi"/>
          <w:b/>
          <w:bCs/>
        </w:rPr>
        <w:t xml:space="preserve"> zł</w:t>
      </w:r>
      <w:r w:rsidRPr="002E4763">
        <w:rPr>
          <w:rFonts w:asciiTheme="minorHAnsi" w:hAnsiTheme="minorHAnsi" w:cstheme="minorHAnsi"/>
        </w:rPr>
        <w:t xml:space="preserve"> </w:t>
      </w:r>
    </w:p>
    <w:p w14:paraId="15F85455" w14:textId="7306B0CD" w:rsidR="001B4BD5" w:rsidRPr="002E4763" w:rsidRDefault="001B4BD5" w:rsidP="001B4BD5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 xml:space="preserve">(słownie:………………………………………………………………………………………………………………………/100), </w:t>
      </w:r>
    </w:p>
    <w:p w14:paraId="72C7EF55" w14:textId="7E212363" w:rsidR="001B4BD5" w:rsidRPr="002E4763" w:rsidRDefault="001B4BD5" w:rsidP="001B4BD5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>do której będzie doliczony na fakturze podatek VAT w wysokości ……………………</w:t>
      </w:r>
      <w:r>
        <w:rPr>
          <w:rFonts w:asciiTheme="minorHAnsi" w:hAnsiTheme="minorHAnsi" w:cstheme="minorHAnsi"/>
          <w:lang w:val="pl-PL"/>
        </w:rPr>
        <w:t>……………………...</w:t>
      </w:r>
      <w:r w:rsidRPr="002E4763">
        <w:rPr>
          <w:rFonts w:asciiTheme="minorHAnsi" w:hAnsiTheme="minorHAnsi" w:cstheme="minorHAnsi"/>
        </w:rPr>
        <w:t xml:space="preserve"> zł</w:t>
      </w:r>
    </w:p>
    <w:p w14:paraId="7B358164" w14:textId="095EC377" w:rsidR="001B4BD5" w:rsidRPr="002E4763" w:rsidRDefault="001B4BD5" w:rsidP="001B4BD5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 xml:space="preserve">w kwocie brutto: </w:t>
      </w:r>
      <w:r w:rsidRPr="00F8250D">
        <w:rPr>
          <w:rFonts w:asciiTheme="minorHAnsi" w:hAnsiTheme="minorHAnsi" w:cstheme="minorHAnsi"/>
          <w:b/>
          <w:bCs/>
        </w:rPr>
        <w:t xml:space="preserve">………………………. </w:t>
      </w:r>
      <w:r>
        <w:rPr>
          <w:rFonts w:asciiTheme="minorHAnsi" w:hAnsiTheme="minorHAnsi" w:cstheme="minorHAnsi"/>
          <w:b/>
          <w:bCs/>
          <w:lang w:val="pl-PL"/>
        </w:rPr>
        <w:t>……………………………………………………………………………………….</w:t>
      </w:r>
      <w:r w:rsidRPr="00F8250D">
        <w:rPr>
          <w:rFonts w:asciiTheme="minorHAnsi" w:hAnsiTheme="minorHAnsi" w:cstheme="minorHAnsi"/>
          <w:b/>
          <w:bCs/>
        </w:rPr>
        <w:t>zł</w:t>
      </w:r>
      <w:r w:rsidRPr="002E4763">
        <w:rPr>
          <w:rFonts w:asciiTheme="minorHAnsi" w:hAnsiTheme="minorHAnsi" w:cstheme="minorHAnsi"/>
        </w:rPr>
        <w:t xml:space="preserve"> </w:t>
      </w:r>
    </w:p>
    <w:p w14:paraId="7FA55E7F" w14:textId="3766AF4E" w:rsidR="001D73D3" w:rsidRPr="003F6B26" w:rsidRDefault="001B4BD5" w:rsidP="003F6B26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>(słownie:……………………………………………………………………………………………………………………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val="pl-PL"/>
        </w:rPr>
        <w:t>..</w:t>
      </w:r>
      <w:r w:rsidRPr="002E4763">
        <w:rPr>
          <w:rFonts w:asciiTheme="minorHAnsi" w:hAnsiTheme="minorHAnsi" w:cstheme="minorHAnsi"/>
        </w:rPr>
        <w:t xml:space="preserve">/100), </w:t>
      </w:r>
      <w:bookmarkStart w:id="0" w:name="_Hlk8053197"/>
    </w:p>
    <w:p w14:paraId="09B01223" w14:textId="66485302" w:rsidR="003C7EA7" w:rsidRPr="0031730E" w:rsidRDefault="003C7EA7" w:rsidP="003C7EA7">
      <w:pPr>
        <w:jc w:val="both"/>
        <w:rPr>
          <w:rFonts w:cstheme="minorHAnsi"/>
        </w:rPr>
      </w:pPr>
      <w:r w:rsidRPr="0031730E">
        <w:rPr>
          <w:rFonts w:cstheme="minorHAnsi"/>
        </w:rPr>
        <w:lastRenderedPageBreak/>
        <w:t>*Cena musi obejmować:</w:t>
      </w:r>
    </w:p>
    <w:p w14:paraId="42B474EC" w14:textId="77777777" w:rsidR="003C7EA7" w:rsidRPr="0031730E" w:rsidRDefault="003C7EA7" w:rsidP="008475D1">
      <w:pPr>
        <w:numPr>
          <w:ilvl w:val="0"/>
          <w:numId w:val="10"/>
        </w:numPr>
        <w:suppressAutoHyphens/>
        <w:jc w:val="both"/>
        <w:rPr>
          <w:rFonts w:cstheme="minorHAnsi"/>
        </w:rPr>
      </w:pPr>
      <w:r w:rsidRPr="0031730E">
        <w:rPr>
          <w:rFonts w:cstheme="minorHAnsi"/>
          <w:color w:val="000000"/>
        </w:rPr>
        <w:t>wszystkie koszty niezbędne do prawidłowej realizacji przedmiotu zamówienia</w:t>
      </w:r>
      <w:r>
        <w:rPr>
          <w:rFonts w:cstheme="minorHAnsi"/>
        </w:rPr>
        <w:t>,</w:t>
      </w:r>
    </w:p>
    <w:p w14:paraId="1FF66205" w14:textId="77777777" w:rsidR="003C7EA7" w:rsidRPr="0031730E" w:rsidRDefault="003C7EA7" w:rsidP="008475D1">
      <w:pPr>
        <w:numPr>
          <w:ilvl w:val="0"/>
          <w:numId w:val="10"/>
        </w:numPr>
        <w:suppressAutoHyphens/>
        <w:jc w:val="both"/>
        <w:rPr>
          <w:rFonts w:cstheme="minorHAnsi"/>
          <w:b/>
          <w:i/>
          <w:u w:val="single"/>
        </w:rPr>
      </w:pPr>
      <w:r w:rsidRPr="0031730E">
        <w:rPr>
          <w:rFonts w:cstheme="minorHAnsi"/>
        </w:rPr>
        <w:t>podatek VAT.</w:t>
      </w:r>
    </w:p>
    <w:bookmarkEnd w:id="0"/>
    <w:p w14:paraId="1F85B64A" w14:textId="77777777" w:rsidR="001B4BD5" w:rsidRDefault="001B4BD5" w:rsidP="003C7EA7">
      <w:pPr>
        <w:rPr>
          <w:rFonts w:cstheme="minorHAnsi"/>
        </w:rPr>
      </w:pPr>
    </w:p>
    <w:p w14:paraId="106094BD" w14:textId="77777777" w:rsidR="00F54824" w:rsidRDefault="00F54824" w:rsidP="003C7EA7">
      <w:pPr>
        <w:rPr>
          <w:rFonts w:cstheme="minorHAnsi"/>
        </w:rPr>
      </w:pPr>
    </w:p>
    <w:p w14:paraId="2F4361B9" w14:textId="77777777" w:rsidR="00D02104" w:rsidRDefault="00D02104" w:rsidP="00D02104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III</w:t>
      </w:r>
      <w:r w:rsidRPr="00863A1A">
        <w:rPr>
          <w:rFonts w:cstheme="minorHAnsi"/>
          <w:b/>
          <w:bCs/>
          <w:u w:val="single"/>
        </w:rPr>
        <w:t>. OKRES WYKONANIA</w:t>
      </w:r>
    </w:p>
    <w:p w14:paraId="44BADB5B" w14:textId="763B054D" w:rsidR="00055799" w:rsidRDefault="006A25EE" w:rsidP="00055799">
      <w:pPr>
        <w:tabs>
          <w:tab w:val="left" w:pos="708"/>
          <w:tab w:val="left" w:pos="5529"/>
        </w:tabs>
        <w:jc w:val="both"/>
        <w:rPr>
          <w:rFonts w:cstheme="minorHAnsi"/>
          <w:bCs/>
          <w:sz w:val="22"/>
          <w:szCs w:val="22"/>
        </w:rPr>
      </w:pPr>
      <w:r w:rsidRPr="006A25EE">
        <w:rPr>
          <w:rFonts w:cstheme="minorHAnsi"/>
          <w:bCs/>
          <w:sz w:val="22"/>
          <w:szCs w:val="22"/>
        </w:rPr>
        <w:t xml:space="preserve">Do </w:t>
      </w:r>
      <w:r w:rsidR="003F6B26">
        <w:rPr>
          <w:rFonts w:cstheme="minorHAnsi"/>
          <w:bCs/>
          <w:sz w:val="22"/>
          <w:szCs w:val="22"/>
        </w:rPr>
        <w:t>3</w:t>
      </w:r>
      <w:r w:rsidRPr="006A25EE">
        <w:rPr>
          <w:rFonts w:cstheme="minorHAnsi"/>
          <w:bCs/>
          <w:sz w:val="22"/>
          <w:szCs w:val="22"/>
        </w:rPr>
        <w:t xml:space="preserve">0 dni od dnia podpisania umowy </w:t>
      </w:r>
    </w:p>
    <w:p w14:paraId="33BE4099" w14:textId="67AEE73C" w:rsidR="00D02104" w:rsidRDefault="00D02104" w:rsidP="00D02104">
      <w:pPr>
        <w:pStyle w:val="Bezodstpw"/>
        <w:rPr>
          <w:rFonts w:asciiTheme="minorHAnsi" w:hAnsiTheme="minorHAnsi" w:cstheme="minorHAnsi"/>
          <w:b/>
          <w:lang w:val="pl-PL"/>
        </w:rPr>
      </w:pPr>
    </w:p>
    <w:p w14:paraId="3BE9C509" w14:textId="77777777" w:rsidR="001B4BD5" w:rsidRPr="001C3305" w:rsidRDefault="001B4BD5" w:rsidP="00D02104">
      <w:pPr>
        <w:pStyle w:val="Bezodstpw"/>
        <w:rPr>
          <w:rFonts w:asciiTheme="minorHAnsi" w:hAnsiTheme="minorHAnsi" w:cstheme="minorHAnsi"/>
          <w:b/>
          <w:lang w:val="pl-PL"/>
        </w:rPr>
      </w:pPr>
    </w:p>
    <w:p w14:paraId="24C1070C" w14:textId="77777777" w:rsidR="00D02104" w:rsidRPr="00863A1A" w:rsidRDefault="00D02104" w:rsidP="00D02104">
      <w:pPr>
        <w:tabs>
          <w:tab w:val="left" w:pos="708"/>
          <w:tab w:val="left" w:pos="5529"/>
        </w:tabs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IV</w:t>
      </w:r>
      <w:r w:rsidRPr="00863A1A">
        <w:rPr>
          <w:rFonts w:cstheme="minorHAnsi"/>
          <w:b/>
          <w:bCs/>
          <w:u w:val="single"/>
        </w:rPr>
        <w:t xml:space="preserve">. OŚWIADCZENIA DOTYCZĄCE PODWYKONAWCÓW*: </w:t>
      </w:r>
    </w:p>
    <w:p w14:paraId="1C382C8E" w14:textId="77777777" w:rsidR="00D02104" w:rsidRPr="00863A1A" w:rsidRDefault="00D02104" w:rsidP="00D02104">
      <w:pPr>
        <w:tabs>
          <w:tab w:val="left" w:pos="0"/>
          <w:tab w:val="left" w:pos="5529"/>
        </w:tabs>
        <w:jc w:val="both"/>
        <w:rPr>
          <w:rFonts w:cstheme="minorHAnsi"/>
        </w:rPr>
      </w:pPr>
      <w:r w:rsidRPr="00863A1A">
        <w:rPr>
          <w:rFonts w:cstheme="minorHAnsi"/>
        </w:rPr>
        <w:t>Zamówienie wykonamy</w:t>
      </w:r>
      <w:r w:rsidRPr="00863A1A">
        <w:rPr>
          <w:rFonts w:cstheme="minorHAnsi"/>
          <w:b/>
        </w:rPr>
        <w:t xml:space="preserve"> samodzielnie*/przy pomocy podwykonawców*, </w:t>
      </w:r>
      <w:r w:rsidRPr="00863A1A">
        <w:rPr>
          <w:rFonts w:cstheme="minorHAnsi"/>
        </w:rPr>
        <w:t>którym zamierzamy powierzyć wykonanie następującej części zamówienia: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706"/>
      </w:tblGrid>
      <w:tr w:rsidR="00D02104" w:rsidRPr="00863A1A" w14:paraId="32EBD59C" w14:textId="77777777" w:rsidTr="0044795E">
        <w:tc>
          <w:tcPr>
            <w:tcW w:w="675" w:type="dxa"/>
          </w:tcPr>
          <w:p w14:paraId="32120B38" w14:textId="77777777" w:rsidR="00D02104" w:rsidRPr="00863A1A" w:rsidRDefault="00D02104" w:rsidP="0044795E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Lp.</w:t>
            </w:r>
          </w:p>
        </w:tc>
        <w:tc>
          <w:tcPr>
            <w:tcW w:w="4395" w:type="dxa"/>
          </w:tcPr>
          <w:p w14:paraId="79452FB1" w14:textId="77777777" w:rsidR="00D02104" w:rsidRPr="00863A1A" w:rsidRDefault="00D02104" w:rsidP="0044795E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Nazwa części zamówienia powierzona wykonaniu przez podwykonawców</w:t>
            </w:r>
          </w:p>
        </w:tc>
        <w:tc>
          <w:tcPr>
            <w:tcW w:w="4706" w:type="dxa"/>
          </w:tcPr>
          <w:p w14:paraId="6E439D06" w14:textId="77777777" w:rsidR="00D02104" w:rsidRPr="00863A1A" w:rsidRDefault="00D02104" w:rsidP="0044795E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Nazwy podwykonawców</w:t>
            </w:r>
            <w:r>
              <w:rPr>
                <w:rFonts w:cstheme="minorHAnsi"/>
              </w:rPr>
              <w:t xml:space="preserve"> (jeśli są znani)</w:t>
            </w:r>
          </w:p>
        </w:tc>
      </w:tr>
      <w:tr w:rsidR="00D02104" w:rsidRPr="00863A1A" w14:paraId="08AE14FA" w14:textId="77777777" w:rsidTr="0044795E">
        <w:tc>
          <w:tcPr>
            <w:tcW w:w="675" w:type="dxa"/>
          </w:tcPr>
          <w:p w14:paraId="1C6E80D7" w14:textId="77777777" w:rsidR="00D02104" w:rsidRPr="00863A1A" w:rsidRDefault="00D02104" w:rsidP="0044795E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1</w:t>
            </w:r>
          </w:p>
        </w:tc>
        <w:tc>
          <w:tcPr>
            <w:tcW w:w="4395" w:type="dxa"/>
          </w:tcPr>
          <w:p w14:paraId="5651704D" w14:textId="77777777" w:rsidR="00D02104" w:rsidRPr="00863A1A" w:rsidRDefault="00D02104" w:rsidP="0044795E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  <w:tc>
          <w:tcPr>
            <w:tcW w:w="4706" w:type="dxa"/>
          </w:tcPr>
          <w:p w14:paraId="0D4E1CA8" w14:textId="77777777" w:rsidR="00D02104" w:rsidRPr="00863A1A" w:rsidRDefault="00D02104" w:rsidP="0044795E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</w:tr>
      <w:tr w:rsidR="00D02104" w:rsidRPr="00863A1A" w14:paraId="2BB3E387" w14:textId="77777777" w:rsidTr="0044795E">
        <w:tc>
          <w:tcPr>
            <w:tcW w:w="675" w:type="dxa"/>
          </w:tcPr>
          <w:p w14:paraId="19677A4A" w14:textId="77777777" w:rsidR="00D02104" w:rsidRPr="00863A1A" w:rsidRDefault="00D02104" w:rsidP="0044795E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  <w:tc>
          <w:tcPr>
            <w:tcW w:w="4395" w:type="dxa"/>
          </w:tcPr>
          <w:p w14:paraId="31CB1697" w14:textId="77777777" w:rsidR="00D02104" w:rsidRPr="00863A1A" w:rsidRDefault="00D02104" w:rsidP="0044795E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  <w:tc>
          <w:tcPr>
            <w:tcW w:w="4706" w:type="dxa"/>
          </w:tcPr>
          <w:p w14:paraId="572E710D" w14:textId="77777777" w:rsidR="00D02104" w:rsidRPr="00863A1A" w:rsidRDefault="00D02104" w:rsidP="0044795E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</w:tr>
    </w:tbl>
    <w:p w14:paraId="247AF25C" w14:textId="77777777" w:rsidR="001B4BD5" w:rsidRDefault="001B4BD5" w:rsidP="00D02104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</w:p>
    <w:p w14:paraId="283FAC7F" w14:textId="77777777" w:rsidR="00F54824" w:rsidRPr="00863A1A" w:rsidRDefault="00F54824" w:rsidP="00D02104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</w:p>
    <w:p w14:paraId="5AAEB265" w14:textId="77777777" w:rsidR="00D02104" w:rsidRPr="00863A1A" w:rsidRDefault="00D02104" w:rsidP="00D02104">
      <w:pPr>
        <w:tabs>
          <w:tab w:val="left" w:pos="708"/>
          <w:tab w:val="left" w:pos="5529"/>
        </w:tabs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V</w:t>
      </w:r>
      <w:r w:rsidRPr="00863A1A">
        <w:rPr>
          <w:rFonts w:cstheme="minorHAnsi"/>
          <w:b/>
          <w:bCs/>
          <w:u w:val="single"/>
        </w:rPr>
        <w:t xml:space="preserve">. OŚWIADCZENIA: </w:t>
      </w:r>
    </w:p>
    <w:p w14:paraId="7AFEA661" w14:textId="11D6579B" w:rsidR="00D02104" w:rsidRPr="006A25EE" w:rsidRDefault="00D02104" w:rsidP="00D02104">
      <w:pPr>
        <w:tabs>
          <w:tab w:val="left" w:pos="708"/>
          <w:tab w:val="left" w:pos="5529"/>
        </w:tabs>
        <w:jc w:val="both"/>
        <w:rPr>
          <w:rFonts w:cstheme="minorHAnsi"/>
        </w:rPr>
      </w:pPr>
      <w:r w:rsidRPr="006A25EE">
        <w:rPr>
          <w:rFonts w:cstheme="minorHAnsi"/>
        </w:rPr>
        <w:t>Oświadczam, że:</w:t>
      </w:r>
    </w:p>
    <w:p w14:paraId="04837EF5" w14:textId="4414E421" w:rsidR="00DB20EA" w:rsidRPr="006A25EE" w:rsidRDefault="00DB20EA" w:rsidP="00DB20EA">
      <w:pPr>
        <w:widowControl w:val="0"/>
        <w:suppressAutoHyphens/>
        <w:autoSpaceDE w:val="0"/>
        <w:jc w:val="both"/>
        <w:textAlignment w:val="baseline"/>
        <w:rPr>
          <w:rFonts w:cstheme="minorHAnsi"/>
        </w:rPr>
      </w:pPr>
      <w:r w:rsidRPr="006A25EE">
        <w:rPr>
          <w:rFonts w:cstheme="minorHAnsi"/>
        </w:rPr>
        <w:t>- zapoznał</w:t>
      </w:r>
      <w:r w:rsidR="00134FD6" w:rsidRPr="006A25EE">
        <w:rPr>
          <w:rFonts w:cstheme="minorHAnsi"/>
        </w:rPr>
        <w:t>em</w:t>
      </w:r>
      <w:r w:rsidRPr="006A25EE">
        <w:rPr>
          <w:rFonts w:cstheme="minorHAnsi"/>
        </w:rPr>
        <w:t xml:space="preserve"> się z zapytaniem ofertowym dotyczącym postępowania – numer sprawy: </w:t>
      </w:r>
      <w:r w:rsidR="00372210" w:rsidRPr="00FA423A">
        <w:rPr>
          <w:rFonts w:cstheme="minorHAnsi"/>
          <w:b/>
          <w:bCs/>
          <w:kern w:val="1"/>
          <w:sz w:val="22"/>
          <w:szCs w:val="22"/>
        </w:rPr>
        <w:t>DOP.260.18.1.2023.DB</w:t>
      </w:r>
      <w:r w:rsidR="00372210" w:rsidRPr="006A25EE" w:rsidDel="00FC4DD5">
        <w:rPr>
          <w:rFonts w:cstheme="minorHAnsi"/>
          <w:b/>
          <w:bCs/>
          <w:kern w:val="1"/>
        </w:rPr>
        <w:t xml:space="preserve"> </w:t>
      </w:r>
      <w:r w:rsidRPr="006A25EE">
        <w:rPr>
          <w:rFonts w:cstheme="minorHAnsi"/>
        </w:rPr>
        <w:t>(w tym - opisem przedmiotu zamówienia) i nie wn</w:t>
      </w:r>
      <w:r w:rsidR="00134FD6" w:rsidRPr="006A25EE">
        <w:rPr>
          <w:rFonts w:cstheme="minorHAnsi"/>
        </w:rPr>
        <w:t>oszę</w:t>
      </w:r>
      <w:r w:rsidRPr="006A25EE">
        <w:rPr>
          <w:rFonts w:cstheme="minorHAnsi"/>
        </w:rPr>
        <w:t xml:space="preserve"> do niego zastrzeżeń;</w:t>
      </w:r>
    </w:p>
    <w:p w14:paraId="43AA3FFD" w14:textId="405DE114" w:rsidR="00DB20EA" w:rsidRPr="006A25EE" w:rsidRDefault="00DB20EA" w:rsidP="00DB20EA">
      <w:pPr>
        <w:widowControl w:val="0"/>
        <w:suppressAutoHyphens/>
        <w:autoSpaceDE w:val="0"/>
        <w:jc w:val="both"/>
        <w:textAlignment w:val="baseline"/>
        <w:rPr>
          <w:rFonts w:eastAsia="SimSun" w:cstheme="minorHAnsi"/>
        </w:rPr>
      </w:pPr>
      <w:r w:rsidRPr="006A25EE">
        <w:rPr>
          <w:rFonts w:cstheme="minorHAnsi"/>
        </w:rPr>
        <w:t>- zobowiązuj</w:t>
      </w:r>
      <w:r w:rsidR="00234C9B" w:rsidRPr="006A25EE">
        <w:rPr>
          <w:rFonts w:cstheme="minorHAnsi"/>
        </w:rPr>
        <w:t>ę</w:t>
      </w:r>
      <w:r w:rsidRPr="006A25EE">
        <w:rPr>
          <w:rFonts w:cstheme="minorHAnsi"/>
        </w:rPr>
        <w:t xml:space="preserve"> się do zawarcia umowy zgodnej ze WZOREM UMOWY stanowiącym </w:t>
      </w:r>
      <w:r w:rsidRPr="006A25EE">
        <w:rPr>
          <w:rFonts w:cstheme="minorHAnsi"/>
          <w:b/>
          <w:bCs/>
        </w:rPr>
        <w:t xml:space="preserve">Załącznik nr </w:t>
      </w:r>
      <w:r w:rsidR="004125F9">
        <w:rPr>
          <w:rFonts w:cstheme="minorHAnsi"/>
          <w:b/>
          <w:bCs/>
        </w:rPr>
        <w:t>6</w:t>
      </w:r>
      <w:r w:rsidR="00865E8A" w:rsidRPr="006A25EE">
        <w:rPr>
          <w:rFonts w:cstheme="minorHAnsi"/>
        </w:rPr>
        <w:t xml:space="preserve"> </w:t>
      </w:r>
      <w:r w:rsidRPr="006A25EE">
        <w:rPr>
          <w:rFonts w:cstheme="minorHAnsi"/>
        </w:rPr>
        <w:t>do zapytania ofertowego, w miejscu i terminie wskazanym przez Zamawiającego;</w:t>
      </w:r>
    </w:p>
    <w:p w14:paraId="7565B595" w14:textId="6F923C62" w:rsidR="00DB20EA" w:rsidRPr="006A25EE" w:rsidRDefault="00DB20EA" w:rsidP="00DB20EA">
      <w:pPr>
        <w:widowControl w:val="0"/>
        <w:suppressAutoHyphens/>
        <w:autoSpaceDE w:val="0"/>
        <w:jc w:val="both"/>
        <w:textAlignment w:val="baseline"/>
        <w:rPr>
          <w:rFonts w:cstheme="minorHAnsi"/>
        </w:rPr>
      </w:pPr>
      <w:r w:rsidRPr="006A25EE">
        <w:rPr>
          <w:rFonts w:cstheme="minorHAnsi"/>
        </w:rPr>
        <w:t>- jest</w:t>
      </w:r>
      <w:r w:rsidR="00234C9B" w:rsidRPr="006A25EE">
        <w:rPr>
          <w:rFonts w:cstheme="minorHAnsi"/>
        </w:rPr>
        <w:t>em</w:t>
      </w:r>
      <w:r w:rsidRPr="006A25EE">
        <w:rPr>
          <w:rFonts w:cstheme="minorHAnsi"/>
        </w:rPr>
        <w:t xml:space="preserve"> związany ofertą przez okres 60 (słownie: sześćdziesi</w:t>
      </w:r>
      <w:r w:rsidR="00234C9B" w:rsidRPr="006A25EE">
        <w:rPr>
          <w:rFonts w:cstheme="minorHAnsi"/>
        </w:rPr>
        <w:t>ęciu</w:t>
      </w:r>
      <w:r w:rsidRPr="006A25EE">
        <w:rPr>
          <w:rFonts w:cstheme="minorHAnsi"/>
        </w:rPr>
        <w:t>) dni od upływu terminu składania ofert.</w:t>
      </w:r>
    </w:p>
    <w:p w14:paraId="1FD7D36B" w14:textId="77777777" w:rsidR="004125F9" w:rsidRDefault="004125F9" w:rsidP="00D02104">
      <w:pPr>
        <w:tabs>
          <w:tab w:val="left" w:pos="708"/>
          <w:tab w:val="left" w:pos="5529"/>
        </w:tabs>
        <w:jc w:val="both"/>
        <w:rPr>
          <w:rFonts w:cstheme="minorHAnsi"/>
        </w:rPr>
      </w:pPr>
    </w:p>
    <w:p w14:paraId="1E5B51B2" w14:textId="77777777" w:rsidR="00F54824" w:rsidRDefault="00F54824" w:rsidP="00D02104">
      <w:pPr>
        <w:tabs>
          <w:tab w:val="left" w:pos="708"/>
          <w:tab w:val="left" w:pos="5529"/>
        </w:tabs>
        <w:jc w:val="both"/>
        <w:rPr>
          <w:rFonts w:cstheme="minorHAnsi"/>
        </w:rPr>
      </w:pPr>
    </w:p>
    <w:p w14:paraId="65113AD6" w14:textId="77777777" w:rsidR="00D02104" w:rsidRPr="00863A1A" w:rsidRDefault="00D02104" w:rsidP="00D02104">
      <w:pPr>
        <w:tabs>
          <w:tab w:val="left" w:pos="284"/>
          <w:tab w:val="left" w:pos="426"/>
          <w:tab w:val="center" w:pos="8080"/>
        </w:tabs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V</w:t>
      </w:r>
      <w:r w:rsidRPr="00863A1A">
        <w:rPr>
          <w:rFonts w:cstheme="minorHAnsi"/>
          <w:b/>
          <w:bCs/>
          <w:u w:val="single"/>
        </w:rPr>
        <w:t>I. DANE OSOBY UPOWAŻNIONEJ DO KONTAKTU Z ZAMAWIAJĄCYM</w:t>
      </w:r>
      <w:r w:rsidRPr="00863A1A">
        <w:rPr>
          <w:rFonts w:cstheme="minorHAnsi"/>
          <w:b/>
          <w:bCs/>
        </w:rPr>
        <w:t xml:space="preserve"> </w:t>
      </w:r>
      <w:r w:rsidRPr="00863A1A">
        <w:rPr>
          <w:rFonts w:cstheme="minorHAnsi"/>
        </w:rPr>
        <w:t>(kontakt</w:t>
      </w:r>
      <w:r w:rsidRPr="00863A1A">
        <w:rPr>
          <w:rFonts w:cstheme="minorHAnsi"/>
          <w:sz w:val="28"/>
          <w:szCs w:val="28"/>
        </w:rPr>
        <w:t>,</w:t>
      </w:r>
      <w:r w:rsidRPr="00863A1A">
        <w:rPr>
          <w:rFonts w:cstheme="minorHAnsi"/>
        </w:rPr>
        <w:t xml:space="preserve"> przekazywanie wzajemnych uwag wynikających z realizacji ewentualnej umowy oraz nadzór nad realizacją ewentualnej umowy)</w:t>
      </w:r>
      <w:r w:rsidRPr="00863A1A">
        <w:rPr>
          <w:rFonts w:cstheme="minorHAnsi"/>
          <w:sz w:val="28"/>
          <w:szCs w:val="28"/>
        </w:rPr>
        <w:t xml:space="preserve">: </w:t>
      </w:r>
    </w:p>
    <w:p w14:paraId="610B1EFF" w14:textId="59F6BABB" w:rsidR="00D02104" w:rsidRPr="00863A1A" w:rsidRDefault="00D02104" w:rsidP="00D02104">
      <w:pPr>
        <w:tabs>
          <w:tab w:val="center" w:pos="8080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imię i nazwisko ...........................................................................................................................</w:t>
      </w:r>
      <w:r w:rsidR="006A25EE">
        <w:rPr>
          <w:rFonts w:cstheme="minorHAnsi"/>
        </w:rPr>
        <w:t>............................</w:t>
      </w:r>
      <w:r w:rsidR="001B4BD5">
        <w:rPr>
          <w:rFonts w:cstheme="minorHAnsi"/>
        </w:rPr>
        <w:t>.................................</w:t>
      </w:r>
    </w:p>
    <w:p w14:paraId="02B11520" w14:textId="19A3508E" w:rsidR="00D02104" w:rsidRPr="00863A1A" w:rsidRDefault="00D02104" w:rsidP="00D02104">
      <w:pPr>
        <w:tabs>
          <w:tab w:val="center" w:pos="8080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stanowisko służbowe ..................................................................................................................</w:t>
      </w:r>
      <w:r w:rsidR="006A25EE">
        <w:rPr>
          <w:rFonts w:cstheme="minorHAnsi"/>
        </w:rPr>
        <w:t>........................</w:t>
      </w:r>
    </w:p>
    <w:p w14:paraId="5E842319" w14:textId="631EF920" w:rsidR="00D02104" w:rsidRPr="00863A1A" w:rsidRDefault="00D02104" w:rsidP="00D02104">
      <w:pPr>
        <w:tabs>
          <w:tab w:val="center" w:pos="8080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numer telefonu ............................................................................................................................</w:t>
      </w:r>
      <w:r w:rsidR="006A25EE">
        <w:rPr>
          <w:rFonts w:cstheme="minorHAnsi"/>
        </w:rPr>
        <w:t>...........................</w:t>
      </w:r>
      <w:r w:rsidR="001B4BD5">
        <w:rPr>
          <w:rFonts w:cstheme="minorHAnsi"/>
        </w:rPr>
        <w:t>.................................</w:t>
      </w:r>
    </w:p>
    <w:p w14:paraId="0E4351F3" w14:textId="6E5FEA5E" w:rsidR="00D02104" w:rsidRPr="00863A1A" w:rsidRDefault="00D02104" w:rsidP="00D02104">
      <w:pPr>
        <w:tabs>
          <w:tab w:val="center" w:pos="8080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numer faksu ................................................................................................................................</w:t>
      </w:r>
      <w:r w:rsidR="006A25EE">
        <w:rPr>
          <w:rFonts w:cstheme="minorHAnsi"/>
        </w:rPr>
        <w:t>.............................</w:t>
      </w:r>
      <w:r w:rsidR="001B4BD5">
        <w:rPr>
          <w:rFonts w:cstheme="minorHAnsi"/>
        </w:rPr>
        <w:t>...........................</w:t>
      </w:r>
    </w:p>
    <w:p w14:paraId="47AB95EB" w14:textId="08A2024F" w:rsidR="00D02104" w:rsidRPr="00863A1A" w:rsidRDefault="00D02104" w:rsidP="00D02104">
      <w:pPr>
        <w:spacing w:line="360" w:lineRule="auto"/>
        <w:rPr>
          <w:rFonts w:cstheme="minorHAnsi"/>
        </w:rPr>
      </w:pPr>
      <w:r w:rsidRPr="00863A1A">
        <w:rPr>
          <w:rFonts w:cstheme="minorHAnsi"/>
        </w:rPr>
        <w:lastRenderedPageBreak/>
        <w:t>dni i godziny pracy .....................................................................................................................</w:t>
      </w:r>
      <w:r w:rsidR="006A25EE">
        <w:rPr>
          <w:rFonts w:cstheme="minorHAnsi"/>
        </w:rPr>
        <w:t>..........................</w:t>
      </w:r>
    </w:p>
    <w:p w14:paraId="156B6796" w14:textId="4339B4EE" w:rsidR="00D02104" w:rsidRPr="001B4BD5" w:rsidRDefault="00D02104" w:rsidP="001B4BD5">
      <w:pPr>
        <w:rPr>
          <w:rFonts w:cstheme="minorHAnsi"/>
          <w:b/>
          <w:bCs/>
          <w:color w:val="FF0000"/>
          <w:sz w:val="16"/>
          <w:szCs w:val="16"/>
        </w:rPr>
      </w:pPr>
      <w:r w:rsidRPr="00863A1A">
        <w:rPr>
          <w:rFonts w:cstheme="minorHAnsi"/>
        </w:rPr>
        <w:t>adres e-mail ................................................................................................................................</w:t>
      </w:r>
      <w:r w:rsidR="006A25EE">
        <w:rPr>
          <w:rFonts w:cstheme="minorHAnsi"/>
        </w:rPr>
        <w:t>............................</w:t>
      </w:r>
      <w:r w:rsidR="001B4BD5">
        <w:rPr>
          <w:rFonts w:cstheme="minorHAnsi"/>
        </w:rPr>
        <w:t>.</w:t>
      </w:r>
    </w:p>
    <w:p w14:paraId="11156BFE" w14:textId="7DDCA538" w:rsidR="00DB20EA" w:rsidRDefault="00DB20EA" w:rsidP="00D02104">
      <w:pPr>
        <w:jc w:val="right"/>
        <w:rPr>
          <w:rFonts w:cstheme="minorHAnsi"/>
          <w:szCs w:val="20"/>
        </w:rPr>
      </w:pPr>
    </w:p>
    <w:p w14:paraId="14BB4D28" w14:textId="77777777" w:rsidR="00DB20EA" w:rsidRPr="00863A1A" w:rsidRDefault="00DB20EA" w:rsidP="00D02104">
      <w:pPr>
        <w:jc w:val="right"/>
        <w:rPr>
          <w:rFonts w:cstheme="minorHAnsi"/>
          <w:szCs w:val="20"/>
        </w:rPr>
      </w:pPr>
    </w:p>
    <w:p w14:paraId="5471973E" w14:textId="77777777" w:rsidR="00D02104" w:rsidRPr="00863A1A" w:rsidRDefault="00D02104" w:rsidP="00D02104">
      <w:pPr>
        <w:jc w:val="right"/>
        <w:rPr>
          <w:rFonts w:cstheme="minorHAnsi"/>
          <w:szCs w:val="20"/>
        </w:rPr>
      </w:pPr>
      <w:r w:rsidRPr="00863A1A">
        <w:rPr>
          <w:rFonts w:cstheme="minorHAnsi"/>
          <w:szCs w:val="20"/>
        </w:rPr>
        <w:t xml:space="preserve">...........................................................................................................................    </w:t>
      </w:r>
    </w:p>
    <w:p w14:paraId="217BE26E" w14:textId="796AD8D9" w:rsidR="003C7EA7" w:rsidRDefault="00D02104" w:rsidP="004B3D13">
      <w:pPr>
        <w:jc w:val="right"/>
        <w:rPr>
          <w:rFonts w:cstheme="minorHAnsi"/>
          <w:sz w:val="16"/>
          <w:szCs w:val="16"/>
        </w:rPr>
      </w:pPr>
      <w:r w:rsidRPr="00DB20EA">
        <w:rPr>
          <w:rFonts w:cstheme="minorHAnsi"/>
          <w:sz w:val="16"/>
          <w:szCs w:val="16"/>
        </w:rPr>
        <w:t xml:space="preserve">                                                          /pieczątka i podpis osoby upoważnionej do reprezentowania Wykonawc</w:t>
      </w:r>
      <w:r w:rsidR="004B3D13">
        <w:rPr>
          <w:rFonts w:cstheme="minorHAnsi"/>
          <w:sz w:val="16"/>
          <w:szCs w:val="16"/>
        </w:rPr>
        <w:t>y/</w:t>
      </w:r>
    </w:p>
    <w:p w14:paraId="130E0295" w14:textId="1B85CA73" w:rsidR="006A25EE" w:rsidRDefault="006A25EE" w:rsidP="004B3D13">
      <w:pPr>
        <w:jc w:val="right"/>
        <w:rPr>
          <w:rFonts w:cstheme="minorHAnsi"/>
          <w:sz w:val="16"/>
          <w:szCs w:val="16"/>
        </w:rPr>
      </w:pPr>
    </w:p>
    <w:p w14:paraId="76B459B8" w14:textId="7FE2CDAB" w:rsidR="006A25EE" w:rsidRDefault="006A25EE" w:rsidP="006A25EE">
      <w:pPr>
        <w:jc w:val="both"/>
        <w:rPr>
          <w:rFonts w:cstheme="minorHAnsi"/>
          <w:sz w:val="16"/>
          <w:szCs w:val="16"/>
        </w:rPr>
      </w:pPr>
    </w:p>
    <w:p w14:paraId="35E760D4" w14:textId="77777777" w:rsidR="006A25EE" w:rsidRDefault="006A25EE" w:rsidP="006A25EE">
      <w:pPr>
        <w:jc w:val="both"/>
        <w:rPr>
          <w:rFonts w:cstheme="minorHAnsi"/>
        </w:rPr>
      </w:pPr>
    </w:p>
    <w:p w14:paraId="3AF913A1" w14:textId="74212077" w:rsidR="006A25EE" w:rsidRPr="006A25EE" w:rsidRDefault="006A25EE" w:rsidP="006A25EE">
      <w:pPr>
        <w:jc w:val="both"/>
        <w:rPr>
          <w:rFonts w:cstheme="minorHAnsi"/>
          <w:i/>
          <w:iCs/>
        </w:rPr>
      </w:pPr>
      <w:r w:rsidRPr="006A25EE">
        <w:rPr>
          <w:rFonts w:cstheme="minorHAnsi"/>
          <w:i/>
          <w:iCs/>
        </w:rPr>
        <w:t xml:space="preserve">*niepotrzebne skreślić </w:t>
      </w:r>
    </w:p>
    <w:p w14:paraId="76A0559B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43391CFA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4B880B24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19DA332A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34CD62AF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787D7B88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6D7DA850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38BB34D8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3BCE848A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55A86343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46F3CC1C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5C9B28F4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6E7F0F74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367A3A41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13EB8B4F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580B5DDE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3F47A5C6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799447EA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0477BA56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6D1080BF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005EE5C1" w14:textId="35D66DEA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7E436CC4" w14:textId="77777777" w:rsidR="004125F9" w:rsidRDefault="004125F9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4435D710" w14:textId="77777777" w:rsidR="00571040" w:rsidRDefault="00571040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67B1C55E" w14:textId="77777777" w:rsidR="00571040" w:rsidRDefault="00571040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1A00FE7C" w14:textId="77777777" w:rsidR="00571040" w:rsidRDefault="00571040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472FE62A" w14:textId="77777777" w:rsidR="00571040" w:rsidRDefault="00571040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23CCF92E" w14:textId="77777777" w:rsidR="00571040" w:rsidRDefault="00571040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1180D0DC" w14:textId="77777777" w:rsidR="00571040" w:rsidRDefault="00571040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4D7A3F2E" w14:textId="77777777" w:rsidR="00571040" w:rsidRDefault="00571040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73F8274D" w14:textId="77777777" w:rsidR="00571040" w:rsidRDefault="00571040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6FD6D6A7" w14:textId="77777777" w:rsidR="00571040" w:rsidRDefault="00571040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2E3BC2A0" w14:textId="77777777" w:rsidR="00571040" w:rsidRDefault="00571040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165D81AD" w14:textId="77777777" w:rsidR="00571040" w:rsidRDefault="00571040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0A800B37" w14:textId="77777777" w:rsidR="00571040" w:rsidRDefault="00571040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0AF0959E" w14:textId="77777777" w:rsidR="00571040" w:rsidRDefault="00571040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3D0705FF" w14:textId="77777777" w:rsidR="00571040" w:rsidRDefault="00571040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59E8141E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6A241FA3" w14:textId="37589BB0" w:rsidR="003C7EA7" w:rsidRPr="004E3711" w:rsidRDefault="003C7EA7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  <w:r w:rsidRPr="004E3711">
        <w:rPr>
          <w:rFonts w:cstheme="minorHAnsi"/>
          <w:b/>
          <w:bCs/>
        </w:rPr>
        <w:lastRenderedPageBreak/>
        <w:t>ZAŁĄCZNIK NUMER 3 DO ZAPYTANIA OFERTOWEGO</w:t>
      </w:r>
    </w:p>
    <w:p w14:paraId="06DEAB67" w14:textId="77777777" w:rsidR="003C7EA7" w:rsidRPr="005E574F" w:rsidRDefault="003C7EA7" w:rsidP="003C7EA7">
      <w:pPr>
        <w:pStyle w:val="Bezodstpw"/>
        <w:jc w:val="center"/>
        <w:rPr>
          <w:rFonts w:asciiTheme="minorHAnsi" w:hAnsiTheme="minorHAnsi" w:cstheme="minorHAnsi"/>
          <w:b/>
          <w:lang w:val="pl-PL" w:eastAsia="ar-SA"/>
        </w:rPr>
      </w:pPr>
      <w:r w:rsidRPr="005E574F">
        <w:rPr>
          <w:rFonts w:asciiTheme="minorHAnsi" w:hAnsiTheme="minorHAnsi" w:cstheme="minorHAnsi"/>
          <w:b/>
          <w:lang w:val="pl-PL" w:eastAsia="ar-SA"/>
        </w:rPr>
        <w:t>OŚWIADCZENIE O BRAKU POWIĄZAŃ KAPITAŁOWYCH LUB OSOBOWYCH</w:t>
      </w:r>
    </w:p>
    <w:p w14:paraId="27623336" w14:textId="77777777" w:rsidR="003C7EA7" w:rsidRPr="005E574F" w:rsidRDefault="003C7EA7" w:rsidP="003C7EA7">
      <w:pPr>
        <w:pStyle w:val="Bezodstpw"/>
        <w:jc w:val="center"/>
        <w:rPr>
          <w:rFonts w:cstheme="minorHAnsi"/>
          <w:b/>
          <w:color w:val="000000"/>
          <w:lang w:val="pl-PL" w:eastAsia="ar-SA"/>
        </w:rPr>
      </w:pPr>
    </w:p>
    <w:p w14:paraId="7D535935" w14:textId="77777777" w:rsidR="003C7EA7" w:rsidRDefault="003C7EA7" w:rsidP="003C7EA7">
      <w:pPr>
        <w:suppressAutoHyphens/>
        <w:spacing w:line="360" w:lineRule="auto"/>
        <w:rPr>
          <w:rFonts w:cstheme="minorHAnsi"/>
          <w:szCs w:val="20"/>
          <w:lang w:eastAsia="ar-SA"/>
        </w:rPr>
      </w:pPr>
      <w:r w:rsidRPr="00410091">
        <w:rPr>
          <w:rFonts w:cstheme="minorHAnsi"/>
          <w:szCs w:val="20"/>
          <w:lang w:eastAsia="ar-SA"/>
        </w:rPr>
        <w:t>Ja niżej podpisany(a), upoważniony(a) do reprezentowania Wykonawcy: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6"/>
        <w:gridCol w:w="6028"/>
      </w:tblGrid>
      <w:tr w:rsidR="003C7EA7" w:rsidRPr="00410091" w14:paraId="640D3934" w14:textId="77777777" w:rsidTr="0044795E">
        <w:trPr>
          <w:trHeight w:val="400"/>
          <w:jc w:val="center"/>
        </w:trPr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2481C" w14:textId="77777777" w:rsidR="003C7EA7" w:rsidRPr="00410091" w:rsidRDefault="003C7EA7" w:rsidP="0044795E">
            <w:pPr>
              <w:suppressAutoHyphens/>
              <w:spacing w:before="120"/>
              <w:rPr>
                <w:rFonts w:cstheme="minorHAnsi"/>
                <w:szCs w:val="20"/>
                <w:lang w:eastAsia="ar-SA"/>
              </w:rPr>
            </w:pPr>
            <w:r w:rsidRPr="00410091">
              <w:rPr>
                <w:rFonts w:cstheme="minorHAnsi"/>
                <w:szCs w:val="20"/>
                <w:lang w:eastAsia="ar-SA"/>
              </w:rPr>
              <w:t>Nazwa:</w:t>
            </w:r>
          </w:p>
        </w:tc>
        <w:tc>
          <w:tcPr>
            <w:tcW w:w="3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50567" w14:textId="77777777" w:rsidR="003C7EA7" w:rsidRPr="00410091" w:rsidRDefault="003C7EA7" w:rsidP="0044795E">
            <w:pPr>
              <w:suppressAutoHyphens/>
              <w:snapToGrid w:val="0"/>
              <w:spacing w:before="120"/>
              <w:rPr>
                <w:rFonts w:cstheme="minorHAnsi"/>
                <w:szCs w:val="20"/>
                <w:lang w:eastAsia="ar-SA"/>
              </w:rPr>
            </w:pPr>
          </w:p>
        </w:tc>
      </w:tr>
      <w:tr w:rsidR="003C7EA7" w:rsidRPr="00410091" w14:paraId="7D8AFBE6" w14:textId="77777777" w:rsidTr="0044795E">
        <w:trPr>
          <w:trHeight w:val="423"/>
          <w:jc w:val="center"/>
        </w:trPr>
        <w:tc>
          <w:tcPr>
            <w:tcW w:w="16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85DB3" w14:textId="77777777" w:rsidR="003C7EA7" w:rsidRPr="00410091" w:rsidRDefault="003C7EA7" w:rsidP="0044795E">
            <w:pPr>
              <w:suppressAutoHyphens/>
              <w:spacing w:before="120"/>
              <w:rPr>
                <w:rFonts w:cstheme="minorHAnsi"/>
                <w:szCs w:val="20"/>
                <w:lang w:eastAsia="ar-SA"/>
              </w:rPr>
            </w:pPr>
            <w:r w:rsidRPr="00410091">
              <w:rPr>
                <w:rFonts w:cstheme="minorHAnsi"/>
                <w:szCs w:val="20"/>
                <w:lang w:eastAsia="ar-SA"/>
              </w:rPr>
              <w:t>Adres:</w:t>
            </w:r>
          </w:p>
        </w:tc>
        <w:tc>
          <w:tcPr>
            <w:tcW w:w="3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F85C0" w14:textId="77777777" w:rsidR="003C7EA7" w:rsidRPr="00410091" w:rsidRDefault="003C7EA7" w:rsidP="0044795E">
            <w:pPr>
              <w:suppressAutoHyphens/>
              <w:snapToGrid w:val="0"/>
              <w:spacing w:before="120"/>
              <w:rPr>
                <w:rFonts w:cstheme="minorHAnsi"/>
                <w:szCs w:val="20"/>
                <w:lang w:eastAsia="ar-SA"/>
              </w:rPr>
            </w:pPr>
          </w:p>
        </w:tc>
      </w:tr>
      <w:tr w:rsidR="003C7EA7" w:rsidRPr="00410091" w14:paraId="2855150A" w14:textId="77777777" w:rsidTr="0044795E">
        <w:trPr>
          <w:trHeight w:val="408"/>
          <w:jc w:val="center"/>
        </w:trPr>
        <w:tc>
          <w:tcPr>
            <w:tcW w:w="167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EEAEFF" w14:textId="77777777" w:rsidR="003C7EA7" w:rsidRPr="00410091" w:rsidRDefault="003C7EA7" w:rsidP="0044795E">
            <w:pPr>
              <w:suppressAutoHyphens/>
              <w:spacing w:before="120"/>
              <w:rPr>
                <w:rFonts w:cstheme="minorHAnsi"/>
                <w:szCs w:val="20"/>
                <w:lang w:eastAsia="ar-SA"/>
              </w:rPr>
            </w:pPr>
            <w:r w:rsidRPr="00410091">
              <w:rPr>
                <w:rFonts w:cstheme="minorHAnsi"/>
                <w:szCs w:val="20"/>
                <w:lang w:eastAsia="ar-SA"/>
              </w:rPr>
              <w:t>REGON:</w:t>
            </w:r>
          </w:p>
        </w:tc>
        <w:tc>
          <w:tcPr>
            <w:tcW w:w="332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BC63FF" w14:textId="77777777" w:rsidR="003C7EA7" w:rsidRPr="00410091" w:rsidRDefault="003C7EA7" w:rsidP="0044795E">
            <w:pPr>
              <w:suppressAutoHyphens/>
              <w:snapToGrid w:val="0"/>
              <w:spacing w:before="120"/>
              <w:rPr>
                <w:rFonts w:cstheme="minorHAnsi"/>
                <w:szCs w:val="20"/>
                <w:lang w:eastAsia="ar-SA"/>
              </w:rPr>
            </w:pPr>
          </w:p>
        </w:tc>
      </w:tr>
      <w:tr w:rsidR="003C7EA7" w:rsidRPr="00410091" w14:paraId="443065AF" w14:textId="77777777" w:rsidTr="0044795E">
        <w:trPr>
          <w:trHeight w:val="408"/>
          <w:jc w:val="center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ED95" w14:textId="77777777" w:rsidR="003C7EA7" w:rsidRPr="00410091" w:rsidRDefault="003C7EA7" w:rsidP="0044795E">
            <w:pPr>
              <w:suppressAutoHyphens/>
              <w:spacing w:before="120"/>
              <w:rPr>
                <w:rFonts w:cstheme="minorHAnsi"/>
                <w:szCs w:val="20"/>
                <w:lang w:eastAsia="ar-SA"/>
              </w:rPr>
            </w:pPr>
            <w:r w:rsidRPr="00410091">
              <w:rPr>
                <w:rFonts w:cstheme="minorHAnsi"/>
                <w:szCs w:val="20"/>
                <w:lang w:eastAsia="ar-SA"/>
              </w:rPr>
              <w:t>NIP: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5BE0" w14:textId="77777777" w:rsidR="003C7EA7" w:rsidRPr="00410091" w:rsidRDefault="003C7EA7" w:rsidP="0044795E">
            <w:pPr>
              <w:suppressAutoHyphens/>
              <w:snapToGrid w:val="0"/>
              <w:spacing w:before="120"/>
              <w:rPr>
                <w:rFonts w:cstheme="minorHAnsi"/>
                <w:szCs w:val="20"/>
                <w:lang w:eastAsia="ar-SA"/>
              </w:rPr>
            </w:pPr>
          </w:p>
        </w:tc>
      </w:tr>
    </w:tbl>
    <w:p w14:paraId="0FB9C517" w14:textId="77777777" w:rsidR="003C7EA7" w:rsidRDefault="003C7EA7" w:rsidP="003C7EA7">
      <w:pPr>
        <w:suppressAutoHyphens/>
        <w:spacing w:line="360" w:lineRule="auto"/>
        <w:rPr>
          <w:rFonts w:cstheme="minorHAnsi"/>
          <w:szCs w:val="20"/>
          <w:lang w:eastAsia="ar-SA"/>
        </w:rPr>
      </w:pPr>
    </w:p>
    <w:p w14:paraId="64CAC704" w14:textId="6D84755A" w:rsidR="003C7EA7" w:rsidRPr="00410091" w:rsidRDefault="003C7EA7" w:rsidP="003C7EA7">
      <w:pPr>
        <w:tabs>
          <w:tab w:val="left" w:pos="1247"/>
          <w:tab w:val="left" w:pos="1589"/>
          <w:tab w:val="left" w:pos="2501"/>
          <w:tab w:val="left" w:pos="3490"/>
        </w:tabs>
        <w:suppressAutoHyphens/>
        <w:spacing w:before="120"/>
        <w:jc w:val="both"/>
        <w:rPr>
          <w:rFonts w:cstheme="minorHAnsi"/>
          <w:color w:val="000000"/>
          <w:szCs w:val="20"/>
          <w:lang w:eastAsia="ar-SA"/>
        </w:rPr>
      </w:pPr>
      <w:r w:rsidRPr="0079335F">
        <w:rPr>
          <w:rFonts w:cstheme="minorHAnsi"/>
          <w:color w:val="000000"/>
          <w:szCs w:val="20"/>
          <w:lang w:eastAsia="ar-SA"/>
        </w:rPr>
        <w:t>składając ofertę w postepowaniu</w:t>
      </w:r>
      <w:r>
        <w:rPr>
          <w:rFonts w:cstheme="minorHAnsi"/>
          <w:color w:val="000000"/>
          <w:szCs w:val="20"/>
          <w:lang w:eastAsia="ar-SA"/>
        </w:rPr>
        <w:t xml:space="preserve"> </w:t>
      </w:r>
      <w:r w:rsidR="00A47458" w:rsidRPr="00FA423A">
        <w:rPr>
          <w:rFonts w:cstheme="minorHAnsi"/>
          <w:b/>
          <w:bCs/>
          <w:kern w:val="1"/>
          <w:sz w:val="22"/>
          <w:szCs w:val="22"/>
        </w:rPr>
        <w:t>DOP.260.1</w:t>
      </w:r>
      <w:r w:rsidR="00504E73">
        <w:rPr>
          <w:rFonts w:cstheme="minorHAnsi"/>
          <w:b/>
          <w:bCs/>
          <w:kern w:val="1"/>
          <w:sz w:val="22"/>
          <w:szCs w:val="22"/>
        </w:rPr>
        <w:t>9</w:t>
      </w:r>
      <w:r w:rsidR="00A47458" w:rsidRPr="00FA423A">
        <w:rPr>
          <w:rFonts w:cstheme="minorHAnsi"/>
          <w:b/>
          <w:bCs/>
          <w:kern w:val="1"/>
          <w:sz w:val="22"/>
          <w:szCs w:val="22"/>
        </w:rPr>
        <w:t>.1.2023.DB</w:t>
      </w:r>
      <w:r w:rsidR="00A47458" w:rsidRPr="0079335F">
        <w:rPr>
          <w:rFonts w:cstheme="minorHAnsi"/>
          <w:color w:val="000000"/>
          <w:szCs w:val="20"/>
          <w:lang w:eastAsia="ar-SA"/>
        </w:rPr>
        <w:t xml:space="preserve"> </w:t>
      </w:r>
      <w:r w:rsidRPr="0079335F">
        <w:rPr>
          <w:rFonts w:cstheme="minorHAnsi"/>
          <w:color w:val="000000"/>
          <w:szCs w:val="20"/>
          <w:lang w:eastAsia="ar-SA"/>
        </w:rPr>
        <w:t>oświadczam, że Wykonawca nie jest podmiotem</w:t>
      </w:r>
      <w:r w:rsidRPr="00410091">
        <w:rPr>
          <w:rFonts w:cstheme="minorHAnsi"/>
          <w:color w:val="000000"/>
          <w:szCs w:val="20"/>
          <w:lang w:eastAsia="ar-SA"/>
        </w:rPr>
        <w:t xml:space="preserve"> powiązanym</w:t>
      </w:r>
      <w:r>
        <w:rPr>
          <w:rFonts w:cstheme="minorHAnsi"/>
          <w:color w:val="000000"/>
          <w:szCs w:val="20"/>
          <w:lang w:eastAsia="ar-SA"/>
        </w:rPr>
        <w:t xml:space="preserve"> </w:t>
      </w:r>
      <w:r w:rsidRPr="00410091">
        <w:rPr>
          <w:rFonts w:cstheme="minorHAnsi"/>
          <w:color w:val="000000"/>
          <w:szCs w:val="20"/>
          <w:lang w:eastAsia="ar-SA"/>
        </w:rPr>
        <w:t>z</w:t>
      </w:r>
      <w:r>
        <w:rPr>
          <w:rFonts w:cstheme="minorHAnsi"/>
          <w:color w:val="000000"/>
          <w:szCs w:val="20"/>
          <w:lang w:eastAsia="ar-SA"/>
        </w:rPr>
        <w:t xml:space="preserve"> </w:t>
      </w:r>
      <w:r w:rsidRPr="00410091">
        <w:rPr>
          <w:rFonts w:cstheme="minorHAnsi"/>
          <w:color w:val="000000"/>
          <w:szCs w:val="20"/>
          <w:lang w:eastAsia="ar-SA"/>
        </w:rPr>
        <w:t>Zamawiającym osobowo ani kapitałowo, przez co rozumieć należy wzajemne powiązania między</w:t>
      </w:r>
      <w:r>
        <w:rPr>
          <w:rFonts w:cstheme="minorHAnsi"/>
          <w:color w:val="000000"/>
          <w:szCs w:val="20"/>
          <w:lang w:eastAsia="ar-SA"/>
        </w:rPr>
        <w:t xml:space="preserve"> </w:t>
      </w:r>
      <w:r w:rsidRPr="00410091">
        <w:rPr>
          <w:rFonts w:cstheme="minorHAnsi"/>
          <w:color w:val="000000"/>
          <w:szCs w:val="20"/>
          <w:lang w:eastAsia="ar-SA"/>
        </w:rPr>
        <w:t>Zamawiającym lub osobami upoważnionymi do zaciągania zobowiązań w imieniu Zamawiającego</w:t>
      </w:r>
      <w:r>
        <w:rPr>
          <w:rFonts w:cstheme="minorHAnsi"/>
          <w:color w:val="000000"/>
          <w:szCs w:val="20"/>
          <w:lang w:eastAsia="ar-SA"/>
        </w:rPr>
        <w:t xml:space="preserve"> </w:t>
      </w:r>
      <w:r w:rsidRPr="00410091">
        <w:rPr>
          <w:rFonts w:cstheme="minorHAnsi"/>
          <w:color w:val="000000"/>
          <w:szCs w:val="20"/>
          <w:lang w:eastAsia="ar-SA"/>
        </w:rPr>
        <w:t xml:space="preserve">lub osobami wykonującymi w imieniu Zamawiającego czynności związane z przygotowaniem </w:t>
      </w:r>
      <w:r>
        <w:rPr>
          <w:rFonts w:cstheme="minorHAnsi"/>
          <w:color w:val="000000"/>
          <w:szCs w:val="20"/>
          <w:lang w:eastAsia="ar-SA"/>
        </w:rPr>
        <w:t xml:space="preserve">                                                     </w:t>
      </w:r>
      <w:r w:rsidRPr="00410091">
        <w:rPr>
          <w:rFonts w:cstheme="minorHAnsi"/>
          <w:color w:val="000000"/>
          <w:szCs w:val="20"/>
          <w:lang w:eastAsia="ar-SA"/>
        </w:rPr>
        <w:t>i</w:t>
      </w:r>
      <w:r w:rsidR="008475D1">
        <w:rPr>
          <w:rFonts w:cstheme="minorHAnsi"/>
          <w:color w:val="000000"/>
          <w:szCs w:val="20"/>
          <w:lang w:eastAsia="ar-SA"/>
        </w:rPr>
        <w:t> </w:t>
      </w:r>
      <w:r w:rsidRPr="00410091">
        <w:rPr>
          <w:rFonts w:cstheme="minorHAnsi"/>
          <w:color w:val="000000"/>
          <w:szCs w:val="20"/>
          <w:lang w:eastAsia="ar-SA"/>
        </w:rPr>
        <w:t>przeprowadzeniem procedury wyboru Wykonawcy a Wykonawcą, polegające w</w:t>
      </w:r>
      <w:r w:rsidR="008475D1">
        <w:rPr>
          <w:rFonts w:cstheme="minorHAnsi"/>
          <w:color w:val="000000"/>
          <w:szCs w:val="20"/>
          <w:lang w:eastAsia="ar-SA"/>
        </w:rPr>
        <w:t> </w:t>
      </w:r>
      <w:r w:rsidRPr="00410091">
        <w:rPr>
          <w:rFonts w:cstheme="minorHAnsi"/>
          <w:color w:val="000000"/>
          <w:szCs w:val="20"/>
          <w:lang w:eastAsia="ar-SA"/>
        </w:rPr>
        <w:t>szczególności na:</w:t>
      </w:r>
    </w:p>
    <w:p w14:paraId="5241BF1E" w14:textId="77777777" w:rsidR="003C7EA7" w:rsidRPr="00410091" w:rsidRDefault="003C7EA7" w:rsidP="008475D1">
      <w:pPr>
        <w:numPr>
          <w:ilvl w:val="0"/>
          <w:numId w:val="11"/>
        </w:numPr>
        <w:suppressAutoHyphens/>
        <w:spacing w:after="120" w:line="276" w:lineRule="auto"/>
        <w:jc w:val="both"/>
        <w:rPr>
          <w:rFonts w:cstheme="minorHAnsi"/>
          <w:color w:val="000000"/>
          <w:szCs w:val="20"/>
          <w:lang w:eastAsia="ar-SA"/>
        </w:rPr>
      </w:pPr>
      <w:r w:rsidRPr="00410091">
        <w:rPr>
          <w:rFonts w:cstheme="minorHAnsi"/>
          <w:color w:val="000000"/>
          <w:szCs w:val="20"/>
          <w:lang w:eastAsia="ar-SA"/>
        </w:rPr>
        <w:t>uczestniczeniu w spółce jako wspólnik spółki cywilnej lub spółki osobowej,</w:t>
      </w:r>
    </w:p>
    <w:p w14:paraId="3F4DB37F" w14:textId="1F4DA14A" w:rsidR="003C7EA7" w:rsidRPr="00410091" w:rsidRDefault="003C7EA7" w:rsidP="008475D1">
      <w:pPr>
        <w:numPr>
          <w:ilvl w:val="0"/>
          <w:numId w:val="11"/>
        </w:numPr>
        <w:suppressAutoHyphens/>
        <w:spacing w:after="120" w:line="276" w:lineRule="auto"/>
        <w:jc w:val="both"/>
        <w:rPr>
          <w:rFonts w:cstheme="minorHAnsi"/>
          <w:color w:val="000000"/>
          <w:szCs w:val="20"/>
          <w:lang w:eastAsia="ar-SA"/>
        </w:rPr>
      </w:pPr>
      <w:r w:rsidRPr="00410091">
        <w:rPr>
          <w:rFonts w:cstheme="minorHAnsi"/>
          <w:color w:val="000000"/>
          <w:szCs w:val="20"/>
          <w:lang w:eastAsia="ar-SA"/>
        </w:rPr>
        <w:t xml:space="preserve">posiadaniu co najmniej 10% udziałów lub akcji, o ile niższy próg nie wynika </w:t>
      </w:r>
      <w:r w:rsidR="00977FE7">
        <w:rPr>
          <w:rFonts w:cstheme="minorHAnsi"/>
          <w:color w:val="000000"/>
          <w:szCs w:val="20"/>
          <w:lang w:eastAsia="ar-SA"/>
        </w:rPr>
        <w:br/>
      </w:r>
      <w:r w:rsidRPr="00410091">
        <w:rPr>
          <w:rFonts w:cstheme="minorHAnsi"/>
          <w:color w:val="000000"/>
          <w:szCs w:val="20"/>
          <w:lang w:eastAsia="ar-SA"/>
        </w:rPr>
        <w:t>z przepisów prawa lub nie został określony przez IZ PO,</w:t>
      </w:r>
    </w:p>
    <w:p w14:paraId="22EBE18F" w14:textId="77777777" w:rsidR="003C7EA7" w:rsidRPr="00410091" w:rsidRDefault="003C7EA7" w:rsidP="008475D1">
      <w:pPr>
        <w:numPr>
          <w:ilvl w:val="0"/>
          <w:numId w:val="11"/>
        </w:numPr>
        <w:suppressAutoHyphens/>
        <w:spacing w:after="120" w:line="276" w:lineRule="auto"/>
        <w:jc w:val="both"/>
        <w:rPr>
          <w:rFonts w:cstheme="minorHAnsi"/>
          <w:color w:val="000000"/>
          <w:szCs w:val="20"/>
          <w:lang w:eastAsia="ar-SA"/>
        </w:rPr>
      </w:pPr>
      <w:r w:rsidRPr="00410091">
        <w:rPr>
          <w:rFonts w:cstheme="minorHAnsi"/>
          <w:color w:val="000000"/>
          <w:szCs w:val="20"/>
          <w:lang w:eastAsia="ar-SA"/>
        </w:rPr>
        <w:t>pełnieniu funkcji członka organu nadzorczego lub zarządzającego, prokurenta, pełnomocnika,</w:t>
      </w:r>
    </w:p>
    <w:p w14:paraId="4E38FD4B" w14:textId="77777777" w:rsidR="003C7EA7" w:rsidRDefault="003C7EA7" w:rsidP="008475D1">
      <w:pPr>
        <w:numPr>
          <w:ilvl w:val="0"/>
          <w:numId w:val="11"/>
        </w:numPr>
        <w:suppressAutoHyphens/>
        <w:spacing w:after="120" w:line="276" w:lineRule="auto"/>
        <w:jc w:val="both"/>
        <w:rPr>
          <w:rFonts w:cstheme="minorHAnsi"/>
          <w:color w:val="000000"/>
          <w:szCs w:val="20"/>
          <w:lang w:eastAsia="ar-SA"/>
        </w:rPr>
      </w:pPr>
      <w:r w:rsidRPr="00410091">
        <w:rPr>
          <w:rFonts w:cstheme="minorHAnsi"/>
          <w:color w:val="000000"/>
          <w:szCs w:val="20"/>
          <w:lang w:eastAsia="ar-S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B5A17FC" w14:textId="1E1DE89A" w:rsidR="003C7EA7" w:rsidRDefault="003C7EA7" w:rsidP="003C7EA7">
      <w:pPr>
        <w:suppressAutoHyphens/>
        <w:spacing w:line="360" w:lineRule="auto"/>
        <w:rPr>
          <w:rFonts w:cstheme="minorHAnsi"/>
          <w:szCs w:val="20"/>
          <w:lang w:eastAsia="ar-SA"/>
        </w:rPr>
      </w:pPr>
    </w:p>
    <w:p w14:paraId="7C710C92" w14:textId="17FC38D3" w:rsidR="00DC2DFD" w:rsidRDefault="00DC2DFD" w:rsidP="003C7EA7">
      <w:pPr>
        <w:suppressAutoHyphens/>
        <w:spacing w:line="360" w:lineRule="auto"/>
        <w:rPr>
          <w:rFonts w:cstheme="minorHAnsi"/>
          <w:szCs w:val="20"/>
          <w:lang w:eastAsia="ar-SA"/>
        </w:rPr>
      </w:pPr>
    </w:p>
    <w:p w14:paraId="421CACD3" w14:textId="77777777" w:rsidR="00DC2DFD" w:rsidRPr="00410091" w:rsidRDefault="00DC2DFD" w:rsidP="003C7EA7">
      <w:pPr>
        <w:suppressAutoHyphens/>
        <w:spacing w:line="360" w:lineRule="auto"/>
        <w:rPr>
          <w:rFonts w:cstheme="minorHAnsi"/>
          <w:szCs w:val="20"/>
          <w:lang w:eastAsia="ar-SA"/>
        </w:rPr>
      </w:pPr>
    </w:p>
    <w:p w14:paraId="4A571469" w14:textId="77777777" w:rsidR="003C7EA7" w:rsidRPr="0031730E" w:rsidRDefault="003C7EA7" w:rsidP="003C7EA7">
      <w:pPr>
        <w:pStyle w:val="Z1-Zadozarzdzeniazdnia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9B6CF59" w14:textId="77777777" w:rsidR="003C7EA7" w:rsidRPr="0031730E" w:rsidRDefault="003C7EA7" w:rsidP="003C7EA7">
      <w:pPr>
        <w:jc w:val="right"/>
        <w:rPr>
          <w:rFonts w:cstheme="minorHAnsi"/>
        </w:rPr>
      </w:pPr>
      <w:r w:rsidRPr="0031730E">
        <w:rPr>
          <w:rFonts w:cstheme="minorHAnsi"/>
        </w:rPr>
        <w:t xml:space="preserve">...........................................................................................................................    </w:t>
      </w:r>
    </w:p>
    <w:p w14:paraId="41498007" w14:textId="77777777" w:rsidR="009E31E3" w:rsidRPr="00DB20EA" w:rsidRDefault="009E31E3" w:rsidP="009E31E3">
      <w:pPr>
        <w:jc w:val="right"/>
        <w:rPr>
          <w:rFonts w:cstheme="minorHAnsi"/>
          <w:sz w:val="16"/>
          <w:szCs w:val="16"/>
        </w:rPr>
      </w:pPr>
      <w:r w:rsidRPr="00DB20EA">
        <w:rPr>
          <w:rFonts w:cstheme="minorHAnsi"/>
          <w:sz w:val="16"/>
          <w:szCs w:val="16"/>
        </w:rPr>
        <w:t>/pieczątka i podpis osoby upoważnionej do reprezentowania Wykonawcy/</w:t>
      </w:r>
    </w:p>
    <w:p w14:paraId="594A0342" w14:textId="77777777" w:rsidR="003C7EA7" w:rsidRDefault="003C7EA7" w:rsidP="00EE58F0">
      <w:pPr>
        <w:pStyle w:val="Z1-Zadozarzdzeniazdnia"/>
        <w:spacing w:after="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76BE0BC" w14:textId="77777777" w:rsidR="003C7EA7" w:rsidRDefault="003C7EA7" w:rsidP="00EE58F0">
      <w:pPr>
        <w:pStyle w:val="Z1-Zadozarzdzeniazdnia"/>
        <w:spacing w:after="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0993309" w14:textId="77777777" w:rsidR="003C7EA7" w:rsidRDefault="003C7EA7" w:rsidP="003C7EA7">
      <w:pPr>
        <w:pStyle w:val="Z1-Zadozarzdzeniazdnia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2047B697" w14:textId="77777777" w:rsidR="003C7EA7" w:rsidRDefault="003C7EA7" w:rsidP="003C7EA7">
      <w:pPr>
        <w:pStyle w:val="Z1-Zadozarzdzeniazdnia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31A340EF" w14:textId="5EFEDA2D" w:rsidR="006A25EE" w:rsidRDefault="006A25EE" w:rsidP="003C7EA7">
      <w:pPr>
        <w:pStyle w:val="Z1-Zadozarzdzeniazdnia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7204E9E1" w14:textId="52639F70" w:rsidR="006A25EE" w:rsidRDefault="006A25EE" w:rsidP="003C7EA7">
      <w:pPr>
        <w:pStyle w:val="Z1-Zadozarzdzeniazdnia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52E87569" w14:textId="1CD9B216" w:rsidR="00865E8A" w:rsidRDefault="00865E8A" w:rsidP="003C7EA7">
      <w:pPr>
        <w:pStyle w:val="Z1-Zadozarzdzeniazdnia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6691B4A1" w14:textId="667297E0" w:rsidR="00865E8A" w:rsidRDefault="00865E8A" w:rsidP="003C7EA7">
      <w:pPr>
        <w:pStyle w:val="Z1-Zadozarzdzeniazdnia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55396515" w14:textId="77777777" w:rsidR="00865E8A" w:rsidRDefault="00865E8A" w:rsidP="003C7EA7">
      <w:pPr>
        <w:pStyle w:val="Z1-Zadozarzdzeniazdnia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2F0D1DF8" w14:textId="5BF1734F" w:rsidR="00332D64" w:rsidRPr="00D57511" w:rsidRDefault="00332D64" w:rsidP="00535CFE">
      <w:pPr>
        <w:tabs>
          <w:tab w:val="left" w:pos="708"/>
          <w:tab w:val="left" w:pos="5529"/>
        </w:tabs>
        <w:jc w:val="center"/>
        <w:rPr>
          <w:b/>
          <w:szCs w:val="20"/>
        </w:rPr>
      </w:pPr>
      <w:r w:rsidRPr="00D57511">
        <w:rPr>
          <w:b/>
          <w:szCs w:val="20"/>
        </w:rPr>
        <w:lastRenderedPageBreak/>
        <w:t xml:space="preserve">ZAŁĄCZNIK NR </w:t>
      </w:r>
      <w:r w:rsidR="00D57511">
        <w:rPr>
          <w:b/>
          <w:szCs w:val="20"/>
        </w:rPr>
        <w:t>4</w:t>
      </w:r>
      <w:r w:rsidRPr="00D57511">
        <w:rPr>
          <w:b/>
          <w:szCs w:val="20"/>
        </w:rPr>
        <w:t xml:space="preserve"> DO ZAPYTANIA OFERTOWEGO </w:t>
      </w:r>
    </w:p>
    <w:p w14:paraId="328901B1" w14:textId="77777777" w:rsidR="00332D64" w:rsidRDefault="00332D64" w:rsidP="00535CFE">
      <w:pPr>
        <w:tabs>
          <w:tab w:val="left" w:pos="708"/>
          <w:tab w:val="left" w:pos="5529"/>
        </w:tabs>
        <w:jc w:val="center"/>
        <w:rPr>
          <w:b/>
          <w:szCs w:val="20"/>
          <w:u w:val="single"/>
        </w:rPr>
      </w:pPr>
    </w:p>
    <w:p w14:paraId="0800A9C6" w14:textId="624292F8" w:rsidR="00535CFE" w:rsidRPr="00051012" w:rsidRDefault="00535CFE" w:rsidP="00535CFE">
      <w:pPr>
        <w:tabs>
          <w:tab w:val="left" w:pos="708"/>
          <w:tab w:val="left" w:pos="5529"/>
        </w:tabs>
        <w:jc w:val="center"/>
        <w:rPr>
          <w:b/>
          <w:bCs/>
        </w:rPr>
      </w:pPr>
      <w:r w:rsidRPr="001F4274">
        <w:rPr>
          <w:b/>
          <w:szCs w:val="20"/>
          <w:u w:val="single"/>
        </w:rPr>
        <w:t>OŚWIADCZENIE RODO</w:t>
      </w:r>
    </w:p>
    <w:p w14:paraId="1C7DC289" w14:textId="77777777" w:rsidR="00535CFE" w:rsidRDefault="00535CFE" w:rsidP="00535CFE">
      <w:pPr>
        <w:suppressAutoHyphens/>
        <w:rPr>
          <w:b/>
          <w:bCs/>
        </w:rPr>
      </w:pPr>
    </w:p>
    <w:p w14:paraId="714D6162" w14:textId="6377BFE2" w:rsidR="00553CEB" w:rsidRPr="007D5EA3" w:rsidRDefault="00553CEB" w:rsidP="00553CEB">
      <w:pPr>
        <w:rPr>
          <w:rFonts w:ascii="CIDFont+F3" w:hAnsi="CIDFont+F3" w:hint="eastAsia"/>
          <w:b/>
          <w:bCs/>
        </w:rPr>
      </w:pPr>
      <w:r w:rsidRPr="007D5EA3">
        <w:rPr>
          <w:b/>
          <w:bCs/>
        </w:rPr>
        <w:t xml:space="preserve">numer sprawy: </w:t>
      </w:r>
      <w:r w:rsidRPr="007D5EA3">
        <w:rPr>
          <w:rFonts w:cstheme="minorHAnsi"/>
          <w:b/>
          <w:bCs/>
          <w:kern w:val="1"/>
        </w:rPr>
        <w:t>DOP.260.1</w:t>
      </w:r>
      <w:r>
        <w:rPr>
          <w:rFonts w:cstheme="minorHAnsi"/>
          <w:b/>
          <w:bCs/>
          <w:kern w:val="1"/>
        </w:rPr>
        <w:t>9</w:t>
      </w:r>
      <w:r w:rsidRPr="007D5EA3">
        <w:rPr>
          <w:rFonts w:cstheme="minorHAnsi"/>
          <w:b/>
          <w:bCs/>
          <w:kern w:val="1"/>
        </w:rPr>
        <w:t>.1.2023.DB</w:t>
      </w:r>
    </w:p>
    <w:p w14:paraId="15577C91" w14:textId="77777777" w:rsidR="00535CFE" w:rsidRDefault="00535CFE" w:rsidP="00535CFE">
      <w:pPr>
        <w:pStyle w:val="Default"/>
        <w:spacing w:line="260" w:lineRule="atLeast"/>
        <w:jc w:val="both"/>
        <w:rPr>
          <w:rFonts w:ascii="Arial" w:hAnsi="Arial" w:cs="Arial"/>
          <w:color w:val="auto"/>
          <w:sz w:val="20"/>
          <w:szCs w:val="20"/>
        </w:rPr>
      </w:pPr>
    </w:p>
    <w:p w14:paraId="58527761" w14:textId="47B4D584" w:rsidR="00535CFE" w:rsidRPr="00973E99" w:rsidRDefault="00535CFE" w:rsidP="00535CFE">
      <w:pPr>
        <w:jc w:val="both"/>
        <w:rPr>
          <w:rFonts w:eastAsia="Calibri" w:cstheme="minorHAnsi"/>
        </w:rPr>
      </w:pPr>
      <w:r w:rsidRPr="00973E99">
        <w:rPr>
          <w:rFonts w:cstheme="minorHAnsi"/>
        </w:rPr>
        <w:t xml:space="preserve">Wykonawca oświadcza, że </w:t>
      </w:r>
      <w:r w:rsidRPr="00973E99">
        <w:rPr>
          <w:rFonts w:eastAsia="Calibri" w:cstheme="minorHAnsi"/>
        </w:rPr>
        <w:t>składając ofertę, wyraża jednocześnie zgodę na przetwarzanie przez Zamawiającego, uczestników postępowania oraz inne uprawnione osoby, danych osobowych zawartych</w:t>
      </w:r>
      <w:r>
        <w:rPr>
          <w:rFonts w:eastAsia="Calibri" w:cstheme="minorHAnsi"/>
        </w:rPr>
        <w:t xml:space="preserve"> </w:t>
      </w:r>
      <w:r w:rsidRPr="00973E99">
        <w:rPr>
          <w:rFonts w:eastAsia="Calibri" w:cstheme="minorHAnsi"/>
        </w:rPr>
        <w:t>w ofercie oraz w załącznikach do niej.</w:t>
      </w:r>
    </w:p>
    <w:p w14:paraId="6EBAA09F" w14:textId="63EC7E3B" w:rsidR="00535CFE" w:rsidRPr="00973E99" w:rsidRDefault="00535CFE" w:rsidP="00535CFE">
      <w:pPr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Zgodnie z art. 13 ust. 1 i 2 rozporządzenia Parlamentu Europejskiego i Rady (UE) 2016/679 z dnia 27 kwietnia 2016 r. w sprawie ochrony osób fizycznych w związku </w:t>
      </w:r>
      <w:r w:rsidR="00E6154A">
        <w:rPr>
          <w:rFonts w:eastAsia="Calibri" w:cstheme="minorHAnsi"/>
        </w:rPr>
        <w:br/>
      </w:r>
      <w:r w:rsidRPr="00973E99">
        <w:rPr>
          <w:rFonts w:eastAsia="Calibri" w:cstheme="minorHAnsi"/>
        </w:rPr>
        <w:t xml:space="preserve">z przetwarzaniem danych osobowych i w sprawie swobodnego przepływu takich danych oraz uchylenia dyrektywy 95/46/WE (ogólne rozporządzenie o ochronie danych) </w:t>
      </w:r>
      <w:r w:rsidR="00E6154A">
        <w:rPr>
          <w:rFonts w:eastAsia="Calibri" w:cstheme="minorHAnsi"/>
        </w:rPr>
        <w:br/>
      </w:r>
      <w:r w:rsidRPr="00973E99">
        <w:rPr>
          <w:rFonts w:eastAsia="Calibri" w:cstheme="minorHAnsi"/>
        </w:rPr>
        <w:t>(Dz. Urz. UE L 119 z 04.05.2016, str. 1), zwanego dalej „RODO”, Zamawiający informuje, że dane osobowe, przetwarzane są w celu wypełnienia prawnie usprawiedliwionego celu, jakim jest:</w:t>
      </w:r>
    </w:p>
    <w:p w14:paraId="08B0F28B" w14:textId="77777777" w:rsidR="00535CFE" w:rsidRPr="00973E99" w:rsidRDefault="00535CFE" w:rsidP="008475D1">
      <w:pPr>
        <w:numPr>
          <w:ilvl w:val="0"/>
          <w:numId w:val="12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przeprowadzenie postępowania,</w:t>
      </w:r>
    </w:p>
    <w:p w14:paraId="07557EDD" w14:textId="77777777" w:rsidR="00535CFE" w:rsidRPr="00973E99" w:rsidRDefault="00535CFE" w:rsidP="008475D1">
      <w:pPr>
        <w:numPr>
          <w:ilvl w:val="0"/>
          <w:numId w:val="12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zawarcie i realizacja umowy lub zlecenia,</w:t>
      </w:r>
    </w:p>
    <w:p w14:paraId="75F098E2" w14:textId="77777777" w:rsidR="00535CFE" w:rsidRPr="00973E99" w:rsidRDefault="00535CFE" w:rsidP="008475D1">
      <w:pPr>
        <w:numPr>
          <w:ilvl w:val="0"/>
          <w:numId w:val="12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dokonanie rozliczenia i płatności związanych z realizacją umowy lub zlecenia,</w:t>
      </w:r>
    </w:p>
    <w:p w14:paraId="2A260393" w14:textId="77777777" w:rsidR="00535CFE" w:rsidRPr="00973E99" w:rsidRDefault="00535CFE" w:rsidP="008475D1">
      <w:pPr>
        <w:numPr>
          <w:ilvl w:val="0"/>
          <w:numId w:val="12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przeprowadzenie ewentualnych postępowań kontrolnych i/lub audytu przez komórki Zamawiającego lub inne podmiotu uprawnione,</w:t>
      </w:r>
    </w:p>
    <w:p w14:paraId="0F63E06B" w14:textId="77777777" w:rsidR="00535CFE" w:rsidRPr="00973E99" w:rsidRDefault="00535CFE" w:rsidP="008475D1">
      <w:pPr>
        <w:numPr>
          <w:ilvl w:val="0"/>
          <w:numId w:val="12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ewentualne udostępnienie dokumentacji postępowania i zawartej umowy lub zlecenia, jako informacji publicznej.</w:t>
      </w:r>
    </w:p>
    <w:p w14:paraId="05A51D53" w14:textId="77777777" w:rsidR="00535CFE" w:rsidRPr="00973E99" w:rsidRDefault="00535CFE" w:rsidP="00535CFE">
      <w:pPr>
        <w:jc w:val="both"/>
        <w:rPr>
          <w:rFonts w:eastAsia="Calibri" w:cstheme="minorHAnsi"/>
        </w:rPr>
      </w:pPr>
    </w:p>
    <w:p w14:paraId="2A62B253" w14:textId="77777777" w:rsidR="00535CFE" w:rsidRPr="00973E99" w:rsidRDefault="00535CFE" w:rsidP="00535CFE">
      <w:pPr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Zamawiający informuje, że:</w:t>
      </w:r>
    </w:p>
    <w:p w14:paraId="784D7648" w14:textId="77777777" w:rsidR="00535CFE" w:rsidRDefault="00535CFE" w:rsidP="008475D1">
      <w:pPr>
        <w:numPr>
          <w:ilvl w:val="0"/>
          <w:numId w:val="13"/>
        </w:numPr>
        <w:spacing w:after="160" w:line="256" w:lineRule="auto"/>
        <w:ind w:left="708"/>
        <w:jc w:val="both"/>
        <w:rPr>
          <w:rFonts w:eastAsia="Calibri" w:cstheme="minorHAnsi"/>
        </w:rPr>
      </w:pPr>
      <w:r w:rsidRPr="00535CFE">
        <w:rPr>
          <w:rFonts w:eastAsia="Calibri" w:cstheme="minorHAnsi"/>
        </w:rPr>
        <w:t>administratorem Pani/Pana danych osobowych jest:</w:t>
      </w:r>
    </w:p>
    <w:p w14:paraId="24C763FA" w14:textId="0D0BC9A6" w:rsidR="00535CFE" w:rsidRPr="00535CFE" w:rsidRDefault="00535CFE" w:rsidP="00EE58F0">
      <w:pPr>
        <w:spacing w:after="160" w:line="256" w:lineRule="auto"/>
        <w:jc w:val="both"/>
        <w:rPr>
          <w:rFonts w:eastAsia="Calibri" w:cstheme="minorHAnsi"/>
        </w:rPr>
      </w:pPr>
      <w:r w:rsidRPr="00535CFE">
        <w:rPr>
          <w:rFonts w:eastAsia="Calibri" w:cstheme="minorHAnsi"/>
        </w:rPr>
        <w:t xml:space="preserve">Pomorska Specjalna Strefa Ekonomiczną sp. z o.o. z siedzibą w Gdańsku (80-172), </w:t>
      </w:r>
      <w:r w:rsidR="00B378E6">
        <w:rPr>
          <w:rFonts w:eastAsia="Calibri" w:cstheme="minorHAnsi"/>
        </w:rPr>
        <w:br/>
      </w:r>
      <w:r w:rsidRPr="00535CFE">
        <w:rPr>
          <w:rFonts w:eastAsia="Calibri" w:cstheme="minorHAnsi"/>
        </w:rPr>
        <w:t>przy</w:t>
      </w:r>
      <w:r w:rsidR="00B378E6">
        <w:rPr>
          <w:rFonts w:eastAsia="Calibri" w:cstheme="minorHAnsi"/>
        </w:rPr>
        <w:t xml:space="preserve"> </w:t>
      </w:r>
      <w:r w:rsidRPr="00535CFE">
        <w:rPr>
          <w:rFonts w:eastAsia="Calibri" w:cstheme="minorHAnsi"/>
        </w:rPr>
        <w:t xml:space="preserve">ul. Trzy Lipy 3, wpisaną do rejestru przedsiębiorców przez Sąd Rejonowy </w:t>
      </w:r>
      <w:r w:rsidR="00B378E6">
        <w:rPr>
          <w:rFonts w:eastAsia="Calibri" w:cstheme="minorHAnsi"/>
        </w:rPr>
        <w:br/>
      </w:r>
      <w:r w:rsidRPr="00535CFE">
        <w:rPr>
          <w:rFonts w:eastAsia="Calibri" w:cstheme="minorHAnsi"/>
        </w:rPr>
        <w:t>Gdańsk-Północ</w:t>
      </w:r>
      <w:r w:rsidR="00B378E6">
        <w:rPr>
          <w:rFonts w:eastAsia="Calibri" w:cstheme="minorHAnsi"/>
        </w:rPr>
        <w:t xml:space="preserve"> </w:t>
      </w:r>
      <w:r w:rsidRPr="00535CFE">
        <w:rPr>
          <w:rFonts w:eastAsia="Calibri" w:cstheme="minorHAnsi"/>
        </w:rPr>
        <w:t>w Gdańsku, VII Wydział Gospodarczy Krajowego Rejestru Sądowego</w:t>
      </w:r>
      <w:r w:rsidR="00B378E6">
        <w:rPr>
          <w:rFonts w:eastAsia="Calibri" w:cstheme="minorHAnsi"/>
        </w:rPr>
        <w:br/>
      </w:r>
      <w:r w:rsidRPr="00535CFE">
        <w:rPr>
          <w:rFonts w:eastAsia="Calibri" w:cstheme="minorHAnsi"/>
        </w:rPr>
        <w:t xml:space="preserve">pod nr KRS 0000033744, NIP 5880019192, REGON 190315182, kapitał zakładowy </w:t>
      </w:r>
      <w:r w:rsidR="00553CEB">
        <w:rPr>
          <w:rFonts w:eastAsia="Calibri" w:cstheme="minorHAnsi"/>
        </w:rPr>
        <w:t>28</w:t>
      </w:r>
      <w:r w:rsidRPr="00535CFE">
        <w:rPr>
          <w:rFonts w:eastAsia="Calibri" w:cstheme="minorHAnsi"/>
        </w:rPr>
        <w:t>6.603.000,00 zł w całości wpłacony.</w:t>
      </w:r>
    </w:p>
    <w:p w14:paraId="10533228" w14:textId="77777777" w:rsidR="00535CFE" w:rsidRPr="00973E99" w:rsidRDefault="00535CFE" w:rsidP="008475D1">
      <w:pPr>
        <w:numPr>
          <w:ilvl w:val="0"/>
          <w:numId w:val="13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Wszelką korespondencję dotyczącą przetwarzania danych osobowych prosimy kierować </w:t>
      </w:r>
      <w:r w:rsidRPr="00973E99">
        <w:rPr>
          <w:rFonts w:eastAsia="Calibri" w:cstheme="minorHAnsi"/>
        </w:rPr>
        <w:br/>
        <w:t xml:space="preserve">do Inspektora ochrony danych w PSSE na adres e-mail: </w:t>
      </w:r>
      <w:r w:rsidRPr="00973E99">
        <w:t xml:space="preserve"> </w:t>
      </w:r>
      <w:hyperlink r:id="rId8" w:history="1">
        <w:r w:rsidRPr="00973E99">
          <w:rPr>
            <w:rStyle w:val="Hipercze"/>
          </w:rPr>
          <w:t>p.okoniewski@opkconsulting.pl</w:t>
        </w:r>
      </w:hyperlink>
      <w:r w:rsidRPr="00973E99">
        <w:t xml:space="preserve"> .</w:t>
      </w:r>
    </w:p>
    <w:p w14:paraId="62B7F52E" w14:textId="77777777" w:rsidR="00535CFE" w:rsidRPr="00973E99" w:rsidRDefault="00535CFE" w:rsidP="008475D1">
      <w:pPr>
        <w:numPr>
          <w:ilvl w:val="0"/>
          <w:numId w:val="13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Pani/Pana dane osobowe przetwarzane będą na podstawie art. 6 ust. 1 lit. c RODO w celu związanym z przedmiotowym postępowaniem;</w:t>
      </w:r>
    </w:p>
    <w:p w14:paraId="4645DEF2" w14:textId="77777777" w:rsidR="00535CFE" w:rsidRPr="00973E99" w:rsidRDefault="00535CFE" w:rsidP="008475D1">
      <w:pPr>
        <w:numPr>
          <w:ilvl w:val="0"/>
          <w:numId w:val="13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odbiorcami Pani/Pana danych osobowych będą osoby lub podmioty, którym udostępniona zostanie dokumentacja postępowania w oparciu o obowiązujące w tej materii przepisy;</w:t>
      </w:r>
    </w:p>
    <w:p w14:paraId="0186BFB6" w14:textId="77777777" w:rsidR="00535CFE" w:rsidRPr="00973E99" w:rsidRDefault="00535CFE" w:rsidP="008475D1">
      <w:pPr>
        <w:numPr>
          <w:ilvl w:val="0"/>
          <w:numId w:val="13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Pani/Pana dane osobowe będą przechowywane, przez okres 4 lat od dnia zakończenia postępowania o udzielenie zamówienia, a jeżeli czas trwania umowy </w:t>
      </w:r>
      <w:r w:rsidRPr="00973E99">
        <w:rPr>
          <w:rFonts w:eastAsia="Calibri" w:cstheme="minorHAnsi"/>
        </w:rPr>
        <w:lastRenderedPageBreak/>
        <w:t>lub zlecenia przekracza 4 lata, okres przechowywania obejmuje cały czas trwania umowy lub zlecenia;</w:t>
      </w:r>
    </w:p>
    <w:p w14:paraId="29755BC5" w14:textId="1894D6B4" w:rsidR="00535CFE" w:rsidRDefault="00535CFE" w:rsidP="008475D1">
      <w:pPr>
        <w:numPr>
          <w:ilvl w:val="0"/>
          <w:numId w:val="13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w odniesieniu do Pani/Pana danych osobowych decyzje nie będą podejmowane w</w:t>
      </w:r>
      <w:r w:rsidR="008475D1">
        <w:rPr>
          <w:rFonts w:eastAsia="Calibri" w:cstheme="minorHAnsi"/>
        </w:rPr>
        <w:t> </w:t>
      </w:r>
      <w:r w:rsidRPr="00973E99">
        <w:rPr>
          <w:rFonts w:eastAsia="Calibri" w:cstheme="minorHAnsi"/>
        </w:rPr>
        <w:t>sposób zautomatyzowany;</w:t>
      </w:r>
    </w:p>
    <w:p w14:paraId="164E6651" w14:textId="77777777" w:rsidR="00535CFE" w:rsidRPr="00973E99" w:rsidRDefault="00535CFE" w:rsidP="008475D1">
      <w:pPr>
        <w:numPr>
          <w:ilvl w:val="0"/>
          <w:numId w:val="13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posiada Pani/Pan prawo dostępu do danych osobowych Pani/Pana dotyczących, prawo </w:t>
      </w:r>
      <w:r w:rsidRPr="00973E99">
        <w:rPr>
          <w:rFonts w:eastAsia="Calibri" w:cstheme="minorHAnsi"/>
        </w:rPr>
        <w:br/>
        <w:t>do sprostowania Pani/Pana danych osobowych, prawo żądania od administratora ograniczenia przetwarzania danych, prawo do wniesienia skargi do Prezesa Urzędu Ochrony Danych Osobowych, gdy uzna Pani/Pan, że przetwarzanie danych osobowych Pani/Pana dotyczących narusza przepisy RODO;</w:t>
      </w:r>
    </w:p>
    <w:p w14:paraId="58B7F6EC" w14:textId="5A8131D8" w:rsidR="00535CFE" w:rsidRDefault="00535CFE" w:rsidP="008475D1">
      <w:pPr>
        <w:numPr>
          <w:ilvl w:val="0"/>
          <w:numId w:val="13"/>
        </w:numPr>
        <w:spacing w:after="160"/>
        <w:ind w:left="709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nie przysługuje Pani/Panu, w związku z art. 17 ust. 3 lit. b, d lub e RODO prawo do usunięcia danych osobowych; prawo do przenoszenia danych osobowych, </w:t>
      </w:r>
      <w:r w:rsidR="00CC5AF3">
        <w:rPr>
          <w:rFonts w:eastAsia="Calibri" w:cstheme="minorHAnsi"/>
        </w:rPr>
        <w:br/>
      </w:r>
      <w:r w:rsidRPr="00973E99">
        <w:rPr>
          <w:rFonts w:eastAsia="Calibri" w:cstheme="minorHAnsi"/>
        </w:rPr>
        <w:t>o którym mowa w art. 20 RODO; na podstawie art. 21 RODO prawo sprzeciwu, wobec przetwarzania danych osobowych.</w:t>
      </w:r>
    </w:p>
    <w:p w14:paraId="2488947D" w14:textId="345ACC5E" w:rsidR="00535CFE" w:rsidRPr="00DE4F37" w:rsidRDefault="00535CFE" w:rsidP="00535CFE">
      <w:pPr>
        <w:jc w:val="both"/>
        <w:rPr>
          <w:rFonts w:cstheme="minorHAnsi"/>
        </w:rPr>
      </w:pPr>
      <w:r w:rsidRPr="00DE4F37">
        <w:rPr>
          <w:rFonts w:cstheme="minorHAnsi"/>
        </w:rPr>
        <w:t xml:space="preserve">Ponadto oświadczam, że wypełniłem obowiązki informacyjne przewidziane w art. 13 </w:t>
      </w:r>
      <w:r w:rsidR="00CC5AF3">
        <w:rPr>
          <w:rFonts w:cstheme="minorHAnsi"/>
        </w:rPr>
        <w:br/>
      </w:r>
      <w:r w:rsidRPr="00DE4F37">
        <w:rPr>
          <w:rFonts w:cstheme="minorHAnsi"/>
        </w:rPr>
        <w:t xml:space="preserve">lub art. 14 RODO wobec osób fizycznych, od których dane osobowe bezpośrednio </w:t>
      </w:r>
      <w:r w:rsidR="00CC5AF3">
        <w:rPr>
          <w:rFonts w:cstheme="minorHAnsi"/>
        </w:rPr>
        <w:br/>
      </w:r>
      <w:r w:rsidRPr="00DE4F37">
        <w:rPr>
          <w:rFonts w:cstheme="minorHAnsi"/>
        </w:rPr>
        <w:t xml:space="preserve">lub pośrednio pozyskałem w celu ubiegania się o udzielenie zlecenia/zamówienia </w:t>
      </w:r>
      <w:r w:rsidR="00CC5AF3">
        <w:rPr>
          <w:rFonts w:cstheme="minorHAnsi"/>
        </w:rPr>
        <w:br/>
      </w:r>
      <w:r w:rsidRPr="00DE4F37">
        <w:rPr>
          <w:rFonts w:cstheme="minorHAnsi"/>
        </w:rPr>
        <w:t>w niniejszym postępowaniu.</w:t>
      </w:r>
    </w:p>
    <w:p w14:paraId="26B54BFD" w14:textId="77777777" w:rsidR="00535CFE" w:rsidRPr="00DE4F37" w:rsidRDefault="00535CFE" w:rsidP="00535CFE">
      <w:pPr>
        <w:pStyle w:val="Akapitzlist"/>
        <w:spacing w:line="360" w:lineRule="auto"/>
        <w:rPr>
          <w:rFonts w:cstheme="minorHAnsi"/>
        </w:rPr>
      </w:pPr>
    </w:p>
    <w:p w14:paraId="1430F4D1" w14:textId="77777777" w:rsidR="00535CFE" w:rsidRPr="00DE4F37" w:rsidRDefault="00535CFE" w:rsidP="00535CFE">
      <w:pPr>
        <w:pStyle w:val="Akapitzlist"/>
        <w:spacing w:line="360" w:lineRule="auto"/>
        <w:rPr>
          <w:rFonts w:cstheme="minorHAnsi"/>
        </w:rPr>
      </w:pPr>
    </w:p>
    <w:p w14:paraId="352CA97A" w14:textId="77777777" w:rsidR="00535CFE" w:rsidRPr="00973E99" w:rsidRDefault="00535CFE" w:rsidP="00535CFE">
      <w:pPr>
        <w:pStyle w:val="Podpis"/>
        <w:ind w:left="720"/>
      </w:pPr>
    </w:p>
    <w:p w14:paraId="70B4215D" w14:textId="77777777" w:rsidR="00E92190" w:rsidRPr="0031730E" w:rsidRDefault="00E92190" w:rsidP="00E92190">
      <w:pPr>
        <w:jc w:val="right"/>
        <w:rPr>
          <w:rFonts w:cstheme="minorHAnsi"/>
        </w:rPr>
      </w:pPr>
      <w:r w:rsidRPr="0031730E">
        <w:rPr>
          <w:rFonts w:cstheme="minorHAnsi"/>
        </w:rPr>
        <w:t xml:space="preserve">...........................................................................................................................    </w:t>
      </w:r>
    </w:p>
    <w:p w14:paraId="4970DBD4" w14:textId="77777777" w:rsidR="00E92190" w:rsidRPr="00DB20EA" w:rsidRDefault="00E92190" w:rsidP="00E92190">
      <w:pPr>
        <w:jc w:val="right"/>
        <w:rPr>
          <w:rFonts w:cstheme="minorHAnsi"/>
          <w:sz w:val="16"/>
          <w:szCs w:val="16"/>
        </w:rPr>
      </w:pPr>
      <w:r w:rsidRPr="00DB20EA">
        <w:rPr>
          <w:rFonts w:cstheme="minorHAnsi"/>
          <w:sz w:val="16"/>
          <w:szCs w:val="16"/>
        </w:rPr>
        <w:t>/pieczątka i podpis osoby upoważnionej do reprezentowania Wykonawcy/</w:t>
      </w:r>
    </w:p>
    <w:p w14:paraId="3B9652D1" w14:textId="77777777" w:rsidR="00535CFE" w:rsidRDefault="00535CFE" w:rsidP="00EE58F0">
      <w:pPr>
        <w:tabs>
          <w:tab w:val="left" w:pos="708"/>
          <w:tab w:val="left" w:pos="5529"/>
        </w:tabs>
        <w:jc w:val="right"/>
        <w:rPr>
          <w:rFonts w:cstheme="minorHAnsi"/>
          <w:b/>
          <w:bCs/>
          <w:u w:val="single"/>
        </w:rPr>
      </w:pPr>
    </w:p>
    <w:p w14:paraId="10F3E429" w14:textId="77777777" w:rsidR="00535CFE" w:rsidRDefault="00535CFE" w:rsidP="00EE58F0">
      <w:pPr>
        <w:tabs>
          <w:tab w:val="left" w:pos="708"/>
          <w:tab w:val="left" w:pos="5529"/>
        </w:tabs>
        <w:jc w:val="right"/>
        <w:rPr>
          <w:rFonts w:cstheme="minorHAnsi"/>
          <w:b/>
          <w:bCs/>
          <w:u w:val="single"/>
        </w:rPr>
      </w:pPr>
    </w:p>
    <w:p w14:paraId="7784B043" w14:textId="77777777" w:rsidR="00535CFE" w:rsidRPr="005E574F" w:rsidRDefault="00535CFE" w:rsidP="00535CFE">
      <w:pPr>
        <w:pStyle w:val="Bezodstpw"/>
        <w:ind w:left="3540" w:firstLine="708"/>
        <w:rPr>
          <w:lang w:val="pl-PL"/>
        </w:rPr>
      </w:pPr>
    </w:p>
    <w:p w14:paraId="0D4CCD9D" w14:textId="77777777" w:rsidR="00D02104" w:rsidRDefault="00D02104" w:rsidP="003C7EA7">
      <w:pPr>
        <w:pStyle w:val="Z1-Zadozarzdzeniazdnia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74D0DBFF" w14:textId="3A476885" w:rsidR="00525F75" w:rsidRDefault="00525F75" w:rsidP="006C11AD">
      <w:pPr>
        <w:spacing w:line="276" w:lineRule="auto"/>
        <w:rPr>
          <w:rFonts w:cstheme="majorHAnsi"/>
          <w:sz w:val="22"/>
          <w:szCs w:val="22"/>
        </w:rPr>
      </w:pPr>
    </w:p>
    <w:p w14:paraId="60817FF8" w14:textId="63173C23" w:rsidR="00F81ECE" w:rsidRDefault="00F81ECE" w:rsidP="006C11AD">
      <w:pPr>
        <w:spacing w:line="276" w:lineRule="auto"/>
        <w:rPr>
          <w:rFonts w:cstheme="majorHAnsi"/>
          <w:sz w:val="22"/>
          <w:szCs w:val="22"/>
        </w:rPr>
      </w:pPr>
    </w:p>
    <w:p w14:paraId="0D6AEBE6" w14:textId="59E8A095" w:rsidR="00F81ECE" w:rsidRDefault="00F81ECE" w:rsidP="006C11AD">
      <w:pPr>
        <w:spacing w:line="276" w:lineRule="auto"/>
        <w:rPr>
          <w:rFonts w:cstheme="majorHAnsi"/>
          <w:sz w:val="22"/>
          <w:szCs w:val="22"/>
        </w:rPr>
      </w:pPr>
    </w:p>
    <w:p w14:paraId="4C655FA7" w14:textId="6813563E" w:rsidR="00F81ECE" w:rsidRDefault="00F81ECE" w:rsidP="006C11AD">
      <w:pPr>
        <w:spacing w:line="276" w:lineRule="auto"/>
        <w:rPr>
          <w:rFonts w:cstheme="majorHAnsi"/>
          <w:sz w:val="22"/>
          <w:szCs w:val="22"/>
        </w:rPr>
      </w:pPr>
    </w:p>
    <w:p w14:paraId="48E07ACA" w14:textId="66D3714B" w:rsidR="00F81ECE" w:rsidRDefault="00F81ECE" w:rsidP="006C11AD">
      <w:pPr>
        <w:spacing w:line="276" w:lineRule="auto"/>
        <w:rPr>
          <w:rFonts w:cstheme="majorHAnsi"/>
          <w:sz w:val="22"/>
          <w:szCs w:val="22"/>
        </w:rPr>
      </w:pPr>
    </w:p>
    <w:p w14:paraId="58AE4940" w14:textId="313CF185" w:rsidR="00F81ECE" w:rsidRDefault="00F81ECE" w:rsidP="006C11AD">
      <w:pPr>
        <w:spacing w:line="276" w:lineRule="auto"/>
        <w:rPr>
          <w:rFonts w:cstheme="majorHAnsi"/>
          <w:sz w:val="22"/>
          <w:szCs w:val="22"/>
        </w:rPr>
      </w:pPr>
    </w:p>
    <w:p w14:paraId="0A0A49EB" w14:textId="043D99FA" w:rsidR="00F81ECE" w:rsidRDefault="00F81ECE" w:rsidP="006C11AD">
      <w:pPr>
        <w:spacing w:line="276" w:lineRule="auto"/>
        <w:rPr>
          <w:rFonts w:cstheme="majorHAnsi"/>
          <w:sz w:val="22"/>
          <w:szCs w:val="22"/>
        </w:rPr>
      </w:pPr>
    </w:p>
    <w:p w14:paraId="4A48B362" w14:textId="1AEC795E" w:rsidR="00841E1F" w:rsidRDefault="00841E1F" w:rsidP="006C11AD">
      <w:pPr>
        <w:spacing w:line="276" w:lineRule="auto"/>
        <w:rPr>
          <w:rFonts w:cstheme="majorHAnsi"/>
          <w:sz w:val="22"/>
          <w:szCs w:val="22"/>
        </w:rPr>
      </w:pPr>
    </w:p>
    <w:p w14:paraId="7CF8DD31" w14:textId="1D9855CF" w:rsidR="00841E1F" w:rsidRDefault="00841E1F" w:rsidP="006C11AD">
      <w:pPr>
        <w:spacing w:line="276" w:lineRule="auto"/>
        <w:rPr>
          <w:rFonts w:cstheme="majorHAnsi"/>
          <w:sz w:val="22"/>
          <w:szCs w:val="22"/>
        </w:rPr>
      </w:pPr>
    </w:p>
    <w:p w14:paraId="7820B8E1" w14:textId="1A618DA8" w:rsidR="006A25EE" w:rsidRDefault="006A25EE" w:rsidP="006C11AD">
      <w:pPr>
        <w:spacing w:line="276" w:lineRule="auto"/>
        <w:rPr>
          <w:rFonts w:cstheme="majorHAnsi"/>
          <w:sz w:val="22"/>
          <w:szCs w:val="22"/>
        </w:rPr>
      </w:pPr>
    </w:p>
    <w:p w14:paraId="02FE63F6" w14:textId="77777777" w:rsidR="006A25EE" w:rsidRDefault="006A25EE" w:rsidP="006C11AD">
      <w:pPr>
        <w:spacing w:line="276" w:lineRule="auto"/>
        <w:rPr>
          <w:rFonts w:cstheme="majorHAnsi"/>
          <w:sz w:val="22"/>
          <w:szCs w:val="22"/>
        </w:rPr>
      </w:pPr>
    </w:p>
    <w:p w14:paraId="5107334C" w14:textId="24F6FC0B" w:rsidR="00841E1F" w:rsidRDefault="00841E1F" w:rsidP="006C11AD">
      <w:pPr>
        <w:spacing w:line="276" w:lineRule="auto"/>
        <w:rPr>
          <w:rFonts w:cstheme="majorHAnsi"/>
          <w:sz w:val="22"/>
          <w:szCs w:val="22"/>
        </w:rPr>
      </w:pPr>
    </w:p>
    <w:p w14:paraId="322FFCB3" w14:textId="77777777" w:rsidR="00841E1F" w:rsidRDefault="00841E1F" w:rsidP="006C11AD">
      <w:pPr>
        <w:spacing w:line="276" w:lineRule="auto"/>
        <w:rPr>
          <w:rFonts w:cstheme="majorHAnsi"/>
          <w:sz w:val="22"/>
          <w:szCs w:val="22"/>
        </w:rPr>
      </w:pPr>
    </w:p>
    <w:p w14:paraId="6FFE604D" w14:textId="0CC16C34" w:rsidR="00453EA0" w:rsidRDefault="00453EA0" w:rsidP="006C11AD">
      <w:pPr>
        <w:spacing w:line="276" w:lineRule="auto"/>
        <w:rPr>
          <w:rFonts w:cstheme="majorHAnsi"/>
          <w:sz w:val="22"/>
          <w:szCs w:val="22"/>
        </w:rPr>
      </w:pPr>
    </w:p>
    <w:p w14:paraId="1FCD60E1" w14:textId="77777777" w:rsidR="0023235F" w:rsidRDefault="0023235F" w:rsidP="0023235F">
      <w:pPr>
        <w:spacing w:line="276" w:lineRule="auto"/>
        <w:jc w:val="center"/>
        <w:rPr>
          <w:b/>
          <w:bCs/>
        </w:rPr>
      </w:pPr>
      <w:r w:rsidRPr="00723514">
        <w:rPr>
          <w:b/>
          <w:bCs/>
        </w:rPr>
        <w:lastRenderedPageBreak/>
        <w:t>ZAŁĄCZNIK NUMER 5 DO ZAPYTANIA OFERTOWEGO</w:t>
      </w:r>
    </w:p>
    <w:p w14:paraId="250A65AA" w14:textId="77777777" w:rsidR="0023235F" w:rsidRDefault="0023235F" w:rsidP="0023235F">
      <w:pPr>
        <w:spacing w:line="276" w:lineRule="auto"/>
        <w:jc w:val="center"/>
        <w:rPr>
          <w:b/>
          <w:bCs/>
        </w:rPr>
      </w:pPr>
      <w:r>
        <w:rPr>
          <w:b/>
          <w:bCs/>
        </w:rPr>
        <w:t>WYKAZ USŁUG</w:t>
      </w:r>
    </w:p>
    <w:p w14:paraId="1863B5AB" w14:textId="77777777" w:rsidR="0087338A" w:rsidRDefault="0087338A" w:rsidP="0087338A">
      <w:pPr>
        <w:rPr>
          <w:b/>
          <w:bCs/>
        </w:rPr>
      </w:pPr>
    </w:p>
    <w:p w14:paraId="7A501580" w14:textId="75324FED" w:rsidR="0087338A" w:rsidRPr="007D5EA3" w:rsidRDefault="0087338A" w:rsidP="0087338A">
      <w:pPr>
        <w:rPr>
          <w:rFonts w:ascii="CIDFont+F3" w:hAnsi="CIDFont+F3" w:hint="eastAsia"/>
          <w:b/>
          <w:bCs/>
        </w:rPr>
      </w:pPr>
      <w:r w:rsidRPr="007D5EA3">
        <w:rPr>
          <w:b/>
          <w:bCs/>
        </w:rPr>
        <w:t xml:space="preserve">numer sprawy: </w:t>
      </w:r>
      <w:r w:rsidRPr="007D5EA3">
        <w:rPr>
          <w:rFonts w:cstheme="minorHAnsi"/>
          <w:b/>
          <w:bCs/>
          <w:kern w:val="1"/>
        </w:rPr>
        <w:t>DOP.260.1</w:t>
      </w:r>
      <w:r>
        <w:rPr>
          <w:rFonts w:cstheme="minorHAnsi"/>
          <w:b/>
          <w:bCs/>
          <w:kern w:val="1"/>
        </w:rPr>
        <w:t>9</w:t>
      </w:r>
      <w:r w:rsidRPr="007D5EA3">
        <w:rPr>
          <w:rFonts w:cstheme="minorHAnsi"/>
          <w:b/>
          <w:bCs/>
          <w:kern w:val="1"/>
        </w:rPr>
        <w:t>.1.2023.DB</w:t>
      </w:r>
    </w:p>
    <w:p w14:paraId="1AEB0101" w14:textId="77777777" w:rsidR="0023235F" w:rsidRDefault="0023235F" w:rsidP="0023235F">
      <w:pPr>
        <w:spacing w:line="276" w:lineRule="auto"/>
        <w:jc w:val="center"/>
        <w:rPr>
          <w:b/>
          <w:bCs/>
        </w:rPr>
      </w:pPr>
    </w:p>
    <w:p w14:paraId="44923976" w14:textId="77777777" w:rsidR="0023235F" w:rsidRPr="00723514" w:rsidRDefault="0023235F" w:rsidP="0023235F">
      <w:pPr>
        <w:spacing w:line="276" w:lineRule="auto"/>
        <w:jc w:val="center"/>
        <w:rPr>
          <w:b/>
          <w:bCs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"/>
        <w:gridCol w:w="3610"/>
        <w:gridCol w:w="2010"/>
        <w:gridCol w:w="2950"/>
      </w:tblGrid>
      <w:tr w:rsidR="0023235F" w:rsidRPr="00723514" w14:paraId="7C1BC3C5" w14:textId="77777777" w:rsidTr="005C6335">
        <w:trPr>
          <w:cantSplit/>
          <w:trHeight w:val="111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34340" w14:textId="77777777" w:rsidR="0023235F" w:rsidRPr="00723514" w:rsidRDefault="0023235F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723514">
              <w:rPr>
                <w:rFonts w:cstheme="minorHAnsi"/>
                <w:sz w:val="16"/>
                <w:szCs w:val="16"/>
              </w:rPr>
              <w:t>Lp.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D0DB" w14:textId="77777777" w:rsidR="0023235F" w:rsidRPr="00723514" w:rsidRDefault="0023235F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723514">
              <w:rPr>
                <w:rFonts w:cstheme="minorHAnsi"/>
                <w:sz w:val="16"/>
                <w:szCs w:val="16"/>
              </w:rPr>
              <w:t>Przedmiot usług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43CE6" w14:textId="77777777" w:rsidR="0023235F" w:rsidRPr="00723514" w:rsidRDefault="0023235F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723514">
              <w:rPr>
                <w:rFonts w:cstheme="minorHAnsi"/>
                <w:sz w:val="16"/>
                <w:szCs w:val="16"/>
              </w:rPr>
              <w:t>Termin rozpoczęcia i zakończenia realizacji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10724" w14:textId="77777777" w:rsidR="0023235F" w:rsidRPr="00723514" w:rsidRDefault="0023235F" w:rsidP="005C6335">
            <w:pPr>
              <w:spacing w:before="2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723514">
              <w:rPr>
                <w:rFonts w:cstheme="minorHAnsi"/>
                <w:sz w:val="16"/>
                <w:szCs w:val="16"/>
              </w:rPr>
              <w:t>Nazwa i adres Zamawiającego (odbiorcy)</w:t>
            </w:r>
          </w:p>
        </w:tc>
      </w:tr>
      <w:tr w:rsidR="0023235F" w:rsidRPr="00723514" w14:paraId="0B4A374E" w14:textId="77777777" w:rsidTr="005C6335">
        <w:trPr>
          <w:cantSplit/>
          <w:trHeight w:val="68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58A6" w14:textId="77777777" w:rsidR="0023235F" w:rsidRPr="00723514" w:rsidRDefault="0023235F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723514">
              <w:rPr>
                <w:rFonts w:cstheme="minorHAnsi"/>
                <w:sz w:val="16"/>
                <w:szCs w:val="16"/>
              </w:rPr>
              <w:t>1</w:t>
            </w:r>
          </w:p>
          <w:p w14:paraId="367FAA5A" w14:textId="77777777" w:rsidR="0023235F" w:rsidRPr="00723514" w:rsidRDefault="0023235F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1490" w14:textId="77777777" w:rsidR="0023235F" w:rsidRPr="00723514" w:rsidRDefault="0023235F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3C9CB84C" w14:textId="77777777" w:rsidR="0023235F" w:rsidRPr="00723514" w:rsidRDefault="0023235F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6357093C" w14:textId="77777777" w:rsidR="0023235F" w:rsidRPr="00723514" w:rsidRDefault="0023235F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1D0A2388" w14:textId="77777777" w:rsidR="0023235F" w:rsidRPr="00723514" w:rsidRDefault="0023235F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2901DEFE" w14:textId="77777777" w:rsidR="0023235F" w:rsidRPr="00723514" w:rsidRDefault="0023235F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47D46DCC" w14:textId="77777777" w:rsidR="0023235F" w:rsidRPr="00723514" w:rsidRDefault="0023235F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F570" w14:textId="77777777" w:rsidR="0023235F" w:rsidRPr="00723514" w:rsidRDefault="0023235F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AAB7" w14:textId="77777777" w:rsidR="0023235F" w:rsidRPr="00723514" w:rsidRDefault="0023235F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3235F" w:rsidRPr="00723514" w14:paraId="1D112246" w14:textId="77777777" w:rsidTr="005C6335">
        <w:trPr>
          <w:cantSplit/>
          <w:trHeight w:val="68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5286" w14:textId="77777777" w:rsidR="0023235F" w:rsidRPr="00723514" w:rsidRDefault="0023235F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723514">
              <w:rPr>
                <w:rFonts w:cstheme="minorHAnsi"/>
                <w:sz w:val="16"/>
                <w:szCs w:val="16"/>
              </w:rPr>
              <w:t>2</w:t>
            </w:r>
          </w:p>
          <w:p w14:paraId="40C2B872" w14:textId="77777777" w:rsidR="0023235F" w:rsidRPr="00723514" w:rsidRDefault="0023235F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092AB81F" w14:textId="77777777" w:rsidR="0023235F" w:rsidRPr="00723514" w:rsidRDefault="0023235F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46E63469" w14:textId="77777777" w:rsidR="0023235F" w:rsidRPr="00723514" w:rsidRDefault="0023235F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08756E00" w14:textId="77777777" w:rsidR="0023235F" w:rsidRPr="00723514" w:rsidRDefault="0023235F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1C099EEA" w14:textId="77777777" w:rsidR="0023235F" w:rsidRPr="00723514" w:rsidRDefault="0023235F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313A" w14:textId="77777777" w:rsidR="0023235F" w:rsidRPr="00723514" w:rsidRDefault="0023235F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5D15" w14:textId="77777777" w:rsidR="0023235F" w:rsidRPr="00723514" w:rsidRDefault="0023235F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AE66" w14:textId="77777777" w:rsidR="0023235F" w:rsidRPr="00723514" w:rsidRDefault="0023235F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3235F" w:rsidRPr="00723514" w14:paraId="20856187" w14:textId="77777777" w:rsidTr="005C6335">
        <w:trPr>
          <w:cantSplit/>
          <w:trHeight w:val="63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9925" w14:textId="77777777" w:rsidR="0023235F" w:rsidRPr="00723514" w:rsidRDefault="0023235F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723514">
              <w:rPr>
                <w:rFonts w:cstheme="minorHAnsi"/>
                <w:sz w:val="16"/>
                <w:szCs w:val="16"/>
              </w:rPr>
              <w:t>...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DF62" w14:textId="77777777" w:rsidR="0023235F" w:rsidRPr="00723514" w:rsidRDefault="0023235F" w:rsidP="005C6335">
            <w:pPr>
              <w:spacing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1657C42" w14:textId="77777777" w:rsidR="0023235F" w:rsidRPr="00723514" w:rsidRDefault="0023235F" w:rsidP="005C6335">
            <w:pPr>
              <w:spacing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D5CB8A7" w14:textId="77777777" w:rsidR="0023235F" w:rsidRPr="00723514" w:rsidRDefault="0023235F" w:rsidP="005C6335">
            <w:pPr>
              <w:spacing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924E636" w14:textId="77777777" w:rsidR="0023235F" w:rsidRPr="00723514" w:rsidRDefault="0023235F" w:rsidP="005C6335">
            <w:pPr>
              <w:spacing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7A09616" w14:textId="77777777" w:rsidR="0023235F" w:rsidRPr="00723514" w:rsidRDefault="0023235F" w:rsidP="005C6335">
            <w:pPr>
              <w:spacing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6AA961E" w14:textId="77777777" w:rsidR="0023235F" w:rsidRPr="00723514" w:rsidRDefault="0023235F" w:rsidP="005C6335">
            <w:pPr>
              <w:spacing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EBB9" w14:textId="77777777" w:rsidR="0023235F" w:rsidRPr="00723514" w:rsidRDefault="0023235F" w:rsidP="005C6335">
            <w:pPr>
              <w:spacing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BE33" w14:textId="77777777" w:rsidR="0023235F" w:rsidRPr="00723514" w:rsidRDefault="0023235F" w:rsidP="005C6335">
            <w:pPr>
              <w:spacing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37FB37F5" w14:textId="77777777" w:rsidR="0023235F" w:rsidRDefault="0023235F" w:rsidP="0023235F">
      <w:pPr>
        <w:rPr>
          <w:color w:val="000000"/>
        </w:rPr>
      </w:pPr>
    </w:p>
    <w:p w14:paraId="3B9E8985" w14:textId="77777777" w:rsidR="0023235F" w:rsidRDefault="0023235F" w:rsidP="0023235F">
      <w:pPr>
        <w:rPr>
          <w:color w:val="000000"/>
        </w:rPr>
      </w:pPr>
    </w:p>
    <w:p w14:paraId="4C0E9326" w14:textId="77777777" w:rsidR="0023235F" w:rsidRDefault="0023235F" w:rsidP="0023235F">
      <w:pPr>
        <w:rPr>
          <w:color w:val="000000"/>
        </w:rPr>
      </w:pPr>
    </w:p>
    <w:p w14:paraId="662FFEDB" w14:textId="77777777" w:rsidR="0023235F" w:rsidRDefault="0023235F" w:rsidP="0023235F">
      <w:pPr>
        <w:rPr>
          <w:color w:val="000000"/>
        </w:rPr>
      </w:pPr>
    </w:p>
    <w:p w14:paraId="5A510088" w14:textId="77777777" w:rsidR="0023235F" w:rsidRDefault="0023235F" w:rsidP="0023235F">
      <w:pPr>
        <w:spacing w:line="276" w:lineRule="auto"/>
        <w:jc w:val="center"/>
        <w:rPr>
          <w:b/>
          <w:bCs/>
        </w:rPr>
      </w:pPr>
    </w:p>
    <w:p w14:paraId="708E4D9A" w14:textId="77777777" w:rsidR="0023235F" w:rsidRDefault="0023235F" w:rsidP="0023235F">
      <w:pPr>
        <w:spacing w:line="276" w:lineRule="auto"/>
        <w:jc w:val="center"/>
        <w:rPr>
          <w:b/>
          <w:bCs/>
        </w:rPr>
      </w:pPr>
    </w:p>
    <w:p w14:paraId="1E43F1E0" w14:textId="77777777" w:rsidR="0023235F" w:rsidRPr="0031730E" w:rsidRDefault="0023235F" w:rsidP="0023235F">
      <w:pPr>
        <w:jc w:val="right"/>
        <w:rPr>
          <w:rFonts w:cstheme="minorHAnsi"/>
        </w:rPr>
      </w:pPr>
      <w:r w:rsidRPr="0031730E">
        <w:rPr>
          <w:rFonts w:cstheme="minorHAnsi"/>
        </w:rPr>
        <w:t xml:space="preserve">...........................................................................................................................    </w:t>
      </w:r>
    </w:p>
    <w:p w14:paraId="2FA2EBA1" w14:textId="77777777" w:rsidR="0023235F" w:rsidRPr="00DB20EA" w:rsidRDefault="0023235F" w:rsidP="0023235F">
      <w:pPr>
        <w:jc w:val="right"/>
        <w:rPr>
          <w:rFonts w:cstheme="minorHAnsi"/>
          <w:sz w:val="16"/>
          <w:szCs w:val="16"/>
        </w:rPr>
      </w:pPr>
      <w:r w:rsidRPr="00DB20EA">
        <w:rPr>
          <w:rFonts w:cstheme="minorHAnsi"/>
          <w:sz w:val="16"/>
          <w:szCs w:val="16"/>
        </w:rPr>
        <w:t>/pieczątka i podpis osoby upoważnionej do reprezentowania Wykonawcy/</w:t>
      </w:r>
    </w:p>
    <w:p w14:paraId="18363D62" w14:textId="77777777" w:rsidR="0023235F" w:rsidRDefault="0023235F" w:rsidP="0023235F">
      <w:pPr>
        <w:spacing w:line="276" w:lineRule="auto"/>
        <w:jc w:val="center"/>
        <w:rPr>
          <w:b/>
          <w:bCs/>
        </w:rPr>
      </w:pPr>
    </w:p>
    <w:p w14:paraId="73DD8D6C" w14:textId="77777777" w:rsidR="0023235F" w:rsidRDefault="0023235F" w:rsidP="0023235F">
      <w:pPr>
        <w:spacing w:line="276" w:lineRule="auto"/>
        <w:jc w:val="center"/>
        <w:rPr>
          <w:b/>
          <w:bCs/>
        </w:rPr>
      </w:pPr>
    </w:p>
    <w:p w14:paraId="15876A9D" w14:textId="77777777" w:rsidR="0023235F" w:rsidRDefault="0023235F" w:rsidP="0023235F">
      <w:pPr>
        <w:spacing w:line="276" w:lineRule="auto"/>
        <w:jc w:val="center"/>
        <w:rPr>
          <w:b/>
          <w:bCs/>
        </w:rPr>
      </w:pPr>
    </w:p>
    <w:p w14:paraId="0711BE9D" w14:textId="77777777" w:rsidR="0023235F" w:rsidRDefault="0023235F" w:rsidP="0023235F">
      <w:pPr>
        <w:spacing w:line="276" w:lineRule="auto"/>
        <w:jc w:val="center"/>
        <w:rPr>
          <w:b/>
          <w:bCs/>
        </w:rPr>
      </w:pPr>
    </w:p>
    <w:p w14:paraId="4ECA3BA4" w14:textId="77777777" w:rsidR="0023235F" w:rsidRDefault="0023235F" w:rsidP="0023235F">
      <w:pPr>
        <w:spacing w:line="276" w:lineRule="auto"/>
        <w:jc w:val="center"/>
        <w:rPr>
          <w:b/>
          <w:bCs/>
        </w:rPr>
      </w:pPr>
    </w:p>
    <w:p w14:paraId="3F5EDBAB" w14:textId="77777777" w:rsidR="0023235F" w:rsidRDefault="0023235F" w:rsidP="0023235F">
      <w:pPr>
        <w:spacing w:line="276" w:lineRule="auto"/>
        <w:jc w:val="center"/>
        <w:rPr>
          <w:b/>
          <w:bCs/>
        </w:rPr>
      </w:pPr>
    </w:p>
    <w:p w14:paraId="351E07D6" w14:textId="77777777" w:rsidR="0023235F" w:rsidRDefault="0023235F" w:rsidP="0023235F">
      <w:pPr>
        <w:spacing w:line="276" w:lineRule="auto"/>
        <w:jc w:val="center"/>
        <w:rPr>
          <w:b/>
          <w:bCs/>
        </w:rPr>
      </w:pPr>
    </w:p>
    <w:p w14:paraId="5C1F78FA" w14:textId="77777777" w:rsidR="0023235F" w:rsidRDefault="0023235F" w:rsidP="0023235F">
      <w:pPr>
        <w:spacing w:line="276" w:lineRule="auto"/>
        <w:jc w:val="center"/>
        <w:rPr>
          <w:b/>
          <w:bCs/>
        </w:rPr>
      </w:pPr>
    </w:p>
    <w:p w14:paraId="3E70FFAA" w14:textId="77777777" w:rsidR="0023235F" w:rsidRDefault="0023235F" w:rsidP="0023235F">
      <w:pPr>
        <w:spacing w:line="276" w:lineRule="auto"/>
        <w:jc w:val="center"/>
        <w:rPr>
          <w:b/>
          <w:bCs/>
        </w:rPr>
      </w:pPr>
    </w:p>
    <w:p w14:paraId="100CE55E" w14:textId="77777777" w:rsidR="0023235F" w:rsidRDefault="0023235F" w:rsidP="0023235F">
      <w:pPr>
        <w:spacing w:line="276" w:lineRule="auto"/>
        <w:jc w:val="center"/>
        <w:rPr>
          <w:b/>
          <w:bCs/>
        </w:rPr>
      </w:pPr>
    </w:p>
    <w:p w14:paraId="59C7FAFF" w14:textId="77777777" w:rsidR="0023235F" w:rsidRDefault="0023235F" w:rsidP="0023235F">
      <w:pPr>
        <w:spacing w:line="276" w:lineRule="auto"/>
        <w:jc w:val="center"/>
        <w:rPr>
          <w:b/>
          <w:bCs/>
        </w:rPr>
      </w:pPr>
    </w:p>
    <w:p w14:paraId="0D37EC7B" w14:textId="64095DB9" w:rsidR="00246DFC" w:rsidRPr="00841E1F" w:rsidRDefault="00246DFC" w:rsidP="004B3D13">
      <w:pPr>
        <w:spacing w:line="276" w:lineRule="auto"/>
        <w:jc w:val="both"/>
        <w:rPr>
          <w:rFonts w:cstheme="majorHAnsi"/>
          <w:sz w:val="22"/>
          <w:szCs w:val="22"/>
        </w:rPr>
      </w:pPr>
    </w:p>
    <w:p w14:paraId="40BBD000" w14:textId="77777777" w:rsidR="00246DFC" w:rsidRPr="00EE58F0" w:rsidRDefault="00246DFC" w:rsidP="004B3D13">
      <w:pPr>
        <w:spacing w:line="276" w:lineRule="auto"/>
        <w:jc w:val="both"/>
        <w:rPr>
          <w:rFonts w:cstheme="majorHAnsi"/>
          <w:sz w:val="22"/>
          <w:szCs w:val="22"/>
        </w:rPr>
      </w:pPr>
    </w:p>
    <w:sectPr w:rsidR="00246DFC" w:rsidRPr="00EE58F0" w:rsidSect="00633F0E">
      <w:headerReference w:type="default" r:id="rId9"/>
      <w:footerReference w:type="default" r:id="rId10"/>
      <w:type w:val="continuous"/>
      <w:pgSz w:w="11900" w:h="16840" w:code="9"/>
      <w:pgMar w:top="1803" w:right="1418" w:bottom="1559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617A7" w14:textId="77777777" w:rsidR="005B01B9" w:rsidRDefault="005B01B9" w:rsidP="00C24113">
      <w:r>
        <w:separator/>
      </w:r>
    </w:p>
  </w:endnote>
  <w:endnote w:type="continuationSeparator" w:id="0">
    <w:p w14:paraId="43F5F1D0" w14:textId="77777777" w:rsidR="005B01B9" w:rsidRDefault="005B01B9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IDFont+F3">
    <w:altName w:val="Calibri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2AE15" w14:textId="08D15D88" w:rsidR="004872C5" w:rsidRDefault="00633F0E" w:rsidP="004872C5">
    <w:pPr>
      <w:pStyle w:val="Stopka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84864" behindDoc="0" locked="0" layoutInCell="1" allowOverlap="1" wp14:anchorId="62FDEA9E" wp14:editId="421EA2CA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6120765" cy="604520"/>
          <wp:effectExtent l="0" t="0" r="0" b="508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2C5" w:rsidRPr="00705F8B">
      <w:rPr>
        <w:noProof/>
      </w:rPr>
      <w:drawing>
        <wp:anchor distT="0" distB="0" distL="114300" distR="114300" simplePos="0" relativeHeight="251675648" behindDoc="0" locked="0" layoutInCell="1" allowOverlap="1" wp14:anchorId="431E71AB" wp14:editId="09A4BF90">
          <wp:simplePos x="0" y="0"/>
          <wp:positionH relativeFrom="column">
            <wp:posOffset>6841756</wp:posOffset>
          </wp:positionH>
          <wp:positionV relativeFrom="page">
            <wp:posOffset>6677025</wp:posOffset>
          </wp:positionV>
          <wp:extent cx="1748790" cy="760730"/>
          <wp:effectExtent l="0" t="0" r="3810" b="1270"/>
          <wp:wrapNone/>
          <wp:docPr id="15" name="Obraz 15" descr="C:\Users\Admin\AppData\Local\Microsoft\Windows\INetCache\Content.Word\ps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dmin\AppData\Local\Microsoft\Windows\INetCache\Content.Word\pss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79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72C5">
      <w:tab/>
      <w:t xml:space="preserve">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1F052" w14:textId="77777777" w:rsidR="005B01B9" w:rsidRDefault="005B01B9" w:rsidP="00C24113">
      <w:r>
        <w:separator/>
      </w:r>
    </w:p>
  </w:footnote>
  <w:footnote w:type="continuationSeparator" w:id="0">
    <w:p w14:paraId="215BCCAC" w14:textId="77777777" w:rsidR="005B01B9" w:rsidRDefault="005B01B9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633F0E" w14:paraId="18D81317" w14:textId="77777777" w:rsidTr="00934A53">
      <w:trPr>
        <w:trHeight w:val="998"/>
      </w:trPr>
      <w:tc>
        <w:tcPr>
          <w:tcW w:w="4266" w:type="dxa"/>
        </w:tcPr>
        <w:p w14:paraId="59E58EC9" w14:textId="77777777" w:rsidR="00633F0E" w:rsidRDefault="00633F0E" w:rsidP="00633F0E">
          <w:r>
            <w:rPr>
              <w:noProof/>
            </w:rPr>
            <w:drawing>
              <wp:anchor distT="0" distB="0" distL="114300" distR="114300" simplePos="0" relativeHeight="251680768" behindDoc="1" locked="0" layoutInCell="1" allowOverlap="1" wp14:anchorId="34612961" wp14:editId="0E7D47C8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6A394B4" w14:textId="77777777" w:rsidR="00633F0E" w:rsidRDefault="00633F0E" w:rsidP="00633F0E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5C8C9581" w14:textId="77777777" w:rsidR="00633F0E" w:rsidRPr="00EB586A" w:rsidRDefault="00633F0E" w:rsidP="00633F0E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1" w:name="_Hlk525800904"/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18506715" w14:textId="77777777" w:rsidR="00633F0E" w:rsidRPr="00EB586A" w:rsidRDefault="00633F0E" w:rsidP="00633F0E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5F8F55B6" w14:textId="77777777" w:rsidR="00633F0E" w:rsidRPr="000728E5" w:rsidRDefault="00633F0E" w:rsidP="00633F0E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81792" behindDoc="1" locked="0" layoutInCell="1" allowOverlap="1" wp14:anchorId="77377974" wp14:editId="263B4104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82816" behindDoc="1" locked="0" layoutInCell="1" allowOverlap="1" wp14:anchorId="4A3A0341" wp14:editId="2E9BB56C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 wp14:anchorId="268BBDC9" wp14:editId="59FCA1C8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51CC32B" id="Łącznik prosty 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" strokecolor="#005a96"/>
                </w:pict>
              </mc:Fallback>
            </mc:AlternateConten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1"/>
        </w:p>
      </w:tc>
    </w:tr>
  </w:tbl>
  <w:p w14:paraId="59EF69E1" w14:textId="74E93720" w:rsidR="00761069" w:rsidRDefault="007610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/>
      </w:rPr>
    </w:lvl>
  </w:abstractNum>
  <w:abstractNum w:abstractNumId="2" w15:restartNumberingAfterBreak="0">
    <w:nsid w:val="0000000D"/>
    <w:multiLevelType w:val="multilevel"/>
    <w:tmpl w:val="10143A4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4"/>
    <w:multiLevelType w:val="singleLevel"/>
    <w:tmpl w:val="8EC47E8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</w:rPr>
    </w:lvl>
  </w:abstractNum>
  <w:abstractNum w:abstractNumId="5" w15:restartNumberingAfterBreak="0">
    <w:nsid w:val="00000018"/>
    <w:multiLevelType w:val="singleLevel"/>
    <w:tmpl w:val="F5FED4C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6" w15:restartNumberingAfterBreak="0">
    <w:nsid w:val="00000019"/>
    <w:multiLevelType w:val="multilevel"/>
    <w:tmpl w:val="D37829C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eastAsia="Times New Roman" w:hAnsiTheme="minorHAnsi" w:cstheme="minorHAnsi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3712E77"/>
    <w:multiLevelType w:val="multilevel"/>
    <w:tmpl w:val="EC40D1A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4F54E9C"/>
    <w:multiLevelType w:val="hybridMultilevel"/>
    <w:tmpl w:val="D7B02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85921"/>
    <w:multiLevelType w:val="hybridMultilevel"/>
    <w:tmpl w:val="12407BD4"/>
    <w:lvl w:ilvl="0" w:tplc="2F400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16A35"/>
    <w:multiLevelType w:val="hybridMultilevel"/>
    <w:tmpl w:val="8EAAA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8D6462"/>
    <w:multiLevelType w:val="hybridMultilevel"/>
    <w:tmpl w:val="9ED49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C47A2"/>
    <w:multiLevelType w:val="hybridMultilevel"/>
    <w:tmpl w:val="AF14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D0715B1"/>
    <w:multiLevelType w:val="hybridMultilevel"/>
    <w:tmpl w:val="9A30C53A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417A2732"/>
    <w:multiLevelType w:val="hybridMultilevel"/>
    <w:tmpl w:val="C8DE8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33B7A"/>
    <w:multiLevelType w:val="hybridMultilevel"/>
    <w:tmpl w:val="FB56ACE8"/>
    <w:lvl w:ilvl="0" w:tplc="2F400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F2E87"/>
    <w:multiLevelType w:val="hybridMultilevel"/>
    <w:tmpl w:val="78CA7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921F3"/>
    <w:multiLevelType w:val="hybridMultilevel"/>
    <w:tmpl w:val="2E2A8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33228"/>
    <w:multiLevelType w:val="multilevel"/>
    <w:tmpl w:val="F01AB938"/>
    <w:name w:val="WW8Num1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 w16cid:durableId="887645317">
    <w:abstractNumId w:val="0"/>
  </w:num>
  <w:num w:numId="2" w16cid:durableId="299460494">
    <w:abstractNumId w:val="2"/>
  </w:num>
  <w:num w:numId="3" w16cid:durableId="307441447">
    <w:abstractNumId w:val="4"/>
  </w:num>
  <w:num w:numId="4" w16cid:durableId="373778218">
    <w:abstractNumId w:val="5"/>
  </w:num>
  <w:num w:numId="5" w16cid:durableId="353774030">
    <w:abstractNumId w:val="6"/>
  </w:num>
  <w:num w:numId="6" w16cid:durableId="2057923095">
    <w:abstractNumId w:val="3"/>
  </w:num>
  <w:num w:numId="7" w16cid:durableId="1245408256">
    <w:abstractNumId w:val="19"/>
  </w:num>
  <w:num w:numId="8" w16cid:durableId="14269969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77662666">
    <w:abstractNumId w:val="17"/>
  </w:num>
  <w:num w:numId="10" w16cid:durableId="834758504">
    <w:abstractNumId w:val="13"/>
  </w:num>
  <w:num w:numId="11" w16cid:durableId="1703900294">
    <w:abstractNumId w:val="15"/>
  </w:num>
  <w:num w:numId="12" w16cid:durableId="14121928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665702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42888498">
    <w:abstractNumId w:val="10"/>
  </w:num>
  <w:num w:numId="15" w16cid:durableId="22444600">
    <w:abstractNumId w:val="18"/>
  </w:num>
  <w:num w:numId="16" w16cid:durableId="1200700986">
    <w:abstractNumId w:val="11"/>
  </w:num>
  <w:num w:numId="17" w16cid:durableId="416638766">
    <w:abstractNumId w:val="9"/>
  </w:num>
  <w:num w:numId="18" w16cid:durableId="1565871383">
    <w:abstractNumId w:val="16"/>
  </w:num>
  <w:num w:numId="19" w16cid:durableId="2082870164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113"/>
    <w:rsid w:val="000078B5"/>
    <w:rsid w:val="0001363D"/>
    <w:rsid w:val="00017735"/>
    <w:rsid w:val="0002039D"/>
    <w:rsid w:val="00020742"/>
    <w:rsid w:val="00033F50"/>
    <w:rsid w:val="00034D98"/>
    <w:rsid w:val="000405DE"/>
    <w:rsid w:val="000412CA"/>
    <w:rsid w:val="00041D0F"/>
    <w:rsid w:val="000442E4"/>
    <w:rsid w:val="00054741"/>
    <w:rsid w:val="00055799"/>
    <w:rsid w:val="0005731F"/>
    <w:rsid w:val="00065EDB"/>
    <w:rsid w:val="00066E96"/>
    <w:rsid w:val="0007312C"/>
    <w:rsid w:val="00074985"/>
    <w:rsid w:val="00091DEA"/>
    <w:rsid w:val="00095EFA"/>
    <w:rsid w:val="000A3D33"/>
    <w:rsid w:val="000A3ED8"/>
    <w:rsid w:val="000B7D31"/>
    <w:rsid w:val="000C58B9"/>
    <w:rsid w:val="000E1768"/>
    <w:rsid w:val="000E1D68"/>
    <w:rsid w:val="000E39F0"/>
    <w:rsid w:val="000E5EC6"/>
    <w:rsid w:val="00111F1B"/>
    <w:rsid w:val="00112EB2"/>
    <w:rsid w:val="0012045D"/>
    <w:rsid w:val="0012131E"/>
    <w:rsid w:val="00126997"/>
    <w:rsid w:val="0012775D"/>
    <w:rsid w:val="00132250"/>
    <w:rsid w:val="00134C7A"/>
    <w:rsid w:val="00134FD6"/>
    <w:rsid w:val="00141F67"/>
    <w:rsid w:val="00146B49"/>
    <w:rsid w:val="00150B58"/>
    <w:rsid w:val="00154549"/>
    <w:rsid w:val="00157F75"/>
    <w:rsid w:val="00161CCB"/>
    <w:rsid w:val="0016592A"/>
    <w:rsid w:val="00166FFB"/>
    <w:rsid w:val="00170203"/>
    <w:rsid w:val="00170BBD"/>
    <w:rsid w:val="00174E25"/>
    <w:rsid w:val="00177943"/>
    <w:rsid w:val="0018068D"/>
    <w:rsid w:val="0018300A"/>
    <w:rsid w:val="00186717"/>
    <w:rsid w:val="00196ADD"/>
    <w:rsid w:val="001A4A8A"/>
    <w:rsid w:val="001A7239"/>
    <w:rsid w:val="001B21E5"/>
    <w:rsid w:val="001B3003"/>
    <w:rsid w:val="001B4BD5"/>
    <w:rsid w:val="001C4504"/>
    <w:rsid w:val="001D723A"/>
    <w:rsid w:val="001D73D3"/>
    <w:rsid w:val="001E1090"/>
    <w:rsid w:val="001F203B"/>
    <w:rsid w:val="001F37CC"/>
    <w:rsid w:val="001F3E82"/>
    <w:rsid w:val="001F5879"/>
    <w:rsid w:val="002006CC"/>
    <w:rsid w:val="002009FA"/>
    <w:rsid w:val="00211500"/>
    <w:rsid w:val="002155F2"/>
    <w:rsid w:val="00215EB2"/>
    <w:rsid w:val="00216E21"/>
    <w:rsid w:val="002204E5"/>
    <w:rsid w:val="0022639C"/>
    <w:rsid w:val="0023235F"/>
    <w:rsid w:val="00234C9B"/>
    <w:rsid w:val="00240A2B"/>
    <w:rsid w:val="00246DFC"/>
    <w:rsid w:val="00250611"/>
    <w:rsid w:val="00250923"/>
    <w:rsid w:val="00266F47"/>
    <w:rsid w:val="00276A73"/>
    <w:rsid w:val="002833A8"/>
    <w:rsid w:val="002951A4"/>
    <w:rsid w:val="00297A93"/>
    <w:rsid w:val="00297C73"/>
    <w:rsid w:val="002A3B83"/>
    <w:rsid w:val="002A5BF6"/>
    <w:rsid w:val="002A6270"/>
    <w:rsid w:val="002B1ABF"/>
    <w:rsid w:val="002B382D"/>
    <w:rsid w:val="002C41B0"/>
    <w:rsid w:val="002C4423"/>
    <w:rsid w:val="002D6CDC"/>
    <w:rsid w:val="002E007F"/>
    <w:rsid w:val="002E5B8E"/>
    <w:rsid w:val="002E7A6B"/>
    <w:rsid w:val="002F21F1"/>
    <w:rsid w:val="002F5FC7"/>
    <w:rsid w:val="00305011"/>
    <w:rsid w:val="003147DA"/>
    <w:rsid w:val="00315B2B"/>
    <w:rsid w:val="003163D3"/>
    <w:rsid w:val="003229EB"/>
    <w:rsid w:val="00323DEF"/>
    <w:rsid w:val="0032443A"/>
    <w:rsid w:val="003260ED"/>
    <w:rsid w:val="00332D64"/>
    <w:rsid w:val="00340A5D"/>
    <w:rsid w:val="00341D0E"/>
    <w:rsid w:val="0034282F"/>
    <w:rsid w:val="00342F73"/>
    <w:rsid w:val="00350346"/>
    <w:rsid w:val="00351115"/>
    <w:rsid w:val="00355559"/>
    <w:rsid w:val="003559C6"/>
    <w:rsid w:val="00361A28"/>
    <w:rsid w:val="003628C1"/>
    <w:rsid w:val="00362AF5"/>
    <w:rsid w:val="003709C5"/>
    <w:rsid w:val="00372210"/>
    <w:rsid w:val="00375E3A"/>
    <w:rsid w:val="0037690B"/>
    <w:rsid w:val="00384E42"/>
    <w:rsid w:val="00390FC1"/>
    <w:rsid w:val="00391FD0"/>
    <w:rsid w:val="003B2677"/>
    <w:rsid w:val="003B2BB8"/>
    <w:rsid w:val="003C0291"/>
    <w:rsid w:val="003C1D38"/>
    <w:rsid w:val="003C3FF8"/>
    <w:rsid w:val="003C6595"/>
    <w:rsid w:val="003C7EA7"/>
    <w:rsid w:val="003D314B"/>
    <w:rsid w:val="003E64B6"/>
    <w:rsid w:val="003F6B26"/>
    <w:rsid w:val="004075E3"/>
    <w:rsid w:val="00410D03"/>
    <w:rsid w:val="0041149F"/>
    <w:rsid w:val="004125F9"/>
    <w:rsid w:val="00415583"/>
    <w:rsid w:val="00416A80"/>
    <w:rsid w:val="00416FF9"/>
    <w:rsid w:val="004179DE"/>
    <w:rsid w:val="00425193"/>
    <w:rsid w:val="00425E9A"/>
    <w:rsid w:val="00427834"/>
    <w:rsid w:val="00432E30"/>
    <w:rsid w:val="00435FD8"/>
    <w:rsid w:val="0045143E"/>
    <w:rsid w:val="00451755"/>
    <w:rsid w:val="00453EA0"/>
    <w:rsid w:val="00461DB5"/>
    <w:rsid w:val="0046445D"/>
    <w:rsid w:val="0047342E"/>
    <w:rsid w:val="00473CCE"/>
    <w:rsid w:val="00476C34"/>
    <w:rsid w:val="004779E6"/>
    <w:rsid w:val="004801AD"/>
    <w:rsid w:val="00485A91"/>
    <w:rsid w:val="00486878"/>
    <w:rsid w:val="004872C5"/>
    <w:rsid w:val="00491DFE"/>
    <w:rsid w:val="004938EB"/>
    <w:rsid w:val="00494D49"/>
    <w:rsid w:val="0049501A"/>
    <w:rsid w:val="004A11B5"/>
    <w:rsid w:val="004A30E5"/>
    <w:rsid w:val="004A403A"/>
    <w:rsid w:val="004B0006"/>
    <w:rsid w:val="004B15FD"/>
    <w:rsid w:val="004B3D13"/>
    <w:rsid w:val="004C0511"/>
    <w:rsid w:val="004C1074"/>
    <w:rsid w:val="004C2DE9"/>
    <w:rsid w:val="004C6D7C"/>
    <w:rsid w:val="004D5D4D"/>
    <w:rsid w:val="004E00D0"/>
    <w:rsid w:val="004E0960"/>
    <w:rsid w:val="004E54B7"/>
    <w:rsid w:val="004E7D93"/>
    <w:rsid w:val="004F46A2"/>
    <w:rsid w:val="00504E73"/>
    <w:rsid w:val="00505CFC"/>
    <w:rsid w:val="00506708"/>
    <w:rsid w:val="0050781D"/>
    <w:rsid w:val="005256AD"/>
    <w:rsid w:val="00525F75"/>
    <w:rsid w:val="00526FEA"/>
    <w:rsid w:val="00530C63"/>
    <w:rsid w:val="0053130D"/>
    <w:rsid w:val="005336CC"/>
    <w:rsid w:val="00535CFE"/>
    <w:rsid w:val="00536D62"/>
    <w:rsid w:val="00537FB1"/>
    <w:rsid w:val="00542C5C"/>
    <w:rsid w:val="00544FE9"/>
    <w:rsid w:val="0055071C"/>
    <w:rsid w:val="00552A73"/>
    <w:rsid w:val="00553773"/>
    <w:rsid w:val="00553BA5"/>
    <w:rsid w:val="00553CEB"/>
    <w:rsid w:val="00571040"/>
    <w:rsid w:val="005773CA"/>
    <w:rsid w:val="0058047A"/>
    <w:rsid w:val="0058270B"/>
    <w:rsid w:val="005829E8"/>
    <w:rsid w:val="00595F3F"/>
    <w:rsid w:val="005A51E0"/>
    <w:rsid w:val="005B01B9"/>
    <w:rsid w:val="005B5FA6"/>
    <w:rsid w:val="005C39C6"/>
    <w:rsid w:val="005D1DC0"/>
    <w:rsid w:val="005D2213"/>
    <w:rsid w:val="005E00CF"/>
    <w:rsid w:val="005E49D0"/>
    <w:rsid w:val="005E574F"/>
    <w:rsid w:val="005F3741"/>
    <w:rsid w:val="005F54C9"/>
    <w:rsid w:val="005F6760"/>
    <w:rsid w:val="00600D9A"/>
    <w:rsid w:val="00603B56"/>
    <w:rsid w:val="006100A6"/>
    <w:rsid w:val="00617457"/>
    <w:rsid w:val="0062709D"/>
    <w:rsid w:val="00627D1C"/>
    <w:rsid w:val="0063191B"/>
    <w:rsid w:val="00633F0E"/>
    <w:rsid w:val="00635D59"/>
    <w:rsid w:val="006365A6"/>
    <w:rsid w:val="0064475E"/>
    <w:rsid w:val="0065338B"/>
    <w:rsid w:val="006546BB"/>
    <w:rsid w:val="006704AD"/>
    <w:rsid w:val="00676744"/>
    <w:rsid w:val="00680847"/>
    <w:rsid w:val="00683364"/>
    <w:rsid w:val="006934A9"/>
    <w:rsid w:val="006A25EE"/>
    <w:rsid w:val="006B0AC8"/>
    <w:rsid w:val="006C11AD"/>
    <w:rsid w:val="006D02C0"/>
    <w:rsid w:val="006D0DC4"/>
    <w:rsid w:val="006D7E43"/>
    <w:rsid w:val="006E4FD9"/>
    <w:rsid w:val="006E567E"/>
    <w:rsid w:val="006F09DC"/>
    <w:rsid w:val="006F1017"/>
    <w:rsid w:val="006F4A40"/>
    <w:rsid w:val="006F554A"/>
    <w:rsid w:val="006F66C5"/>
    <w:rsid w:val="00700C96"/>
    <w:rsid w:val="00704EBB"/>
    <w:rsid w:val="007050E7"/>
    <w:rsid w:val="00705567"/>
    <w:rsid w:val="00724D45"/>
    <w:rsid w:val="00740888"/>
    <w:rsid w:val="00747736"/>
    <w:rsid w:val="00755BE0"/>
    <w:rsid w:val="00761069"/>
    <w:rsid w:val="00761385"/>
    <w:rsid w:val="00766143"/>
    <w:rsid w:val="00766320"/>
    <w:rsid w:val="00771F4A"/>
    <w:rsid w:val="00774378"/>
    <w:rsid w:val="007831DB"/>
    <w:rsid w:val="00791C0F"/>
    <w:rsid w:val="007A146C"/>
    <w:rsid w:val="007B0D98"/>
    <w:rsid w:val="007C3B81"/>
    <w:rsid w:val="007C78DC"/>
    <w:rsid w:val="007D08BD"/>
    <w:rsid w:val="007D19EB"/>
    <w:rsid w:val="007D33E1"/>
    <w:rsid w:val="007D3E62"/>
    <w:rsid w:val="007D5C78"/>
    <w:rsid w:val="007E0901"/>
    <w:rsid w:val="007F7DBB"/>
    <w:rsid w:val="0080003D"/>
    <w:rsid w:val="00802B6A"/>
    <w:rsid w:val="0083153E"/>
    <w:rsid w:val="00836B01"/>
    <w:rsid w:val="008418EE"/>
    <w:rsid w:val="00841D44"/>
    <w:rsid w:val="00841E1F"/>
    <w:rsid w:val="00841FB3"/>
    <w:rsid w:val="0084288E"/>
    <w:rsid w:val="008475D1"/>
    <w:rsid w:val="008521FF"/>
    <w:rsid w:val="00865E8A"/>
    <w:rsid w:val="00866708"/>
    <w:rsid w:val="0087338A"/>
    <w:rsid w:val="0088478A"/>
    <w:rsid w:val="00894E1B"/>
    <w:rsid w:val="008A67D7"/>
    <w:rsid w:val="008A7181"/>
    <w:rsid w:val="008B0A85"/>
    <w:rsid w:val="008B1ACA"/>
    <w:rsid w:val="008B40BA"/>
    <w:rsid w:val="008B7526"/>
    <w:rsid w:val="008C05C9"/>
    <w:rsid w:val="008C082B"/>
    <w:rsid w:val="008C40C4"/>
    <w:rsid w:val="008D36A5"/>
    <w:rsid w:val="008F69F8"/>
    <w:rsid w:val="00901275"/>
    <w:rsid w:val="00905611"/>
    <w:rsid w:val="009133A5"/>
    <w:rsid w:val="00931A64"/>
    <w:rsid w:val="00935688"/>
    <w:rsid w:val="00936BB1"/>
    <w:rsid w:val="00942931"/>
    <w:rsid w:val="009573D1"/>
    <w:rsid w:val="00972771"/>
    <w:rsid w:val="00975530"/>
    <w:rsid w:val="00977FE7"/>
    <w:rsid w:val="00981673"/>
    <w:rsid w:val="00991E81"/>
    <w:rsid w:val="009931A9"/>
    <w:rsid w:val="00993D5B"/>
    <w:rsid w:val="009B094A"/>
    <w:rsid w:val="009C1C2E"/>
    <w:rsid w:val="009C4C72"/>
    <w:rsid w:val="009C5FF3"/>
    <w:rsid w:val="009C6C91"/>
    <w:rsid w:val="009D466F"/>
    <w:rsid w:val="009E187B"/>
    <w:rsid w:val="009E31E3"/>
    <w:rsid w:val="009E549E"/>
    <w:rsid w:val="009E58A7"/>
    <w:rsid w:val="00A20176"/>
    <w:rsid w:val="00A20BBC"/>
    <w:rsid w:val="00A32C33"/>
    <w:rsid w:val="00A34231"/>
    <w:rsid w:val="00A3465B"/>
    <w:rsid w:val="00A37B13"/>
    <w:rsid w:val="00A40164"/>
    <w:rsid w:val="00A40516"/>
    <w:rsid w:val="00A4074B"/>
    <w:rsid w:val="00A421C4"/>
    <w:rsid w:val="00A47458"/>
    <w:rsid w:val="00A545DB"/>
    <w:rsid w:val="00A6059C"/>
    <w:rsid w:val="00A657E4"/>
    <w:rsid w:val="00A735CA"/>
    <w:rsid w:val="00A74412"/>
    <w:rsid w:val="00A754D9"/>
    <w:rsid w:val="00A85CD4"/>
    <w:rsid w:val="00A87CB8"/>
    <w:rsid w:val="00A97EF8"/>
    <w:rsid w:val="00AA0A5B"/>
    <w:rsid w:val="00AA4FEE"/>
    <w:rsid w:val="00AA72AC"/>
    <w:rsid w:val="00AC571E"/>
    <w:rsid w:val="00AC6518"/>
    <w:rsid w:val="00AD386B"/>
    <w:rsid w:val="00AE02B1"/>
    <w:rsid w:val="00AE1F0B"/>
    <w:rsid w:val="00AE3903"/>
    <w:rsid w:val="00AF2E54"/>
    <w:rsid w:val="00AF3C4F"/>
    <w:rsid w:val="00AF725E"/>
    <w:rsid w:val="00B02C1B"/>
    <w:rsid w:val="00B031E3"/>
    <w:rsid w:val="00B04550"/>
    <w:rsid w:val="00B157EF"/>
    <w:rsid w:val="00B16AEB"/>
    <w:rsid w:val="00B1739C"/>
    <w:rsid w:val="00B2349F"/>
    <w:rsid w:val="00B25A11"/>
    <w:rsid w:val="00B31FE6"/>
    <w:rsid w:val="00B378E6"/>
    <w:rsid w:val="00B40B2E"/>
    <w:rsid w:val="00B43D5C"/>
    <w:rsid w:val="00B44036"/>
    <w:rsid w:val="00B45B60"/>
    <w:rsid w:val="00B47A5D"/>
    <w:rsid w:val="00B6192A"/>
    <w:rsid w:val="00B70AEA"/>
    <w:rsid w:val="00B815C2"/>
    <w:rsid w:val="00B92776"/>
    <w:rsid w:val="00B94076"/>
    <w:rsid w:val="00B9669B"/>
    <w:rsid w:val="00BA073F"/>
    <w:rsid w:val="00BA47FC"/>
    <w:rsid w:val="00BA7989"/>
    <w:rsid w:val="00BB0769"/>
    <w:rsid w:val="00BB353F"/>
    <w:rsid w:val="00BB3C91"/>
    <w:rsid w:val="00BB529F"/>
    <w:rsid w:val="00BC3E5E"/>
    <w:rsid w:val="00BD0120"/>
    <w:rsid w:val="00BD243D"/>
    <w:rsid w:val="00BF26B6"/>
    <w:rsid w:val="00C009D3"/>
    <w:rsid w:val="00C1274C"/>
    <w:rsid w:val="00C20D8E"/>
    <w:rsid w:val="00C21D8A"/>
    <w:rsid w:val="00C24113"/>
    <w:rsid w:val="00C33933"/>
    <w:rsid w:val="00C34974"/>
    <w:rsid w:val="00C35F11"/>
    <w:rsid w:val="00C53302"/>
    <w:rsid w:val="00C57504"/>
    <w:rsid w:val="00C57D7C"/>
    <w:rsid w:val="00C659B8"/>
    <w:rsid w:val="00C70A15"/>
    <w:rsid w:val="00C86BC3"/>
    <w:rsid w:val="00C904BE"/>
    <w:rsid w:val="00C90EAF"/>
    <w:rsid w:val="00C940F4"/>
    <w:rsid w:val="00C94FB3"/>
    <w:rsid w:val="00C95604"/>
    <w:rsid w:val="00CA0BAB"/>
    <w:rsid w:val="00CA5200"/>
    <w:rsid w:val="00CB1268"/>
    <w:rsid w:val="00CC5AF3"/>
    <w:rsid w:val="00CD221E"/>
    <w:rsid w:val="00CD29B5"/>
    <w:rsid w:val="00CD4D44"/>
    <w:rsid w:val="00CD70D8"/>
    <w:rsid w:val="00CE080E"/>
    <w:rsid w:val="00CF05EF"/>
    <w:rsid w:val="00CF0BF5"/>
    <w:rsid w:val="00D02104"/>
    <w:rsid w:val="00D03121"/>
    <w:rsid w:val="00D03DE5"/>
    <w:rsid w:val="00D07468"/>
    <w:rsid w:val="00D1300D"/>
    <w:rsid w:val="00D22B24"/>
    <w:rsid w:val="00D244A7"/>
    <w:rsid w:val="00D27DCD"/>
    <w:rsid w:val="00D4147E"/>
    <w:rsid w:val="00D439CD"/>
    <w:rsid w:val="00D441DA"/>
    <w:rsid w:val="00D46CA9"/>
    <w:rsid w:val="00D51127"/>
    <w:rsid w:val="00D52615"/>
    <w:rsid w:val="00D57511"/>
    <w:rsid w:val="00D650CC"/>
    <w:rsid w:val="00D7578C"/>
    <w:rsid w:val="00D75979"/>
    <w:rsid w:val="00D774ED"/>
    <w:rsid w:val="00D81C9C"/>
    <w:rsid w:val="00D8658A"/>
    <w:rsid w:val="00D86C7C"/>
    <w:rsid w:val="00D90FA3"/>
    <w:rsid w:val="00D92596"/>
    <w:rsid w:val="00D97D47"/>
    <w:rsid w:val="00DB20EA"/>
    <w:rsid w:val="00DB45CF"/>
    <w:rsid w:val="00DC2DFD"/>
    <w:rsid w:val="00DC7CCF"/>
    <w:rsid w:val="00DD39D0"/>
    <w:rsid w:val="00DD43EC"/>
    <w:rsid w:val="00DF10F4"/>
    <w:rsid w:val="00DF2CD1"/>
    <w:rsid w:val="00E0653E"/>
    <w:rsid w:val="00E103A9"/>
    <w:rsid w:val="00E17057"/>
    <w:rsid w:val="00E20B33"/>
    <w:rsid w:val="00E2165A"/>
    <w:rsid w:val="00E32165"/>
    <w:rsid w:val="00E346EB"/>
    <w:rsid w:val="00E41B93"/>
    <w:rsid w:val="00E45D80"/>
    <w:rsid w:val="00E47F26"/>
    <w:rsid w:val="00E52A37"/>
    <w:rsid w:val="00E60600"/>
    <w:rsid w:val="00E6154A"/>
    <w:rsid w:val="00E6357F"/>
    <w:rsid w:val="00E7116C"/>
    <w:rsid w:val="00E71AF5"/>
    <w:rsid w:val="00E72D36"/>
    <w:rsid w:val="00E80699"/>
    <w:rsid w:val="00E83AC8"/>
    <w:rsid w:val="00E8458E"/>
    <w:rsid w:val="00E85B94"/>
    <w:rsid w:val="00E910BF"/>
    <w:rsid w:val="00E92190"/>
    <w:rsid w:val="00EA6FD7"/>
    <w:rsid w:val="00EB1329"/>
    <w:rsid w:val="00EB1CC7"/>
    <w:rsid w:val="00EB38FF"/>
    <w:rsid w:val="00EB6138"/>
    <w:rsid w:val="00EB6FAC"/>
    <w:rsid w:val="00EC21A7"/>
    <w:rsid w:val="00EC272E"/>
    <w:rsid w:val="00EC3827"/>
    <w:rsid w:val="00EC3C21"/>
    <w:rsid w:val="00EC575F"/>
    <w:rsid w:val="00ED269A"/>
    <w:rsid w:val="00EE3D68"/>
    <w:rsid w:val="00EE58F0"/>
    <w:rsid w:val="00EF1516"/>
    <w:rsid w:val="00F00BB2"/>
    <w:rsid w:val="00F048DC"/>
    <w:rsid w:val="00F109CF"/>
    <w:rsid w:val="00F12765"/>
    <w:rsid w:val="00F13A38"/>
    <w:rsid w:val="00F17D8F"/>
    <w:rsid w:val="00F20E83"/>
    <w:rsid w:val="00F51EDD"/>
    <w:rsid w:val="00F54824"/>
    <w:rsid w:val="00F57E49"/>
    <w:rsid w:val="00F60D21"/>
    <w:rsid w:val="00F630AA"/>
    <w:rsid w:val="00F74072"/>
    <w:rsid w:val="00F76719"/>
    <w:rsid w:val="00F7776A"/>
    <w:rsid w:val="00F81ECE"/>
    <w:rsid w:val="00FA2985"/>
    <w:rsid w:val="00FA552C"/>
    <w:rsid w:val="00FB0E36"/>
    <w:rsid w:val="00FC73AD"/>
    <w:rsid w:val="00FD0225"/>
    <w:rsid w:val="00FE2826"/>
    <w:rsid w:val="00FE303E"/>
    <w:rsid w:val="00FE4B04"/>
    <w:rsid w:val="00FE5D3A"/>
    <w:rsid w:val="00FF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FA956C"/>
  <w14:defaultImageDpi w14:val="300"/>
  <w15:docId w15:val="{C24B0231-FB54-4836-9B32-DE75CE0B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735"/>
  </w:style>
  <w:style w:type="paragraph" w:styleId="Nagwek1">
    <w:name w:val="heading 1"/>
    <w:basedOn w:val="Normalny"/>
    <w:next w:val="Normalny"/>
    <w:link w:val="Nagwek1Znak"/>
    <w:uiPriority w:val="9"/>
    <w:qFormat/>
    <w:rsid w:val="00894E1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4E1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4E1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94E1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paragraph" w:styleId="Podpis">
    <w:name w:val="Signature"/>
    <w:basedOn w:val="Normalny"/>
    <w:link w:val="PodpisZnak"/>
    <w:uiPriority w:val="8"/>
    <w:unhideWhenUsed/>
    <w:rsid w:val="00936BB1"/>
    <w:pPr>
      <w:spacing w:after="200" w:line="256" w:lineRule="auto"/>
      <w:contextualSpacing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PodpisZnak">
    <w:name w:val="Podpis Znak"/>
    <w:basedOn w:val="Domylnaczcionkaakapitu"/>
    <w:link w:val="Podpis"/>
    <w:uiPriority w:val="8"/>
    <w:rsid w:val="00936BB1"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F66C5"/>
    <w:rPr>
      <w:color w:val="0563C1"/>
      <w:u w:val="single"/>
    </w:rPr>
  </w:style>
  <w:style w:type="paragraph" w:styleId="Akapitzlist">
    <w:name w:val="List Paragraph"/>
    <w:aliases w:val="List Paragraph1,T_SZ_List Paragraph,Lista PR,Numeracja załączników,Sl_Akapit z listą,Odstavec,Akapit z listą numerowaną,Podsis rysunku,lp1,Bullet List,FooterText,numbered,Paragraphe de liste1,Bulletr List Paragraph,列出段落,列出段落1,Listeafsnit1"/>
    <w:basedOn w:val="Normalny"/>
    <w:link w:val="AkapitzlistZnak"/>
    <w:uiPriority w:val="34"/>
    <w:qFormat/>
    <w:rsid w:val="006F66C5"/>
    <w:pPr>
      <w:spacing w:after="200" w:line="276" w:lineRule="auto"/>
      <w:ind w:left="720"/>
      <w:contextualSpacing/>
    </w:pPr>
    <w:rPr>
      <w:rFonts w:ascii="Calibri" w:eastAsiaTheme="minorHAnsi" w:hAnsi="Calibri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6F6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F09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F09D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48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48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48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8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8DC"/>
    <w:rPr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unhideWhenUsed/>
    <w:rsid w:val="004C0511"/>
  </w:style>
  <w:style w:type="character" w:styleId="Pogrubienie">
    <w:name w:val="Strong"/>
    <w:basedOn w:val="Domylnaczcionkaakapitu"/>
    <w:uiPriority w:val="22"/>
    <w:qFormat/>
    <w:rsid w:val="00D650CC"/>
    <w:rPr>
      <w:b/>
      <w:bCs/>
    </w:rPr>
  </w:style>
  <w:style w:type="paragraph" w:styleId="Poprawka">
    <w:name w:val="Revision"/>
    <w:hidden/>
    <w:uiPriority w:val="99"/>
    <w:semiHidden/>
    <w:rsid w:val="00B0455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2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2A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2AF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94E1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894E1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94E1B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894E1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6D02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6D02C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kapitzlistZnak">
    <w:name w:val="Akapit z listą Znak"/>
    <w:aliases w:val="List Paragraph1 Znak,T_SZ_List Paragraph Znak,Lista PR Znak,Numeracja załączników Znak,Sl_Akapit z listą Znak,Odstavec Znak,Akapit z listą numerowaną Znak,Podsis rysunku Znak,lp1 Znak,Bullet List Znak,FooterText Znak,numbered Znak"/>
    <w:link w:val="Akapitzlist"/>
    <w:uiPriority w:val="34"/>
    <w:qFormat/>
    <w:locked/>
    <w:rsid w:val="006D02C0"/>
    <w:rPr>
      <w:rFonts w:ascii="Calibri" w:eastAsiaTheme="minorHAnsi" w:hAnsi="Calibri" w:cs="Times New Roman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323DE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D723A"/>
    <w:pPr>
      <w:tabs>
        <w:tab w:val="left" w:pos="3828"/>
      </w:tabs>
      <w:jc w:val="both"/>
    </w:pPr>
    <w:rPr>
      <w:rFonts w:ascii="Times New Roman" w:eastAsia="Times New Roman" w:hAnsi="Times New Roman" w:cs="Times New Roman"/>
      <w:sz w:val="2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D723A"/>
    <w:rPr>
      <w:rFonts w:ascii="Times New Roman" w:eastAsia="Times New Roman" w:hAnsi="Times New Roman" w:cs="Times New Roman"/>
      <w:sz w:val="22"/>
      <w:szCs w:val="20"/>
      <w:lang w:val="x-none" w:eastAsia="x-none"/>
    </w:rPr>
  </w:style>
  <w:style w:type="paragraph" w:customStyle="1" w:styleId="NormalTabela">
    <w:name w:val="Normal Tabela"/>
    <w:basedOn w:val="Normalny"/>
    <w:rsid w:val="0064475E"/>
    <w:pPr>
      <w:jc w:val="both"/>
    </w:pPr>
    <w:rPr>
      <w:rFonts w:ascii="Arial" w:eastAsia="Times New Roman" w:hAnsi="Arial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475E"/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475E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475E"/>
    <w:rPr>
      <w:vertAlign w:val="superscript"/>
    </w:rPr>
  </w:style>
  <w:style w:type="paragraph" w:styleId="Bezodstpw">
    <w:name w:val="No Spacing"/>
    <w:link w:val="BezodstpwZnak"/>
    <w:uiPriority w:val="1"/>
    <w:qFormat/>
    <w:rsid w:val="00C33933"/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character" w:customStyle="1" w:styleId="BezodstpwZnak">
    <w:name w:val="Bez odstępów Znak"/>
    <w:link w:val="Bezodstpw"/>
    <w:uiPriority w:val="1"/>
    <w:qFormat/>
    <w:locked/>
    <w:rsid w:val="00C33933"/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customStyle="1" w:styleId="Listapunktowana1">
    <w:name w:val="Lista punktowana1"/>
    <w:basedOn w:val="Normalny"/>
    <w:uiPriority w:val="99"/>
    <w:rsid w:val="00C33933"/>
    <w:pPr>
      <w:tabs>
        <w:tab w:val="num" w:pos="720"/>
      </w:tabs>
      <w:suppressAutoHyphens/>
      <w:spacing w:line="276" w:lineRule="auto"/>
      <w:ind w:left="720" w:hanging="360"/>
    </w:pPr>
    <w:rPr>
      <w:rFonts w:ascii="Calibri" w:eastAsia="Calibri" w:hAnsi="Calibri" w:cs="Calibri"/>
      <w:lang w:eastAsia="ar-SA"/>
    </w:rPr>
  </w:style>
  <w:style w:type="paragraph" w:customStyle="1" w:styleId="redniasiatka21">
    <w:name w:val="Średnia siatka 21"/>
    <w:link w:val="redniasiatka2Znak"/>
    <w:uiPriority w:val="99"/>
    <w:rsid w:val="00C33933"/>
    <w:rPr>
      <w:rFonts w:ascii="Times New Roman" w:eastAsia="Calibri" w:hAnsi="Times New Roman" w:cs="Times New Roman"/>
      <w:sz w:val="22"/>
      <w:szCs w:val="20"/>
      <w:lang w:val="en-US" w:eastAsia="en-US"/>
    </w:rPr>
  </w:style>
  <w:style w:type="character" w:customStyle="1" w:styleId="redniasiatka2Znak">
    <w:name w:val="Średnia siatka 2 Znak"/>
    <w:link w:val="redniasiatka21"/>
    <w:uiPriority w:val="99"/>
    <w:locked/>
    <w:rsid w:val="00C33933"/>
    <w:rPr>
      <w:rFonts w:ascii="Times New Roman" w:eastAsia="Calibri" w:hAnsi="Times New Roman" w:cs="Times New Roman"/>
      <w:sz w:val="22"/>
      <w:szCs w:val="20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45CF"/>
    <w:rPr>
      <w:color w:val="605E5C"/>
      <w:shd w:val="clear" w:color="auto" w:fill="E1DFDD"/>
    </w:rPr>
  </w:style>
  <w:style w:type="paragraph" w:customStyle="1" w:styleId="Z1-Zadozarzdzeniazdnia">
    <w:name w:val="Z1 - Zał. do zarządzenia z dnia"/>
    <w:rsid w:val="003C7EA7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</w:rPr>
  </w:style>
  <w:style w:type="table" w:customStyle="1" w:styleId="Tabelalisty3akcent31">
    <w:name w:val="Tabela listy 3 — akcent 31"/>
    <w:basedOn w:val="Standardowy"/>
    <w:uiPriority w:val="48"/>
    <w:rsid w:val="003C7EA7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paragraph" w:customStyle="1" w:styleId="pmainpub">
    <w:name w:val="p.mainpub"/>
    <w:uiPriority w:val="99"/>
    <w:rsid w:val="00246DFC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1maintyt">
    <w:name w:val="h1.maintyt"/>
    <w:uiPriority w:val="99"/>
    <w:rsid w:val="00246DF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okoniewski@opkconsultin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EB3E3-6166-42BF-B4CD-5CD68BD3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9</Pages>
  <Words>2134</Words>
  <Characters>12805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14910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Dominik Boratyński</cp:lastModifiedBy>
  <cp:revision>89</cp:revision>
  <cp:lastPrinted>2022-11-16T12:15:00Z</cp:lastPrinted>
  <dcterms:created xsi:type="dcterms:W3CDTF">2022-05-09T07:34:00Z</dcterms:created>
  <dcterms:modified xsi:type="dcterms:W3CDTF">2023-05-08T13:06:00Z</dcterms:modified>
</cp:coreProperties>
</file>