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4AC6B45E" w:rsidR="00174E25" w:rsidRPr="00B02C1B" w:rsidRDefault="00174E25" w:rsidP="004A68B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</w:rPr>
      </w:pPr>
      <w:r w:rsidRPr="00B02C1B">
        <w:rPr>
          <w:rFonts w:cstheme="minorHAnsi"/>
          <w:b/>
          <w:bCs/>
          <w:sz w:val="22"/>
          <w:szCs w:val="22"/>
        </w:rPr>
        <w:t>ZAŁĄCZNIK NUMER 1 DO ZAPYTANIA OFERTOWEGO</w:t>
      </w:r>
    </w:p>
    <w:p w14:paraId="4DE9C735" w14:textId="48C1DFA7" w:rsidR="00174E25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  <w:r w:rsidRPr="00B02C1B">
        <w:rPr>
          <w:rFonts w:cstheme="minorHAnsi"/>
          <w:b/>
          <w:bCs/>
          <w:sz w:val="22"/>
          <w:szCs w:val="22"/>
          <w:u w:val="single"/>
        </w:rPr>
        <w:t>SZCZEGÓŁOWY OPIS PRZEDMIOTU ZAMÓWIENIA</w:t>
      </w:r>
    </w:p>
    <w:p w14:paraId="0AFFE6A2" w14:textId="0B331C35" w:rsidR="00C72F6A" w:rsidRPr="0044795E" w:rsidRDefault="00C72F6A" w:rsidP="00C72F6A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sprawy: DOP.260.</w:t>
      </w:r>
      <w:r>
        <w:rPr>
          <w:rFonts w:cstheme="minorHAnsi"/>
          <w:b/>
          <w:bCs/>
          <w:kern w:val="1"/>
          <w:sz w:val="22"/>
          <w:szCs w:val="22"/>
        </w:rPr>
        <w:t>20</w:t>
      </w:r>
      <w:r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3F49BDB7" w14:textId="77777777" w:rsidR="00C72F6A" w:rsidRPr="00B02C1B" w:rsidRDefault="00C72F6A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50ADE947" w14:textId="3ADB19F1" w:rsidR="00174E25" w:rsidRPr="00B02C1B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sz w:val="22"/>
          <w:szCs w:val="22"/>
          <w:u w:val="single"/>
        </w:rPr>
      </w:pPr>
    </w:p>
    <w:p w14:paraId="3634BEB2" w14:textId="47C94E31" w:rsidR="00525F75" w:rsidRPr="00B02C1B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10C9786F" w14:textId="0276DAB4" w:rsidR="00841E1F" w:rsidRPr="00B02C1B" w:rsidRDefault="006A25EE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Informacje ogólne:</w:t>
      </w:r>
    </w:p>
    <w:p w14:paraId="1CAD00A6" w14:textId="212204E4" w:rsidR="006A25EE" w:rsidRPr="00B02C1B" w:rsidRDefault="00351115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Pomorska Specjalna Strefa Ekonomiczna</w:t>
      </w:r>
      <w:r w:rsidR="006A25EE" w:rsidRPr="00B02C1B">
        <w:rPr>
          <w:rFonts w:cstheme="majorHAnsi"/>
          <w:sz w:val="22"/>
          <w:szCs w:val="22"/>
        </w:rPr>
        <w:t xml:space="preserve"> sp. z o.o. z siedzibą w Gdańsku uczestniczy w realizacji projektu partnerskiego pn.: „Budowa gotowości parków naukowo-technologicznych i</w:t>
      </w:r>
      <w:r w:rsidR="002E5E9E">
        <w:rPr>
          <w:rFonts w:cstheme="majorHAnsi"/>
          <w:sz w:val="22"/>
          <w:szCs w:val="22"/>
        </w:rPr>
        <w:t> </w:t>
      </w:r>
      <w:r w:rsidR="006A25EE" w:rsidRPr="00B02C1B">
        <w:rPr>
          <w:rFonts w:cstheme="majorHAnsi"/>
          <w:sz w:val="22"/>
          <w:szCs w:val="22"/>
        </w:rPr>
        <w:t>inkubatorów w Obszarze Metropolitalnym Gdańsk-Gdynia-Sopot do świadczenia nowych lub ulepszonych specjalistycznych usług proinnowacyjnych wraz ze stworzeniem kompleksowej platformy współpracy”. Liderem Projektu jest Gmina Miasta Gdyni – Pomorski Park Naukowo – Technologiczny Gdynia, a Partnerami Fundacja Gospodarcza i Pomorska Specjalna Strefa Ekonomiczna Sp. z o.o.</w:t>
      </w:r>
    </w:p>
    <w:p w14:paraId="72EBEA7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3FEAFBB" w14:textId="5F8F2B80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jest realizowany w ramach Regionalnego Programu Operacyjnego Województwa Pomorskiego na lata 2014-2020, Osi Priorytetowej 2 Przedsiębiorstwa, Działania 2.4 Otoczenie Biznesu, Poddziałanie 2.4.2 Wsparcie Instytucji Otoczenia Biznesu na terenie Obszaru Metropolitalnego Trójmiasta – Mechanizm ZIT współfinansowany z Europejskiego Funduszu Rozwoju Regionalnego.</w:t>
      </w:r>
    </w:p>
    <w:p w14:paraId="1284BDF8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CA86117" w14:textId="09789F3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Projekt realizowany zgodnie z zasadą równości szans i niedyskryminacji, w tym równości szans kobiet i mężczyzn oraz dostępności dla osób z niepełnosprawnościami.</w:t>
      </w:r>
    </w:p>
    <w:p w14:paraId="73811629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2A1861F" w14:textId="3A3C158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Celem projektu jest stworzenie lepszych warunków rozwoju, zwiększenie konkurencyjności i innowacyjności przedsiębiorstw oraz ich potencjału do poszerzania rynków zbytu na swoje produkty i usługi poprzez zapewnienie lepszego dostępu do wysokiej jakości zintegrowanej i kompleksowej oferty usług specjalistycznych oferowanych przez trzy instytucje otoczenia biznesu działające w OMG-G-S.</w:t>
      </w:r>
    </w:p>
    <w:p w14:paraId="2E12FF50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39A33A24" w14:textId="29D97209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>Ważnym elementem wspierania przedsiębiorców jest opracowanie takiej oferty, która zwiększy dostępność specjalistycznych usług dla sektora MŚP.</w:t>
      </w:r>
    </w:p>
    <w:p w14:paraId="15F8922C" w14:textId="77777777" w:rsidR="006A25EE" w:rsidRPr="00B02C1B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45FA39B0" w14:textId="77777777" w:rsidR="006A25EE" w:rsidRPr="002C1AA5" w:rsidRDefault="006A25EE" w:rsidP="006A25EE">
      <w:pPr>
        <w:spacing w:line="276" w:lineRule="auto"/>
        <w:jc w:val="both"/>
        <w:rPr>
          <w:rFonts w:cstheme="majorHAnsi"/>
          <w:sz w:val="22"/>
          <w:szCs w:val="22"/>
        </w:rPr>
      </w:pPr>
      <w:r w:rsidRPr="00B02C1B">
        <w:rPr>
          <w:rFonts w:cstheme="majorHAnsi"/>
          <w:sz w:val="22"/>
          <w:szCs w:val="22"/>
        </w:rPr>
        <w:t xml:space="preserve">Projekt będzie mieć także wpływ na zwiększenie świadomości w gronie pomorskich firm na temat </w:t>
      </w:r>
      <w:r w:rsidRPr="002C1AA5">
        <w:rPr>
          <w:rFonts w:cstheme="majorHAnsi"/>
          <w:sz w:val="22"/>
          <w:szCs w:val="22"/>
        </w:rPr>
        <w:t>możliwości uzyskania specjalistycznych usług doradczych świadczonych przez IOB.</w:t>
      </w:r>
    </w:p>
    <w:p w14:paraId="288E778D" w14:textId="77777777" w:rsidR="00A77D76" w:rsidRPr="002C1AA5" w:rsidRDefault="00A77D76" w:rsidP="006C11AD">
      <w:pPr>
        <w:spacing w:line="276" w:lineRule="auto"/>
        <w:rPr>
          <w:rFonts w:cstheme="majorHAnsi"/>
          <w:sz w:val="22"/>
          <w:szCs w:val="22"/>
        </w:rPr>
      </w:pPr>
    </w:p>
    <w:p w14:paraId="3B32EA97" w14:textId="15CD10B8" w:rsidR="006A25EE" w:rsidRPr="002C1AA5" w:rsidRDefault="00B02C1B" w:rsidP="002C1A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ajorHAnsi"/>
          <w:b/>
          <w:bCs/>
        </w:rPr>
      </w:pPr>
      <w:r w:rsidRPr="002C1AA5">
        <w:rPr>
          <w:rFonts w:asciiTheme="minorHAnsi" w:hAnsiTheme="minorHAnsi" w:cstheme="majorHAnsi"/>
          <w:b/>
          <w:bCs/>
        </w:rPr>
        <w:t>Opis usługi</w:t>
      </w:r>
      <w:r w:rsidR="00924956">
        <w:rPr>
          <w:rFonts w:asciiTheme="minorHAnsi" w:hAnsiTheme="minorHAnsi" w:cstheme="majorHAnsi"/>
          <w:b/>
          <w:bCs/>
        </w:rPr>
        <w:t xml:space="preserve"> </w:t>
      </w:r>
      <w:r w:rsidR="00924956" w:rsidRPr="00924956">
        <w:rPr>
          <w:rFonts w:asciiTheme="minorHAnsi" w:hAnsiTheme="minorHAnsi" w:cstheme="majorHAnsi"/>
          <w:b/>
          <w:bCs/>
        </w:rPr>
        <w:t>„Okno na świat - live streaming oraz rejestracja spotkań”</w:t>
      </w:r>
      <w:r w:rsidRPr="002C1AA5">
        <w:rPr>
          <w:rFonts w:asciiTheme="minorHAnsi" w:hAnsiTheme="minorHAnsi" w:cstheme="majorHAnsi"/>
          <w:b/>
          <w:bCs/>
        </w:rPr>
        <w:t>:</w:t>
      </w:r>
    </w:p>
    <w:p w14:paraId="448DAAE3" w14:textId="77777777" w:rsidR="00210EA9" w:rsidRPr="00210EA9" w:rsidRDefault="00210EA9" w:rsidP="00210EA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 xml:space="preserve">Usługa będzie polegała na analizie potrzeby danego przedsiębiorstwa oraz doborze adekwatnego do tak zweryfikowanej potrzeby spotkania online realizowanego z wiodącymi jednostkami naukowymi świata. </w:t>
      </w:r>
    </w:p>
    <w:p w14:paraId="09E1AD45" w14:textId="77777777" w:rsidR="00210EA9" w:rsidRPr="00210EA9" w:rsidRDefault="00210EA9" w:rsidP="00210EA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>Mnogość wydarzeń uniemożliwia:</w:t>
      </w:r>
    </w:p>
    <w:p w14:paraId="31C0EBA3" w14:textId="77777777" w:rsidR="00210EA9" w:rsidRPr="00210EA9" w:rsidRDefault="00210EA9" w:rsidP="00210EA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>bieżącą weryfikację ich jakości,</w:t>
      </w:r>
    </w:p>
    <w:p w14:paraId="511C8F33" w14:textId="77777777" w:rsidR="00210EA9" w:rsidRPr="00210EA9" w:rsidRDefault="00210EA9" w:rsidP="00210EA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>udział osobisty.</w:t>
      </w:r>
    </w:p>
    <w:p w14:paraId="4FAE8034" w14:textId="77777777" w:rsidR="00210EA9" w:rsidRPr="00210EA9" w:rsidRDefault="00210EA9" w:rsidP="00210EA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lastRenderedPageBreak/>
        <w:t>Usługa rozwiąże problem doboru szkolenia/warsztatu/prelekcji oraz dostępu (położenie geograficzne miejsca wydarzenia).</w:t>
      </w:r>
    </w:p>
    <w:p w14:paraId="74791B36" w14:textId="77777777" w:rsidR="00210EA9" w:rsidRPr="00210EA9" w:rsidRDefault="00210EA9" w:rsidP="00210EA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>Dodatkowo usługa ta umożliwi:</w:t>
      </w:r>
    </w:p>
    <w:p w14:paraId="6515DC07" w14:textId="77777777" w:rsidR="00210EA9" w:rsidRPr="00210EA9" w:rsidRDefault="00210EA9" w:rsidP="00210EA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 xml:space="preserve">rozwój specjalistycznych społeczności branżowych, </w:t>
      </w:r>
    </w:p>
    <w:p w14:paraId="12A6EAA9" w14:textId="77777777" w:rsidR="00210EA9" w:rsidRPr="00210EA9" w:rsidRDefault="00210EA9" w:rsidP="00210EA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>dostęp do najwyższej jakości kadry,</w:t>
      </w:r>
    </w:p>
    <w:p w14:paraId="28852160" w14:textId="77777777" w:rsidR="00210EA9" w:rsidRPr="00210EA9" w:rsidRDefault="00210EA9" w:rsidP="00210EA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210EA9">
        <w:rPr>
          <w:rFonts w:eastAsia="Times New Roman" w:cstheme="majorHAnsi"/>
          <w:color w:val="000000"/>
          <w:sz w:val="22"/>
          <w:szCs w:val="22"/>
        </w:rPr>
        <w:t xml:space="preserve">lepsze wykorzystanie potencjału poprzez zacieśnienie rzeczywistej współpracy niezależnie od lokalizacji. </w:t>
      </w:r>
    </w:p>
    <w:p w14:paraId="1007F947" w14:textId="10400388" w:rsidR="002C1AA5" w:rsidRPr="002C1AA5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sz w:val="22"/>
          <w:szCs w:val="22"/>
        </w:rPr>
      </w:pPr>
      <w:r w:rsidRPr="002C1AA5">
        <w:rPr>
          <w:rFonts w:cstheme="majorHAnsi"/>
          <w:sz w:val="22"/>
          <w:szCs w:val="22"/>
        </w:rPr>
        <w:t xml:space="preserve">Ilość </w:t>
      </w:r>
      <w:r w:rsidR="00FB0EB8">
        <w:rPr>
          <w:rFonts w:cstheme="majorHAnsi"/>
          <w:sz w:val="22"/>
          <w:szCs w:val="22"/>
        </w:rPr>
        <w:t>pracowników PSSE</w:t>
      </w:r>
      <w:r w:rsidR="00FB0EB8" w:rsidRPr="002C1AA5">
        <w:rPr>
          <w:rFonts w:cstheme="majorHAnsi"/>
          <w:sz w:val="22"/>
          <w:szCs w:val="22"/>
        </w:rPr>
        <w:t xml:space="preserve"> </w:t>
      </w:r>
      <w:r w:rsidRPr="002C1AA5">
        <w:rPr>
          <w:rFonts w:cstheme="majorHAnsi"/>
          <w:sz w:val="22"/>
          <w:szCs w:val="22"/>
        </w:rPr>
        <w:t>świadczących usługę: 2 (dw</w:t>
      </w:r>
      <w:r w:rsidR="00FB0EB8">
        <w:rPr>
          <w:rFonts w:cstheme="majorHAnsi"/>
          <w:sz w:val="22"/>
          <w:szCs w:val="22"/>
        </w:rPr>
        <w:t>óch</w:t>
      </w:r>
      <w:r w:rsidRPr="002C1AA5">
        <w:rPr>
          <w:rFonts w:cstheme="majorHAnsi"/>
          <w:sz w:val="22"/>
          <w:szCs w:val="22"/>
        </w:rPr>
        <w:t>).</w:t>
      </w:r>
    </w:p>
    <w:p w14:paraId="58463053" w14:textId="77777777" w:rsidR="002C1AA5" w:rsidRPr="002D3EDD" w:rsidRDefault="002C1AA5" w:rsidP="002C1AA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45FDC81" w14:textId="06E80E0B" w:rsidR="00841E1F" w:rsidRPr="00B02C1B" w:rsidRDefault="00B02C1B" w:rsidP="002C1AA5">
      <w:pPr>
        <w:pStyle w:val="Akapitzlist"/>
        <w:numPr>
          <w:ilvl w:val="0"/>
          <w:numId w:val="15"/>
        </w:numPr>
        <w:rPr>
          <w:rFonts w:asciiTheme="minorHAnsi" w:hAnsiTheme="minorHAnsi" w:cstheme="majorHAnsi"/>
          <w:b/>
          <w:bCs/>
        </w:rPr>
      </w:pPr>
      <w:r w:rsidRPr="00B02C1B">
        <w:rPr>
          <w:rFonts w:asciiTheme="minorHAnsi" w:hAnsiTheme="minorHAnsi" w:cstheme="majorHAnsi"/>
          <w:b/>
          <w:bCs/>
        </w:rPr>
        <w:t>Szczegółowy opis przedmiotu zamówienia:</w:t>
      </w:r>
    </w:p>
    <w:p w14:paraId="35EDDAD8" w14:textId="67DE34E0" w:rsidR="00210EA9" w:rsidRPr="00210EA9" w:rsidRDefault="00B02C1B" w:rsidP="00210EA9">
      <w:pPr>
        <w:spacing w:after="120"/>
        <w:jc w:val="both"/>
        <w:rPr>
          <w:rFonts w:eastAsia="Times New Roman" w:cstheme="majorHAnsi"/>
          <w:b/>
          <w:i/>
          <w:iCs/>
          <w:color w:val="000000"/>
          <w:sz w:val="22"/>
          <w:szCs w:val="22"/>
        </w:rPr>
      </w:pPr>
      <w:r w:rsidRPr="00B02C1B">
        <w:rPr>
          <w:rFonts w:eastAsia="Times New Roman" w:cstheme="majorHAnsi"/>
          <w:sz w:val="22"/>
          <w:szCs w:val="22"/>
        </w:rPr>
        <w:t>Przedmiotem zamówienia jest usługa ekspercka polegająca na opracowaniu standardów niezbędnych do realizacji specjalistyczn</w:t>
      </w:r>
      <w:r w:rsidR="002E5E9E">
        <w:rPr>
          <w:rFonts w:eastAsia="Times New Roman" w:cstheme="majorHAnsi"/>
          <w:sz w:val="22"/>
          <w:szCs w:val="22"/>
        </w:rPr>
        <w:t>ej</w:t>
      </w:r>
      <w:r w:rsidRPr="00B02C1B">
        <w:rPr>
          <w:rFonts w:eastAsia="Times New Roman" w:cstheme="majorHAnsi"/>
          <w:sz w:val="22"/>
          <w:szCs w:val="22"/>
        </w:rPr>
        <w:t xml:space="preserve"> usługi doradczej </w:t>
      </w:r>
      <w:r w:rsidR="002E5E9E">
        <w:rPr>
          <w:rFonts w:eastAsia="Times New Roman" w:cstheme="majorHAnsi"/>
          <w:sz w:val="22"/>
          <w:szCs w:val="22"/>
        </w:rPr>
        <w:t>pn.</w:t>
      </w:r>
      <w:r w:rsidRPr="00B02C1B">
        <w:rPr>
          <w:rFonts w:eastAsia="Times New Roman" w:cstheme="majorHAnsi"/>
          <w:sz w:val="22"/>
          <w:szCs w:val="22"/>
        </w:rPr>
        <w:t xml:space="preserve"> </w:t>
      </w:r>
      <w:r w:rsidR="00210EA9" w:rsidRPr="00210EA9">
        <w:rPr>
          <w:rFonts w:eastAsia="Times New Roman" w:cstheme="majorHAnsi"/>
          <w:b/>
          <w:i/>
          <w:iCs/>
          <w:color w:val="000000"/>
          <w:sz w:val="22"/>
          <w:szCs w:val="22"/>
        </w:rPr>
        <w:t>„Okno na świat - live streaming oraz rejestracja spotkań”</w:t>
      </w:r>
      <w:r w:rsidR="002E5E9E">
        <w:rPr>
          <w:rFonts w:eastAsia="Times New Roman" w:cstheme="majorHAnsi"/>
          <w:b/>
          <w:i/>
          <w:iCs/>
          <w:color w:val="000000"/>
          <w:sz w:val="22"/>
          <w:szCs w:val="22"/>
        </w:rPr>
        <w:t>.</w:t>
      </w:r>
      <w:r w:rsidR="00210EA9" w:rsidRPr="00210EA9">
        <w:rPr>
          <w:rFonts w:eastAsia="Times New Roman" w:cstheme="majorHAnsi"/>
          <w:b/>
          <w:i/>
          <w:iCs/>
          <w:color w:val="000000"/>
          <w:sz w:val="22"/>
          <w:szCs w:val="22"/>
        </w:rPr>
        <w:t xml:space="preserve"> </w:t>
      </w:r>
    </w:p>
    <w:p w14:paraId="05E7DDD0" w14:textId="77777777" w:rsidR="00210EA9" w:rsidRDefault="00210EA9" w:rsidP="00B02C1B">
      <w:pPr>
        <w:spacing w:after="120"/>
        <w:jc w:val="both"/>
        <w:rPr>
          <w:rFonts w:eastAsia="Times New Roman" w:cstheme="majorHAnsi"/>
          <w:color w:val="000000"/>
          <w:sz w:val="22"/>
          <w:szCs w:val="22"/>
        </w:rPr>
      </w:pPr>
    </w:p>
    <w:p w14:paraId="369A2B98" w14:textId="4A654378" w:rsidR="00B02C1B" w:rsidRPr="00B02C1B" w:rsidRDefault="00B02C1B" w:rsidP="00B02C1B">
      <w:pPr>
        <w:spacing w:after="120"/>
        <w:jc w:val="both"/>
        <w:rPr>
          <w:rFonts w:eastAsia="Times New Roman" w:cstheme="majorHAnsi"/>
          <w:sz w:val="22"/>
          <w:szCs w:val="22"/>
          <w:u w:val="single"/>
        </w:rPr>
      </w:pPr>
      <w:r w:rsidRPr="00B02C1B">
        <w:rPr>
          <w:rFonts w:eastAsia="Times New Roman" w:cstheme="majorHAnsi"/>
          <w:color w:val="000000"/>
          <w:sz w:val="22"/>
          <w:szCs w:val="22"/>
        </w:rPr>
        <w:t>W szczególności chodzi tu o o</w:t>
      </w:r>
      <w:r w:rsidRPr="00B02C1B">
        <w:rPr>
          <w:rFonts w:eastAsia="Times New Roman" w:cstheme="majorHAnsi"/>
          <w:sz w:val="22"/>
          <w:szCs w:val="22"/>
          <w:u w:val="single"/>
        </w:rPr>
        <w:t>pracowanie standardów realizacji usług</w:t>
      </w:r>
      <w:r w:rsidR="002E5E9E">
        <w:rPr>
          <w:rFonts w:eastAsia="Times New Roman" w:cstheme="majorHAnsi"/>
          <w:sz w:val="22"/>
          <w:szCs w:val="22"/>
          <w:u w:val="single"/>
        </w:rPr>
        <w:t>i</w:t>
      </w:r>
      <w:r w:rsidRPr="00B02C1B">
        <w:rPr>
          <w:rFonts w:eastAsia="Times New Roman" w:cstheme="majorHAnsi"/>
          <w:sz w:val="22"/>
          <w:szCs w:val="22"/>
          <w:u w:val="single"/>
        </w:rPr>
        <w:t xml:space="preserve"> w oparciu o posiadane zasoby GPNT:</w:t>
      </w:r>
    </w:p>
    <w:p w14:paraId="538741A1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opracowanie podłoża teoretycznego usługi,</w:t>
      </w:r>
    </w:p>
    <w:p w14:paraId="06EDAE69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>przegląd dostępnych narzędzi,</w:t>
      </w:r>
    </w:p>
    <w:p w14:paraId="67489B5A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wstępnych założeń usługi (m.in. wskazanie grup odbiorców, </w:t>
      </w:r>
      <w:r w:rsidRPr="00B02C1B">
        <w:rPr>
          <w:rFonts w:asciiTheme="minorHAnsi" w:eastAsia="Times New Roman" w:hAnsiTheme="minorHAnsi" w:cstheme="majorHAnsi"/>
        </w:rPr>
        <w:t>zaangażowanego personelu, potencjalnie wykorzystywanych narzędzi, relacji w ramach planowanej usługi),</w:t>
      </w:r>
    </w:p>
    <w:p w14:paraId="677CC826" w14:textId="77777777" w:rsidR="00B02C1B" w:rsidRPr="00B02C1B" w:rsidRDefault="00B02C1B" w:rsidP="002C1AA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="Times New Roman" w:hAnsiTheme="minorHAnsi" w:cstheme="majorHAnsi"/>
          <w:lang w:eastAsia="pl-PL"/>
        </w:rPr>
      </w:pPr>
      <w:r w:rsidRPr="00B02C1B">
        <w:rPr>
          <w:rFonts w:asciiTheme="minorHAnsi" w:eastAsia="Times New Roman" w:hAnsiTheme="minorHAnsi" w:cstheme="majorHAnsi"/>
          <w:lang w:eastAsia="pl-PL"/>
        </w:rPr>
        <w:t xml:space="preserve">opracowanie rekomendacji w zakresie wykorzystania  zasobów własnych PSSE sp. z o.o  do realizacji </w:t>
      </w:r>
      <w:r w:rsidRPr="00B02C1B">
        <w:rPr>
          <w:rFonts w:asciiTheme="minorHAnsi" w:eastAsia="Times New Roman" w:hAnsiTheme="minorHAnsi" w:cstheme="majorHAnsi"/>
        </w:rPr>
        <w:t>planowanej usługi.</w:t>
      </w:r>
    </w:p>
    <w:p w14:paraId="0F6F813C" w14:textId="77777777" w:rsidR="00B02C1B" w:rsidRPr="00B02C1B" w:rsidRDefault="00B02C1B" w:rsidP="00B02C1B">
      <w:pPr>
        <w:rPr>
          <w:rFonts w:cstheme="majorHAnsi"/>
          <w:sz w:val="22"/>
          <w:szCs w:val="22"/>
        </w:rPr>
      </w:pPr>
    </w:p>
    <w:p w14:paraId="57A5BA38" w14:textId="71536364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2718E9DE" w14:textId="07F0A2F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5A7B49E" w14:textId="2614B6A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03B11864" w14:textId="3A23F336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10362F9E" w14:textId="3DA48F0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D0FF687" w14:textId="45B7E8D8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B6C8601" w14:textId="23A997D5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C327B47" w14:textId="77B035C5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E0BC4BF" w14:textId="6487A8BA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4360E380" w14:textId="77048FF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5142192" w14:textId="705896E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11A23D51" w14:textId="181709CB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46DF8185" w14:textId="07789DD1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394B0DE1" w14:textId="3722F424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2FCD102" w14:textId="47EB21F4" w:rsidR="007E2F3B" w:rsidRDefault="007E2F3B" w:rsidP="006C11AD">
      <w:pPr>
        <w:spacing w:line="276" w:lineRule="auto"/>
        <w:rPr>
          <w:rFonts w:cstheme="majorHAnsi"/>
          <w:sz w:val="22"/>
          <w:szCs w:val="22"/>
        </w:rPr>
      </w:pPr>
    </w:p>
    <w:p w14:paraId="22825A85" w14:textId="77777777" w:rsidR="007E2F3B" w:rsidRDefault="007E2F3B" w:rsidP="006C11AD">
      <w:pPr>
        <w:spacing w:line="276" w:lineRule="auto"/>
        <w:rPr>
          <w:rFonts w:cstheme="majorHAnsi"/>
          <w:sz w:val="22"/>
          <w:szCs w:val="22"/>
        </w:rPr>
      </w:pPr>
    </w:p>
    <w:p w14:paraId="55259EB8" w14:textId="1F46CEB7" w:rsidR="00210EA9" w:rsidRDefault="00210EA9" w:rsidP="006C11AD">
      <w:pPr>
        <w:spacing w:line="276" w:lineRule="auto"/>
        <w:rPr>
          <w:rFonts w:cstheme="majorHAnsi"/>
          <w:sz w:val="22"/>
          <w:szCs w:val="22"/>
        </w:rPr>
      </w:pPr>
    </w:p>
    <w:p w14:paraId="79510182" w14:textId="33B3CA32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670E66F3" w14:textId="77777777" w:rsidR="002E5891" w:rsidRDefault="002E5891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479C761C" w:rsidR="003C7EA7" w:rsidRPr="0031730E" w:rsidRDefault="00B02C1B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</w:t>
      </w:r>
      <w:r w:rsidR="003C7EA7" w:rsidRPr="0031730E">
        <w:rPr>
          <w:rFonts w:cstheme="minorHAnsi"/>
          <w:b/>
          <w:bCs/>
        </w:rPr>
        <w:t>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3DDC3445" w14:textId="77777777" w:rsidR="00210EA9" w:rsidRDefault="006A25EE" w:rsidP="00210EA9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świadczenie usługi eksperckiej polegającej na opracowaniu standardów nowej, specjalistycznej usługi doradczej pn. </w:t>
      </w:r>
    </w:p>
    <w:p w14:paraId="7DC30C5C" w14:textId="4E98254F" w:rsidR="00210EA9" w:rsidRPr="00210EA9" w:rsidRDefault="00210EA9" w:rsidP="00210EA9">
      <w:pPr>
        <w:keepNext/>
        <w:jc w:val="center"/>
        <w:rPr>
          <w:rFonts w:cstheme="minorHAnsi"/>
          <w:b/>
          <w:sz w:val="22"/>
          <w:szCs w:val="22"/>
        </w:rPr>
      </w:pPr>
      <w:r w:rsidRPr="00210EA9">
        <w:rPr>
          <w:rFonts w:cstheme="minorHAnsi"/>
          <w:b/>
          <w:sz w:val="22"/>
          <w:szCs w:val="22"/>
        </w:rPr>
        <w:t xml:space="preserve">„Okno na świat - live streaming oraz rejestracja spotkań” </w:t>
      </w:r>
    </w:p>
    <w:p w14:paraId="0226D956" w14:textId="3EBE2C85" w:rsidR="006A25EE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wraz z przygotowaniem kadry PSSE sp. z o.o</w:t>
      </w:r>
      <w:r>
        <w:rPr>
          <w:rFonts w:cstheme="minorHAnsi"/>
          <w:b/>
          <w:sz w:val="22"/>
          <w:szCs w:val="22"/>
        </w:rPr>
        <w:t>.</w:t>
      </w:r>
      <w:r w:rsidRPr="00240A2B">
        <w:rPr>
          <w:rFonts w:cstheme="minorHAnsi"/>
          <w:b/>
          <w:sz w:val="22"/>
          <w:szCs w:val="22"/>
        </w:rPr>
        <w:t xml:space="preserve"> do świadczenia usług w projekcie: „Budowa gotowości parków naukowo-technologicznych i inkubatorów w Obszarze Metropolitalnym Gdańsk-Gdynia-Sopot</w:t>
      </w:r>
    </w:p>
    <w:p w14:paraId="276C67AC" w14:textId="77777777" w:rsidR="006A25EE" w:rsidRPr="00240A2B" w:rsidRDefault="006A25EE" w:rsidP="002C1AA5">
      <w:pPr>
        <w:keepNext/>
        <w:jc w:val="center"/>
        <w:rPr>
          <w:rFonts w:cstheme="minorHAnsi"/>
          <w:b/>
          <w:sz w:val="22"/>
          <w:szCs w:val="22"/>
        </w:rPr>
      </w:pPr>
      <w:r w:rsidRPr="00240A2B">
        <w:rPr>
          <w:rFonts w:cstheme="minorHAnsi"/>
          <w:b/>
          <w:sz w:val="22"/>
          <w:szCs w:val="22"/>
        </w:rPr>
        <w:t>do świadczenia nowych lub ulepszonych specjalistycznych usług proinnowacyjnych wraz ze stworzeniem kompleksowej platformy współpracy”.</w:t>
      </w:r>
    </w:p>
    <w:p w14:paraId="08E9B941" w14:textId="77777777" w:rsidR="006A25EE" w:rsidRDefault="006A25EE" w:rsidP="003C7EA7">
      <w:pPr>
        <w:keepNext/>
        <w:jc w:val="center"/>
        <w:rPr>
          <w:rFonts w:cstheme="minorHAnsi"/>
          <w:b/>
          <w:bCs/>
          <w:kern w:val="1"/>
          <w:sz w:val="22"/>
          <w:szCs w:val="22"/>
        </w:rPr>
      </w:pPr>
    </w:p>
    <w:p w14:paraId="1F51B847" w14:textId="3533F0D9" w:rsidR="00FF667B" w:rsidRPr="0044795E" w:rsidRDefault="00FF667B" w:rsidP="00FF667B">
      <w:pPr>
        <w:keepNext/>
        <w:jc w:val="center"/>
        <w:rPr>
          <w:rFonts w:cstheme="minorHAnsi"/>
          <w:b/>
          <w:sz w:val="22"/>
          <w:szCs w:val="22"/>
        </w:rPr>
      </w:pPr>
      <w:r w:rsidRPr="00D4501E">
        <w:rPr>
          <w:rFonts w:cstheme="minorHAnsi"/>
          <w:b/>
          <w:bCs/>
          <w:kern w:val="1"/>
          <w:sz w:val="22"/>
          <w:szCs w:val="22"/>
        </w:rPr>
        <w:t>numer sprawy: DOP.260.</w:t>
      </w:r>
      <w:r>
        <w:rPr>
          <w:rFonts w:cstheme="minorHAnsi"/>
          <w:b/>
          <w:bCs/>
          <w:kern w:val="1"/>
          <w:sz w:val="22"/>
          <w:szCs w:val="22"/>
        </w:rPr>
        <w:t>20</w:t>
      </w:r>
      <w:r w:rsidRPr="00D4501E">
        <w:rPr>
          <w:rFonts w:cstheme="minorHAnsi"/>
          <w:b/>
          <w:bCs/>
          <w:kern w:val="1"/>
          <w:sz w:val="22"/>
          <w:szCs w:val="22"/>
        </w:rPr>
        <w:t>.1.2023.DB</w:t>
      </w:r>
    </w:p>
    <w:p w14:paraId="545363AB" w14:textId="77777777" w:rsidR="001B4BD5" w:rsidRPr="0044795E" w:rsidRDefault="001B4BD5" w:rsidP="003C7EA7">
      <w:pPr>
        <w:keepNext/>
        <w:jc w:val="center"/>
        <w:rPr>
          <w:rFonts w:cstheme="minorHAnsi"/>
          <w:b/>
          <w:sz w:val="22"/>
          <w:szCs w:val="22"/>
        </w:rPr>
      </w:pPr>
    </w:p>
    <w:p w14:paraId="603AA115" w14:textId="77777777" w:rsidR="003C7EA7" w:rsidRPr="0031730E" w:rsidRDefault="003C7EA7" w:rsidP="003C7EA7">
      <w:pPr>
        <w:keepNext/>
        <w:jc w:val="center"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092E1EEA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D7D0135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3734ABE0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  <w:r w:rsidR="006A25EE">
        <w:rPr>
          <w:rFonts w:cstheme="minorHAnsi"/>
        </w:rPr>
        <w:t>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3CD1747A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....................................</w:t>
      </w:r>
    </w:p>
    <w:p w14:paraId="55469A44" w14:textId="0C3C7A16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  <w:r w:rsidR="006A25EE">
        <w:rPr>
          <w:rFonts w:cstheme="minorHAnsi"/>
        </w:rPr>
        <w:t>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08D54D9F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  <w:r w:rsidR="006A25EE">
        <w:rPr>
          <w:rFonts w:cstheme="minorHAnsi"/>
        </w:rPr>
        <w:t>............................</w:t>
      </w:r>
    </w:p>
    <w:p w14:paraId="1A5B695C" w14:textId="77777777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104BB4A" w14:textId="77777777" w:rsidR="001B4BD5" w:rsidRPr="0031730E" w:rsidRDefault="001B4BD5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0CB0AAB4" w14:textId="77777777" w:rsidR="001B4BD5" w:rsidRDefault="003C7EA7" w:rsidP="001B4B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5FD8A9D6" w14:textId="5EB68B70" w:rsidR="001B4BD5" w:rsidRPr="002E4763" w:rsidRDefault="001B4BD5" w:rsidP="001B4BD5">
      <w:pPr>
        <w:pStyle w:val="Tekstpodstawowy"/>
        <w:rPr>
          <w:rFonts w:asciiTheme="minorHAnsi" w:hAnsiTheme="minorHAnsi" w:cstheme="minorHAnsi"/>
        </w:rPr>
      </w:pPr>
      <w:proofErr w:type="spellStart"/>
      <w:r w:rsidRPr="001B4BD5">
        <w:rPr>
          <w:rFonts w:asciiTheme="minorHAnsi" w:hAnsiTheme="minorHAnsi" w:cstheme="minorHAnsi"/>
          <w:bCs/>
          <w:szCs w:val="22"/>
          <w:lang w:val="pl-PL"/>
        </w:rPr>
        <w:t>Ofe</w:t>
      </w:r>
      <w:proofErr w:type="spellEnd"/>
      <w:r w:rsidRPr="001B4BD5">
        <w:rPr>
          <w:rFonts w:asciiTheme="minorHAnsi" w:hAnsiTheme="minorHAnsi" w:cstheme="minorHAnsi"/>
          <w:bCs/>
        </w:rPr>
        <w:t xml:space="preserve">ruję wykonanie przedmiotu zamówienia </w:t>
      </w:r>
      <w:r>
        <w:rPr>
          <w:rFonts w:asciiTheme="minorHAnsi" w:hAnsiTheme="minorHAnsi" w:cstheme="minorHAnsi"/>
          <w:bCs/>
          <w:lang w:val="pl-PL"/>
        </w:rPr>
        <w:t xml:space="preserve">za kwotę </w:t>
      </w:r>
      <w:r w:rsidRPr="002E4763">
        <w:rPr>
          <w:rFonts w:asciiTheme="minorHAnsi" w:hAnsiTheme="minorHAnsi" w:cstheme="minorHAnsi"/>
        </w:rPr>
        <w:t xml:space="preserve"> netto: </w:t>
      </w:r>
      <w:r w:rsidRPr="00F8250D">
        <w:rPr>
          <w:rFonts w:asciiTheme="minorHAnsi" w:hAnsiTheme="minorHAnsi" w:cstheme="minorHAnsi"/>
          <w:b/>
          <w:bCs/>
        </w:rPr>
        <w:t>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val="pl-PL"/>
        </w:rPr>
        <w:t>……………</w:t>
      </w:r>
      <w:r w:rsidRPr="00F8250D">
        <w:rPr>
          <w:rFonts w:asciiTheme="minorHAnsi" w:hAnsiTheme="minorHAnsi" w:cstheme="minorHAnsi"/>
          <w:b/>
          <w:bCs/>
        </w:rPr>
        <w:t xml:space="preserve"> zł</w:t>
      </w:r>
      <w:r w:rsidRPr="002E4763">
        <w:rPr>
          <w:rFonts w:asciiTheme="minorHAnsi" w:hAnsiTheme="minorHAnsi" w:cstheme="minorHAnsi"/>
        </w:rPr>
        <w:t xml:space="preserve"> </w:t>
      </w:r>
    </w:p>
    <w:p w14:paraId="15F85455" w14:textId="7A448B56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(słownie:………………………………………………………………………………………………………………………/100), </w:t>
      </w:r>
    </w:p>
    <w:p w14:paraId="72C7EF55" w14:textId="7E212363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do której będzie doliczony na fakturze podatek VAT w wysokości ……………………</w:t>
      </w:r>
      <w:r>
        <w:rPr>
          <w:rFonts w:asciiTheme="minorHAnsi" w:hAnsiTheme="minorHAnsi" w:cstheme="minorHAnsi"/>
          <w:lang w:val="pl-PL"/>
        </w:rPr>
        <w:t>……………………...</w:t>
      </w:r>
      <w:r w:rsidRPr="002E4763">
        <w:rPr>
          <w:rFonts w:asciiTheme="minorHAnsi" w:hAnsiTheme="minorHAnsi" w:cstheme="minorHAnsi"/>
        </w:rPr>
        <w:t xml:space="preserve"> zł</w:t>
      </w:r>
    </w:p>
    <w:p w14:paraId="7B358164" w14:textId="095EC377" w:rsidR="001B4BD5" w:rsidRPr="002E4763" w:rsidRDefault="001B4BD5" w:rsidP="001B4BD5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 xml:space="preserve">w kwocie brutto: </w:t>
      </w:r>
      <w:r w:rsidRPr="00F8250D">
        <w:rPr>
          <w:rFonts w:asciiTheme="minorHAnsi" w:hAnsiTheme="minorHAnsi" w:cstheme="minorHAnsi"/>
          <w:b/>
          <w:bCs/>
        </w:rPr>
        <w:t xml:space="preserve">………………………. </w:t>
      </w:r>
      <w:r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……………………………………………………………………………………….</w:t>
      </w:r>
      <w:r w:rsidRPr="00F8250D">
        <w:rPr>
          <w:rFonts w:asciiTheme="minorHAnsi" w:hAnsiTheme="minorHAnsi" w:cstheme="minorHAnsi"/>
          <w:b/>
          <w:bCs/>
        </w:rPr>
        <w:t>zł</w:t>
      </w:r>
      <w:r w:rsidRPr="002E4763">
        <w:rPr>
          <w:rFonts w:asciiTheme="minorHAnsi" w:hAnsiTheme="minorHAnsi" w:cstheme="minorHAnsi"/>
        </w:rPr>
        <w:t xml:space="preserve"> </w:t>
      </w:r>
    </w:p>
    <w:p w14:paraId="5CC4EC2E" w14:textId="2E8805B1" w:rsidR="001B4BD5" w:rsidRPr="007C7F9E" w:rsidRDefault="001B4BD5" w:rsidP="007C7F9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2E4763">
        <w:rPr>
          <w:rFonts w:asciiTheme="minorHAnsi" w:hAnsiTheme="minorHAnsi" w:cstheme="minorHAnsi"/>
        </w:rPr>
        <w:t>(słownie:……………………………………………………………………………………………………………………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..</w:t>
      </w:r>
      <w:r w:rsidRPr="002E4763">
        <w:rPr>
          <w:rFonts w:asciiTheme="minorHAnsi" w:hAnsiTheme="minorHAnsi" w:cstheme="minorHAnsi"/>
        </w:rPr>
        <w:t xml:space="preserve">/100), </w:t>
      </w:r>
    </w:p>
    <w:p w14:paraId="7FA55E7F" w14:textId="77777777" w:rsidR="001D73D3" w:rsidRDefault="001D73D3" w:rsidP="003C7EA7">
      <w:pPr>
        <w:jc w:val="both"/>
        <w:rPr>
          <w:rFonts w:cstheme="minorHAnsi"/>
        </w:rPr>
      </w:pPr>
      <w:bookmarkStart w:id="0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lastRenderedPageBreak/>
        <w:t>*Cena musi obejmować:</w:t>
      </w:r>
    </w:p>
    <w:p w14:paraId="42B474EC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2C1AA5">
      <w:pPr>
        <w:numPr>
          <w:ilvl w:val="0"/>
          <w:numId w:val="10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0"/>
    <w:p w14:paraId="1F85B64A" w14:textId="07CE123E" w:rsidR="001B4BD5" w:rsidRDefault="001B4BD5" w:rsidP="003C7EA7">
      <w:pPr>
        <w:rPr>
          <w:rFonts w:cstheme="minorHAnsi"/>
        </w:rPr>
      </w:pPr>
    </w:p>
    <w:p w14:paraId="079E8408" w14:textId="77777777" w:rsidR="00255805" w:rsidRDefault="00255805" w:rsidP="003C7EA7">
      <w:pPr>
        <w:rPr>
          <w:rFonts w:cstheme="minorHAnsi"/>
        </w:rPr>
      </w:pPr>
    </w:p>
    <w:p w14:paraId="2F4361B9" w14:textId="7777777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44BADB5B" w14:textId="18AAB821" w:rsidR="00055799" w:rsidRDefault="006A25EE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  <w:r w:rsidRPr="006A25EE">
        <w:rPr>
          <w:rFonts w:cstheme="minorHAnsi"/>
          <w:bCs/>
          <w:sz w:val="22"/>
          <w:szCs w:val="22"/>
        </w:rPr>
        <w:t xml:space="preserve">Do </w:t>
      </w:r>
      <w:r w:rsidR="007C7F9E">
        <w:rPr>
          <w:rFonts w:cstheme="minorHAnsi"/>
          <w:bCs/>
          <w:sz w:val="22"/>
          <w:szCs w:val="22"/>
        </w:rPr>
        <w:t>3</w:t>
      </w:r>
      <w:r w:rsidRPr="006A25EE">
        <w:rPr>
          <w:rFonts w:cstheme="minorHAnsi"/>
          <w:bCs/>
          <w:sz w:val="22"/>
          <w:szCs w:val="22"/>
        </w:rPr>
        <w:t xml:space="preserve">0 dni od dnia podpisania umowy </w:t>
      </w:r>
    </w:p>
    <w:p w14:paraId="3BE9C509" w14:textId="6DAA4032" w:rsidR="001B4BD5" w:rsidRDefault="001B4BD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76DBBE5" w14:textId="77777777" w:rsidR="00255805" w:rsidRPr="001C3305" w:rsidRDefault="00255805" w:rsidP="00D02104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247AF25C" w14:textId="77777777" w:rsidR="001B4BD5" w:rsidRPr="00863A1A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Pr="006A25EE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6A25EE">
        <w:rPr>
          <w:rFonts w:cstheme="minorHAnsi"/>
        </w:rPr>
        <w:t>Oświadczam, że:</w:t>
      </w:r>
    </w:p>
    <w:p w14:paraId="04837EF5" w14:textId="36657EE9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zapoznał</w:t>
      </w:r>
      <w:r w:rsidR="00134FD6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się z zapytaniem ofertowym dotyczącym postępowania – numer sprawy: </w:t>
      </w:r>
      <w:r w:rsidR="00CE0804" w:rsidRPr="00D4501E">
        <w:rPr>
          <w:rFonts w:cstheme="minorHAnsi"/>
          <w:b/>
          <w:bCs/>
          <w:kern w:val="1"/>
          <w:sz w:val="22"/>
          <w:szCs w:val="22"/>
        </w:rPr>
        <w:t>DOP.260.</w:t>
      </w:r>
      <w:r w:rsidR="00CE0804">
        <w:rPr>
          <w:rFonts w:cstheme="minorHAnsi"/>
          <w:b/>
          <w:bCs/>
          <w:kern w:val="1"/>
          <w:sz w:val="22"/>
          <w:szCs w:val="22"/>
        </w:rPr>
        <w:t>20</w:t>
      </w:r>
      <w:r w:rsidR="00CE0804" w:rsidRPr="00D4501E">
        <w:rPr>
          <w:rFonts w:cstheme="minorHAnsi"/>
          <w:b/>
          <w:bCs/>
          <w:kern w:val="1"/>
          <w:sz w:val="22"/>
          <w:szCs w:val="22"/>
        </w:rPr>
        <w:t>.1.2023.DB</w:t>
      </w:r>
      <w:r w:rsidR="00CE0804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(w tym - opisem przedmiotu zamówienia) i nie wn</w:t>
      </w:r>
      <w:r w:rsidR="00134FD6" w:rsidRPr="006A25EE">
        <w:rPr>
          <w:rFonts w:cstheme="minorHAnsi"/>
        </w:rPr>
        <w:t>oszę</w:t>
      </w:r>
      <w:r w:rsidRPr="006A25EE">
        <w:rPr>
          <w:rFonts w:cstheme="minorHAnsi"/>
        </w:rPr>
        <w:t xml:space="preserve"> do niego zastrzeżeń;</w:t>
      </w:r>
    </w:p>
    <w:p w14:paraId="43AA3FFD" w14:textId="2D4FE8FF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eastAsia="SimSun" w:cstheme="minorHAnsi"/>
        </w:rPr>
      </w:pPr>
      <w:r w:rsidRPr="006A25EE">
        <w:rPr>
          <w:rFonts w:cstheme="minorHAnsi"/>
        </w:rPr>
        <w:t>- zobowiązuj</w:t>
      </w:r>
      <w:r w:rsidR="00234C9B" w:rsidRPr="006A25EE">
        <w:rPr>
          <w:rFonts w:cstheme="minorHAnsi"/>
        </w:rPr>
        <w:t>ę</w:t>
      </w:r>
      <w:r w:rsidRPr="006A25EE">
        <w:rPr>
          <w:rFonts w:cstheme="minorHAnsi"/>
        </w:rPr>
        <w:t xml:space="preserve"> się do zawarcia umowy zgodnej ze WZOREM UMOWY stanowiącym </w:t>
      </w:r>
      <w:r w:rsidRPr="006A25EE">
        <w:rPr>
          <w:rFonts w:cstheme="minorHAnsi"/>
          <w:b/>
          <w:bCs/>
        </w:rPr>
        <w:t xml:space="preserve">Załącznik nr </w:t>
      </w:r>
      <w:r w:rsidR="00255805">
        <w:rPr>
          <w:rFonts w:cstheme="minorHAnsi"/>
          <w:b/>
          <w:bCs/>
        </w:rPr>
        <w:t>6</w:t>
      </w:r>
      <w:r w:rsidR="00865E8A" w:rsidRPr="006A25EE">
        <w:rPr>
          <w:rFonts w:cstheme="minorHAnsi"/>
        </w:rPr>
        <w:t xml:space="preserve"> </w:t>
      </w:r>
      <w:r w:rsidRPr="006A25EE">
        <w:rPr>
          <w:rFonts w:cstheme="minorHAnsi"/>
        </w:rPr>
        <w:t>do zapytania ofertowego, w miejscu i terminie wskazanym przez Zamawiającego;</w:t>
      </w:r>
    </w:p>
    <w:p w14:paraId="7565B595" w14:textId="6F923C62" w:rsidR="00DB20EA" w:rsidRPr="006A25EE" w:rsidRDefault="00DB20EA" w:rsidP="00DB20EA">
      <w:pPr>
        <w:widowControl w:val="0"/>
        <w:suppressAutoHyphens/>
        <w:autoSpaceDE w:val="0"/>
        <w:jc w:val="both"/>
        <w:textAlignment w:val="baseline"/>
        <w:rPr>
          <w:rFonts w:cstheme="minorHAnsi"/>
        </w:rPr>
      </w:pPr>
      <w:r w:rsidRPr="006A25EE">
        <w:rPr>
          <w:rFonts w:cstheme="minorHAnsi"/>
        </w:rPr>
        <w:t>- jest</w:t>
      </w:r>
      <w:r w:rsidR="00234C9B" w:rsidRPr="006A25EE">
        <w:rPr>
          <w:rFonts w:cstheme="minorHAnsi"/>
        </w:rPr>
        <w:t>em</w:t>
      </w:r>
      <w:r w:rsidRPr="006A25EE">
        <w:rPr>
          <w:rFonts w:cstheme="minorHAnsi"/>
        </w:rPr>
        <w:t xml:space="preserve"> związany ofertą przez okres 60 (słownie: sześćdziesi</w:t>
      </w:r>
      <w:r w:rsidR="00234C9B" w:rsidRPr="006A25EE">
        <w:rPr>
          <w:rFonts w:cstheme="minorHAnsi"/>
        </w:rPr>
        <w:t>ęciu</w:t>
      </w:r>
      <w:r w:rsidRPr="006A25EE">
        <w:rPr>
          <w:rFonts w:cstheme="minorHAnsi"/>
        </w:rPr>
        <w:t>) dni od upływu terminu składania ofert.</w:t>
      </w:r>
    </w:p>
    <w:p w14:paraId="5976B694" w14:textId="673BE086" w:rsidR="001B4BD5" w:rsidRDefault="001B4BD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7F2168AA" w14:textId="3FB948DB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422CC037" w14:textId="49D6E2D5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3C8F1F3" w14:textId="5EF6D8AF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3EE39082" w14:textId="3B2BAA63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53465AB" w14:textId="162D1276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A29FB54" w14:textId="179BA3C7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48E6D01A" w14:textId="59CA41DF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3F4DEC57" w14:textId="2B70A7C3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1BE0BBBC" w14:textId="178ED13F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5CFE2F55" w14:textId="1E6ABABB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7F8A4C28" w14:textId="77988B85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322D6A39" w14:textId="1350DEC2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207E67FC" w14:textId="2C67E82B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29428740" w14:textId="784B5C9E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7E2D0657" w14:textId="77777777" w:rsidR="00255805" w:rsidRDefault="00255805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59F6BABB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.................................</w:t>
      </w:r>
    </w:p>
    <w:p w14:paraId="02B11520" w14:textId="19A3508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</w:t>
      </w:r>
    </w:p>
    <w:p w14:paraId="5E842319" w14:textId="631EF920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</w:t>
      </w:r>
      <w:r w:rsidR="001B4BD5">
        <w:rPr>
          <w:rFonts w:cstheme="minorHAnsi"/>
        </w:rPr>
        <w:t>.................................</w:t>
      </w:r>
    </w:p>
    <w:p w14:paraId="0E4351F3" w14:textId="6E5FEA5E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.............................</w:t>
      </w:r>
      <w:r w:rsidR="001B4BD5">
        <w:rPr>
          <w:rFonts w:cstheme="minorHAnsi"/>
        </w:rPr>
        <w:t>...........................</w:t>
      </w:r>
    </w:p>
    <w:p w14:paraId="47AB95EB" w14:textId="08A2024F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</w:t>
      </w:r>
    </w:p>
    <w:p w14:paraId="156B6796" w14:textId="4339B4EE" w:rsidR="00D02104" w:rsidRPr="001B4BD5" w:rsidRDefault="00D02104" w:rsidP="001B4BD5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6A25EE">
        <w:rPr>
          <w:rFonts w:cstheme="minorHAnsi"/>
        </w:rPr>
        <w:t>............................</w:t>
      </w:r>
      <w:r w:rsidR="001B4BD5">
        <w:rPr>
          <w:rFonts w:cstheme="minorHAnsi"/>
        </w:rPr>
        <w:t>.</w:t>
      </w:r>
    </w:p>
    <w:p w14:paraId="14BB4D28" w14:textId="20593C02" w:rsidR="00DB20EA" w:rsidRDefault="00DB20EA" w:rsidP="00255805">
      <w:pPr>
        <w:rPr>
          <w:rFonts w:cstheme="minorHAnsi"/>
          <w:szCs w:val="20"/>
        </w:rPr>
      </w:pPr>
    </w:p>
    <w:p w14:paraId="1A5FCAB5" w14:textId="77777777" w:rsidR="00255805" w:rsidRPr="00863A1A" w:rsidRDefault="00255805" w:rsidP="00255805">
      <w:pPr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796AD8D9" w:rsidR="003C7EA7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130E0295" w14:textId="1B85CA73" w:rsidR="006A25EE" w:rsidRDefault="006A25EE" w:rsidP="004B3D13">
      <w:pPr>
        <w:jc w:val="right"/>
        <w:rPr>
          <w:rFonts w:cstheme="minorHAnsi"/>
          <w:sz w:val="16"/>
          <w:szCs w:val="16"/>
        </w:rPr>
      </w:pPr>
    </w:p>
    <w:p w14:paraId="76B459B8" w14:textId="7FE2CDAB" w:rsidR="006A25EE" w:rsidRDefault="006A25EE" w:rsidP="006A25EE">
      <w:pPr>
        <w:jc w:val="both"/>
        <w:rPr>
          <w:rFonts w:cstheme="minorHAnsi"/>
          <w:sz w:val="16"/>
          <w:szCs w:val="16"/>
        </w:rPr>
      </w:pPr>
    </w:p>
    <w:p w14:paraId="35E760D4" w14:textId="77777777" w:rsidR="006A25EE" w:rsidRDefault="006A25EE" w:rsidP="006A25EE">
      <w:pPr>
        <w:jc w:val="both"/>
        <w:rPr>
          <w:rFonts w:cstheme="minorHAnsi"/>
        </w:rPr>
      </w:pPr>
    </w:p>
    <w:p w14:paraId="3AF913A1" w14:textId="74212077" w:rsidR="006A25EE" w:rsidRPr="006A25EE" w:rsidRDefault="006A25EE" w:rsidP="006A25EE">
      <w:pPr>
        <w:jc w:val="both"/>
        <w:rPr>
          <w:rFonts w:cstheme="minorHAnsi"/>
          <w:i/>
          <w:iCs/>
        </w:rPr>
      </w:pPr>
      <w:r w:rsidRPr="006A25EE">
        <w:rPr>
          <w:rFonts w:cstheme="minorHAnsi"/>
          <w:i/>
          <w:iCs/>
        </w:rPr>
        <w:t xml:space="preserve">*niepotrzebne skreślić </w:t>
      </w:r>
    </w:p>
    <w:p w14:paraId="76A0559B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3391CF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B880B2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DA332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4CD62A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87D7B8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7DA850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8BB34D8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BCE848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5A86343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46F3CC1C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C9B28F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E7F0F74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67A3A41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3EB8B4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80B5DD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3F47A5C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99447EA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477BA56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D1080BF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05EE5C1" w14:textId="795CF703" w:rsidR="001B4BD5" w:rsidRDefault="001B4BD5" w:rsidP="007A2FA1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E7D363B" w14:textId="77777777" w:rsidR="007A2FA1" w:rsidRDefault="007A2FA1" w:rsidP="007A2FA1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9E8141E" w14:textId="77777777" w:rsidR="001B4BD5" w:rsidRDefault="001B4BD5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A241FA3" w14:textId="37589BB0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77777777" w:rsidR="003C7EA7" w:rsidRPr="00FB0EB8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FB0EB8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27623336" w14:textId="77777777" w:rsidR="003C7EA7" w:rsidRPr="00FB0EB8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6DE93CCA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710662" w:rsidRPr="00D4501E">
        <w:rPr>
          <w:rFonts w:cstheme="minorHAnsi"/>
          <w:b/>
          <w:bCs/>
          <w:kern w:val="1"/>
          <w:sz w:val="22"/>
          <w:szCs w:val="22"/>
        </w:rPr>
        <w:t>DOP.260.</w:t>
      </w:r>
      <w:r w:rsidR="00710662">
        <w:rPr>
          <w:rFonts w:cstheme="minorHAnsi"/>
          <w:b/>
          <w:bCs/>
          <w:kern w:val="1"/>
          <w:sz w:val="22"/>
          <w:szCs w:val="22"/>
        </w:rPr>
        <w:t>20</w:t>
      </w:r>
      <w:r w:rsidR="00710662" w:rsidRPr="00D4501E">
        <w:rPr>
          <w:rFonts w:cstheme="minorHAnsi"/>
          <w:b/>
          <w:bCs/>
          <w:kern w:val="1"/>
          <w:sz w:val="22"/>
          <w:szCs w:val="22"/>
        </w:rPr>
        <w:t>.1.2023.DB</w:t>
      </w:r>
      <w:r w:rsidR="00710662" w:rsidRPr="0079335F">
        <w:rPr>
          <w:rFonts w:cstheme="minorHAnsi"/>
          <w:color w:val="000000"/>
          <w:szCs w:val="20"/>
          <w:lang w:eastAsia="ar-SA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 w:rsidR="002E5E9E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</w:t>
      </w:r>
      <w:r w:rsidR="002E5E9E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szczególności na:</w:t>
      </w:r>
    </w:p>
    <w:p w14:paraId="5241BF1E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2C1AA5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A340EF" w14:textId="5EFEDA2D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204E9E1" w14:textId="52639F70" w:rsidR="006A25EE" w:rsidRDefault="006A25EE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2E87569" w14:textId="1CD9B216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691B4A1" w14:textId="667297E0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396515" w14:textId="77777777" w:rsidR="00865E8A" w:rsidRDefault="00865E8A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0D1DF8" w14:textId="5BF1734F" w:rsidR="00332D64" w:rsidRPr="00D57511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</w:rPr>
      </w:pPr>
      <w:r w:rsidRPr="00D57511">
        <w:rPr>
          <w:b/>
          <w:szCs w:val="20"/>
        </w:rPr>
        <w:lastRenderedPageBreak/>
        <w:t xml:space="preserve">ZAŁĄCZNIK NR </w:t>
      </w:r>
      <w:r w:rsidR="00D57511">
        <w:rPr>
          <w:b/>
          <w:szCs w:val="20"/>
        </w:rPr>
        <w:t>4</w:t>
      </w:r>
      <w:r w:rsidRPr="00D57511">
        <w:rPr>
          <w:b/>
          <w:szCs w:val="20"/>
        </w:rPr>
        <w:t xml:space="preserve"> DO ZAPYTANIA OFERTOWEGO </w:t>
      </w:r>
    </w:p>
    <w:p w14:paraId="328901B1" w14:textId="77777777" w:rsidR="00332D64" w:rsidRDefault="00332D64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</w:p>
    <w:p w14:paraId="0800A9C6" w14:textId="624292F8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15577C91" w14:textId="474A48F6" w:rsidR="00535CFE" w:rsidRPr="00420618" w:rsidRDefault="00535CFE" w:rsidP="00710662">
      <w:pPr>
        <w:rPr>
          <w:rFonts w:cstheme="minorHAnsi"/>
          <w:b/>
          <w:bCs/>
          <w:kern w:val="1"/>
        </w:rPr>
      </w:pPr>
      <w:r w:rsidRPr="00420618">
        <w:rPr>
          <w:b/>
          <w:bCs/>
        </w:rPr>
        <w:t xml:space="preserve">numer sprawy: </w:t>
      </w:r>
      <w:r w:rsidR="00710662" w:rsidRPr="00420618">
        <w:rPr>
          <w:rFonts w:cstheme="minorHAnsi"/>
          <w:b/>
          <w:bCs/>
          <w:kern w:val="1"/>
        </w:rPr>
        <w:t>DOP.260.20.1.2023.DB</w:t>
      </w:r>
    </w:p>
    <w:p w14:paraId="5CC85F67" w14:textId="77777777" w:rsidR="00710662" w:rsidRDefault="00710662" w:rsidP="00710662">
      <w:pPr>
        <w:rPr>
          <w:rFonts w:ascii="Arial" w:hAnsi="Arial" w:cs="Arial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2C1AA5">
      <w:pPr>
        <w:numPr>
          <w:ilvl w:val="0"/>
          <w:numId w:val="12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2C1AA5">
      <w:pPr>
        <w:numPr>
          <w:ilvl w:val="0"/>
          <w:numId w:val="13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3B5C09B3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 xml:space="preserve">pod nr KRS 0000033744, NIP 5880019192, REGON 190315182, kapitał zakładowy </w:t>
      </w:r>
      <w:r w:rsidR="00710662">
        <w:rPr>
          <w:rFonts w:eastAsia="Calibri" w:cstheme="minorHAnsi"/>
        </w:rPr>
        <w:t>28</w:t>
      </w:r>
      <w:r w:rsidRPr="00535CFE">
        <w:rPr>
          <w:rFonts w:eastAsia="Calibri" w:cstheme="minorHAnsi"/>
        </w:rPr>
        <w:t>6.603.000,00 zł w całości wpłacony.</w:t>
      </w:r>
    </w:p>
    <w:p w14:paraId="10533228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22C2692C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</w:t>
      </w:r>
      <w:r w:rsidR="002E5E9E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tej materii przepisy;</w:t>
      </w:r>
    </w:p>
    <w:p w14:paraId="0186BFB6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17497C74" w:rsidR="00535CFE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2E5E9E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77777777" w:rsidR="00535CFE" w:rsidRPr="00973E99" w:rsidRDefault="00535CFE" w:rsidP="002C1AA5">
      <w:pPr>
        <w:numPr>
          <w:ilvl w:val="0"/>
          <w:numId w:val="13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2C1AA5">
      <w:pPr>
        <w:numPr>
          <w:ilvl w:val="0"/>
          <w:numId w:val="13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FB0EB8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1D9855CF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820B8E1" w14:textId="1A618DA8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02FE63F6" w14:textId="77777777" w:rsidR="006A25EE" w:rsidRDefault="006A25EE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638C7081" w14:textId="77777777" w:rsidR="007A2FA1" w:rsidRDefault="007A2FA1" w:rsidP="007A2FA1">
      <w:pPr>
        <w:spacing w:line="276" w:lineRule="auto"/>
        <w:jc w:val="center"/>
        <w:rPr>
          <w:b/>
          <w:bCs/>
        </w:rPr>
      </w:pPr>
      <w:r w:rsidRPr="00723514">
        <w:rPr>
          <w:b/>
          <w:bCs/>
        </w:rPr>
        <w:lastRenderedPageBreak/>
        <w:t>ZAŁĄCZNIK NUMER 5 DO ZAPYTANIA OFERTOWEGO</w:t>
      </w:r>
    </w:p>
    <w:p w14:paraId="1DC4E72C" w14:textId="77777777" w:rsidR="007A2FA1" w:rsidRDefault="007A2FA1" w:rsidP="007A2FA1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WYKAZ USŁUG</w:t>
      </w:r>
    </w:p>
    <w:p w14:paraId="25E54273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17455690" w14:textId="77777777" w:rsidR="000F7EEC" w:rsidRPr="000F7EEC" w:rsidRDefault="000F7EEC" w:rsidP="000F7EEC">
      <w:pPr>
        <w:rPr>
          <w:rFonts w:cstheme="minorHAnsi"/>
          <w:b/>
          <w:bCs/>
          <w:kern w:val="1"/>
        </w:rPr>
      </w:pPr>
      <w:r w:rsidRPr="000F7EEC">
        <w:rPr>
          <w:b/>
          <w:bCs/>
        </w:rPr>
        <w:t xml:space="preserve">numer sprawy: </w:t>
      </w:r>
      <w:r w:rsidRPr="000F7EEC">
        <w:rPr>
          <w:rFonts w:cstheme="minorHAnsi"/>
          <w:b/>
          <w:bCs/>
          <w:kern w:val="1"/>
        </w:rPr>
        <w:t>DOP.260.20.1.2023.DB</w:t>
      </w:r>
    </w:p>
    <w:p w14:paraId="6F8332EB" w14:textId="77777777" w:rsidR="000F7EEC" w:rsidRDefault="000F7EEC" w:rsidP="007A2FA1">
      <w:pPr>
        <w:spacing w:line="276" w:lineRule="auto"/>
        <w:jc w:val="center"/>
        <w:rPr>
          <w:b/>
          <w:bCs/>
        </w:rPr>
      </w:pPr>
    </w:p>
    <w:p w14:paraId="673309D8" w14:textId="77777777" w:rsidR="007A2FA1" w:rsidRPr="00723514" w:rsidRDefault="007A2FA1" w:rsidP="007A2FA1">
      <w:pPr>
        <w:spacing w:line="276" w:lineRule="auto"/>
        <w:jc w:val="center"/>
        <w:rPr>
          <w:b/>
          <w:bCs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610"/>
        <w:gridCol w:w="2010"/>
        <w:gridCol w:w="2950"/>
      </w:tblGrid>
      <w:tr w:rsidR="007A2FA1" w:rsidRPr="00723514" w14:paraId="5BBB527B" w14:textId="77777777" w:rsidTr="005C6335">
        <w:trPr>
          <w:cantSplit/>
          <w:trHeight w:val="1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9C08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9C5A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DA14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948" w14:textId="77777777" w:rsidR="007A2FA1" w:rsidRPr="00723514" w:rsidRDefault="007A2FA1" w:rsidP="005C6335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7A2FA1" w:rsidRPr="00723514" w14:paraId="28CBBCDF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2C9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1</w:t>
            </w:r>
          </w:p>
          <w:p w14:paraId="1C3B3FC1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493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2958D7E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61D632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62F136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0CC9589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917857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0F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A56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2FA1" w:rsidRPr="00723514" w14:paraId="379ACF0E" w14:textId="77777777" w:rsidTr="005C6335">
        <w:trPr>
          <w:cantSplit/>
          <w:trHeight w:val="6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295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2</w:t>
            </w:r>
          </w:p>
          <w:p w14:paraId="0A4D811E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5F1E35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16CDF2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BE7659A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73190A0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F22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05B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33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2FA1" w:rsidRPr="00723514" w14:paraId="482BB600" w14:textId="77777777" w:rsidTr="005C6335">
        <w:trPr>
          <w:cantSplit/>
          <w:trHeight w:val="6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BC5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  <w:r w:rsidRPr="00723514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CAF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BEF906E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084910B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BD3EF8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258030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CB3B84F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6BD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AE8" w14:textId="77777777" w:rsidR="007A2FA1" w:rsidRPr="00723514" w:rsidRDefault="007A2FA1" w:rsidP="005C6335">
            <w:pPr>
              <w:spacing w:line="25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FF1F12B" w14:textId="77777777" w:rsidR="007A2FA1" w:rsidRDefault="007A2FA1" w:rsidP="007A2FA1">
      <w:pPr>
        <w:rPr>
          <w:color w:val="000000"/>
        </w:rPr>
      </w:pPr>
    </w:p>
    <w:p w14:paraId="0FBDF04A" w14:textId="77777777" w:rsidR="007A2FA1" w:rsidRDefault="007A2FA1" w:rsidP="007A2FA1">
      <w:pPr>
        <w:rPr>
          <w:color w:val="000000"/>
        </w:rPr>
      </w:pPr>
    </w:p>
    <w:p w14:paraId="04B80F6B" w14:textId="77777777" w:rsidR="007A2FA1" w:rsidRDefault="007A2FA1" w:rsidP="007A2FA1">
      <w:pPr>
        <w:rPr>
          <w:color w:val="000000"/>
        </w:rPr>
      </w:pPr>
    </w:p>
    <w:p w14:paraId="243428C1" w14:textId="77777777" w:rsidR="007A2FA1" w:rsidRDefault="007A2FA1" w:rsidP="007A2FA1">
      <w:pPr>
        <w:rPr>
          <w:color w:val="000000"/>
        </w:rPr>
      </w:pPr>
    </w:p>
    <w:p w14:paraId="000C4664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71F5085F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604F1E7F" w14:textId="77777777" w:rsidR="007A2FA1" w:rsidRPr="0031730E" w:rsidRDefault="007A2FA1" w:rsidP="007A2FA1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5651CAAC" w14:textId="77777777" w:rsidR="007A2FA1" w:rsidRPr="00DB20EA" w:rsidRDefault="007A2FA1" w:rsidP="007A2FA1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1AD90ED7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141B063B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6BCABAC8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5B6C7115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6A3B1828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781A9516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2ED6760A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747B19A6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3193E21A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1155CF66" w14:textId="77777777" w:rsidR="007A2FA1" w:rsidRDefault="007A2FA1" w:rsidP="007A2FA1">
      <w:pPr>
        <w:spacing w:line="276" w:lineRule="auto"/>
        <w:jc w:val="center"/>
        <w:rPr>
          <w:b/>
          <w:bCs/>
        </w:rPr>
      </w:pPr>
    </w:p>
    <w:p w14:paraId="40BBD000" w14:textId="77777777" w:rsidR="00246DFC" w:rsidRPr="00EE58F0" w:rsidRDefault="00246DFC" w:rsidP="004B3D13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246DFC" w:rsidRPr="00EE58F0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0B92" w14:textId="77777777" w:rsidR="00771F4A" w:rsidRDefault="00771F4A" w:rsidP="00C24113">
      <w:r>
        <w:separator/>
      </w:r>
    </w:p>
  </w:endnote>
  <w:endnote w:type="continuationSeparator" w:id="0">
    <w:p w14:paraId="34622407" w14:textId="77777777" w:rsidR="00771F4A" w:rsidRDefault="00771F4A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ADE" w14:textId="77777777" w:rsidR="00771F4A" w:rsidRDefault="00771F4A" w:rsidP="00C24113">
      <w:r>
        <w:separator/>
      </w:r>
    </w:p>
  </w:footnote>
  <w:footnote w:type="continuationSeparator" w:id="0">
    <w:p w14:paraId="0F125AF1" w14:textId="77777777" w:rsidR="00771F4A" w:rsidRDefault="00771F4A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81775"/>
    <w:multiLevelType w:val="hybridMultilevel"/>
    <w:tmpl w:val="50E6E90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00A7C2D"/>
    <w:multiLevelType w:val="hybridMultilevel"/>
    <w:tmpl w:val="4774BD80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16A35"/>
    <w:multiLevelType w:val="hybridMultilevel"/>
    <w:tmpl w:val="8EA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F7F3D"/>
    <w:multiLevelType w:val="hybridMultilevel"/>
    <w:tmpl w:val="1EFAD41A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D6462"/>
    <w:multiLevelType w:val="hybridMultilevel"/>
    <w:tmpl w:val="9ED49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D0715B1"/>
    <w:multiLevelType w:val="hybridMultilevel"/>
    <w:tmpl w:val="9A30C53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F5E7833"/>
    <w:multiLevelType w:val="hybridMultilevel"/>
    <w:tmpl w:val="2324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1967"/>
    <w:multiLevelType w:val="hybridMultilevel"/>
    <w:tmpl w:val="74F6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921F3"/>
    <w:multiLevelType w:val="hybridMultilevel"/>
    <w:tmpl w:val="2E2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91B95"/>
    <w:multiLevelType w:val="hybridMultilevel"/>
    <w:tmpl w:val="C99E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7"/>
    <w:multiLevelType w:val="hybridMultilevel"/>
    <w:tmpl w:val="D74629EE"/>
    <w:lvl w:ilvl="0" w:tplc="2F4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87645317">
    <w:abstractNumId w:val="0"/>
  </w:num>
  <w:num w:numId="2" w16cid:durableId="299460494">
    <w:abstractNumId w:val="2"/>
  </w:num>
  <w:num w:numId="3" w16cid:durableId="307441447">
    <w:abstractNumId w:val="4"/>
  </w:num>
  <w:num w:numId="4" w16cid:durableId="373778218">
    <w:abstractNumId w:val="5"/>
  </w:num>
  <w:num w:numId="5" w16cid:durableId="353774030">
    <w:abstractNumId w:val="6"/>
  </w:num>
  <w:num w:numId="6" w16cid:durableId="2057923095">
    <w:abstractNumId w:val="3"/>
  </w:num>
  <w:num w:numId="7" w16cid:durableId="1245408256">
    <w:abstractNumId w:val="24"/>
  </w:num>
  <w:num w:numId="8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662666">
    <w:abstractNumId w:val="20"/>
  </w:num>
  <w:num w:numId="10" w16cid:durableId="834758504">
    <w:abstractNumId w:val="15"/>
  </w:num>
  <w:num w:numId="11" w16cid:durableId="1703900294">
    <w:abstractNumId w:val="19"/>
  </w:num>
  <w:num w:numId="12" w16cid:durableId="1412192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657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2888498">
    <w:abstractNumId w:val="11"/>
  </w:num>
  <w:num w:numId="15" w16cid:durableId="22444600">
    <w:abstractNumId w:val="21"/>
  </w:num>
  <w:num w:numId="16" w16cid:durableId="1200700986">
    <w:abstractNumId w:val="13"/>
  </w:num>
  <w:num w:numId="17" w16cid:durableId="2029209203">
    <w:abstractNumId w:val="22"/>
  </w:num>
  <w:num w:numId="18" w16cid:durableId="438260201">
    <w:abstractNumId w:val="17"/>
  </w:num>
  <w:num w:numId="19" w16cid:durableId="779572525">
    <w:abstractNumId w:val="9"/>
  </w:num>
  <w:num w:numId="20" w16cid:durableId="1814251052">
    <w:abstractNumId w:val="8"/>
  </w:num>
  <w:num w:numId="21" w16cid:durableId="1087077394">
    <w:abstractNumId w:val="12"/>
  </w:num>
  <w:num w:numId="22" w16cid:durableId="1091320061">
    <w:abstractNumId w:val="23"/>
  </w:num>
  <w:num w:numId="23" w16cid:durableId="1441990889">
    <w:abstractNumId w:val="10"/>
  </w:num>
  <w:num w:numId="24" w16cid:durableId="887954426">
    <w:abstractNumId w:val="16"/>
  </w:num>
  <w:num w:numId="25" w16cid:durableId="4822399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78B5"/>
    <w:rsid w:val="0001363D"/>
    <w:rsid w:val="00017735"/>
    <w:rsid w:val="0002039D"/>
    <w:rsid w:val="00020742"/>
    <w:rsid w:val="00033F50"/>
    <w:rsid w:val="000405DE"/>
    <w:rsid w:val="00041D0F"/>
    <w:rsid w:val="00054741"/>
    <w:rsid w:val="00055799"/>
    <w:rsid w:val="0005731F"/>
    <w:rsid w:val="00065EDB"/>
    <w:rsid w:val="00066E96"/>
    <w:rsid w:val="0007312C"/>
    <w:rsid w:val="00074985"/>
    <w:rsid w:val="00091DEA"/>
    <w:rsid w:val="00095EFA"/>
    <w:rsid w:val="000A3D33"/>
    <w:rsid w:val="000A3ED8"/>
    <w:rsid w:val="000C58B9"/>
    <w:rsid w:val="000E1768"/>
    <w:rsid w:val="000E1D68"/>
    <w:rsid w:val="000E39F0"/>
    <w:rsid w:val="000E5EC6"/>
    <w:rsid w:val="000F7EEC"/>
    <w:rsid w:val="00111F1B"/>
    <w:rsid w:val="00112EB2"/>
    <w:rsid w:val="0012045D"/>
    <w:rsid w:val="0012131E"/>
    <w:rsid w:val="00126997"/>
    <w:rsid w:val="0012775D"/>
    <w:rsid w:val="00132250"/>
    <w:rsid w:val="00134C7A"/>
    <w:rsid w:val="00134FD6"/>
    <w:rsid w:val="00141F67"/>
    <w:rsid w:val="00141FE7"/>
    <w:rsid w:val="00146B49"/>
    <w:rsid w:val="00150B58"/>
    <w:rsid w:val="00154549"/>
    <w:rsid w:val="00157F75"/>
    <w:rsid w:val="0016592A"/>
    <w:rsid w:val="00166FFB"/>
    <w:rsid w:val="00170203"/>
    <w:rsid w:val="00170BBD"/>
    <w:rsid w:val="00174E25"/>
    <w:rsid w:val="00177943"/>
    <w:rsid w:val="0018068D"/>
    <w:rsid w:val="00186717"/>
    <w:rsid w:val="00196ADD"/>
    <w:rsid w:val="001A4A8A"/>
    <w:rsid w:val="001A7239"/>
    <w:rsid w:val="001B0474"/>
    <w:rsid w:val="001B21E5"/>
    <w:rsid w:val="001B3003"/>
    <w:rsid w:val="001B4BD5"/>
    <w:rsid w:val="001C4504"/>
    <w:rsid w:val="001D723A"/>
    <w:rsid w:val="001D73D3"/>
    <w:rsid w:val="001E1090"/>
    <w:rsid w:val="001F203B"/>
    <w:rsid w:val="001F37CC"/>
    <w:rsid w:val="001F3E82"/>
    <w:rsid w:val="002006CC"/>
    <w:rsid w:val="002009FA"/>
    <w:rsid w:val="00210EA9"/>
    <w:rsid w:val="00211500"/>
    <w:rsid w:val="002155F2"/>
    <w:rsid w:val="00215EB2"/>
    <w:rsid w:val="00216E21"/>
    <w:rsid w:val="002204E5"/>
    <w:rsid w:val="0022639C"/>
    <w:rsid w:val="00234C9B"/>
    <w:rsid w:val="00240A2B"/>
    <w:rsid w:val="00246DFC"/>
    <w:rsid w:val="00250611"/>
    <w:rsid w:val="00250923"/>
    <w:rsid w:val="00255805"/>
    <w:rsid w:val="00266F47"/>
    <w:rsid w:val="00276A73"/>
    <w:rsid w:val="002951A4"/>
    <w:rsid w:val="00297A93"/>
    <w:rsid w:val="00297C73"/>
    <w:rsid w:val="002A3B83"/>
    <w:rsid w:val="002A5BF6"/>
    <w:rsid w:val="002A6270"/>
    <w:rsid w:val="002B1ABF"/>
    <w:rsid w:val="002C1AA5"/>
    <w:rsid w:val="002C41B0"/>
    <w:rsid w:val="002C4423"/>
    <w:rsid w:val="002D6CDC"/>
    <w:rsid w:val="002E007F"/>
    <w:rsid w:val="002E5891"/>
    <w:rsid w:val="002E5B8E"/>
    <w:rsid w:val="002E5E9E"/>
    <w:rsid w:val="002E7A6B"/>
    <w:rsid w:val="002F21F1"/>
    <w:rsid w:val="002F5FC7"/>
    <w:rsid w:val="00305011"/>
    <w:rsid w:val="003147DA"/>
    <w:rsid w:val="00315B2B"/>
    <w:rsid w:val="003229EB"/>
    <w:rsid w:val="00323DEF"/>
    <w:rsid w:val="0032443A"/>
    <w:rsid w:val="003260ED"/>
    <w:rsid w:val="00332D64"/>
    <w:rsid w:val="00340A5D"/>
    <w:rsid w:val="00340D07"/>
    <w:rsid w:val="00341D0E"/>
    <w:rsid w:val="0034282F"/>
    <w:rsid w:val="00342F73"/>
    <w:rsid w:val="00350346"/>
    <w:rsid w:val="00351115"/>
    <w:rsid w:val="00355559"/>
    <w:rsid w:val="003559C6"/>
    <w:rsid w:val="00361A28"/>
    <w:rsid w:val="00361B74"/>
    <w:rsid w:val="003628C1"/>
    <w:rsid w:val="00362AF5"/>
    <w:rsid w:val="003709C5"/>
    <w:rsid w:val="003714A7"/>
    <w:rsid w:val="00375E3A"/>
    <w:rsid w:val="00390FC1"/>
    <w:rsid w:val="003B2677"/>
    <w:rsid w:val="003B2BB8"/>
    <w:rsid w:val="003C1D38"/>
    <w:rsid w:val="003C3FF8"/>
    <w:rsid w:val="003C4428"/>
    <w:rsid w:val="003C6595"/>
    <w:rsid w:val="003C7EA7"/>
    <w:rsid w:val="003D1C1A"/>
    <w:rsid w:val="003D314B"/>
    <w:rsid w:val="003E53D7"/>
    <w:rsid w:val="003E64B6"/>
    <w:rsid w:val="004075E3"/>
    <w:rsid w:val="00410D03"/>
    <w:rsid w:val="0041149F"/>
    <w:rsid w:val="00415583"/>
    <w:rsid w:val="00416FF9"/>
    <w:rsid w:val="004179DE"/>
    <w:rsid w:val="00420618"/>
    <w:rsid w:val="00423047"/>
    <w:rsid w:val="00425E9A"/>
    <w:rsid w:val="00427834"/>
    <w:rsid w:val="00435FD8"/>
    <w:rsid w:val="0045143E"/>
    <w:rsid w:val="00451755"/>
    <w:rsid w:val="00453EA0"/>
    <w:rsid w:val="00461DB5"/>
    <w:rsid w:val="0046445D"/>
    <w:rsid w:val="0047342E"/>
    <w:rsid w:val="00473CCE"/>
    <w:rsid w:val="0047527D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30E5"/>
    <w:rsid w:val="004A403A"/>
    <w:rsid w:val="004A68B9"/>
    <w:rsid w:val="004B0006"/>
    <w:rsid w:val="004B3D13"/>
    <w:rsid w:val="004C0511"/>
    <w:rsid w:val="004C1074"/>
    <w:rsid w:val="004C2DE9"/>
    <w:rsid w:val="004C6D7C"/>
    <w:rsid w:val="004D5D4D"/>
    <w:rsid w:val="004E00D0"/>
    <w:rsid w:val="004E54B7"/>
    <w:rsid w:val="004E7D93"/>
    <w:rsid w:val="00505CFC"/>
    <w:rsid w:val="00506708"/>
    <w:rsid w:val="0050781D"/>
    <w:rsid w:val="005256AD"/>
    <w:rsid w:val="00525F75"/>
    <w:rsid w:val="00526FEA"/>
    <w:rsid w:val="00530C63"/>
    <w:rsid w:val="0053130D"/>
    <w:rsid w:val="00531935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773CA"/>
    <w:rsid w:val="0058047A"/>
    <w:rsid w:val="0058270B"/>
    <w:rsid w:val="005829E8"/>
    <w:rsid w:val="00595F3F"/>
    <w:rsid w:val="005B5FA6"/>
    <w:rsid w:val="005C39C6"/>
    <w:rsid w:val="005D1DC0"/>
    <w:rsid w:val="005D2213"/>
    <w:rsid w:val="005E00CF"/>
    <w:rsid w:val="005E49D0"/>
    <w:rsid w:val="005F3741"/>
    <w:rsid w:val="005F54C9"/>
    <w:rsid w:val="005F6760"/>
    <w:rsid w:val="00600D9A"/>
    <w:rsid w:val="00603B56"/>
    <w:rsid w:val="00617457"/>
    <w:rsid w:val="0062709D"/>
    <w:rsid w:val="00627D1C"/>
    <w:rsid w:val="0063191B"/>
    <w:rsid w:val="00633F0E"/>
    <w:rsid w:val="00635D59"/>
    <w:rsid w:val="006365A6"/>
    <w:rsid w:val="0064475E"/>
    <w:rsid w:val="0065338B"/>
    <w:rsid w:val="006704AD"/>
    <w:rsid w:val="00676744"/>
    <w:rsid w:val="00680847"/>
    <w:rsid w:val="00683364"/>
    <w:rsid w:val="006934A9"/>
    <w:rsid w:val="006A25EE"/>
    <w:rsid w:val="006B0AC8"/>
    <w:rsid w:val="006C11AD"/>
    <w:rsid w:val="006D02C0"/>
    <w:rsid w:val="006D0DC4"/>
    <w:rsid w:val="006D5CA5"/>
    <w:rsid w:val="006D7E43"/>
    <w:rsid w:val="006E4FD9"/>
    <w:rsid w:val="006E567E"/>
    <w:rsid w:val="006F09DC"/>
    <w:rsid w:val="006F1017"/>
    <w:rsid w:val="006F4A40"/>
    <w:rsid w:val="006F554A"/>
    <w:rsid w:val="006F66C5"/>
    <w:rsid w:val="00700C96"/>
    <w:rsid w:val="00704EBB"/>
    <w:rsid w:val="007050E7"/>
    <w:rsid w:val="00705567"/>
    <w:rsid w:val="00710662"/>
    <w:rsid w:val="00740888"/>
    <w:rsid w:val="00747736"/>
    <w:rsid w:val="00755BE0"/>
    <w:rsid w:val="00761069"/>
    <w:rsid w:val="00761385"/>
    <w:rsid w:val="0076508C"/>
    <w:rsid w:val="00766143"/>
    <w:rsid w:val="00766320"/>
    <w:rsid w:val="00771F4A"/>
    <w:rsid w:val="00774378"/>
    <w:rsid w:val="007831DB"/>
    <w:rsid w:val="00783208"/>
    <w:rsid w:val="00791C0F"/>
    <w:rsid w:val="007A146C"/>
    <w:rsid w:val="007A2FA1"/>
    <w:rsid w:val="007B0D98"/>
    <w:rsid w:val="007C3B81"/>
    <w:rsid w:val="007C78DC"/>
    <w:rsid w:val="007C7F9E"/>
    <w:rsid w:val="007D08BD"/>
    <w:rsid w:val="007D19EB"/>
    <w:rsid w:val="007D33E1"/>
    <w:rsid w:val="007D3E62"/>
    <w:rsid w:val="007D4A06"/>
    <w:rsid w:val="007D5C78"/>
    <w:rsid w:val="007E2F3B"/>
    <w:rsid w:val="007F7DBB"/>
    <w:rsid w:val="0080003D"/>
    <w:rsid w:val="00802B6A"/>
    <w:rsid w:val="0083153E"/>
    <w:rsid w:val="00836B01"/>
    <w:rsid w:val="008418EE"/>
    <w:rsid w:val="00841D44"/>
    <w:rsid w:val="00841E1F"/>
    <w:rsid w:val="00841FB3"/>
    <w:rsid w:val="0084288E"/>
    <w:rsid w:val="008521FF"/>
    <w:rsid w:val="00864B0C"/>
    <w:rsid w:val="00865E8A"/>
    <w:rsid w:val="00866708"/>
    <w:rsid w:val="0088478A"/>
    <w:rsid w:val="00894E1B"/>
    <w:rsid w:val="008A7181"/>
    <w:rsid w:val="008B1ACA"/>
    <w:rsid w:val="008B40BA"/>
    <w:rsid w:val="008C05C9"/>
    <w:rsid w:val="008C082B"/>
    <w:rsid w:val="008C40C4"/>
    <w:rsid w:val="008D36A5"/>
    <w:rsid w:val="008F69F8"/>
    <w:rsid w:val="00905611"/>
    <w:rsid w:val="009133A5"/>
    <w:rsid w:val="00921884"/>
    <w:rsid w:val="00924956"/>
    <w:rsid w:val="00931A64"/>
    <w:rsid w:val="00936BB1"/>
    <w:rsid w:val="00942931"/>
    <w:rsid w:val="0094307C"/>
    <w:rsid w:val="009673DC"/>
    <w:rsid w:val="00972771"/>
    <w:rsid w:val="00975530"/>
    <w:rsid w:val="00977FE7"/>
    <w:rsid w:val="00981673"/>
    <w:rsid w:val="00991E81"/>
    <w:rsid w:val="009931A9"/>
    <w:rsid w:val="00993D5B"/>
    <w:rsid w:val="009B094A"/>
    <w:rsid w:val="009C4C72"/>
    <w:rsid w:val="009C5FF3"/>
    <w:rsid w:val="009C6C91"/>
    <w:rsid w:val="009D466F"/>
    <w:rsid w:val="009E187B"/>
    <w:rsid w:val="009E31E3"/>
    <w:rsid w:val="009E549E"/>
    <w:rsid w:val="00A20BBC"/>
    <w:rsid w:val="00A32C33"/>
    <w:rsid w:val="00A34231"/>
    <w:rsid w:val="00A3465B"/>
    <w:rsid w:val="00A40164"/>
    <w:rsid w:val="00A40516"/>
    <w:rsid w:val="00A4074B"/>
    <w:rsid w:val="00A421C4"/>
    <w:rsid w:val="00A545DB"/>
    <w:rsid w:val="00A6059C"/>
    <w:rsid w:val="00A735CA"/>
    <w:rsid w:val="00A74412"/>
    <w:rsid w:val="00A754D9"/>
    <w:rsid w:val="00A775C2"/>
    <w:rsid w:val="00A77D76"/>
    <w:rsid w:val="00A85CD4"/>
    <w:rsid w:val="00A87CB8"/>
    <w:rsid w:val="00A936F1"/>
    <w:rsid w:val="00A97EF8"/>
    <w:rsid w:val="00AA0A5B"/>
    <w:rsid w:val="00AA72AC"/>
    <w:rsid w:val="00AC571E"/>
    <w:rsid w:val="00AC6518"/>
    <w:rsid w:val="00AD386B"/>
    <w:rsid w:val="00AE02B1"/>
    <w:rsid w:val="00AE3903"/>
    <w:rsid w:val="00AF2E54"/>
    <w:rsid w:val="00AF3C4F"/>
    <w:rsid w:val="00AF64C6"/>
    <w:rsid w:val="00AF725E"/>
    <w:rsid w:val="00B02C1B"/>
    <w:rsid w:val="00B031E3"/>
    <w:rsid w:val="00B04550"/>
    <w:rsid w:val="00B1294A"/>
    <w:rsid w:val="00B157EF"/>
    <w:rsid w:val="00B16AEB"/>
    <w:rsid w:val="00B1739C"/>
    <w:rsid w:val="00B2349F"/>
    <w:rsid w:val="00B25A11"/>
    <w:rsid w:val="00B31FE6"/>
    <w:rsid w:val="00B378E6"/>
    <w:rsid w:val="00B43D5C"/>
    <w:rsid w:val="00B44036"/>
    <w:rsid w:val="00B45B60"/>
    <w:rsid w:val="00B47A5D"/>
    <w:rsid w:val="00B6192A"/>
    <w:rsid w:val="00B70AEA"/>
    <w:rsid w:val="00B815C2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D243D"/>
    <w:rsid w:val="00BF26B6"/>
    <w:rsid w:val="00C009D3"/>
    <w:rsid w:val="00C20D8E"/>
    <w:rsid w:val="00C21D8A"/>
    <w:rsid w:val="00C24113"/>
    <w:rsid w:val="00C33933"/>
    <w:rsid w:val="00C34974"/>
    <w:rsid w:val="00C35F11"/>
    <w:rsid w:val="00C53302"/>
    <w:rsid w:val="00C57504"/>
    <w:rsid w:val="00C57D7C"/>
    <w:rsid w:val="00C659B8"/>
    <w:rsid w:val="00C70A15"/>
    <w:rsid w:val="00C72F6A"/>
    <w:rsid w:val="00C904BE"/>
    <w:rsid w:val="00C90EAF"/>
    <w:rsid w:val="00C922A7"/>
    <w:rsid w:val="00C940F4"/>
    <w:rsid w:val="00C94FB3"/>
    <w:rsid w:val="00C95604"/>
    <w:rsid w:val="00CA0BAB"/>
    <w:rsid w:val="00CA5200"/>
    <w:rsid w:val="00CB1268"/>
    <w:rsid w:val="00CC5AF3"/>
    <w:rsid w:val="00CD221E"/>
    <w:rsid w:val="00CD29B5"/>
    <w:rsid w:val="00CD4D44"/>
    <w:rsid w:val="00CD70D8"/>
    <w:rsid w:val="00CE0804"/>
    <w:rsid w:val="00CE080E"/>
    <w:rsid w:val="00CF0BF5"/>
    <w:rsid w:val="00D02104"/>
    <w:rsid w:val="00D03121"/>
    <w:rsid w:val="00D03DE5"/>
    <w:rsid w:val="00D07468"/>
    <w:rsid w:val="00D1300D"/>
    <w:rsid w:val="00D16F55"/>
    <w:rsid w:val="00D22B24"/>
    <w:rsid w:val="00D244A7"/>
    <w:rsid w:val="00D27DCD"/>
    <w:rsid w:val="00D439CD"/>
    <w:rsid w:val="00D441DA"/>
    <w:rsid w:val="00D51127"/>
    <w:rsid w:val="00D52615"/>
    <w:rsid w:val="00D57511"/>
    <w:rsid w:val="00D650CC"/>
    <w:rsid w:val="00D75979"/>
    <w:rsid w:val="00D774ED"/>
    <w:rsid w:val="00D77725"/>
    <w:rsid w:val="00D8658A"/>
    <w:rsid w:val="00D86C7C"/>
    <w:rsid w:val="00D90FA3"/>
    <w:rsid w:val="00D92596"/>
    <w:rsid w:val="00D97D47"/>
    <w:rsid w:val="00DB20EA"/>
    <w:rsid w:val="00DB45CF"/>
    <w:rsid w:val="00DC2DFD"/>
    <w:rsid w:val="00DC7CCF"/>
    <w:rsid w:val="00DD39D0"/>
    <w:rsid w:val="00DF10F4"/>
    <w:rsid w:val="00DF2CD1"/>
    <w:rsid w:val="00DF3874"/>
    <w:rsid w:val="00E00ACD"/>
    <w:rsid w:val="00E0653E"/>
    <w:rsid w:val="00E17057"/>
    <w:rsid w:val="00E2165A"/>
    <w:rsid w:val="00E32165"/>
    <w:rsid w:val="00E346EB"/>
    <w:rsid w:val="00E41B93"/>
    <w:rsid w:val="00E45D80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5B94"/>
    <w:rsid w:val="00E910BF"/>
    <w:rsid w:val="00E92190"/>
    <w:rsid w:val="00EA6FD7"/>
    <w:rsid w:val="00EB1329"/>
    <w:rsid w:val="00EB38FF"/>
    <w:rsid w:val="00EB6138"/>
    <w:rsid w:val="00EB6FAC"/>
    <w:rsid w:val="00EC21A7"/>
    <w:rsid w:val="00EC3827"/>
    <w:rsid w:val="00EC3C21"/>
    <w:rsid w:val="00EC575F"/>
    <w:rsid w:val="00ED269A"/>
    <w:rsid w:val="00EE58F0"/>
    <w:rsid w:val="00EF1516"/>
    <w:rsid w:val="00F00BB2"/>
    <w:rsid w:val="00F048DC"/>
    <w:rsid w:val="00F109CF"/>
    <w:rsid w:val="00F12765"/>
    <w:rsid w:val="00F13A38"/>
    <w:rsid w:val="00F17D8F"/>
    <w:rsid w:val="00F20E83"/>
    <w:rsid w:val="00F47D83"/>
    <w:rsid w:val="00F51EDD"/>
    <w:rsid w:val="00F57E49"/>
    <w:rsid w:val="00F60D21"/>
    <w:rsid w:val="00F630AA"/>
    <w:rsid w:val="00F74072"/>
    <w:rsid w:val="00F754F2"/>
    <w:rsid w:val="00F76719"/>
    <w:rsid w:val="00F7776A"/>
    <w:rsid w:val="00F81ECE"/>
    <w:rsid w:val="00FA2985"/>
    <w:rsid w:val="00FA552C"/>
    <w:rsid w:val="00FB0E36"/>
    <w:rsid w:val="00FB0EB8"/>
    <w:rsid w:val="00FC645F"/>
    <w:rsid w:val="00FC73AD"/>
    <w:rsid w:val="00FD0225"/>
    <w:rsid w:val="00FE2826"/>
    <w:rsid w:val="00FE303E"/>
    <w:rsid w:val="00FE4B04"/>
    <w:rsid w:val="00FE5D3A"/>
    <w:rsid w:val="00FF0FC8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A9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,Odstavec,Akapit z listą numerowaną,Podsis rysunku,lp1,Bullet List,FooterText,numbered,Paragraphe de liste1,Bulletr List Paragraph,列出段落,列出段落1,Listeafsnit1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,Odstavec Znak,Akapit z listą numerowaną Znak,Podsis rysunku Znak,lp1 Znak,Bullet List Znak,FooterText Znak,numbered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B3E3-6166-42BF-B4CD-5CD68B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63</cp:revision>
  <cp:lastPrinted>2022-11-16T12:15:00Z</cp:lastPrinted>
  <dcterms:created xsi:type="dcterms:W3CDTF">2022-05-09T07:34:00Z</dcterms:created>
  <dcterms:modified xsi:type="dcterms:W3CDTF">2023-05-11T16:36:00Z</dcterms:modified>
</cp:coreProperties>
</file>