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A2FD" w14:textId="4AC6B45E" w:rsidR="00174E25" w:rsidRPr="00B02C1B" w:rsidRDefault="00174E25" w:rsidP="00DA04A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Pr="00B02C1B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572F7B73" w14:textId="544F5E7B" w:rsidR="00742081" w:rsidRPr="0044795E" w:rsidRDefault="00BD1F51" w:rsidP="00742081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kern w:val="1"/>
          <w:sz w:val="22"/>
          <w:szCs w:val="22"/>
        </w:rPr>
        <w:t xml:space="preserve">numer sprawy: </w:t>
      </w:r>
      <w:bookmarkStart w:id="0" w:name="_GoBack"/>
      <w:r>
        <w:rPr>
          <w:rFonts w:cstheme="minorHAnsi"/>
          <w:b/>
          <w:bCs/>
          <w:kern w:val="1"/>
          <w:sz w:val="22"/>
          <w:szCs w:val="22"/>
        </w:rPr>
        <w:t>DOP</w:t>
      </w:r>
      <w:bookmarkEnd w:id="0"/>
      <w:r>
        <w:rPr>
          <w:rFonts w:cstheme="minorHAnsi"/>
          <w:b/>
          <w:bCs/>
          <w:kern w:val="1"/>
          <w:sz w:val="22"/>
          <w:szCs w:val="22"/>
        </w:rPr>
        <w:t>.260.26</w:t>
      </w:r>
      <w:r w:rsidR="00742081"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2C1AA5">
      <w:pPr>
        <w:pStyle w:val="ListParagraph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5A8E50FC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</w:t>
      </w:r>
      <w:r w:rsidR="000A70E9">
        <w:rPr>
          <w:rFonts w:cstheme="majorHAnsi"/>
          <w:sz w:val="22"/>
          <w:szCs w:val="22"/>
        </w:rPr>
        <w:br/>
      </w:r>
      <w:r w:rsidR="006A25EE" w:rsidRPr="00B02C1B">
        <w:rPr>
          <w:rFonts w:cstheme="majorHAnsi"/>
          <w:sz w:val="22"/>
          <w:szCs w:val="22"/>
        </w:rPr>
        <w:t>i 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77777777" w:rsidR="006A25EE" w:rsidRPr="002C1AA5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Projekt będzie mieć także wpływ na zwiększenie świadomości w gronie pomorskich firm na temat </w:t>
      </w:r>
      <w:r w:rsidRPr="002C1AA5">
        <w:rPr>
          <w:rFonts w:cstheme="majorHAnsi"/>
          <w:sz w:val="22"/>
          <w:szCs w:val="22"/>
        </w:rPr>
        <w:t>możliwości uzyskania specjalistycznych usług doradczych świadczonych przez IOB.</w:t>
      </w:r>
    </w:p>
    <w:p w14:paraId="6C90BDDE" w14:textId="77777777" w:rsidR="006A25EE" w:rsidRPr="002C1AA5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3CB2EB07" w:rsidR="006A25EE" w:rsidRPr="002C1AA5" w:rsidRDefault="00B02C1B" w:rsidP="002C1AA5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2C1AA5">
        <w:rPr>
          <w:rFonts w:asciiTheme="minorHAnsi" w:hAnsiTheme="minorHAnsi" w:cstheme="majorHAnsi"/>
          <w:b/>
          <w:bCs/>
        </w:rPr>
        <w:t>Opis usługi</w:t>
      </w:r>
      <w:r w:rsidR="000F3B8B">
        <w:rPr>
          <w:rFonts w:asciiTheme="minorHAnsi" w:hAnsiTheme="minorHAnsi" w:cstheme="majorHAnsi"/>
          <w:b/>
          <w:bCs/>
        </w:rPr>
        <w:t xml:space="preserve"> </w:t>
      </w:r>
      <w:r w:rsidR="000F3B8B" w:rsidRPr="000F3B8B">
        <w:rPr>
          <w:rFonts w:asciiTheme="minorHAnsi" w:hAnsiTheme="minorHAnsi" w:cstheme="majorHAnsi"/>
          <w:b/>
          <w:bCs/>
        </w:rPr>
        <w:t>„Global Team Lab”</w:t>
      </w:r>
      <w:r w:rsidRPr="002C1AA5">
        <w:rPr>
          <w:rFonts w:asciiTheme="minorHAnsi" w:hAnsiTheme="minorHAnsi" w:cstheme="majorHAnsi"/>
          <w:b/>
          <w:bCs/>
        </w:rPr>
        <w:t>:</w:t>
      </w:r>
    </w:p>
    <w:p w14:paraId="555950F8" w14:textId="77777777" w:rsidR="00005ED7" w:rsidRPr="00005ED7" w:rsidRDefault="00005ED7" w:rsidP="00005ED7">
      <w:pPr>
        <w:spacing w:after="12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005ED7">
        <w:rPr>
          <w:rFonts w:eastAsia="Times New Roman" w:cstheme="majorHAnsi"/>
          <w:color w:val="000000"/>
          <w:sz w:val="22"/>
          <w:szCs w:val="22"/>
        </w:rPr>
        <w:t>Usługa będzie polegać na tworzeniu międzynarodowych zespołów badawczych, których efektem będzie wdrażanie innowacji za pomocą kontaktów i działań prowadzonych przez poszczególnych członków zespołów i stowarzyszonych jednostek. W szczególności na jej realizację składać będą się takie działania, jak m.in.:</w:t>
      </w:r>
    </w:p>
    <w:p w14:paraId="5E842D55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planu budowy zespołu,</w:t>
      </w:r>
    </w:p>
    <w:p w14:paraId="0FCBFDA8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strategii promocji rozwiązania/produktu/usługi naukowo – badawczego mającego na celu eksport lub nawiązanie ponadlokalnej współpracy,</w:t>
      </w:r>
    </w:p>
    <w:p w14:paraId="1FCEDF77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lastRenderedPageBreak/>
        <w:t>opracowanie planu działań badawczo – rozwojowych mających na celu uzyskanie odpowiednich uprawnień do sprzedaży produktów i usług na eksport w tym certyfikatów, patentów praw autorskich itd.,</w:t>
      </w:r>
    </w:p>
    <w:p w14:paraId="5E5F8C01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wstępna analiza rynków europejskich i światowych,</w:t>
      </w:r>
    </w:p>
    <w:p w14:paraId="128AEFE9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wytypowanie rynku/rynków docelowych dla wybranych produktów, rozwiązań,</w:t>
      </w:r>
    </w:p>
    <w:p w14:paraId="7722868C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wytypowanie potencjalnych członków zespołów,</w:t>
      </w:r>
    </w:p>
    <w:p w14:paraId="02909EF3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strategii wprowadzenia wybranych produktów na rynek,</w:t>
      </w:r>
    </w:p>
    <w:p w14:paraId="012E8DF3" w14:textId="77777777" w:rsidR="00005ED7" w:rsidRPr="00005ED7" w:rsidRDefault="00005ED7" w:rsidP="00005ED7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planu marketingowego.</w:t>
      </w:r>
    </w:p>
    <w:p w14:paraId="72084332" w14:textId="70BD2E36" w:rsidR="00005ED7" w:rsidRPr="00005ED7" w:rsidRDefault="00005ED7" w:rsidP="00005ED7">
      <w:pPr>
        <w:spacing w:after="24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005ED7">
        <w:rPr>
          <w:rFonts w:eastAsia="Times New Roman" w:cstheme="majorHAnsi"/>
          <w:color w:val="000000"/>
          <w:sz w:val="22"/>
          <w:szCs w:val="22"/>
        </w:rPr>
        <w:t>Uzasadnienie potrzeby oferowania usługi: dotychczasowe doświadczenie wynikające z</w:t>
      </w:r>
      <w:r w:rsidR="0006721D">
        <w:rPr>
          <w:rFonts w:eastAsia="Times New Roman" w:cstheme="majorHAnsi"/>
          <w:color w:val="000000"/>
          <w:sz w:val="22"/>
          <w:szCs w:val="22"/>
        </w:rPr>
        <w:t> </w:t>
      </w:r>
      <w:r w:rsidRPr="00005ED7">
        <w:rPr>
          <w:rFonts w:eastAsia="Times New Roman" w:cstheme="majorHAnsi"/>
          <w:color w:val="000000"/>
          <w:sz w:val="22"/>
          <w:szCs w:val="22"/>
        </w:rPr>
        <w:t>kontaktów z przedsiębiorcami wskazuje na brak odpowiedniej wiedzy nt. osobliwości rynków zagranicznych, zasad prowadzenia działalności oraz współpracy z partnerami zagranicznymi. Ponadto przedsiębiorcy często deklarują, że nie posiadają sposobu na weryfikację jakości stosownych kontaktów.</w:t>
      </w:r>
    </w:p>
    <w:p w14:paraId="1007F947" w14:textId="128B5C63" w:rsidR="002C1AA5" w:rsidRPr="002C1AA5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sz w:val="22"/>
          <w:szCs w:val="22"/>
        </w:rPr>
      </w:pPr>
      <w:r w:rsidRPr="002C1AA5">
        <w:rPr>
          <w:rFonts w:cstheme="majorHAnsi"/>
          <w:sz w:val="22"/>
          <w:szCs w:val="22"/>
        </w:rPr>
        <w:t xml:space="preserve">Ilość </w:t>
      </w:r>
      <w:r w:rsidR="00D66E86">
        <w:rPr>
          <w:rFonts w:cstheme="majorHAnsi"/>
          <w:sz w:val="22"/>
          <w:szCs w:val="22"/>
        </w:rPr>
        <w:t>pracowników PSSE</w:t>
      </w:r>
      <w:r w:rsidR="00D66E86" w:rsidRPr="002C1AA5">
        <w:rPr>
          <w:rFonts w:cstheme="majorHAnsi"/>
          <w:sz w:val="22"/>
          <w:szCs w:val="22"/>
        </w:rPr>
        <w:t xml:space="preserve"> </w:t>
      </w:r>
      <w:r w:rsidRPr="002C1AA5">
        <w:rPr>
          <w:rFonts w:cstheme="majorHAnsi"/>
          <w:sz w:val="22"/>
          <w:szCs w:val="22"/>
        </w:rPr>
        <w:t>świadczących usługę: 2 (dw</w:t>
      </w:r>
      <w:r w:rsidR="00D66E86">
        <w:rPr>
          <w:rFonts w:cstheme="majorHAnsi"/>
          <w:sz w:val="22"/>
          <w:szCs w:val="22"/>
        </w:rPr>
        <w:t>óch</w:t>
      </w:r>
      <w:r w:rsidRPr="002C1AA5">
        <w:rPr>
          <w:rFonts w:cstheme="majorHAnsi"/>
          <w:sz w:val="22"/>
          <w:szCs w:val="22"/>
        </w:rPr>
        <w:t>).</w:t>
      </w:r>
    </w:p>
    <w:p w14:paraId="58463053" w14:textId="77777777" w:rsidR="002C1AA5" w:rsidRPr="002D3EDD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45FDC81" w14:textId="06E80E0B" w:rsidR="00841E1F" w:rsidRPr="00B02C1B" w:rsidRDefault="00B02C1B" w:rsidP="002C1AA5">
      <w:pPr>
        <w:pStyle w:val="ListParagraph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05E7DDD0" w14:textId="0763FE10" w:rsidR="00210EA9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06721D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</w:t>
      </w:r>
      <w:r w:rsidR="00FD4E6D">
        <w:rPr>
          <w:rFonts w:eastAsia="Times New Roman" w:cstheme="majorHAnsi"/>
          <w:sz w:val="22"/>
          <w:szCs w:val="22"/>
        </w:rPr>
        <w:t xml:space="preserve"> pn. </w:t>
      </w:r>
      <w:r w:rsidR="00FD4E6D" w:rsidRPr="00005ED7">
        <w:rPr>
          <w:rFonts w:cstheme="minorHAnsi"/>
          <w:b/>
          <w:sz w:val="22"/>
          <w:szCs w:val="22"/>
        </w:rPr>
        <w:t>„Global Team Lab”</w:t>
      </w:r>
      <w:r w:rsidR="0006721D">
        <w:rPr>
          <w:rFonts w:cstheme="minorHAnsi"/>
          <w:b/>
          <w:sz w:val="22"/>
          <w:szCs w:val="22"/>
        </w:rPr>
        <w:t>.</w:t>
      </w:r>
    </w:p>
    <w:p w14:paraId="369A2B98" w14:textId="740463D8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 xml:space="preserve">W szczególności chodzi tu o </w:t>
      </w:r>
      <w:r w:rsidRPr="006355C8">
        <w:rPr>
          <w:rFonts w:eastAsia="Times New Roman" w:cstheme="majorHAnsi"/>
          <w:color w:val="000000"/>
          <w:sz w:val="22"/>
          <w:szCs w:val="22"/>
          <w:u w:val="single"/>
        </w:rPr>
        <w:t>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A41AC7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2C1AA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2C1AA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2C1AA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2C1AA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556456AD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55E11E1" w14:textId="04E08EDA" w:rsidR="006A7A13" w:rsidRDefault="006A7A13" w:rsidP="006C11AD">
      <w:pPr>
        <w:spacing w:line="276" w:lineRule="auto"/>
        <w:rPr>
          <w:rFonts w:cstheme="majorHAnsi"/>
          <w:sz w:val="22"/>
          <w:szCs w:val="22"/>
        </w:rPr>
      </w:pPr>
    </w:p>
    <w:p w14:paraId="11A23D51" w14:textId="181709CB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283B2B1B" w14:textId="77777777" w:rsidR="00DB6BC7" w:rsidRDefault="00DB6BC7" w:rsidP="006C11AD">
      <w:pPr>
        <w:spacing w:line="276" w:lineRule="auto"/>
        <w:rPr>
          <w:rFonts w:cstheme="majorHAnsi"/>
          <w:sz w:val="22"/>
          <w:szCs w:val="22"/>
        </w:rPr>
      </w:pPr>
    </w:p>
    <w:p w14:paraId="3094A696" w14:textId="77777777" w:rsidR="00FB3E09" w:rsidRDefault="00FB3E09" w:rsidP="006C11AD">
      <w:pPr>
        <w:spacing w:line="276" w:lineRule="auto"/>
        <w:rPr>
          <w:rFonts w:cstheme="majorHAnsi"/>
          <w:sz w:val="22"/>
          <w:szCs w:val="22"/>
        </w:rPr>
      </w:pPr>
    </w:p>
    <w:p w14:paraId="717AB642" w14:textId="77777777" w:rsidR="00FB3E09" w:rsidRDefault="00FB3E09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02443DEF" w14:textId="6A054646" w:rsidR="00FD4E6D" w:rsidRPr="00FD4E6D" w:rsidRDefault="006A25EE" w:rsidP="00FD4E6D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świadczenie usługi eksperckiej polegającej na opracowaniu standardów nowej, specjalistycznej usługi doradczej pn. </w:t>
      </w:r>
      <w:r w:rsidR="00FD4E6D">
        <w:rPr>
          <w:rFonts w:cstheme="minorHAnsi"/>
          <w:b/>
          <w:sz w:val="22"/>
          <w:szCs w:val="22"/>
        </w:rPr>
        <w:t>„</w:t>
      </w:r>
      <w:r w:rsidR="00FD4E6D" w:rsidRPr="00FD4E6D">
        <w:rPr>
          <w:rFonts w:cstheme="minorHAnsi"/>
          <w:b/>
          <w:sz w:val="22"/>
          <w:szCs w:val="22"/>
        </w:rPr>
        <w:t>Global Team Lab</w:t>
      </w:r>
      <w:r w:rsidR="00FD4E6D">
        <w:rPr>
          <w:rFonts w:cstheme="minorHAnsi"/>
          <w:b/>
          <w:sz w:val="22"/>
          <w:szCs w:val="22"/>
        </w:rPr>
        <w:t>”</w:t>
      </w:r>
    </w:p>
    <w:p w14:paraId="0226D956" w14:textId="3EBE2C85" w:rsidR="006A25EE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wraz z 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</w:t>
      </w:r>
    </w:p>
    <w:p w14:paraId="276C67AC" w14:textId="77777777" w:rsidR="006A25EE" w:rsidRPr="00240A2B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545363AB" w14:textId="0840ACB5" w:rsidR="001B4BD5" w:rsidRPr="0044795E" w:rsidRDefault="003C7EA7" w:rsidP="003C7EA7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 xml:space="preserve">numer sprawy: </w:t>
      </w:r>
      <w:r w:rsidR="00BD1F51">
        <w:rPr>
          <w:rFonts w:cstheme="minorHAnsi"/>
          <w:b/>
          <w:bCs/>
          <w:kern w:val="1"/>
          <w:sz w:val="22"/>
          <w:szCs w:val="22"/>
        </w:rPr>
        <w:t>DOP.260.26</w:t>
      </w:r>
      <w:r w:rsidR="00D4501E"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603AA115" w14:textId="77777777" w:rsidR="003C7EA7" w:rsidRPr="0031730E" w:rsidRDefault="003C7EA7" w:rsidP="003C7EA7">
      <w:pPr>
        <w:keepNext/>
        <w:jc w:val="center"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71B3C09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1A5B695C" w14:textId="77777777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BodyText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BodyText"/>
        <w:rPr>
          <w:rFonts w:asciiTheme="minorHAnsi" w:hAnsiTheme="minorHAnsi" w:cstheme="minorHAnsi"/>
        </w:rPr>
      </w:pPr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proofErr w:type="spellStart"/>
      <w:r w:rsidRPr="001B4BD5">
        <w:rPr>
          <w:rFonts w:asciiTheme="minorHAnsi" w:hAnsiTheme="minorHAnsi" w:cstheme="minorHAnsi"/>
          <w:bCs/>
        </w:rPr>
        <w:t>ruję</w:t>
      </w:r>
      <w:proofErr w:type="spellEnd"/>
      <w:r w:rsidRPr="001B4BD5">
        <w:rPr>
          <w:rFonts w:asciiTheme="minorHAnsi" w:hAnsiTheme="minorHAnsi" w:cstheme="minorHAnsi"/>
          <w:bCs/>
        </w:rPr>
        <w:t xml:space="preserve"> </w:t>
      </w:r>
      <w:proofErr w:type="spellStart"/>
      <w:r w:rsidRPr="001B4BD5">
        <w:rPr>
          <w:rFonts w:asciiTheme="minorHAnsi" w:hAnsiTheme="minorHAnsi" w:cstheme="minorHAnsi"/>
          <w:bCs/>
        </w:rPr>
        <w:t>wykonanie</w:t>
      </w:r>
      <w:proofErr w:type="spellEnd"/>
      <w:r w:rsidRPr="001B4BD5">
        <w:rPr>
          <w:rFonts w:asciiTheme="minorHAnsi" w:hAnsiTheme="minorHAnsi" w:cstheme="minorHAnsi"/>
          <w:bCs/>
        </w:rPr>
        <w:t xml:space="preserve"> </w:t>
      </w:r>
      <w:proofErr w:type="spellStart"/>
      <w:r w:rsidRPr="001B4BD5">
        <w:rPr>
          <w:rFonts w:asciiTheme="minorHAnsi" w:hAnsiTheme="minorHAnsi" w:cstheme="minorHAnsi"/>
          <w:bCs/>
        </w:rPr>
        <w:t>przedmiotu</w:t>
      </w:r>
      <w:proofErr w:type="spellEnd"/>
      <w:r w:rsidRPr="001B4BD5">
        <w:rPr>
          <w:rFonts w:asciiTheme="minorHAnsi" w:hAnsiTheme="minorHAnsi" w:cstheme="minorHAnsi"/>
          <w:bCs/>
        </w:rPr>
        <w:t xml:space="preserve"> </w:t>
      </w:r>
      <w:proofErr w:type="spellStart"/>
      <w:r w:rsidRPr="001B4BD5">
        <w:rPr>
          <w:rFonts w:asciiTheme="minorHAnsi" w:hAnsiTheme="minorHAnsi" w:cstheme="minorHAnsi"/>
          <w:bCs/>
        </w:rPr>
        <w:t>zamówienia</w:t>
      </w:r>
      <w:proofErr w:type="spellEnd"/>
      <w:r w:rsidRPr="001B4BD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17D15293" w:rsidR="001B4BD5" w:rsidRPr="002E4763" w:rsidRDefault="001B4BD5" w:rsidP="001B4BD5">
      <w:pPr>
        <w:pStyle w:val="BodyText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BodyText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BodyText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5CC4EC2E" w14:textId="4AAE48C2" w:rsidR="001B4BD5" w:rsidRPr="00C02511" w:rsidRDefault="001B4BD5" w:rsidP="00C02511">
      <w:pPr>
        <w:pStyle w:val="BodyText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>/100),</w:t>
      </w:r>
    </w:p>
    <w:p w14:paraId="7FA55E7F" w14:textId="77777777" w:rsidR="001D73D3" w:rsidRDefault="001D73D3" w:rsidP="003C7EA7">
      <w:pPr>
        <w:jc w:val="both"/>
        <w:rPr>
          <w:rFonts w:cstheme="minorHAnsi"/>
        </w:rPr>
      </w:pPr>
      <w:bookmarkStart w:id="1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lastRenderedPageBreak/>
        <w:t>*Cena musi obejmować:</w:t>
      </w:r>
    </w:p>
    <w:p w14:paraId="42B474EC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1"/>
    <w:p w14:paraId="0D328CE4" w14:textId="3D91DADA" w:rsidR="003C7EA7" w:rsidRDefault="003C7EA7" w:rsidP="003C7EA7">
      <w:pPr>
        <w:rPr>
          <w:rFonts w:cstheme="minorHAnsi"/>
        </w:rPr>
      </w:pPr>
    </w:p>
    <w:p w14:paraId="1F85B64A" w14:textId="77777777" w:rsidR="001B4BD5" w:rsidRDefault="001B4BD5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13879301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C02511">
        <w:rPr>
          <w:rFonts w:cstheme="minorHAnsi"/>
          <w:bCs/>
          <w:sz w:val="22"/>
          <w:szCs w:val="22"/>
        </w:rPr>
        <w:t>30</w:t>
      </w:r>
      <w:r w:rsidRPr="006A25EE">
        <w:rPr>
          <w:rFonts w:cstheme="minorHAnsi"/>
          <w:bCs/>
          <w:sz w:val="22"/>
          <w:szCs w:val="22"/>
        </w:rPr>
        <w:t xml:space="preserve"> dni od dnia podpisania umowy </w:t>
      </w:r>
    </w:p>
    <w:p w14:paraId="33BE4099" w14:textId="67AEE73C" w:rsidR="00D02104" w:rsidRDefault="00D02104" w:rsidP="00D02104">
      <w:pPr>
        <w:pStyle w:val="NoSpacing"/>
        <w:rPr>
          <w:rFonts w:asciiTheme="minorHAnsi" w:hAnsiTheme="minorHAnsi" w:cstheme="minorHAnsi"/>
          <w:b/>
          <w:lang w:val="pl-PL"/>
        </w:rPr>
      </w:pPr>
    </w:p>
    <w:p w14:paraId="3BE9C509" w14:textId="77777777" w:rsidR="001B4BD5" w:rsidRPr="001C3305" w:rsidRDefault="001B4BD5" w:rsidP="00D02104">
      <w:pPr>
        <w:pStyle w:val="NoSpacing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F2C89C9" w14:textId="1238B4C0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47AF25C" w14:textId="77777777" w:rsidR="001B4BD5" w:rsidRPr="00863A1A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1B543FBF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BD1F51">
        <w:rPr>
          <w:rFonts w:cstheme="minorHAnsi"/>
          <w:b/>
          <w:bCs/>
          <w:kern w:val="1"/>
          <w:sz w:val="22"/>
          <w:szCs w:val="22"/>
        </w:rPr>
        <w:t>DOP.260.26</w:t>
      </w:r>
      <w:r w:rsidR="007D5EA3" w:rsidRPr="00FA423A">
        <w:rPr>
          <w:rFonts w:cstheme="minorHAnsi"/>
          <w:b/>
          <w:bCs/>
          <w:kern w:val="1"/>
          <w:sz w:val="22"/>
          <w:szCs w:val="22"/>
        </w:rPr>
        <w:t>.1.2023.DB</w:t>
      </w:r>
      <w:r w:rsidRPr="006A25EE" w:rsidDel="00FC4DD5">
        <w:rPr>
          <w:rFonts w:cstheme="minorHAnsi"/>
          <w:b/>
          <w:bCs/>
          <w:kern w:val="1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732934F0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C02511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66EB9465" w14:textId="1BB06746" w:rsidR="00DB20EA" w:rsidRDefault="00DB20EA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976B694" w14:textId="77777777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lastRenderedPageBreak/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CA5807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1C5FAF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E891F2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D9EF22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20A3F2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967030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9AFA5A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FE90A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80834A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F70178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17FE69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7C68599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5EE5C1" w14:textId="531F5B5D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500DBFE" w14:textId="3D049DFA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52D5FA7" w14:textId="68BB6FB8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B9CEF7" w14:textId="77777777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9E8141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D66E86" w:rsidRDefault="003C7EA7" w:rsidP="003C7EA7">
      <w:pPr>
        <w:pStyle w:val="NoSpacing"/>
        <w:jc w:val="center"/>
        <w:rPr>
          <w:rFonts w:asciiTheme="minorHAnsi" w:hAnsiTheme="minorHAnsi" w:cstheme="minorHAnsi"/>
          <w:b/>
          <w:lang w:val="pl-PL" w:eastAsia="ar-SA"/>
        </w:rPr>
      </w:pPr>
      <w:r w:rsidRPr="00D66E86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D66E86" w:rsidRDefault="003C7EA7" w:rsidP="003C7EA7">
      <w:pPr>
        <w:pStyle w:val="NoSpacing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19855419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BD1F51">
        <w:rPr>
          <w:rFonts w:cstheme="minorHAnsi"/>
          <w:b/>
          <w:bCs/>
          <w:kern w:val="1"/>
          <w:sz w:val="22"/>
          <w:szCs w:val="22"/>
        </w:rPr>
        <w:t>DOP.260.26</w:t>
      </w:r>
      <w:r w:rsidR="007D5EA3" w:rsidRPr="00FA423A">
        <w:rPr>
          <w:rFonts w:cstheme="minorHAnsi"/>
          <w:b/>
          <w:bCs/>
          <w:kern w:val="1"/>
          <w:sz w:val="22"/>
          <w:szCs w:val="22"/>
        </w:rPr>
        <w:t>.1.2023.DB</w:t>
      </w:r>
      <w:r w:rsidR="007D5EA3" w:rsidRPr="0079335F">
        <w:rPr>
          <w:rFonts w:cstheme="minorHAnsi"/>
          <w:color w:val="000000"/>
          <w:szCs w:val="20"/>
          <w:lang w:eastAsia="ar-SA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 szczególności na:</w:t>
      </w:r>
    </w:p>
    <w:p w14:paraId="5241BF1E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1F9CBEB0" w14:textId="056181A2" w:rsidR="00535CFE" w:rsidRPr="007D5EA3" w:rsidRDefault="00535CFE" w:rsidP="00535CFE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="00BD1F51">
        <w:rPr>
          <w:rFonts w:cstheme="minorHAnsi"/>
          <w:b/>
          <w:bCs/>
          <w:kern w:val="1"/>
        </w:rPr>
        <w:t>DOP.260.26</w:t>
      </w:r>
      <w:r w:rsidR="007D5EA3" w:rsidRPr="007D5EA3">
        <w:rPr>
          <w:rFonts w:cstheme="minorHAnsi"/>
          <w:b/>
          <w:bCs/>
          <w:kern w:val="1"/>
        </w:rPr>
        <w:t>.1.2023.DB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2C1AA5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168092FD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7D5EA3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1BC09F80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yperlink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221652DA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</w:t>
      </w:r>
      <w:r w:rsidR="009865EA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tej materii przepisy;</w:t>
      </w:r>
    </w:p>
    <w:p w14:paraId="0186BFB6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4D754106" w:rsidR="00535CFE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9865EA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DB8CAD3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2C1AA5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ListParagraph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ListParagraph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Signature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D66E86" w:rsidRDefault="00535CFE" w:rsidP="00535CFE">
      <w:pPr>
        <w:pStyle w:val="NoSpacing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39178B03" w14:textId="685DE6AE" w:rsidR="00723514" w:rsidRDefault="00723514" w:rsidP="00723514">
      <w:pPr>
        <w:spacing w:line="276" w:lineRule="auto"/>
        <w:jc w:val="center"/>
        <w:rPr>
          <w:b/>
          <w:bCs/>
        </w:rPr>
      </w:pPr>
      <w:bookmarkStart w:id="2" w:name="_Hlk127883315"/>
      <w:r w:rsidRPr="00723514">
        <w:rPr>
          <w:b/>
          <w:bCs/>
        </w:rPr>
        <w:lastRenderedPageBreak/>
        <w:t>ZAŁĄCZNIK NUMER 5 DO ZAPYTANIA OFERTOWEGO</w:t>
      </w:r>
    </w:p>
    <w:p w14:paraId="756797E5" w14:textId="7568B543" w:rsidR="00723514" w:rsidRDefault="00723514" w:rsidP="00723514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4CFECDDD" w14:textId="662C814F" w:rsidR="00723514" w:rsidRDefault="00723514" w:rsidP="00723514">
      <w:pPr>
        <w:spacing w:line="276" w:lineRule="auto"/>
        <w:jc w:val="center"/>
        <w:rPr>
          <w:b/>
          <w:bCs/>
        </w:rPr>
      </w:pPr>
    </w:p>
    <w:p w14:paraId="1F33C635" w14:textId="2CDE0E02" w:rsidR="00474B6A" w:rsidRPr="007D5EA3" w:rsidRDefault="00474B6A" w:rsidP="00474B6A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="00BD1F51">
        <w:rPr>
          <w:rFonts w:cstheme="minorHAnsi"/>
          <w:b/>
          <w:bCs/>
          <w:kern w:val="1"/>
        </w:rPr>
        <w:t>DOP.260.26</w:t>
      </w:r>
      <w:r w:rsidRPr="007D5EA3">
        <w:rPr>
          <w:rFonts w:cstheme="minorHAnsi"/>
          <w:b/>
          <w:bCs/>
          <w:kern w:val="1"/>
        </w:rPr>
        <w:t>.1.2023.DB</w:t>
      </w:r>
    </w:p>
    <w:p w14:paraId="4C316D1D" w14:textId="77777777" w:rsidR="00474B6A" w:rsidRDefault="00474B6A" w:rsidP="00474B6A">
      <w:pPr>
        <w:spacing w:line="276" w:lineRule="auto"/>
        <w:rPr>
          <w:b/>
          <w:bCs/>
        </w:rPr>
      </w:pPr>
    </w:p>
    <w:p w14:paraId="54698E5D" w14:textId="77777777" w:rsidR="00723514" w:rsidRPr="00723514" w:rsidRDefault="00723514" w:rsidP="00723514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723514" w:rsidRPr="00723514" w14:paraId="19C1CE19" w14:textId="77777777" w:rsidTr="00723514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CDB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80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C1E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EDC" w14:textId="77777777" w:rsidR="00723514" w:rsidRPr="00723514" w:rsidRDefault="00723514" w:rsidP="009C457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723514" w:rsidRPr="00723514" w14:paraId="77AFE0B2" w14:textId="77777777" w:rsidTr="00723514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63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63539015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04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038634B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E46319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E9B67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208CA3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6419C0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8B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4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23514" w:rsidRPr="00723514" w14:paraId="0EB5A354" w14:textId="77777777" w:rsidTr="00723514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9C3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4AB9734C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89130F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0AD083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9219AD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93E416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28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59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FD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23514" w:rsidRPr="00723514" w14:paraId="63F22273" w14:textId="77777777" w:rsidTr="00723514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98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333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1181D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AEE7C0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FD9800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BD1D8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22A29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C6E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DC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B208E56" w14:textId="77777777" w:rsidR="00723514" w:rsidRDefault="00723514" w:rsidP="00723514">
      <w:pPr>
        <w:rPr>
          <w:color w:val="000000"/>
        </w:rPr>
      </w:pPr>
    </w:p>
    <w:p w14:paraId="0B015D0D" w14:textId="77777777" w:rsidR="00723514" w:rsidRDefault="00723514" w:rsidP="00723514">
      <w:pPr>
        <w:rPr>
          <w:color w:val="000000"/>
        </w:rPr>
      </w:pPr>
    </w:p>
    <w:p w14:paraId="4E5B6D1A" w14:textId="77777777" w:rsidR="00723514" w:rsidRDefault="00723514" w:rsidP="00723514">
      <w:pPr>
        <w:rPr>
          <w:color w:val="000000"/>
        </w:rPr>
      </w:pPr>
    </w:p>
    <w:p w14:paraId="24754CD3" w14:textId="77777777" w:rsidR="00723514" w:rsidRDefault="00723514" w:rsidP="00723514">
      <w:pPr>
        <w:rPr>
          <w:color w:val="000000"/>
        </w:rPr>
      </w:pPr>
    </w:p>
    <w:p w14:paraId="35E56801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234FA917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4E2E6508" w14:textId="77777777" w:rsidR="00723514" w:rsidRPr="0031730E" w:rsidRDefault="00723514" w:rsidP="00723514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64E6C53C" w14:textId="77777777" w:rsidR="00723514" w:rsidRPr="00DB20EA" w:rsidRDefault="00723514" w:rsidP="00723514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7A25CD84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15CF576C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CF3015D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E95016E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7F4F60A1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29401BEE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8168ADE" w14:textId="04298D21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4917E7E8" w14:textId="35287C9C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6D413187" w14:textId="79160578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CDCCF7E" w14:textId="1E10FB34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C81B8FC" w14:textId="67A24CC6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8682EBB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bookmarkEnd w:id="2"/>
    <w:p w14:paraId="565D6530" w14:textId="3E7C44B1" w:rsidR="00246DFC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A426" w14:textId="77777777" w:rsidR="005F285A" w:rsidRDefault="005F285A" w:rsidP="00C24113">
      <w:r>
        <w:separator/>
      </w:r>
    </w:p>
  </w:endnote>
  <w:endnote w:type="continuationSeparator" w:id="0">
    <w:p w14:paraId="6777C02F" w14:textId="77777777" w:rsidR="005F285A" w:rsidRDefault="005F285A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AE15" w14:textId="08D15D88" w:rsidR="004872C5" w:rsidRDefault="00633F0E" w:rsidP="004872C5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4447" w14:textId="77777777" w:rsidR="005F285A" w:rsidRDefault="005F285A" w:rsidP="00C24113">
      <w:r>
        <w:separator/>
      </w:r>
    </w:p>
  </w:footnote>
  <w:footnote w:type="continuationSeparator" w:id="0">
    <w:p w14:paraId="06F08F7C" w14:textId="77777777" w:rsidR="005F285A" w:rsidRDefault="005F285A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  <w:lang w:val="en-US" w:eastAsia="en-US"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59EF69E1" w14:textId="74E93720" w:rsidR="00761069" w:rsidRDefault="00761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F7E69"/>
    <w:multiLevelType w:val="hybridMultilevel"/>
    <w:tmpl w:val="8E9A1E2C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1775"/>
    <w:multiLevelType w:val="hybridMultilevel"/>
    <w:tmpl w:val="50E6E90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74B2"/>
    <w:multiLevelType w:val="hybridMultilevel"/>
    <w:tmpl w:val="4DA4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F5E7833"/>
    <w:multiLevelType w:val="hybridMultilevel"/>
    <w:tmpl w:val="2324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5C4A"/>
    <w:multiLevelType w:val="hybridMultilevel"/>
    <w:tmpl w:val="A5706490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0D76"/>
    <w:multiLevelType w:val="hybridMultilevel"/>
    <w:tmpl w:val="2D3A5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91B95"/>
    <w:multiLevelType w:val="hybridMultilevel"/>
    <w:tmpl w:val="C99E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13"/>
  </w:num>
  <w:num w:numId="17">
    <w:abstractNumId w:val="24"/>
  </w:num>
  <w:num w:numId="18">
    <w:abstractNumId w:val="18"/>
  </w:num>
  <w:num w:numId="19">
    <w:abstractNumId w:val="11"/>
  </w:num>
  <w:num w:numId="20">
    <w:abstractNumId w:val="17"/>
  </w:num>
  <w:num w:numId="21">
    <w:abstractNumId w:val="14"/>
  </w:num>
  <w:num w:numId="22">
    <w:abstractNumId w:val="22"/>
  </w:num>
  <w:num w:numId="23">
    <w:abstractNumId w:val="9"/>
  </w:num>
  <w:num w:numId="24">
    <w:abstractNumId w:val="10"/>
  </w:num>
  <w:num w:numId="25">
    <w:abstractNumId w:val="19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05ED7"/>
    <w:rsid w:val="000078B5"/>
    <w:rsid w:val="0001363D"/>
    <w:rsid w:val="000142BD"/>
    <w:rsid w:val="00017735"/>
    <w:rsid w:val="0002039D"/>
    <w:rsid w:val="00020742"/>
    <w:rsid w:val="00033F50"/>
    <w:rsid w:val="000405DE"/>
    <w:rsid w:val="00041D0F"/>
    <w:rsid w:val="00054741"/>
    <w:rsid w:val="00055799"/>
    <w:rsid w:val="0005731F"/>
    <w:rsid w:val="00065EDB"/>
    <w:rsid w:val="00066E96"/>
    <w:rsid w:val="0006721D"/>
    <w:rsid w:val="0007312C"/>
    <w:rsid w:val="00074985"/>
    <w:rsid w:val="00091DEA"/>
    <w:rsid w:val="00095EFA"/>
    <w:rsid w:val="000A3D33"/>
    <w:rsid w:val="000A3ED8"/>
    <w:rsid w:val="000A70E9"/>
    <w:rsid w:val="000C58B9"/>
    <w:rsid w:val="000E1768"/>
    <w:rsid w:val="000E1D68"/>
    <w:rsid w:val="000E39F0"/>
    <w:rsid w:val="000E4077"/>
    <w:rsid w:val="000E5EC6"/>
    <w:rsid w:val="000F3B8B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549"/>
    <w:rsid w:val="00157F75"/>
    <w:rsid w:val="0016592A"/>
    <w:rsid w:val="0016615B"/>
    <w:rsid w:val="00166FFB"/>
    <w:rsid w:val="00170203"/>
    <w:rsid w:val="00170BBD"/>
    <w:rsid w:val="00174E25"/>
    <w:rsid w:val="00177943"/>
    <w:rsid w:val="0018068D"/>
    <w:rsid w:val="00186717"/>
    <w:rsid w:val="00195460"/>
    <w:rsid w:val="00196ADD"/>
    <w:rsid w:val="001A4A8A"/>
    <w:rsid w:val="001A7239"/>
    <w:rsid w:val="001B21E5"/>
    <w:rsid w:val="001B3003"/>
    <w:rsid w:val="001B4BD5"/>
    <w:rsid w:val="001C2910"/>
    <w:rsid w:val="001C4504"/>
    <w:rsid w:val="001D723A"/>
    <w:rsid w:val="001D73D3"/>
    <w:rsid w:val="001E1090"/>
    <w:rsid w:val="001F203B"/>
    <w:rsid w:val="001F37CC"/>
    <w:rsid w:val="001F3E82"/>
    <w:rsid w:val="002006CC"/>
    <w:rsid w:val="002009FA"/>
    <w:rsid w:val="00210EA9"/>
    <w:rsid w:val="00211500"/>
    <w:rsid w:val="00213059"/>
    <w:rsid w:val="002155F2"/>
    <w:rsid w:val="00215EB2"/>
    <w:rsid w:val="00216E21"/>
    <w:rsid w:val="002204E5"/>
    <w:rsid w:val="0022639C"/>
    <w:rsid w:val="00234C9B"/>
    <w:rsid w:val="00240A2B"/>
    <w:rsid w:val="00246DFC"/>
    <w:rsid w:val="00250611"/>
    <w:rsid w:val="00250923"/>
    <w:rsid w:val="00256F58"/>
    <w:rsid w:val="00266F47"/>
    <w:rsid w:val="00276A73"/>
    <w:rsid w:val="002951A4"/>
    <w:rsid w:val="00297A93"/>
    <w:rsid w:val="00297C73"/>
    <w:rsid w:val="002A3B83"/>
    <w:rsid w:val="002A5BF6"/>
    <w:rsid w:val="002A6270"/>
    <w:rsid w:val="002B1ABF"/>
    <w:rsid w:val="002C1AA5"/>
    <w:rsid w:val="002C41B0"/>
    <w:rsid w:val="002C4423"/>
    <w:rsid w:val="002D6CDC"/>
    <w:rsid w:val="002E007F"/>
    <w:rsid w:val="002E5B8E"/>
    <w:rsid w:val="002E7A6B"/>
    <w:rsid w:val="002F21F1"/>
    <w:rsid w:val="002F5FC7"/>
    <w:rsid w:val="00302B2F"/>
    <w:rsid w:val="00305011"/>
    <w:rsid w:val="003147DA"/>
    <w:rsid w:val="00315B2B"/>
    <w:rsid w:val="003229EB"/>
    <w:rsid w:val="00323DEF"/>
    <w:rsid w:val="0032443A"/>
    <w:rsid w:val="003260ED"/>
    <w:rsid w:val="00332D64"/>
    <w:rsid w:val="00340A5D"/>
    <w:rsid w:val="00341D0E"/>
    <w:rsid w:val="0034282F"/>
    <w:rsid w:val="00342F73"/>
    <w:rsid w:val="00350346"/>
    <w:rsid w:val="003510FF"/>
    <w:rsid w:val="00351115"/>
    <w:rsid w:val="00355559"/>
    <w:rsid w:val="003559C6"/>
    <w:rsid w:val="00356F15"/>
    <w:rsid w:val="00361A28"/>
    <w:rsid w:val="003628C1"/>
    <w:rsid w:val="00362AF5"/>
    <w:rsid w:val="003709C5"/>
    <w:rsid w:val="00375E3A"/>
    <w:rsid w:val="00390FC1"/>
    <w:rsid w:val="003B2677"/>
    <w:rsid w:val="003B2BB8"/>
    <w:rsid w:val="003C1D38"/>
    <w:rsid w:val="003C3FF8"/>
    <w:rsid w:val="003C6595"/>
    <w:rsid w:val="003C7EA7"/>
    <w:rsid w:val="003D314B"/>
    <w:rsid w:val="003E53D7"/>
    <w:rsid w:val="003E64B6"/>
    <w:rsid w:val="004075E3"/>
    <w:rsid w:val="00410D03"/>
    <w:rsid w:val="0041149F"/>
    <w:rsid w:val="00415583"/>
    <w:rsid w:val="00416FF9"/>
    <w:rsid w:val="004179DE"/>
    <w:rsid w:val="00425E9A"/>
    <w:rsid w:val="00427834"/>
    <w:rsid w:val="00435FD8"/>
    <w:rsid w:val="0045143E"/>
    <w:rsid w:val="00451755"/>
    <w:rsid w:val="00453EA0"/>
    <w:rsid w:val="00461DB5"/>
    <w:rsid w:val="0046445D"/>
    <w:rsid w:val="0047342E"/>
    <w:rsid w:val="00473CCE"/>
    <w:rsid w:val="00474B6A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3D13"/>
    <w:rsid w:val="004C0511"/>
    <w:rsid w:val="004C1074"/>
    <w:rsid w:val="004C2DE9"/>
    <w:rsid w:val="004C6D7C"/>
    <w:rsid w:val="004D5D4D"/>
    <w:rsid w:val="004E00D0"/>
    <w:rsid w:val="004E54B7"/>
    <w:rsid w:val="004E7D93"/>
    <w:rsid w:val="00500D06"/>
    <w:rsid w:val="005028B6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637E5"/>
    <w:rsid w:val="005773CA"/>
    <w:rsid w:val="0058047A"/>
    <w:rsid w:val="0058270B"/>
    <w:rsid w:val="005829E8"/>
    <w:rsid w:val="00584A7B"/>
    <w:rsid w:val="00595F3F"/>
    <w:rsid w:val="005A3E5A"/>
    <w:rsid w:val="005B5FA6"/>
    <w:rsid w:val="005C39C6"/>
    <w:rsid w:val="005D1DC0"/>
    <w:rsid w:val="005D2213"/>
    <w:rsid w:val="005E00CF"/>
    <w:rsid w:val="005E1A91"/>
    <w:rsid w:val="005E49D0"/>
    <w:rsid w:val="005F285A"/>
    <w:rsid w:val="005F3741"/>
    <w:rsid w:val="005F54C9"/>
    <w:rsid w:val="005F6760"/>
    <w:rsid w:val="00600D9A"/>
    <w:rsid w:val="00603B56"/>
    <w:rsid w:val="00614D70"/>
    <w:rsid w:val="00617457"/>
    <w:rsid w:val="0062709D"/>
    <w:rsid w:val="00627D1C"/>
    <w:rsid w:val="0063191B"/>
    <w:rsid w:val="00633F0E"/>
    <w:rsid w:val="00634242"/>
    <w:rsid w:val="006355C8"/>
    <w:rsid w:val="00635D59"/>
    <w:rsid w:val="006365A6"/>
    <w:rsid w:val="0064475E"/>
    <w:rsid w:val="0065338B"/>
    <w:rsid w:val="006704AD"/>
    <w:rsid w:val="00676744"/>
    <w:rsid w:val="00680847"/>
    <w:rsid w:val="00683364"/>
    <w:rsid w:val="006934A9"/>
    <w:rsid w:val="006A25EE"/>
    <w:rsid w:val="006A7A13"/>
    <w:rsid w:val="006B0AC8"/>
    <w:rsid w:val="006C11AD"/>
    <w:rsid w:val="006D02C0"/>
    <w:rsid w:val="006D0DC4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23514"/>
    <w:rsid w:val="0072651B"/>
    <w:rsid w:val="007358DC"/>
    <w:rsid w:val="00740888"/>
    <w:rsid w:val="00742081"/>
    <w:rsid w:val="00747736"/>
    <w:rsid w:val="00755BE0"/>
    <w:rsid w:val="00756060"/>
    <w:rsid w:val="00761069"/>
    <w:rsid w:val="00761385"/>
    <w:rsid w:val="00762FDB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D5EA3"/>
    <w:rsid w:val="007F7DBB"/>
    <w:rsid w:val="0080003D"/>
    <w:rsid w:val="00801CE6"/>
    <w:rsid w:val="00802B6A"/>
    <w:rsid w:val="0083153E"/>
    <w:rsid w:val="00836B01"/>
    <w:rsid w:val="008418EE"/>
    <w:rsid w:val="00841D44"/>
    <w:rsid w:val="00841E1F"/>
    <w:rsid w:val="00841FB3"/>
    <w:rsid w:val="0084288E"/>
    <w:rsid w:val="008521FF"/>
    <w:rsid w:val="00865E8A"/>
    <w:rsid w:val="00866708"/>
    <w:rsid w:val="0088478A"/>
    <w:rsid w:val="00894E1B"/>
    <w:rsid w:val="008A7181"/>
    <w:rsid w:val="008B1ACA"/>
    <w:rsid w:val="008B40BA"/>
    <w:rsid w:val="008C05C9"/>
    <w:rsid w:val="008C082B"/>
    <w:rsid w:val="008C40C4"/>
    <w:rsid w:val="008D36A5"/>
    <w:rsid w:val="008F69F8"/>
    <w:rsid w:val="00905611"/>
    <w:rsid w:val="009133A5"/>
    <w:rsid w:val="00920E79"/>
    <w:rsid w:val="00931A64"/>
    <w:rsid w:val="00936BB1"/>
    <w:rsid w:val="00942931"/>
    <w:rsid w:val="009441D1"/>
    <w:rsid w:val="009503BF"/>
    <w:rsid w:val="00964330"/>
    <w:rsid w:val="00965C0D"/>
    <w:rsid w:val="00972771"/>
    <w:rsid w:val="00975530"/>
    <w:rsid w:val="00977FE7"/>
    <w:rsid w:val="00981673"/>
    <w:rsid w:val="009865EA"/>
    <w:rsid w:val="00991E81"/>
    <w:rsid w:val="009931A9"/>
    <w:rsid w:val="00993D5B"/>
    <w:rsid w:val="009A32D4"/>
    <w:rsid w:val="009B094A"/>
    <w:rsid w:val="009B3950"/>
    <w:rsid w:val="009B64C8"/>
    <w:rsid w:val="009C1F41"/>
    <w:rsid w:val="009C4C72"/>
    <w:rsid w:val="009C5FF3"/>
    <w:rsid w:val="009C6C91"/>
    <w:rsid w:val="009D466F"/>
    <w:rsid w:val="009E187B"/>
    <w:rsid w:val="009E31E3"/>
    <w:rsid w:val="009E549E"/>
    <w:rsid w:val="00A009CD"/>
    <w:rsid w:val="00A20BBC"/>
    <w:rsid w:val="00A32C33"/>
    <w:rsid w:val="00A34231"/>
    <w:rsid w:val="00A3465B"/>
    <w:rsid w:val="00A36DE7"/>
    <w:rsid w:val="00A40164"/>
    <w:rsid w:val="00A40516"/>
    <w:rsid w:val="00A4074B"/>
    <w:rsid w:val="00A41AC7"/>
    <w:rsid w:val="00A421C4"/>
    <w:rsid w:val="00A545DB"/>
    <w:rsid w:val="00A6059C"/>
    <w:rsid w:val="00A735CA"/>
    <w:rsid w:val="00A74412"/>
    <w:rsid w:val="00A754D9"/>
    <w:rsid w:val="00A85CD4"/>
    <w:rsid w:val="00A87CB8"/>
    <w:rsid w:val="00A97EF8"/>
    <w:rsid w:val="00AA0A5B"/>
    <w:rsid w:val="00AA72AC"/>
    <w:rsid w:val="00AC571E"/>
    <w:rsid w:val="00AC6518"/>
    <w:rsid w:val="00AD386B"/>
    <w:rsid w:val="00AE02B1"/>
    <w:rsid w:val="00AE3903"/>
    <w:rsid w:val="00AF2E54"/>
    <w:rsid w:val="00AF3C4F"/>
    <w:rsid w:val="00AF64C6"/>
    <w:rsid w:val="00AF725E"/>
    <w:rsid w:val="00B02C1B"/>
    <w:rsid w:val="00B031E3"/>
    <w:rsid w:val="00B04550"/>
    <w:rsid w:val="00B157EF"/>
    <w:rsid w:val="00B16AEB"/>
    <w:rsid w:val="00B1739C"/>
    <w:rsid w:val="00B2349F"/>
    <w:rsid w:val="00B25A11"/>
    <w:rsid w:val="00B31FE6"/>
    <w:rsid w:val="00B378E6"/>
    <w:rsid w:val="00B43120"/>
    <w:rsid w:val="00B43D5C"/>
    <w:rsid w:val="00B43DF1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1F51"/>
    <w:rsid w:val="00BD243D"/>
    <w:rsid w:val="00BF26B6"/>
    <w:rsid w:val="00C009D3"/>
    <w:rsid w:val="00C02511"/>
    <w:rsid w:val="00C12AE8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904BE"/>
    <w:rsid w:val="00C90EAF"/>
    <w:rsid w:val="00C940F4"/>
    <w:rsid w:val="00C94FB3"/>
    <w:rsid w:val="00C95604"/>
    <w:rsid w:val="00CA0BAB"/>
    <w:rsid w:val="00CA5200"/>
    <w:rsid w:val="00CB1268"/>
    <w:rsid w:val="00CC5AF3"/>
    <w:rsid w:val="00CD221E"/>
    <w:rsid w:val="00CD29B5"/>
    <w:rsid w:val="00CD4D44"/>
    <w:rsid w:val="00CD70D8"/>
    <w:rsid w:val="00CE080E"/>
    <w:rsid w:val="00CF0BF5"/>
    <w:rsid w:val="00D02104"/>
    <w:rsid w:val="00D03121"/>
    <w:rsid w:val="00D03DE5"/>
    <w:rsid w:val="00D07468"/>
    <w:rsid w:val="00D1300D"/>
    <w:rsid w:val="00D140EB"/>
    <w:rsid w:val="00D22B24"/>
    <w:rsid w:val="00D244A7"/>
    <w:rsid w:val="00D27DCD"/>
    <w:rsid w:val="00D439CD"/>
    <w:rsid w:val="00D441DA"/>
    <w:rsid w:val="00D4501E"/>
    <w:rsid w:val="00D51127"/>
    <w:rsid w:val="00D52615"/>
    <w:rsid w:val="00D52D92"/>
    <w:rsid w:val="00D57511"/>
    <w:rsid w:val="00D650CC"/>
    <w:rsid w:val="00D66E86"/>
    <w:rsid w:val="00D75979"/>
    <w:rsid w:val="00D774ED"/>
    <w:rsid w:val="00D8658A"/>
    <w:rsid w:val="00D86C7C"/>
    <w:rsid w:val="00D90FA3"/>
    <w:rsid w:val="00D92596"/>
    <w:rsid w:val="00D97D47"/>
    <w:rsid w:val="00DA04A5"/>
    <w:rsid w:val="00DB20EA"/>
    <w:rsid w:val="00DB45CF"/>
    <w:rsid w:val="00DB6BC7"/>
    <w:rsid w:val="00DC2DFD"/>
    <w:rsid w:val="00DC7CCF"/>
    <w:rsid w:val="00DD39D0"/>
    <w:rsid w:val="00DE1B36"/>
    <w:rsid w:val="00DF10F4"/>
    <w:rsid w:val="00DF2CD1"/>
    <w:rsid w:val="00E0653E"/>
    <w:rsid w:val="00E17057"/>
    <w:rsid w:val="00E2165A"/>
    <w:rsid w:val="00E32165"/>
    <w:rsid w:val="00E346EB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6FD7"/>
    <w:rsid w:val="00EB1329"/>
    <w:rsid w:val="00EB38FF"/>
    <w:rsid w:val="00EB6138"/>
    <w:rsid w:val="00EB6FAC"/>
    <w:rsid w:val="00EC21A7"/>
    <w:rsid w:val="00EC3827"/>
    <w:rsid w:val="00EC3C21"/>
    <w:rsid w:val="00EC575F"/>
    <w:rsid w:val="00ED269A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51EDD"/>
    <w:rsid w:val="00F5718F"/>
    <w:rsid w:val="00F57E49"/>
    <w:rsid w:val="00F60D21"/>
    <w:rsid w:val="00F630AA"/>
    <w:rsid w:val="00F74072"/>
    <w:rsid w:val="00F76719"/>
    <w:rsid w:val="00F7776A"/>
    <w:rsid w:val="00F81ECE"/>
    <w:rsid w:val="00FA2985"/>
    <w:rsid w:val="00FA423A"/>
    <w:rsid w:val="00FA552C"/>
    <w:rsid w:val="00FB0E36"/>
    <w:rsid w:val="00FB3E09"/>
    <w:rsid w:val="00FC73AD"/>
    <w:rsid w:val="00FD0225"/>
    <w:rsid w:val="00FD4E6D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A9"/>
  </w:style>
  <w:style w:type="paragraph" w:styleId="Heading1">
    <w:name w:val="heading 1"/>
    <w:basedOn w:val="Normal"/>
    <w:next w:val="Normal"/>
    <w:link w:val="Heading1Char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13"/>
  </w:style>
  <w:style w:type="paragraph" w:styleId="Footer">
    <w:name w:val="footer"/>
    <w:basedOn w:val="Normal"/>
    <w:link w:val="Foot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13"/>
  </w:style>
  <w:style w:type="paragraph" w:styleId="BalloonText">
    <w:name w:val="Balloon Text"/>
    <w:basedOn w:val="Normal"/>
    <w:link w:val="BalloonTextChar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Signature">
    <w:name w:val="Signature"/>
    <w:basedOn w:val="Normal"/>
    <w:link w:val="SignatureChar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F66C5"/>
    <w:rPr>
      <w:color w:val="0563C1"/>
      <w:u w:val="single"/>
    </w:rPr>
  </w:style>
  <w:style w:type="paragraph" w:styleId="ListParagraph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"/>
    <w:link w:val="ListParagraphChar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D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4C0511"/>
  </w:style>
  <w:style w:type="character" w:styleId="Strong">
    <w:name w:val="Strong"/>
    <w:basedOn w:val="DefaultParagraphFont"/>
    <w:uiPriority w:val="22"/>
    <w:qFormat/>
    <w:rsid w:val="00D650CC"/>
    <w:rPr>
      <w:b/>
      <w:bCs/>
    </w:rPr>
  </w:style>
  <w:style w:type="paragraph" w:styleId="Revision">
    <w:name w:val="Revision"/>
    <w:hidden/>
    <w:uiPriority w:val="99"/>
    <w:semiHidden/>
    <w:rsid w:val="00B04550"/>
  </w:style>
  <w:style w:type="paragraph" w:styleId="EndnoteText">
    <w:name w:val="endnote text"/>
    <w:basedOn w:val="Normal"/>
    <w:link w:val="EndnoteTextChar"/>
    <w:uiPriority w:val="99"/>
    <w:semiHidden/>
    <w:unhideWhenUsed/>
    <w:rsid w:val="00362A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A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2A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aliases w:val="List Paragraph1 Char,T_SZ_List Paragraph Char,Lista PR Char,Numeracja załączników Char,Sl_Akapit z listą Char,Odstavec Char,Akapit z listą numerowaną Char,Podsis rysunku Char,lp1 Char,Bullet List Char,FooterText Char,numbered Char"/>
    <w:link w:val="ListParagraph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TableNormal"/>
    <w:next w:val="TableGrid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475E"/>
    <w:rPr>
      <w:vertAlign w:val="superscript"/>
    </w:rPr>
  </w:style>
  <w:style w:type="paragraph" w:styleId="NoSpacing">
    <w:name w:val="No Spacing"/>
    <w:link w:val="NoSpacingChar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TableNormal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C1C6-BFBA-4766-9701-6D84528B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PPNT Gdynia</Company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Microsoft account</cp:lastModifiedBy>
  <cp:revision>4</cp:revision>
  <cp:lastPrinted>2022-11-24T12:07:00Z</cp:lastPrinted>
  <dcterms:created xsi:type="dcterms:W3CDTF">2023-06-06T06:42:00Z</dcterms:created>
  <dcterms:modified xsi:type="dcterms:W3CDTF">2023-06-06T06:46:00Z</dcterms:modified>
</cp:coreProperties>
</file>