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A2FD" w14:textId="77C42A7D" w:rsidR="00174E25" w:rsidRPr="00765082" w:rsidRDefault="00174E25" w:rsidP="00765082">
      <w:pPr>
        <w:tabs>
          <w:tab w:val="left" w:pos="708"/>
          <w:tab w:val="left" w:pos="2268"/>
          <w:tab w:val="left" w:pos="5529"/>
        </w:tabs>
        <w:jc w:val="center"/>
        <w:rPr>
          <w:rFonts w:cstheme="minorHAnsi"/>
          <w:b/>
          <w:bCs/>
        </w:rPr>
      </w:pPr>
      <w:r w:rsidRPr="00B02C1B">
        <w:rPr>
          <w:rFonts w:cstheme="minorHAnsi"/>
          <w:b/>
          <w:bCs/>
          <w:sz w:val="22"/>
          <w:szCs w:val="22"/>
        </w:rPr>
        <w:t>ZAŁĄCZNIK NUMER 1 DO ZAPYTANIA OFERTOWEGO</w:t>
      </w:r>
    </w:p>
    <w:p w14:paraId="4DE9C735" w14:textId="48C1DFA7" w:rsidR="00174E25" w:rsidRDefault="00174E25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  <w:u w:val="single"/>
        </w:rPr>
      </w:pPr>
      <w:r w:rsidRPr="00B02C1B">
        <w:rPr>
          <w:rFonts w:cstheme="minorHAnsi"/>
          <w:b/>
          <w:bCs/>
          <w:sz w:val="22"/>
          <w:szCs w:val="22"/>
          <w:u w:val="single"/>
        </w:rPr>
        <w:t>SZCZEGÓŁOWY OPIS PRZEDMIOTU ZAMÓWIENIA</w:t>
      </w:r>
    </w:p>
    <w:p w14:paraId="02227482" w14:textId="376F59BF" w:rsidR="008A67D7" w:rsidRPr="0044795E" w:rsidRDefault="00B25C57" w:rsidP="008A67D7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kern w:val="1"/>
          <w:sz w:val="22"/>
          <w:szCs w:val="22"/>
        </w:rPr>
        <w:t>numer sprawy: DOP.260.27</w:t>
      </w:r>
      <w:r w:rsidR="008A67D7" w:rsidRPr="00D4501E">
        <w:rPr>
          <w:rFonts w:cstheme="minorHAnsi"/>
          <w:b/>
          <w:bCs/>
          <w:kern w:val="1"/>
          <w:sz w:val="22"/>
          <w:szCs w:val="22"/>
        </w:rPr>
        <w:t>.1.2023.DB</w:t>
      </w:r>
    </w:p>
    <w:p w14:paraId="20AC0402" w14:textId="77777777" w:rsidR="008A67D7" w:rsidRPr="00B02C1B" w:rsidRDefault="008A67D7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50ADE947" w14:textId="3ADB19F1" w:rsidR="00174E25" w:rsidRPr="00B02C1B" w:rsidRDefault="00174E25" w:rsidP="00174E25">
      <w:pPr>
        <w:tabs>
          <w:tab w:val="left" w:pos="708"/>
          <w:tab w:val="left" w:pos="5529"/>
        </w:tabs>
        <w:rPr>
          <w:rFonts w:cstheme="minorHAnsi"/>
          <w:b/>
          <w:bCs/>
          <w:sz w:val="22"/>
          <w:szCs w:val="22"/>
          <w:u w:val="single"/>
        </w:rPr>
      </w:pPr>
    </w:p>
    <w:p w14:paraId="3634BEB2" w14:textId="47C94E31" w:rsidR="00525F75" w:rsidRPr="00B02C1B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10C9786F" w14:textId="0276DAB4" w:rsidR="00841E1F" w:rsidRPr="00B02C1B" w:rsidRDefault="006A25EE" w:rsidP="008475D1">
      <w:pPr>
        <w:pStyle w:val="Akapitzlist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Informacje ogólne:</w:t>
      </w:r>
    </w:p>
    <w:p w14:paraId="1CAD00A6" w14:textId="61DD6186" w:rsidR="006A25EE" w:rsidRPr="00B02C1B" w:rsidRDefault="00351115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Pomorska Specjalna Strefa Ekonomiczna</w:t>
      </w:r>
      <w:r w:rsidR="006A25EE" w:rsidRPr="00B02C1B">
        <w:rPr>
          <w:rFonts w:cstheme="majorHAnsi"/>
          <w:sz w:val="22"/>
          <w:szCs w:val="22"/>
        </w:rPr>
        <w:t xml:space="preserve"> sp. z o.o. z siedzibą w Gdańsku uczestniczy w realizacji projektu partnerskiego pn.: „Budowa gotowości parków naukowo-technologicznych i inkubatorów w Obszarze Metropolitalnym Gdańsk-Gdynia-Sopot do świadczenia nowych lub ulepszonych specjalistycznych usług proinnowacyjnych wraz ze stworzeniem kompleksowej platformy współpracy”. Liderem Projektu jest Gmina Miasta Gdyni – Pomorski Park Naukowo – Technologiczny Gdynia, a Partnerami Fundacja Gospodarcza i Pomorska Specjalna Strefa Ekonomiczna Sp. z o.o.</w:t>
      </w:r>
    </w:p>
    <w:p w14:paraId="72EBEA7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3FEAFBB" w14:textId="5F8F2B80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jest realizowany w ramach Regionalnego Programu Operacyjnego Województwa Pomorskiego na lata 2014-2020, Osi Priorytetowej 2 Przedsiębiorstwa, Działania 2.4 Otoczenie Biznesu, Poddziałanie 2.4.2 Wsparcie Instytucji Otoczenia Biznesu na terenie Obszaru Metropolitalnego Trójmiasta – Mechanizm ZIT współfinansowany z Europejskiego Funduszu Rozwoju Regionalnego.</w:t>
      </w:r>
    </w:p>
    <w:p w14:paraId="1284BDF8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CA86117" w14:textId="09789F3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realizowany zgodnie z zasadą równości szans i niedyskryminacji, w tym równości szans kobiet i mężczyzn oraz dostępności dla osób z niepełnosprawnościami.</w:t>
      </w:r>
    </w:p>
    <w:p w14:paraId="7381162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2A1861F" w14:textId="3A3C158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Celem projektu jest stworzenie lepszych warunków rozwoju, zwiększenie konkurencyjności i innowacyjności przedsiębiorstw oraz ich potencjału do poszerzania rynków zbytu na swoje produkty i usługi poprzez zapewnienie lepszego dostępu do wysokiej jakości zintegrowanej i kompleksowej oferty usług specjalistycznych oferowanych przez trzy instytucje otoczenia biznesu działające w OMG-G-S.</w:t>
      </w:r>
    </w:p>
    <w:p w14:paraId="2E12FF50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9A33A24" w14:textId="29D9720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Ważnym elementem wspierania przedsiębiorców jest opracowanie takiej oferty, która zwiększy dostępność specjalistycznych usług dla sektora MŚP.</w:t>
      </w:r>
    </w:p>
    <w:p w14:paraId="15F8922C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5FA39B0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będzie mieć także wpływ na zwiększenie świadomości w gronie pomorskich firm na temat możliwości uzyskania specjalistycznych usług doradczych świadczonych przez IOB.</w:t>
      </w:r>
    </w:p>
    <w:p w14:paraId="6C90BDDE" w14:textId="5C5BB196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B32EA97" w14:textId="064F3B3D" w:rsidR="006A25EE" w:rsidRPr="00B02C1B" w:rsidRDefault="00B02C1B" w:rsidP="008475D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Opis usługi</w:t>
      </w:r>
      <w:r w:rsidR="00E103A9">
        <w:rPr>
          <w:rFonts w:asciiTheme="minorHAnsi" w:hAnsiTheme="minorHAnsi" w:cstheme="majorHAnsi"/>
          <w:b/>
          <w:bCs/>
        </w:rPr>
        <w:t xml:space="preserve"> </w:t>
      </w:r>
      <w:r w:rsidR="00E103A9" w:rsidRPr="00E103A9">
        <w:rPr>
          <w:rFonts w:asciiTheme="minorHAnsi" w:hAnsiTheme="minorHAnsi" w:cstheme="majorHAnsi"/>
          <w:b/>
          <w:bCs/>
        </w:rPr>
        <w:t>„Od prototypu do produktu – oferta Laboratorium Wdrożeniowego”</w:t>
      </w:r>
      <w:r w:rsidRPr="00B02C1B">
        <w:rPr>
          <w:rFonts w:asciiTheme="minorHAnsi" w:hAnsiTheme="minorHAnsi" w:cstheme="majorHAnsi"/>
          <w:b/>
          <w:bCs/>
        </w:rPr>
        <w:t>:</w:t>
      </w:r>
    </w:p>
    <w:p w14:paraId="64E48E7B" w14:textId="324DC9DC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Istotą usługi jest doradztwo polegające na przeprowadzeniu klienta przez proces mający na celu weryfikację potrzeb odbiorcy danego produktu/usługi/rozwiązania/projektu technologicznego lub naukowego w zakresie opracowania konkretnych funkcjonalności technologicznych oczekiwanych od prototypu. Zakłada się, że usługi prowadzone będą przede wszystkim w</w:t>
      </w:r>
      <w:r w:rsidR="008475D1">
        <w:rPr>
          <w:rFonts w:cstheme="majorHAnsi"/>
          <w:sz w:val="22"/>
          <w:szCs w:val="22"/>
        </w:rPr>
        <w:t> </w:t>
      </w:r>
      <w:r w:rsidRPr="00B02C1B">
        <w:rPr>
          <w:rFonts w:cstheme="majorHAnsi"/>
          <w:sz w:val="22"/>
          <w:szCs w:val="22"/>
        </w:rPr>
        <w:t>obszarach inteligentnych specjalizacji. Usługi te będą skoncentrowane na doradztwie w</w:t>
      </w:r>
      <w:r w:rsidR="008475D1">
        <w:rPr>
          <w:rFonts w:cstheme="majorHAnsi"/>
          <w:sz w:val="22"/>
          <w:szCs w:val="22"/>
        </w:rPr>
        <w:t> </w:t>
      </w:r>
      <w:r w:rsidRPr="00B02C1B">
        <w:rPr>
          <w:rFonts w:cstheme="majorHAnsi"/>
          <w:sz w:val="22"/>
          <w:szCs w:val="22"/>
        </w:rPr>
        <w:t xml:space="preserve">zakresie opracowania optymalnego rozwiązania, spełniającego oczekiwania jakościowe przedsiębiorcy oraz odbiorcy. Celem tego działania jest opracowanie ergonomicznego prototypu, </w:t>
      </w:r>
      <w:r w:rsidRPr="00B02C1B">
        <w:rPr>
          <w:rFonts w:cstheme="majorHAnsi"/>
          <w:sz w:val="22"/>
          <w:szCs w:val="22"/>
        </w:rPr>
        <w:lastRenderedPageBreak/>
        <w:t>który będzie w znaczny sposób ograniczać koszty operacyjne na późniejszym etapie wdrożenia do produkcji.</w:t>
      </w:r>
    </w:p>
    <w:p w14:paraId="3A288BC5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2F3AEF4F" w14:textId="4086C72E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Uzasadnienie potrzeby oferowania usługi: pomoc przedsiębiorcom w procesie wdrażania nowych produktów na rynek. Potrzeba została zidentyfikowana wśród przedsiębiorców obecnie współpracujących z GPN-T. Doradztwo w zakresie opracowania konkretnych funkcjonalności technologicznych dla MŚP działających w obszarach Inteligentnych specjalizacji jest zgodne z oczekiwaniami rynku.</w:t>
      </w:r>
    </w:p>
    <w:p w14:paraId="0D93F58C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02FB6F63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Dotychczasowe doświadczenie wynikające z przeprowadzonych rozmów z przedsiębiorcami oraz wizyt studyjnych w ośrodkach IOB w Europie i na świecie wykazuje, że jest duże zapotrzebowanie na usługi związane z modelowaniem produktów na rynku. Działania w ramach planowanych usług będą miały charakter interdyscyplinarnego laboratorium, w którym odbiorcy mogliby pracować nad nowymi koncepcjami produktów.</w:t>
      </w:r>
    </w:p>
    <w:p w14:paraId="02ECD999" w14:textId="288F6812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 xml:space="preserve">Ilość </w:t>
      </w:r>
      <w:r w:rsidR="005E574F">
        <w:rPr>
          <w:rFonts w:cstheme="majorHAnsi"/>
          <w:sz w:val="22"/>
          <w:szCs w:val="22"/>
        </w:rPr>
        <w:t>pracowników PSSE</w:t>
      </w:r>
      <w:r w:rsidRPr="00B02C1B">
        <w:rPr>
          <w:rFonts w:cstheme="majorHAnsi"/>
          <w:sz w:val="22"/>
          <w:szCs w:val="22"/>
        </w:rPr>
        <w:t xml:space="preserve"> świadczących usługę: 2 (dw</w:t>
      </w:r>
      <w:r w:rsidR="005E574F">
        <w:rPr>
          <w:rFonts w:cstheme="majorHAnsi"/>
          <w:sz w:val="22"/>
          <w:szCs w:val="22"/>
        </w:rPr>
        <w:t>óch</w:t>
      </w:r>
      <w:r w:rsidRPr="00B02C1B">
        <w:rPr>
          <w:rFonts w:cstheme="majorHAnsi"/>
          <w:sz w:val="22"/>
          <w:szCs w:val="22"/>
        </w:rPr>
        <w:t>).</w:t>
      </w:r>
    </w:p>
    <w:p w14:paraId="2CCFCB3F" w14:textId="58CF50E9" w:rsidR="00841E1F" w:rsidRPr="00B02C1B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245FDC81" w14:textId="06E80E0B" w:rsidR="00841E1F" w:rsidRPr="00B02C1B" w:rsidRDefault="00B02C1B" w:rsidP="008475D1">
      <w:pPr>
        <w:pStyle w:val="Akapitzlist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Szczegółowy opis przedmiotu zamówienia:</w:t>
      </w:r>
    </w:p>
    <w:p w14:paraId="26EEEA2B" w14:textId="7CE0A6A4" w:rsidR="00B02C1B" w:rsidRPr="00B02C1B" w:rsidRDefault="00B02C1B" w:rsidP="00B02C1B">
      <w:pPr>
        <w:spacing w:after="120"/>
        <w:jc w:val="both"/>
        <w:rPr>
          <w:rFonts w:eastAsia="Times New Roman" w:cstheme="majorHAnsi"/>
          <w:color w:val="000000"/>
          <w:sz w:val="22"/>
          <w:szCs w:val="22"/>
        </w:rPr>
      </w:pPr>
      <w:r w:rsidRPr="00B02C1B">
        <w:rPr>
          <w:rFonts w:eastAsia="Times New Roman" w:cstheme="majorHAnsi"/>
          <w:sz w:val="22"/>
          <w:szCs w:val="22"/>
        </w:rPr>
        <w:t>Przedmiotem zamówienia jest usługa ekspercka polegająca na opracowaniu standardów niezbędnych do realizacji specjalistyczn</w:t>
      </w:r>
      <w:r w:rsidR="008475D1">
        <w:rPr>
          <w:rFonts w:eastAsia="Times New Roman" w:cstheme="majorHAnsi"/>
          <w:sz w:val="22"/>
          <w:szCs w:val="22"/>
        </w:rPr>
        <w:t>ej</w:t>
      </w:r>
      <w:r w:rsidRPr="00B02C1B">
        <w:rPr>
          <w:rFonts w:eastAsia="Times New Roman" w:cstheme="majorHAnsi"/>
          <w:sz w:val="22"/>
          <w:szCs w:val="22"/>
        </w:rPr>
        <w:t xml:space="preserve"> usługi doradczej </w:t>
      </w:r>
      <w:r w:rsidR="008475D1">
        <w:rPr>
          <w:rFonts w:eastAsia="Times New Roman" w:cstheme="majorHAnsi"/>
          <w:sz w:val="22"/>
          <w:szCs w:val="22"/>
        </w:rPr>
        <w:t>pn.</w:t>
      </w:r>
      <w:r w:rsidRPr="00B02C1B">
        <w:rPr>
          <w:rFonts w:eastAsia="Times New Roman" w:cstheme="majorHAnsi"/>
          <w:sz w:val="22"/>
          <w:szCs w:val="22"/>
        </w:rPr>
        <w:t xml:space="preserve"> </w:t>
      </w:r>
      <w:r w:rsidRPr="00B02C1B">
        <w:rPr>
          <w:rFonts w:eastAsia="Times New Roman" w:cstheme="majorHAnsi"/>
          <w:color w:val="000000"/>
          <w:sz w:val="22"/>
          <w:szCs w:val="22"/>
        </w:rPr>
        <w:t>„</w:t>
      </w:r>
      <w:r w:rsidR="00A657E4">
        <w:rPr>
          <w:rFonts w:eastAsia="Times New Roman" w:cstheme="majorHAnsi"/>
          <w:color w:val="000000"/>
          <w:sz w:val="22"/>
          <w:szCs w:val="22"/>
        </w:rPr>
        <w:t>O</w:t>
      </w:r>
      <w:r w:rsidRPr="00B02C1B">
        <w:rPr>
          <w:rFonts w:eastAsia="Times New Roman" w:cstheme="majorHAnsi"/>
          <w:color w:val="000000"/>
          <w:sz w:val="22"/>
          <w:szCs w:val="22"/>
        </w:rPr>
        <w:t xml:space="preserve">d prototypu do produktu” – oferta Laboratorium Wdrożeniowego”. </w:t>
      </w:r>
    </w:p>
    <w:p w14:paraId="7DDD84BA" w14:textId="3639DC8A" w:rsidR="00B02C1B" w:rsidRPr="00B02C1B" w:rsidRDefault="00B02C1B" w:rsidP="00B02C1B">
      <w:pPr>
        <w:spacing w:after="120"/>
        <w:jc w:val="both"/>
        <w:rPr>
          <w:rFonts w:eastAsia="Times New Roman" w:cstheme="majorHAnsi"/>
          <w:color w:val="000000"/>
          <w:sz w:val="22"/>
          <w:szCs w:val="22"/>
        </w:rPr>
      </w:pPr>
    </w:p>
    <w:p w14:paraId="369A2B98" w14:textId="6F105A1E" w:rsidR="00B02C1B" w:rsidRPr="00B02C1B" w:rsidRDefault="00B02C1B" w:rsidP="00B02C1B">
      <w:pPr>
        <w:spacing w:after="120"/>
        <w:jc w:val="both"/>
        <w:rPr>
          <w:rFonts w:eastAsia="Times New Roman" w:cstheme="majorHAnsi"/>
          <w:sz w:val="22"/>
          <w:szCs w:val="22"/>
          <w:u w:val="single"/>
        </w:rPr>
      </w:pPr>
      <w:r w:rsidRPr="00B02C1B">
        <w:rPr>
          <w:rFonts w:eastAsia="Times New Roman" w:cstheme="majorHAnsi"/>
          <w:color w:val="000000"/>
          <w:sz w:val="22"/>
          <w:szCs w:val="22"/>
        </w:rPr>
        <w:t>W szczególności chodzi tu o o</w:t>
      </w:r>
      <w:r w:rsidRPr="00B02C1B">
        <w:rPr>
          <w:rFonts w:eastAsia="Times New Roman" w:cstheme="majorHAnsi"/>
          <w:sz w:val="22"/>
          <w:szCs w:val="22"/>
          <w:u w:val="single"/>
        </w:rPr>
        <w:t>pracowanie standardów realizacji usług</w:t>
      </w:r>
      <w:r w:rsidR="008475D1">
        <w:rPr>
          <w:rFonts w:eastAsia="Times New Roman" w:cstheme="majorHAnsi"/>
          <w:sz w:val="22"/>
          <w:szCs w:val="22"/>
          <w:u w:val="single"/>
        </w:rPr>
        <w:t>i</w:t>
      </w:r>
      <w:r w:rsidRPr="00B02C1B">
        <w:rPr>
          <w:rFonts w:eastAsia="Times New Roman" w:cstheme="majorHAnsi"/>
          <w:sz w:val="22"/>
          <w:szCs w:val="22"/>
          <w:u w:val="single"/>
        </w:rPr>
        <w:t xml:space="preserve"> w oparciu o posiadane zasoby GPNT:</w:t>
      </w:r>
    </w:p>
    <w:p w14:paraId="538741A1" w14:textId="77777777" w:rsidR="00B02C1B" w:rsidRPr="00B02C1B" w:rsidRDefault="00B02C1B" w:rsidP="008475D1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opracowanie podłoża teoretycznego usługi,</w:t>
      </w:r>
    </w:p>
    <w:p w14:paraId="06EDAE69" w14:textId="77777777" w:rsidR="00B02C1B" w:rsidRPr="00B02C1B" w:rsidRDefault="00B02C1B" w:rsidP="008475D1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przegląd dostępnych narzędzi,</w:t>
      </w:r>
    </w:p>
    <w:p w14:paraId="67489B5A" w14:textId="77777777" w:rsidR="00B02C1B" w:rsidRPr="00B02C1B" w:rsidRDefault="00B02C1B" w:rsidP="008475D1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wstępnych założeń usługi (m.in. wskazanie grup odbiorców, </w:t>
      </w:r>
      <w:r w:rsidRPr="00B02C1B">
        <w:rPr>
          <w:rFonts w:asciiTheme="minorHAnsi" w:eastAsia="Times New Roman" w:hAnsiTheme="minorHAnsi" w:cstheme="majorHAnsi"/>
        </w:rPr>
        <w:t>zaangażowanego personelu, potencjalnie wykorzystywanych narzędzi, relacji w ramach planowanej usługi),</w:t>
      </w:r>
    </w:p>
    <w:p w14:paraId="677CC826" w14:textId="77777777" w:rsidR="00B02C1B" w:rsidRPr="00B02C1B" w:rsidRDefault="00B02C1B" w:rsidP="008475D1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rekomendacji w zakresie wykorzystania  zasobów własnych PSSE sp. z o.o  do realizacji </w:t>
      </w:r>
      <w:r w:rsidRPr="00B02C1B">
        <w:rPr>
          <w:rFonts w:asciiTheme="minorHAnsi" w:eastAsia="Times New Roman" w:hAnsiTheme="minorHAnsi" w:cstheme="majorHAnsi"/>
        </w:rPr>
        <w:t>planowanej usługi.</w:t>
      </w:r>
    </w:p>
    <w:p w14:paraId="0F6F813C" w14:textId="77777777" w:rsidR="00B02C1B" w:rsidRPr="00B02C1B" w:rsidRDefault="00B02C1B" w:rsidP="00B02C1B">
      <w:pPr>
        <w:rPr>
          <w:rFonts w:cstheme="majorHAnsi"/>
          <w:sz w:val="22"/>
          <w:szCs w:val="22"/>
        </w:rPr>
      </w:pPr>
    </w:p>
    <w:p w14:paraId="57A5BA38" w14:textId="71536364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2718E9DE" w14:textId="07F0A2F1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5A7B49E" w14:textId="2614B6A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03B11864" w14:textId="3A23F336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10362F9E" w14:textId="3DA48F0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D0FF687" w14:textId="45B7E8D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B6C8601" w14:textId="23A997D5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4FE93B71" w14:textId="77777777" w:rsidR="00C96BB4" w:rsidRDefault="00C96BB4" w:rsidP="006C11AD">
      <w:pPr>
        <w:spacing w:line="276" w:lineRule="auto"/>
        <w:rPr>
          <w:rFonts w:cstheme="majorHAnsi"/>
          <w:sz w:val="22"/>
          <w:szCs w:val="22"/>
        </w:rPr>
      </w:pPr>
    </w:p>
    <w:p w14:paraId="3C327B47" w14:textId="77B035C5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E0BC4BF" w14:textId="6487A8BA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79510182" w14:textId="33B3CA32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4C1D8E34" w14:textId="77777777" w:rsidR="00416A80" w:rsidRDefault="00416A80" w:rsidP="006C11AD">
      <w:pPr>
        <w:spacing w:line="276" w:lineRule="auto"/>
        <w:rPr>
          <w:rFonts w:cstheme="majorHAnsi"/>
          <w:sz w:val="22"/>
          <w:szCs w:val="22"/>
        </w:rPr>
      </w:pPr>
    </w:p>
    <w:p w14:paraId="1ABA31DC" w14:textId="479C761C" w:rsidR="003C7EA7" w:rsidRPr="0031730E" w:rsidRDefault="00B02C1B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>Z</w:t>
      </w:r>
      <w:r w:rsidR="003C7EA7" w:rsidRPr="0031730E">
        <w:rPr>
          <w:rFonts w:cstheme="minorHAnsi"/>
          <w:b/>
          <w:bCs/>
        </w:rPr>
        <w:t>AŁĄCZNIK NUMER 2 DO ZAPYTANIA OFERTOWEGO</w:t>
      </w:r>
    </w:p>
    <w:p w14:paraId="74177AF1" w14:textId="77777777" w:rsidR="003C7EA7" w:rsidRPr="0031730E" w:rsidRDefault="003C7EA7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1730E">
        <w:rPr>
          <w:rFonts w:cstheme="minorHAnsi"/>
          <w:b/>
          <w:bCs/>
          <w:u w:val="single"/>
        </w:rPr>
        <w:t>FORMULARZ OFERTY</w:t>
      </w:r>
    </w:p>
    <w:p w14:paraId="43D46E54" w14:textId="77777777" w:rsidR="003C7EA7" w:rsidRPr="0031730E" w:rsidRDefault="003C7EA7" w:rsidP="003C7EA7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799733E" w14:textId="77777777" w:rsidR="003C7EA7" w:rsidRPr="0031730E" w:rsidRDefault="003C7EA7" w:rsidP="003C7EA7">
      <w:pPr>
        <w:rPr>
          <w:rFonts w:cstheme="minorHAnsi"/>
          <w:i/>
          <w:iCs/>
        </w:rPr>
      </w:pPr>
      <w:r w:rsidRPr="0031730E">
        <w:rPr>
          <w:rFonts w:cstheme="minorHAnsi"/>
        </w:rPr>
        <w:t>................................................................                                                 ..................................., dnia ............</w:t>
      </w:r>
    </w:p>
    <w:p w14:paraId="64E6EC7C" w14:textId="26660921" w:rsidR="003C7EA7" w:rsidRPr="005829E8" w:rsidRDefault="003C7EA7" w:rsidP="003C7EA7">
      <w:pPr>
        <w:rPr>
          <w:rFonts w:cstheme="minorHAnsi"/>
          <w:sz w:val="16"/>
          <w:szCs w:val="16"/>
        </w:rPr>
      </w:pPr>
      <w:r w:rsidRPr="005829E8">
        <w:rPr>
          <w:rFonts w:cstheme="minorHAnsi"/>
          <w:i/>
          <w:iCs/>
          <w:sz w:val="16"/>
          <w:szCs w:val="16"/>
        </w:rPr>
        <w:t xml:space="preserve"> /pieczątka nagłówkowa  Wykonawcy/                                                     </w:t>
      </w:r>
      <w:r w:rsidR="005829E8">
        <w:rPr>
          <w:rFonts w:cstheme="minorHAnsi"/>
          <w:i/>
          <w:iCs/>
          <w:sz w:val="16"/>
          <w:szCs w:val="16"/>
        </w:rPr>
        <w:t xml:space="preserve">                                 </w:t>
      </w:r>
      <w:r w:rsidRPr="005829E8">
        <w:rPr>
          <w:rFonts w:cstheme="minorHAnsi"/>
          <w:i/>
          <w:iCs/>
          <w:sz w:val="16"/>
          <w:szCs w:val="16"/>
        </w:rPr>
        <w:t xml:space="preserve">    /miejscowość/</w:t>
      </w:r>
    </w:p>
    <w:p w14:paraId="0A0B3E85" w14:textId="77777777" w:rsidR="003C7EA7" w:rsidRPr="0031730E" w:rsidRDefault="003C7EA7" w:rsidP="003C7EA7">
      <w:pPr>
        <w:rPr>
          <w:rFonts w:cstheme="minorHAnsi"/>
        </w:rPr>
      </w:pPr>
    </w:p>
    <w:p w14:paraId="6C6A3640" w14:textId="77777777" w:rsidR="003C7EA7" w:rsidRPr="0031730E" w:rsidRDefault="003C7EA7" w:rsidP="003C7EA7">
      <w:pPr>
        <w:rPr>
          <w:rFonts w:cstheme="minorHAnsi"/>
        </w:rPr>
      </w:pPr>
    </w:p>
    <w:p w14:paraId="41B02F75" w14:textId="77777777" w:rsidR="003C7EA7" w:rsidRPr="0031730E" w:rsidRDefault="003C7EA7" w:rsidP="003C7EA7">
      <w:pPr>
        <w:keepNext/>
        <w:spacing w:after="60"/>
        <w:jc w:val="center"/>
        <w:rPr>
          <w:rFonts w:cstheme="minorHAnsi"/>
          <w:b/>
        </w:rPr>
      </w:pPr>
      <w:r w:rsidRPr="0031730E">
        <w:rPr>
          <w:rFonts w:cstheme="minorHAnsi"/>
          <w:b/>
          <w:bCs/>
        </w:rPr>
        <w:t>OFERTA</w:t>
      </w:r>
    </w:p>
    <w:p w14:paraId="70081BFE" w14:textId="77777777" w:rsidR="006A25EE" w:rsidRDefault="006A25EE" w:rsidP="006A25EE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świadczenie usługi eksperckiej polegającej na opracowaniu standardów nowej, specjalistycznej usługi doradczej pn. </w:t>
      </w:r>
    </w:p>
    <w:p w14:paraId="0226D956" w14:textId="5165D6C4" w:rsidR="006A25EE" w:rsidRDefault="006A25EE" w:rsidP="006A25EE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„</w:t>
      </w:r>
      <w:r w:rsidRPr="00D03DE5">
        <w:rPr>
          <w:rFonts w:cstheme="minorHAnsi"/>
          <w:b/>
          <w:sz w:val="22"/>
          <w:szCs w:val="22"/>
        </w:rPr>
        <w:t>Od prototypu do produktu – oferta Laboratorium Wdrożeniowego</w:t>
      </w:r>
      <w:r>
        <w:rPr>
          <w:rFonts w:cstheme="minorHAnsi"/>
          <w:b/>
          <w:sz w:val="22"/>
          <w:szCs w:val="22"/>
        </w:rPr>
        <w:t xml:space="preserve">” </w:t>
      </w:r>
      <w:r w:rsidRPr="00240A2B">
        <w:rPr>
          <w:rFonts w:cstheme="minorHAnsi"/>
          <w:b/>
          <w:sz w:val="22"/>
          <w:szCs w:val="22"/>
        </w:rPr>
        <w:t>wraz z</w:t>
      </w:r>
      <w:r w:rsidR="008475D1">
        <w:rPr>
          <w:rFonts w:cstheme="minorHAnsi"/>
          <w:b/>
          <w:sz w:val="22"/>
          <w:szCs w:val="22"/>
        </w:rPr>
        <w:t> </w:t>
      </w:r>
      <w:r w:rsidRPr="00240A2B">
        <w:rPr>
          <w:rFonts w:cstheme="minorHAnsi"/>
          <w:b/>
          <w:sz w:val="22"/>
          <w:szCs w:val="22"/>
        </w:rPr>
        <w:t>przygotowaniem kadry PSSE sp. z o.o</w:t>
      </w:r>
      <w:r>
        <w:rPr>
          <w:rFonts w:cstheme="minorHAnsi"/>
          <w:b/>
          <w:sz w:val="22"/>
          <w:szCs w:val="22"/>
        </w:rPr>
        <w:t>.</w:t>
      </w:r>
      <w:r w:rsidRPr="00240A2B">
        <w:rPr>
          <w:rFonts w:cstheme="minorHAnsi"/>
          <w:b/>
          <w:sz w:val="22"/>
          <w:szCs w:val="22"/>
        </w:rPr>
        <w:t xml:space="preserve"> do świadczenia usług w projekcie: „Budowa gotowości parków naukowo-technologicznych i inkubatorów w Obszarze Metropolitalnym Gdańsk-Gdynia-Sopot </w:t>
      </w:r>
    </w:p>
    <w:p w14:paraId="276C67AC" w14:textId="77777777" w:rsidR="006A25EE" w:rsidRPr="00240A2B" w:rsidRDefault="006A25EE" w:rsidP="006A25EE">
      <w:pPr>
        <w:keepNext/>
        <w:jc w:val="center"/>
        <w:rPr>
          <w:rFonts w:cstheme="minorHAnsi"/>
          <w:b/>
          <w:sz w:val="22"/>
          <w:szCs w:val="22"/>
        </w:rPr>
      </w:pPr>
      <w:r w:rsidRPr="00240A2B">
        <w:rPr>
          <w:rFonts w:cstheme="minorHAnsi"/>
          <w:b/>
          <w:sz w:val="22"/>
          <w:szCs w:val="22"/>
        </w:rPr>
        <w:t>do świadczenia nowych lub ulepszonych specjalistycznych usług proinnowacyjnych wraz ze stworzeniem kompleksowej platformy współpracy”.</w:t>
      </w:r>
    </w:p>
    <w:p w14:paraId="08E9B941" w14:textId="77777777" w:rsidR="006A25EE" w:rsidRDefault="006A25EE" w:rsidP="003C7EA7">
      <w:pPr>
        <w:keepNext/>
        <w:jc w:val="center"/>
        <w:rPr>
          <w:rFonts w:cstheme="minorHAnsi"/>
          <w:b/>
          <w:bCs/>
          <w:kern w:val="1"/>
          <w:sz w:val="22"/>
          <w:szCs w:val="22"/>
        </w:rPr>
      </w:pPr>
    </w:p>
    <w:p w14:paraId="0EBBDA85" w14:textId="6BA9CCC7" w:rsidR="00416A80" w:rsidRPr="0044795E" w:rsidRDefault="00416A80" w:rsidP="00416A80">
      <w:pPr>
        <w:keepNext/>
        <w:jc w:val="center"/>
        <w:rPr>
          <w:rFonts w:cstheme="minorHAnsi"/>
          <w:b/>
          <w:sz w:val="22"/>
          <w:szCs w:val="22"/>
        </w:rPr>
      </w:pPr>
      <w:r w:rsidRPr="00D4501E">
        <w:rPr>
          <w:rFonts w:cstheme="minorHAnsi"/>
          <w:b/>
          <w:bCs/>
          <w:kern w:val="1"/>
          <w:sz w:val="22"/>
          <w:szCs w:val="22"/>
        </w:rPr>
        <w:t>numer sp</w:t>
      </w:r>
      <w:r w:rsidR="00B25C57">
        <w:rPr>
          <w:rFonts w:cstheme="minorHAnsi"/>
          <w:b/>
          <w:bCs/>
          <w:kern w:val="1"/>
          <w:sz w:val="22"/>
          <w:szCs w:val="22"/>
        </w:rPr>
        <w:t>rawy: DOP.260.27</w:t>
      </w:r>
      <w:r w:rsidRPr="00D4501E">
        <w:rPr>
          <w:rFonts w:cstheme="minorHAnsi"/>
          <w:b/>
          <w:bCs/>
          <w:kern w:val="1"/>
          <w:sz w:val="22"/>
          <w:szCs w:val="22"/>
        </w:rPr>
        <w:t>.1.2023.DB</w:t>
      </w:r>
    </w:p>
    <w:p w14:paraId="603AA115" w14:textId="77777777" w:rsidR="003C7EA7" w:rsidRPr="0031730E" w:rsidRDefault="003C7EA7" w:rsidP="003F6B26">
      <w:pPr>
        <w:keepNext/>
        <w:rPr>
          <w:rFonts w:cstheme="minorHAnsi"/>
          <w:b/>
        </w:rPr>
      </w:pPr>
    </w:p>
    <w:p w14:paraId="4442904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31730E">
        <w:rPr>
          <w:rFonts w:cstheme="minorHAnsi"/>
          <w:b/>
          <w:bCs/>
          <w:u w:val="single"/>
        </w:rPr>
        <w:t xml:space="preserve">I. DANE WYKONAWCY: </w:t>
      </w:r>
    </w:p>
    <w:p w14:paraId="48A4B72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212123A" w14:textId="092E1EEA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3A521F7A" w14:textId="77777777" w:rsidR="003C7EA7" w:rsidRPr="0031730E" w:rsidRDefault="003C7EA7" w:rsidP="003C7EA7">
      <w:pPr>
        <w:jc w:val="center"/>
        <w:rPr>
          <w:rFonts w:cstheme="minorHAnsi"/>
          <w:b/>
          <w:bCs/>
        </w:rPr>
      </w:pPr>
      <w:r w:rsidRPr="0031730E">
        <w:rPr>
          <w:rFonts w:cstheme="minorHAnsi"/>
        </w:rPr>
        <w:t>[nazwa /imię i nazwisko Wykonawcy]</w:t>
      </w:r>
    </w:p>
    <w:p w14:paraId="7B8E4E14" w14:textId="77777777" w:rsidR="003C7EA7" w:rsidRPr="0031730E" w:rsidRDefault="003C7EA7" w:rsidP="003C7EA7">
      <w:pPr>
        <w:rPr>
          <w:rFonts w:cstheme="minorHAnsi"/>
          <w:b/>
          <w:bCs/>
        </w:rPr>
      </w:pPr>
    </w:p>
    <w:p w14:paraId="1D564F67" w14:textId="7D7D0135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1330D8E5" w14:textId="77777777" w:rsidR="003C7EA7" w:rsidRPr="0031730E" w:rsidRDefault="003C7EA7" w:rsidP="003C7EA7">
      <w:pPr>
        <w:jc w:val="center"/>
        <w:rPr>
          <w:rFonts w:cstheme="minorHAnsi"/>
          <w:i/>
          <w:iCs/>
        </w:rPr>
      </w:pPr>
      <w:r w:rsidRPr="0031730E">
        <w:rPr>
          <w:rFonts w:cstheme="minorHAnsi"/>
        </w:rPr>
        <w:t>[siedziba/miejsce zamieszkania Wykonawcy]</w:t>
      </w:r>
    </w:p>
    <w:p w14:paraId="53FD7EB0" w14:textId="77777777" w:rsidR="003C7EA7" w:rsidRPr="0031730E" w:rsidRDefault="003C7EA7" w:rsidP="003C7EA7">
      <w:pPr>
        <w:rPr>
          <w:rFonts w:cstheme="minorHAnsi"/>
          <w:i/>
          <w:iCs/>
        </w:rPr>
      </w:pPr>
    </w:p>
    <w:p w14:paraId="3EF21A4D" w14:textId="3734ABE0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numer telefonu....................................................................numer faksu.....................................</w:t>
      </w:r>
      <w:r w:rsidR="006A25EE">
        <w:rPr>
          <w:rFonts w:cstheme="minorHAnsi"/>
        </w:rPr>
        <w:t>.....................</w:t>
      </w:r>
    </w:p>
    <w:p w14:paraId="68E7D92E" w14:textId="77777777" w:rsidR="003C7EA7" w:rsidRPr="0031730E" w:rsidRDefault="003C7EA7" w:rsidP="003C7EA7">
      <w:pPr>
        <w:keepNext/>
        <w:spacing w:line="360" w:lineRule="auto"/>
        <w:jc w:val="center"/>
        <w:rPr>
          <w:rFonts w:cstheme="minorHAnsi"/>
        </w:rPr>
      </w:pPr>
    </w:p>
    <w:p w14:paraId="2183B86B" w14:textId="3CD1747A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....................................</w:t>
      </w:r>
    </w:p>
    <w:p w14:paraId="55469A44" w14:textId="071B3C09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REGON:..........................................................NIP.......................................................................</w:t>
      </w:r>
      <w:r w:rsidR="006A25EE">
        <w:rPr>
          <w:rFonts w:cstheme="minorHAnsi"/>
        </w:rPr>
        <w:t>...............................</w:t>
      </w:r>
    </w:p>
    <w:p w14:paraId="109901CA" w14:textId="77777777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PESEL:..........................................................</w:t>
      </w:r>
      <w:r w:rsidRPr="0031730E">
        <w:rPr>
          <w:rFonts w:cstheme="minorHAnsi"/>
          <w:i/>
          <w:iCs/>
        </w:rPr>
        <w:t>(dotyczy osób fizycznych)</w:t>
      </w:r>
    </w:p>
    <w:p w14:paraId="58E6691D" w14:textId="08D54D9F" w:rsidR="003C7EA7" w:rsidRPr="0031730E" w:rsidRDefault="003C7EA7" w:rsidP="003C7EA7">
      <w:pPr>
        <w:rPr>
          <w:rFonts w:cstheme="minorHAnsi"/>
          <w:b/>
          <w:bCs/>
        </w:rPr>
      </w:pPr>
      <w:r w:rsidRPr="0031730E">
        <w:rPr>
          <w:rFonts w:cstheme="minorHAnsi"/>
        </w:rPr>
        <w:t>NUMER RACHUNKU BANKOWEGO: .................................................................................</w:t>
      </w:r>
      <w:r w:rsidR="006A25EE">
        <w:rPr>
          <w:rFonts w:cstheme="minorHAnsi"/>
        </w:rPr>
        <w:t>............................</w:t>
      </w:r>
    </w:p>
    <w:p w14:paraId="3FE5B082" w14:textId="1E237323" w:rsidR="003C7EA7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5104BB4A" w14:textId="77777777" w:rsidR="001B4BD5" w:rsidRPr="0031730E" w:rsidRDefault="001B4BD5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0CB0AAB4" w14:textId="77777777" w:rsidR="001B4BD5" w:rsidRDefault="003C7EA7" w:rsidP="001B4BD5">
      <w:pPr>
        <w:pStyle w:val="Tekstpodstawowy"/>
        <w:rPr>
          <w:rFonts w:asciiTheme="minorHAnsi" w:hAnsiTheme="minorHAnsi" w:cstheme="minorHAnsi"/>
          <w:b/>
          <w:szCs w:val="22"/>
          <w:u w:val="single"/>
        </w:rPr>
      </w:pPr>
      <w:r w:rsidRPr="0031730E">
        <w:rPr>
          <w:rFonts w:asciiTheme="minorHAnsi" w:hAnsiTheme="minorHAnsi" w:cstheme="minorHAnsi"/>
          <w:b/>
          <w:szCs w:val="22"/>
          <w:u w:val="single"/>
        </w:rPr>
        <w:t xml:space="preserve">II. CENA: </w:t>
      </w:r>
    </w:p>
    <w:p w14:paraId="5FD8A9D6" w14:textId="5EB68B70" w:rsidR="001B4BD5" w:rsidRPr="002E4763" w:rsidRDefault="001B4BD5" w:rsidP="001B4BD5">
      <w:pPr>
        <w:pStyle w:val="Tekstpodstawowy"/>
        <w:rPr>
          <w:rFonts w:asciiTheme="minorHAnsi" w:hAnsiTheme="minorHAnsi" w:cstheme="minorHAnsi"/>
        </w:rPr>
      </w:pPr>
      <w:proofErr w:type="spellStart"/>
      <w:r w:rsidRPr="001B4BD5">
        <w:rPr>
          <w:rFonts w:asciiTheme="minorHAnsi" w:hAnsiTheme="minorHAnsi" w:cstheme="minorHAnsi"/>
          <w:bCs/>
          <w:szCs w:val="22"/>
          <w:lang w:val="pl-PL"/>
        </w:rPr>
        <w:t>Ofe</w:t>
      </w:r>
      <w:proofErr w:type="spellEnd"/>
      <w:r w:rsidRPr="001B4BD5">
        <w:rPr>
          <w:rFonts w:asciiTheme="minorHAnsi" w:hAnsiTheme="minorHAnsi" w:cstheme="minorHAnsi"/>
          <w:bCs/>
        </w:rPr>
        <w:t xml:space="preserve">ruję wykonanie przedmiotu zamówienia </w:t>
      </w:r>
      <w:r>
        <w:rPr>
          <w:rFonts w:asciiTheme="minorHAnsi" w:hAnsiTheme="minorHAnsi" w:cstheme="minorHAnsi"/>
          <w:bCs/>
          <w:lang w:val="pl-PL"/>
        </w:rPr>
        <w:t xml:space="preserve">za kwotę </w:t>
      </w:r>
      <w:r w:rsidRPr="002E4763">
        <w:rPr>
          <w:rFonts w:asciiTheme="minorHAnsi" w:hAnsiTheme="minorHAnsi" w:cstheme="minorHAnsi"/>
        </w:rPr>
        <w:t xml:space="preserve"> netto: </w:t>
      </w:r>
      <w:r w:rsidRPr="00F8250D">
        <w:rPr>
          <w:rFonts w:asciiTheme="minorHAnsi" w:hAnsiTheme="minorHAnsi" w:cstheme="minorHAnsi"/>
          <w:b/>
          <w:bCs/>
        </w:rPr>
        <w:t>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lang w:val="pl-PL"/>
        </w:rPr>
        <w:t>……………</w:t>
      </w:r>
      <w:r w:rsidRPr="00F8250D">
        <w:rPr>
          <w:rFonts w:asciiTheme="minorHAnsi" w:hAnsiTheme="minorHAnsi" w:cstheme="minorHAnsi"/>
          <w:b/>
          <w:bCs/>
        </w:rPr>
        <w:t xml:space="preserve"> zł</w:t>
      </w:r>
      <w:r w:rsidRPr="002E4763">
        <w:rPr>
          <w:rFonts w:asciiTheme="minorHAnsi" w:hAnsiTheme="minorHAnsi" w:cstheme="minorHAnsi"/>
        </w:rPr>
        <w:t xml:space="preserve"> </w:t>
      </w:r>
    </w:p>
    <w:p w14:paraId="15F85455" w14:textId="7306B0CD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(słownie:………………………………………………………………………………………………………………………/100), </w:t>
      </w:r>
    </w:p>
    <w:p w14:paraId="72C7EF55" w14:textId="7E212363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</w:t>
      </w:r>
      <w:r>
        <w:rPr>
          <w:rFonts w:asciiTheme="minorHAnsi" w:hAnsiTheme="minorHAnsi" w:cstheme="minorHAnsi"/>
          <w:lang w:val="pl-PL"/>
        </w:rPr>
        <w:t>……………………...</w:t>
      </w:r>
      <w:r w:rsidRPr="002E4763">
        <w:rPr>
          <w:rFonts w:asciiTheme="minorHAnsi" w:hAnsiTheme="minorHAnsi" w:cstheme="minorHAnsi"/>
        </w:rPr>
        <w:t xml:space="preserve"> zł</w:t>
      </w:r>
    </w:p>
    <w:p w14:paraId="7B358164" w14:textId="095EC377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 xml:space="preserve">………………………. </w:t>
      </w:r>
      <w:r>
        <w:rPr>
          <w:rFonts w:asciiTheme="minorHAnsi" w:hAnsiTheme="minorHAnsi" w:cstheme="minorHAnsi"/>
          <w:b/>
          <w:bCs/>
          <w:lang w:val="pl-PL"/>
        </w:rPr>
        <w:t>……………………………………………………………………………………….</w:t>
      </w:r>
      <w:r w:rsidRPr="00F8250D">
        <w:rPr>
          <w:rFonts w:asciiTheme="minorHAnsi" w:hAnsiTheme="minorHAnsi" w:cstheme="minorHAnsi"/>
          <w:b/>
          <w:bCs/>
        </w:rPr>
        <w:t>zł</w:t>
      </w:r>
      <w:r w:rsidRPr="002E4763">
        <w:rPr>
          <w:rFonts w:asciiTheme="minorHAnsi" w:hAnsiTheme="minorHAnsi" w:cstheme="minorHAnsi"/>
        </w:rPr>
        <w:t xml:space="preserve"> </w:t>
      </w:r>
    </w:p>
    <w:p w14:paraId="7FA55E7F" w14:textId="3766AF4E" w:rsidR="001D73D3" w:rsidRPr="003F6B26" w:rsidRDefault="001B4BD5" w:rsidP="003F6B2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..</w:t>
      </w:r>
      <w:r w:rsidRPr="002E4763">
        <w:rPr>
          <w:rFonts w:asciiTheme="minorHAnsi" w:hAnsiTheme="minorHAnsi" w:cstheme="minorHAnsi"/>
        </w:rPr>
        <w:t xml:space="preserve">/100), </w:t>
      </w:r>
      <w:bookmarkStart w:id="0" w:name="_Hlk8053197"/>
    </w:p>
    <w:p w14:paraId="09B01223" w14:textId="66485302" w:rsidR="003C7EA7" w:rsidRPr="0031730E" w:rsidRDefault="003C7EA7" w:rsidP="003C7EA7">
      <w:pPr>
        <w:jc w:val="both"/>
        <w:rPr>
          <w:rFonts w:cstheme="minorHAnsi"/>
        </w:rPr>
      </w:pPr>
      <w:r w:rsidRPr="0031730E">
        <w:rPr>
          <w:rFonts w:cstheme="minorHAnsi"/>
        </w:rPr>
        <w:lastRenderedPageBreak/>
        <w:t>*Cena musi obejmować:</w:t>
      </w:r>
    </w:p>
    <w:p w14:paraId="42B474EC" w14:textId="77777777" w:rsidR="003C7EA7" w:rsidRPr="0031730E" w:rsidRDefault="003C7EA7" w:rsidP="008475D1">
      <w:pPr>
        <w:numPr>
          <w:ilvl w:val="0"/>
          <w:numId w:val="10"/>
        </w:numPr>
        <w:suppressAutoHyphens/>
        <w:jc w:val="both"/>
        <w:rPr>
          <w:rFonts w:cstheme="minorHAnsi"/>
        </w:rPr>
      </w:pPr>
      <w:r w:rsidRPr="0031730E">
        <w:rPr>
          <w:rFonts w:cstheme="minorHAnsi"/>
          <w:color w:val="000000"/>
        </w:rPr>
        <w:t>wszystkie koszty niezbędne do prawidłowej realizacji przedmiotu zamówienia</w:t>
      </w:r>
      <w:r>
        <w:rPr>
          <w:rFonts w:cstheme="minorHAnsi"/>
        </w:rPr>
        <w:t>,</w:t>
      </w:r>
    </w:p>
    <w:p w14:paraId="1FF66205" w14:textId="77777777" w:rsidR="003C7EA7" w:rsidRPr="0031730E" w:rsidRDefault="003C7EA7" w:rsidP="008475D1">
      <w:pPr>
        <w:numPr>
          <w:ilvl w:val="0"/>
          <w:numId w:val="10"/>
        </w:numPr>
        <w:suppressAutoHyphens/>
        <w:jc w:val="both"/>
        <w:rPr>
          <w:rFonts w:cstheme="minorHAnsi"/>
          <w:b/>
          <w:i/>
          <w:u w:val="single"/>
        </w:rPr>
      </w:pPr>
      <w:r w:rsidRPr="0031730E">
        <w:rPr>
          <w:rFonts w:cstheme="minorHAnsi"/>
        </w:rPr>
        <w:t>podatek VAT.</w:t>
      </w:r>
    </w:p>
    <w:bookmarkEnd w:id="0"/>
    <w:p w14:paraId="1F85B64A" w14:textId="77777777" w:rsidR="001B4BD5" w:rsidRDefault="001B4BD5" w:rsidP="003C7EA7">
      <w:pPr>
        <w:rPr>
          <w:rFonts w:cstheme="minorHAnsi"/>
        </w:rPr>
      </w:pPr>
    </w:p>
    <w:p w14:paraId="106094BD" w14:textId="77777777" w:rsidR="00F54824" w:rsidRDefault="00F54824" w:rsidP="003C7EA7">
      <w:pPr>
        <w:rPr>
          <w:rFonts w:cstheme="minorHAnsi"/>
        </w:rPr>
      </w:pPr>
    </w:p>
    <w:p w14:paraId="2F4361B9" w14:textId="77777777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44BADB5B" w14:textId="763B054D" w:rsidR="00055799" w:rsidRDefault="006A25EE" w:rsidP="00055799">
      <w:pPr>
        <w:tabs>
          <w:tab w:val="left" w:pos="708"/>
          <w:tab w:val="left" w:pos="5529"/>
        </w:tabs>
        <w:jc w:val="both"/>
        <w:rPr>
          <w:rFonts w:cstheme="minorHAnsi"/>
          <w:bCs/>
          <w:sz w:val="22"/>
          <w:szCs w:val="22"/>
        </w:rPr>
      </w:pPr>
      <w:r w:rsidRPr="006A25EE">
        <w:rPr>
          <w:rFonts w:cstheme="minorHAnsi"/>
          <w:bCs/>
          <w:sz w:val="22"/>
          <w:szCs w:val="22"/>
        </w:rPr>
        <w:t xml:space="preserve">Do </w:t>
      </w:r>
      <w:r w:rsidR="003F6B26">
        <w:rPr>
          <w:rFonts w:cstheme="minorHAnsi"/>
          <w:bCs/>
          <w:sz w:val="22"/>
          <w:szCs w:val="22"/>
        </w:rPr>
        <w:t>3</w:t>
      </w:r>
      <w:r w:rsidRPr="006A25EE">
        <w:rPr>
          <w:rFonts w:cstheme="minorHAnsi"/>
          <w:bCs/>
          <w:sz w:val="22"/>
          <w:szCs w:val="22"/>
        </w:rPr>
        <w:t xml:space="preserve">0 dni od dnia podpisania umowy </w:t>
      </w:r>
    </w:p>
    <w:p w14:paraId="33BE4099" w14:textId="67AEE73C" w:rsidR="00D02104" w:rsidRDefault="00D02104" w:rsidP="00D02104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3BE9C509" w14:textId="77777777" w:rsidR="001B4BD5" w:rsidRPr="001C3305" w:rsidRDefault="001B4BD5" w:rsidP="00D02104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24C1070C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IV</w:t>
      </w:r>
      <w:r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1C382C8E" w14:textId="77777777" w:rsidR="00D02104" w:rsidRPr="00863A1A" w:rsidRDefault="00D02104" w:rsidP="00D02104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D02104" w:rsidRPr="00863A1A" w14:paraId="32EBD59C" w14:textId="77777777" w:rsidTr="0044795E">
        <w:tc>
          <w:tcPr>
            <w:tcW w:w="675" w:type="dxa"/>
          </w:tcPr>
          <w:p w14:paraId="32120B3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79452FB1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6E439D06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D02104" w:rsidRPr="00863A1A" w14:paraId="08AE14FA" w14:textId="77777777" w:rsidTr="0044795E">
        <w:tc>
          <w:tcPr>
            <w:tcW w:w="675" w:type="dxa"/>
          </w:tcPr>
          <w:p w14:paraId="1C6E80D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5651704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0D4E1CA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D02104" w:rsidRPr="00863A1A" w14:paraId="2BB3E387" w14:textId="77777777" w:rsidTr="0044795E">
        <w:tc>
          <w:tcPr>
            <w:tcW w:w="675" w:type="dxa"/>
          </w:tcPr>
          <w:p w14:paraId="19677A4A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1CB169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572E710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247AF25C" w14:textId="77777777" w:rsidR="001B4BD5" w:rsidRDefault="001B4BD5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283FAC7F" w14:textId="77777777" w:rsidR="00F54824" w:rsidRPr="00863A1A" w:rsidRDefault="00F5482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AAEB265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7AFEA661" w14:textId="11D6579B" w:rsidR="00D02104" w:rsidRPr="006A25EE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6A25EE">
        <w:rPr>
          <w:rFonts w:cstheme="minorHAnsi"/>
        </w:rPr>
        <w:t>Oświadczam, że:</w:t>
      </w:r>
    </w:p>
    <w:p w14:paraId="04837EF5" w14:textId="3347907E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zapoznał</w:t>
      </w:r>
      <w:r w:rsidR="00134FD6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się z zapytaniem ofertowym dotyczącym postępowania – numer sprawy: </w:t>
      </w:r>
      <w:r w:rsidR="00B25C57">
        <w:rPr>
          <w:rFonts w:cstheme="minorHAnsi"/>
          <w:b/>
          <w:bCs/>
          <w:kern w:val="1"/>
          <w:sz w:val="22"/>
          <w:szCs w:val="22"/>
        </w:rPr>
        <w:t>DOP.260.27</w:t>
      </w:r>
      <w:r w:rsidR="00372210" w:rsidRPr="00FA423A">
        <w:rPr>
          <w:rFonts w:cstheme="minorHAnsi"/>
          <w:b/>
          <w:bCs/>
          <w:kern w:val="1"/>
          <w:sz w:val="22"/>
          <w:szCs w:val="22"/>
        </w:rPr>
        <w:t>.1.2023.DB</w:t>
      </w:r>
      <w:r w:rsidR="00372210" w:rsidRPr="006A25EE" w:rsidDel="00FC4DD5">
        <w:rPr>
          <w:rFonts w:cstheme="minorHAnsi"/>
          <w:b/>
          <w:bCs/>
          <w:kern w:val="1"/>
        </w:rPr>
        <w:t xml:space="preserve"> </w:t>
      </w:r>
      <w:r w:rsidRPr="006A25EE">
        <w:rPr>
          <w:rFonts w:cstheme="minorHAnsi"/>
        </w:rPr>
        <w:t>(w tym - opisem przedmiotu zamówienia) i nie wn</w:t>
      </w:r>
      <w:r w:rsidR="00134FD6" w:rsidRPr="006A25EE">
        <w:rPr>
          <w:rFonts w:cstheme="minorHAnsi"/>
        </w:rPr>
        <w:t>oszę</w:t>
      </w:r>
      <w:r w:rsidRPr="006A25EE">
        <w:rPr>
          <w:rFonts w:cstheme="minorHAnsi"/>
        </w:rPr>
        <w:t xml:space="preserve"> do niego zastrzeżeń;</w:t>
      </w:r>
    </w:p>
    <w:p w14:paraId="43AA3FFD" w14:textId="405DE114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eastAsia="SimSun" w:cstheme="minorHAnsi"/>
        </w:rPr>
      </w:pPr>
      <w:r w:rsidRPr="006A25EE">
        <w:rPr>
          <w:rFonts w:cstheme="minorHAnsi"/>
        </w:rPr>
        <w:t>- zobowiązuj</w:t>
      </w:r>
      <w:r w:rsidR="00234C9B" w:rsidRPr="006A25EE">
        <w:rPr>
          <w:rFonts w:cstheme="minorHAnsi"/>
        </w:rPr>
        <w:t>ę</w:t>
      </w:r>
      <w:r w:rsidRPr="006A25EE">
        <w:rPr>
          <w:rFonts w:cstheme="minorHAnsi"/>
        </w:rPr>
        <w:t xml:space="preserve"> się do zawarcia umowy zgodnej ze WZOREM UMOWY stanowiącym </w:t>
      </w:r>
      <w:r w:rsidRPr="006A25EE">
        <w:rPr>
          <w:rFonts w:cstheme="minorHAnsi"/>
          <w:b/>
          <w:bCs/>
        </w:rPr>
        <w:t xml:space="preserve">Załącznik nr </w:t>
      </w:r>
      <w:r w:rsidR="004125F9">
        <w:rPr>
          <w:rFonts w:cstheme="minorHAnsi"/>
          <w:b/>
          <w:bCs/>
        </w:rPr>
        <w:t>6</w:t>
      </w:r>
      <w:r w:rsidR="00865E8A" w:rsidRPr="006A25EE">
        <w:rPr>
          <w:rFonts w:cstheme="minorHAnsi"/>
        </w:rPr>
        <w:t xml:space="preserve"> </w:t>
      </w:r>
      <w:r w:rsidRPr="006A25EE">
        <w:rPr>
          <w:rFonts w:cstheme="minorHAnsi"/>
        </w:rPr>
        <w:t>do zapytania ofertowego, w miejscu i terminie wskazanym przez Zamawiającego;</w:t>
      </w:r>
    </w:p>
    <w:p w14:paraId="7565B595" w14:textId="6F923C62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jest</w:t>
      </w:r>
      <w:r w:rsidR="00234C9B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związany ofertą przez okres 60 (słownie: sześćdziesi</w:t>
      </w:r>
      <w:r w:rsidR="00234C9B" w:rsidRPr="006A25EE">
        <w:rPr>
          <w:rFonts w:cstheme="minorHAnsi"/>
        </w:rPr>
        <w:t>ęciu</w:t>
      </w:r>
      <w:r w:rsidRPr="006A25EE">
        <w:rPr>
          <w:rFonts w:cstheme="minorHAnsi"/>
        </w:rPr>
        <w:t>) dni od upływu terminu składania ofert.</w:t>
      </w:r>
    </w:p>
    <w:p w14:paraId="1FD7D36B" w14:textId="77777777" w:rsidR="004125F9" w:rsidRDefault="004125F9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1E5B51B2" w14:textId="77777777" w:rsidR="00F54824" w:rsidRDefault="00F5482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65113AD6" w14:textId="77777777" w:rsidR="00D02104" w:rsidRPr="00863A1A" w:rsidRDefault="00D02104" w:rsidP="00D02104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610B1EFF" w14:textId="59F6BABB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.................................</w:t>
      </w:r>
    </w:p>
    <w:p w14:paraId="02B11520" w14:textId="19A3508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</w:t>
      </w:r>
    </w:p>
    <w:p w14:paraId="5E842319" w14:textId="631EF920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</w:t>
      </w:r>
      <w:r w:rsidR="001B4BD5">
        <w:rPr>
          <w:rFonts w:cstheme="minorHAnsi"/>
        </w:rPr>
        <w:t>.................................</w:t>
      </w:r>
    </w:p>
    <w:p w14:paraId="0E4351F3" w14:textId="6E5FEA5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</w:t>
      </w:r>
      <w:r w:rsidR="001B4BD5">
        <w:rPr>
          <w:rFonts w:cstheme="minorHAnsi"/>
        </w:rPr>
        <w:t>...........................</w:t>
      </w:r>
    </w:p>
    <w:p w14:paraId="47AB95EB" w14:textId="08A2024F" w:rsidR="00D02104" w:rsidRPr="00863A1A" w:rsidRDefault="00D02104" w:rsidP="00D02104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lastRenderedPageBreak/>
        <w:t>dni i godziny pracy 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</w:t>
      </w:r>
    </w:p>
    <w:p w14:paraId="156B6796" w14:textId="4339B4EE" w:rsidR="00D02104" w:rsidRPr="001B4BD5" w:rsidRDefault="00D02104" w:rsidP="001B4BD5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</w:t>
      </w:r>
    </w:p>
    <w:p w14:paraId="11156BFE" w14:textId="7DDCA538" w:rsidR="00DB20EA" w:rsidRDefault="00DB20EA" w:rsidP="00D02104">
      <w:pPr>
        <w:jc w:val="right"/>
        <w:rPr>
          <w:rFonts w:cstheme="minorHAnsi"/>
          <w:szCs w:val="20"/>
        </w:rPr>
      </w:pPr>
    </w:p>
    <w:p w14:paraId="14BB4D28" w14:textId="77777777" w:rsidR="00DB20EA" w:rsidRPr="00863A1A" w:rsidRDefault="00DB20EA" w:rsidP="00D02104">
      <w:pPr>
        <w:jc w:val="right"/>
        <w:rPr>
          <w:rFonts w:cstheme="minorHAnsi"/>
          <w:szCs w:val="20"/>
        </w:rPr>
      </w:pPr>
    </w:p>
    <w:p w14:paraId="5471973E" w14:textId="77777777" w:rsidR="00D02104" w:rsidRPr="00863A1A" w:rsidRDefault="00D02104" w:rsidP="00D02104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217BE26E" w14:textId="796AD8D9" w:rsidR="003C7EA7" w:rsidRDefault="00D02104" w:rsidP="004B3D1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 xml:space="preserve">                                                          /pieczątka i podpis osoby upoważnionej do reprezentowania Wykonawc</w:t>
      </w:r>
      <w:r w:rsidR="004B3D13">
        <w:rPr>
          <w:rFonts w:cstheme="minorHAnsi"/>
          <w:sz w:val="16"/>
          <w:szCs w:val="16"/>
        </w:rPr>
        <w:t>y/</w:t>
      </w:r>
    </w:p>
    <w:p w14:paraId="130E0295" w14:textId="1B85CA73" w:rsidR="006A25EE" w:rsidRDefault="006A25EE" w:rsidP="004B3D13">
      <w:pPr>
        <w:jc w:val="right"/>
        <w:rPr>
          <w:rFonts w:cstheme="minorHAnsi"/>
          <w:sz w:val="16"/>
          <w:szCs w:val="16"/>
        </w:rPr>
      </w:pPr>
    </w:p>
    <w:p w14:paraId="76B459B8" w14:textId="7FE2CDAB" w:rsidR="006A25EE" w:rsidRDefault="006A25EE" w:rsidP="006A25EE">
      <w:pPr>
        <w:jc w:val="both"/>
        <w:rPr>
          <w:rFonts w:cstheme="minorHAnsi"/>
          <w:sz w:val="16"/>
          <w:szCs w:val="16"/>
        </w:rPr>
      </w:pPr>
    </w:p>
    <w:p w14:paraId="35E760D4" w14:textId="77777777" w:rsidR="006A25EE" w:rsidRDefault="006A25EE" w:rsidP="006A25EE">
      <w:pPr>
        <w:jc w:val="both"/>
        <w:rPr>
          <w:rFonts w:cstheme="minorHAnsi"/>
        </w:rPr>
      </w:pPr>
    </w:p>
    <w:p w14:paraId="3AF913A1" w14:textId="74212077" w:rsidR="006A25EE" w:rsidRPr="006A25EE" w:rsidRDefault="006A25EE" w:rsidP="006A25EE">
      <w:pPr>
        <w:jc w:val="both"/>
        <w:rPr>
          <w:rFonts w:cstheme="minorHAnsi"/>
          <w:i/>
          <w:iCs/>
        </w:rPr>
      </w:pPr>
      <w:r w:rsidRPr="006A25EE">
        <w:rPr>
          <w:rFonts w:cstheme="minorHAnsi"/>
          <w:i/>
          <w:iCs/>
        </w:rPr>
        <w:t xml:space="preserve">*niepotrzebne skreślić </w:t>
      </w:r>
    </w:p>
    <w:p w14:paraId="76A0559B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3391CF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B880B2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DA332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4CD62A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87D7B8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7DA850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8BB34D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BCE848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5A86343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6F3CC1C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C9B28F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E7F0F7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67A3A41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3EB8B4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80B5DD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F47A5C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99447E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477BA5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1080B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05EE5C1" w14:textId="35D66DEA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E436CC4" w14:textId="77777777" w:rsidR="004125F9" w:rsidRDefault="004125F9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435D710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7B1C55E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A00FE7C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72FE62A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3CCF92E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180D0DC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D7A3F2E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3F8274D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FD6D6A7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E3BC2A0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65D81AD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A800B37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AF0959E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D0705FF" w14:textId="77777777" w:rsidR="00571040" w:rsidRDefault="00571040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9E8141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A241FA3" w14:textId="37589BB0" w:rsidR="003C7EA7" w:rsidRPr="004E3711" w:rsidRDefault="003C7EA7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4E3711">
        <w:rPr>
          <w:rFonts w:cstheme="minorHAnsi"/>
          <w:b/>
          <w:bCs/>
        </w:rPr>
        <w:lastRenderedPageBreak/>
        <w:t>ZAŁĄCZNIK NUMER 3 DO ZAPYTANIA OFERTOWEGO</w:t>
      </w:r>
    </w:p>
    <w:p w14:paraId="06DEAB67" w14:textId="77777777" w:rsidR="003C7EA7" w:rsidRPr="005E574F" w:rsidRDefault="003C7EA7" w:rsidP="003C7EA7">
      <w:pPr>
        <w:pStyle w:val="Bezodstpw"/>
        <w:jc w:val="center"/>
        <w:rPr>
          <w:rFonts w:asciiTheme="minorHAnsi" w:hAnsiTheme="minorHAnsi" w:cstheme="minorHAnsi"/>
          <w:b/>
          <w:lang w:val="pl-PL" w:eastAsia="ar-SA"/>
        </w:rPr>
      </w:pPr>
      <w:r w:rsidRPr="005E574F">
        <w:rPr>
          <w:rFonts w:asciiTheme="minorHAnsi" w:hAnsiTheme="minorHAnsi" w:cstheme="minorHAnsi"/>
          <w:b/>
          <w:lang w:val="pl-PL" w:eastAsia="ar-SA"/>
        </w:rPr>
        <w:t>OŚWIADCZENIE O BRAKU POWIĄZAŃ KAPITAŁOWYCH LUB OSOBOWYCH</w:t>
      </w:r>
    </w:p>
    <w:p w14:paraId="27623336" w14:textId="77777777" w:rsidR="003C7EA7" w:rsidRPr="005E574F" w:rsidRDefault="003C7EA7" w:rsidP="003C7EA7">
      <w:pPr>
        <w:pStyle w:val="Bezodstpw"/>
        <w:jc w:val="center"/>
        <w:rPr>
          <w:rFonts w:cstheme="minorHAnsi"/>
          <w:b/>
          <w:color w:val="000000"/>
          <w:lang w:val="pl-PL" w:eastAsia="ar-SA"/>
        </w:rPr>
      </w:pPr>
    </w:p>
    <w:p w14:paraId="7D535935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  <w:r w:rsidRPr="00410091">
        <w:rPr>
          <w:rFonts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6028"/>
      </w:tblGrid>
      <w:tr w:rsidR="003C7EA7" w:rsidRPr="00410091" w14:paraId="640D3934" w14:textId="77777777" w:rsidTr="0044795E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481C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0567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7D8AFBE6" w14:textId="77777777" w:rsidTr="0044795E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5DB3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85C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2855150A" w14:textId="77777777" w:rsidTr="0044795E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EEAEFF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C63FF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443065AF" w14:textId="77777777" w:rsidTr="0044795E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D95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BE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0FB9C517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64CAC704" w14:textId="642C6EB2" w:rsidR="003C7EA7" w:rsidRPr="00410091" w:rsidRDefault="003C7EA7" w:rsidP="003C7EA7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/>
        <w:jc w:val="both"/>
        <w:rPr>
          <w:rFonts w:cstheme="minorHAnsi"/>
          <w:color w:val="000000"/>
          <w:szCs w:val="20"/>
          <w:lang w:eastAsia="ar-SA"/>
        </w:rPr>
      </w:pPr>
      <w:r w:rsidRPr="0079335F">
        <w:rPr>
          <w:rFonts w:cstheme="minorHAnsi"/>
          <w:color w:val="000000"/>
          <w:szCs w:val="20"/>
          <w:lang w:eastAsia="ar-SA"/>
        </w:rPr>
        <w:t>składając ofertę w postepowaniu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="00B25C57">
        <w:rPr>
          <w:rFonts w:cstheme="minorHAnsi"/>
          <w:b/>
          <w:bCs/>
          <w:kern w:val="1"/>
          <w:sz w:val="22"/>
          <w:szCs w:val="22"/>
        </w:rPr>
        <w:t>DOP.260.27</w:t>
      </w:r>
      <w:r w:rsidR="00A47458" w:rsidRPr="00FA423A">
        <w:rPr>
          <w:rFonts w:cstheme="minorHAnsi"/>
          <w:b/>
          <w:bCs/>
          <w:kern w:val="1"/>
          <w:sz w:val="22"/>
          <w:szCs w:val="22"/>
        </w:rPr>
        <w:t>.1.2023.DB</w:t>
      </w:r>
      <w:r w:rsidR="00A47458" w:rsidRPr="0079335F">
        <w:rPr>
          <w:rFonts w:cstheme="minorHAnsi"/>
          <w:color w:val="000000"/>
          <w:szCs w:val="20"/>
          <w:lang w:eastAsia="ar-SA"/>
        </w:rPr>
        <w:t xml:space="preserve"> </w:t>
      </w:r>
      <w:r w:rsidRPr="0079335F">
        <w:rPr>
          <w:rFonts w:cstheme="minorHAnsi"/>
          <w:color w:val="000000"/>
          <w:szCs w:val="20"/>
          <w:lang w:eastAsia="ar-SA"/>
        </w:rPr>
        <w:t>oświadczam, że Wykonawca nie jest podmiotem</w:t>
      </w:r>
      <w:r w:rsidRPr="00410091">
        <w:rPr>
          <w:rFonts w:cstheme="minorHAnsi"/>
          <w:color w:val="000000"/>
          <w:szCs w:val="20"/>
          <w:lang w:eastAsia="ar-SA"/>
        </w:rPr>
        <w:t xml:space="preserve"> powiązanym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osobowo ani kapitałowo, przez co rozumieć należy wzajemne powiązania między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lub osobami upoważnionymi do zaciągania zobowiązań w imieniu Zamawiającego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 xml:space="preserve">lub osobami wykonującymi w imieniu Zamawiającego czynności związane z przygotowaniem </w:t>
      </w:r>
      <w:r>
        <w:rPr>
          <w:rFonts w:cstheme="minorHAnsi"/>
          <w:color w:val="000000"/>
          <w:szCs w:val="20"/>
          <w:lang w:eastAsia="ar-SA"/>
        </w:rPr>
        <w:t xml:space="preserve">                                                     </w:t>
      </w:r>
      <w:r w:rsidRPr="00410091">
        <w:rPr>
          <w:rFonts w:cstheme="minorHAnsi"/>
          <w:color w:val="000000"/>
          <w:szCs w:val="20"/>
          <w:lang w:eastAsia="ar-SA"/>
        </w:rPr>
        <w:t>i</w:t>
      </w:r>
      <w:r w:rsidR="008475D1">
        <w:rPr>
          <w:rFonts w:cstheme="minorHAnsi"/>
          <w:color w:val="000000"/>
          <w:szCs w:val="20"/>
          <w:lang w:eastAsia="ar-SA"/>
        </w:rPr>
        <w:t> </w:t>
      </w:r>
      <w:r w:rsidRPr="00410091">
        <w:rPr>
          <w:rFonts w:cstheme="minorHAnsi"/>
          <w:color w:val="000000"/>
          <w:szCs w:val="20"/>
          <w:lang w:eastAsia="ar-SA"/>
        </w:rPr>
        <w:t>przeprowadzeniem procedury wyboru Wykonawcy a Wykonawcą, polegające w</w:t>
      </w:r>
      <w:r w:rsidR="008475D1">
        <w:rPr>
          <w:rFonts w:cstheme="minorHAnsi"/>
          <w:color w:val="000000"/>
          <w:szCs w:val="20"/>
          <w:lang w:eastAsia="ar-SA"/>
        </w:rPr>
        <w:t> </w:t>
      </w:r>
      <w:r w:rsidRPr="00410091">
        <w:rPr>
          <w:rFonts w:cstheme="minorHAnsi"/>
          <w:color w:val="000000"/>
          <w:szCs w:val="20"/>
          <w:lang w:eastAsia="ar-SA"/>
        </w:rPr>
        <w:t>szczególności na:</w:t>
      </w:r>
    </w:p>
    <w:p w14:paraId="5241BF1E" w14:textId="77777777" w:rsidR="003C7EA7" w:rsidRPr="00410091" w:rsidRDefault="003C7EA7" w:rsidP="008475D1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uczestniczeniu w spółce jako wspólnik spółki cywilnej lub spółki osobowej,</w:t>
      </w:r>
    </w:p>
    <w:p w14:paraId="3F4DB37F" w14:textId="1F4DA14A" w:rsidR="003C7EA7" w:rsidRPr="00410091" w:rsidRDefault="003C7EA7" w:rsidP="008475D1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="00977FE7">
        <w:rPr>
          <w:rFonts w:cstheme="minorHAnsi"/>
          <w:color w:val="000000"/>
          <w:szCs w:val="20"/>
          <w:lang w:eastAsia="ar-SA"/>
        </w:rPr>
        <w:br/>
      </w:r>
      <w:r w:rsidRPr="00410091">
        <w:rPr>
          <w:rFonts w:cstheme="minorHAnsi"/>
          <w:color w:val="000000"/>
          <w:szCs w:val="20"/>
          <w:lang w:eastAsia="ar-SA"/>
        </w:rPr>
        <w:t>z przepisów prawa lub nie został określony przez IZ PO,</w:t>
      </w:r>
    </w:p>
    <w:p w14:paraId="22EBE18F" w14:textId="77777777" w:rsidR="003C7EA7" w:rsidRPr="00410091" w:rsidRDefault="003C7EA7" w:rsidP="008475D1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pełnieniu funkcji członka organu nadzorczego lub zarządzającego, prokurenta, pełnomocnika,</w:t>
      </w:r>
    </w:p>
    <w:p w14:paraId="4E38FD4B" w14:textId="77777777" w:rsidR="003C7EA7" w:rsidRDefault="003C7EA7" w:rsidP="008475D1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5A17FC" w14:textId="1E1DE89A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7C710C92" w14:textId="17FC38D3" w:rsidR="00DC2DFD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21CACD3" w14:textId="77777777" w:rsidR="00DC2DFD" w:rsidRPr="00410091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A571469" w14:textId="77777777" w:rsidR="003C7EA7" w:rsidRPr="0031730E" w:rsidRDefault="003C7EA7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B6CF59" w14:textId="77777777" w:rsidR="003C7EA7" w:rsidRPr="0031730E" w:rsidRDefault="003C7EA7" w:rsidP="003C7EA7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1498007" w14:textId="77777777" w:rsidR="009E31E3" w:rsidRPr="00DB20EA" w:rsidRDefault="009E31E3" w:rsidP="009E31E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594A0342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6BE0BC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993309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047B697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A340EF" w14:textId="5EFEDA2D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204E9E1" w14:textId="52639F70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2E87569" w14:textId="1CD9B216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691B4A1" w14:textId="667297E0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396515" w14:textId="77777777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F0D1DF8" w14:textId="5BF1734F" w:rsidR="00332D64" w:rsidRPr="00D57511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</w:rPr>
      </w:pPr>
      <w:r w:rsidRPr="00D57511">
        <w:rPr>
          <w:b/>
          <w:szCs w:val="20"/>
        </w:rPr>
        <w:lastRenderedPageBreak/>
        <w:t xml:space="preserve">ZAŁĄCZNIK NR </w:t>
      </w:r>
      <w:r w:rsidR="00D57511">
        <w:rPr>
          <w:b/>
          <w:szCs w:val="20"/>
        </w:rPr>
        <w:t>4</w:t>
      </w:r>
      <w:r w:rsidRPr="00D57511">
        <w:rPr>
          <w:b/>
          <w:szCs w:val="20"/>
        </w:rPr>
        <w:t xml:space="preserve"> DO ZAPYTANIA OFERTOWEGO </w:t>
      </w:r>
    </w:p>
    <w:p w14:paraId="328901B1" w14:textId="77777777" w:rsidR="00332D64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</w:p>
    <w:p w14:paraId="0800A9C6" w14:textId="624292F8" w:rsidR="00535CFE" w:rsidRPr="00051012" w:rsidRDefault="00535CFE" w:rsidP="00535CFE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1C7DC289" w14:textId="77777777" w:rsidR="00535CFE" w:rsidRDefault="00535CFE" w:rsidP="00535CFE">
      <w:pPr>
        <w:suppressAutoHyphens/>
        <w:rPr>
          <w:b/>
          <w:bCs/>
        </w:rPr>
      </w:pPr>
    </w:p>
    <w:p w14:paraId="714D6162" w14:textId="5C0AC78D" w:rsidR="00553CEB" w:rsidRPr="007D5EA3" w:rsidRDefault="00553CEB" w:rsidP="00553CEB">
      <w:pPr>
        <w:rPr>
          <w:rFonts w:ascii="CIDFont+F3" w:hAnsi="CIDFont+F3" w:hint="eastAsia"/>
          <w:b/>
          <w:bCs/>
        </w:rPr>
      </w:pPr>
      <w:r w:rsidRPr="007D5EA3">
        <w:rPr>
          <w:b/>
          <w:bCs/>
        </w:rPr>
        <w:t xml:space="preserve">numer sprawy: </w:t>
      </w:r>
      <w:r w:rsidR="00B25C57">
        <w:rPr>
          <w:rFonts w:cstheme="minorHAnsi"/>
          <w:b/>
          <w:bCs/>
          <w:kern w:val="1"/>
        </w:rPr>
        <w:t>DOP.260.27</w:t>
      </w:r>
      <w:r w:rsidRPr="007D5EA3">
        <w:rPr>
          <w:rFonts w:cstheme="minorHAnsi"/>
          <w:b/>
          <w:bCs/>
          <w:kern w:val="1"/>
        </w:rPr>
        <w:t>.1.2023.DB</w:t>
      </w:r>
    </w:p>
    <w:p w14:paraId="15577C91" w14:textId="77777777" w:rsidR="00535CFE" w:rsidRDefault="00535CFE" w:rsidP="00535CFE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58527761" w14:textId="47B4D584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>w ofercie oraz w załącznikach do niej.</w:t>
      </w:r>
    </w:p>
    <w:p w14:paraId="6EBAA09F" w14:textId="63EC7E3B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z przetwarzaniem danych osobowych i w sprawie swobodnego przepływu takich danych oraz uchylenia dyrektywy 95/46/WE (ogólne rozporządzenie o ochronie danych)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>(Dz. Urz. UE L 119 z 04.05.2016, str. 1), zwanego dalej „RODO”, Zamawiający informuje, że dane osobowe, przetwarzane są w celu wypełnienia prawnie usprawiedliwionego celu, jakim jest:</w:t>
      </w:r>
    </w:p>
    <w:p w14:paraId="08B0F28B" w14:textId="77777777" w:rsidR="00535CFE" w:rsidRPr="00973E99" w:rsidRDefault="00535CFE" w:rsidP="008475D1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7557EDD" w14:textId="77777777" w:rsidR="00535CFE" w:rsidRPr="00973E99" w:rsidRDefault="00535CFE" w:rsidP="008475D1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75F098E2" w14:textId="77777777" w:rsidR="00535CFE" w:rsidRPr="00973E99" w:rsidRDefault="00535CFE" w:rsidP="008475D1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2A260393" w14:textId="77777777" w:rsidR="00535CFE" w:rsidRPr="00973E99" w:rsidRDefault="00535CFE" w:rsidP="008475D1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0F63E06B" w14:textId="77777777" w:rsidR="00535CFE" w:rsidRPr="00973E99" w:rsidRDefault="00535CFE" w:rsidP="008475D1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05A51D53" w14:textId="77777777" w:rsidR="00535CFE" w:rsidRPr="00973E99" w:rsidRDefault="00535CFE" w:rsidP="00535CFE">
      <w:pPr>
        <w:jc w:val="both"/>
        <w:rPr>
          <w:rFonts w:eastAsia="Calibri" w:cstheme="minorHAnsi"/>
        </w:rPr>
      </w:pPr>
    </w:p>
    <w:p w14:paraId="2A62B253" w14:textId="77777777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784D7648" w14:textId="77777777" w:rsidR="00535CFE" w:rsidRDefault="00535CFE" w:rsidP="008475D1">
      <w:pPr>
        <w:numPr>
          <w:ilvl w:val="0"/>
          <w:numId w:val="13"/>
        </w:numPr>
        <w:spacing w:after="160" w:line="256" w:lineRule="auto"/>
        <w:ind w:left="708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>administratorem Pani/Pana danych osobowych jest:</w:t>
      </w:r>
    </w:p>
    <w:p w14:paraId="24C763FA" w14:textId="0D0BC9A6" w:rsidR="00535CFE" w:rsidRPr="00535CFE" w:rsidRDefault="00535CFE" w:rsidP="00EE58F0">
      <w:pPr>
        <w:spacing w:after="160" w:line="256" w:lineRule="auto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 xml:space="preserve">Pomorska Specjalna Strefa Ekonomiczną sp. z o.o. z siedzibą w Gdańsku (80-172),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przy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 xml:space="preserve">ul. Trzy Lipy 3, wpisaną do rejestru przedsiębiorców przez Sąd Rejonowy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Gdańsk-Północ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>w Gdańsku, VII Wydział Gospodarczy Krajowego Rejestru Sądowego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 xml:space="preserve">pod nr KRS 0000033744, NIP 5880019192, REGON 190315182, kapitał zakładowy </w:t>
      </w:r>
      <w:r w:rsidR="00553CEB">
        <w:rPr>
          <w:rFonts w:eastAsia="Calibri" w:cstheme="minorHAnsi"/>
        </w:rPr>
        <w:t>28</w:t>
      </w:r>
      <w:r w:rsidRPr="00535CFE">
        <w:rPr>
          <w:rFonts w:eastAsia="Calibri" w:cstheme="minorHAnsi"/>
        </w:rPr>
        <w:t>6.603.000,00 zł w całości wpłacony.</w:t>
      </w:r>
    </w:p>
    <w:p w14:paraId="10533228" w14:textId="77777777" w:rsidR="00535CFE" w:rsidRPr="00973E99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62B7F52E" w14:textId="77777777" w:rsidR="00535CFE" w:rsidRPr="00973E99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4645DEF2" w14:textId="77777777" w:rsidR="00535CFE" w:rsidRPr="00973E99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0186BFB6" w14:textId="77777777" w:rsidR="00535CFE" w:rsidRPr="00973E99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Pani/Pana dane osobowe będą przechowywane, przez okres 4 lat od dnia zakończenia postępowania o udzielenie zamówienia, a jeżeli czas trwania umowy </w:t>
      </w:r>
      <w:r w:rsidRPr="00973E99">
        <w:rPr>
          <w:rFonts w:eastAsia="Calibri" w:cstheme="minorHAnsi"/>
        </w:rPr>
        <w:lastRenderedPageBreak/>
        <w:t>lub zlecenia przekracza 4 lata, okres przechowywania obejmuje cały czas trwania umowy lub zlecenia;</w:t>
      </w:r>
    </w:p>
    <w:p w14:paraId="29755BC5" w14:textId="1894D6B4" w:rsidR="00535CFE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</w:t>
      </w:r>
      <w:r w:rsidR="008475D1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sposób zautomatyzowany;</w:t>
      </w:r>
    </w:p>
    <w:p w14:paraId="164E6651" w14:textId="77777777" w:rsidR="00535CFE" w:rsidRPr="00973E99" w:rsidRDefault="00535CFE" w:rsidP="008475D1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58B7F6EC" w14:textId="5A8131D8" w:rsidR="00535CFE" w:rsidRDefault="00535CFE" w:rsidP="008475D1">
      <w:pPr>
        <w:numPr>
          <w:ilvl w:val="0"/>
          <w:numId w:val="13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</w:t>
      </w:r>
      <w:r w:rsidR="00CC5AF3">
        <w:rPr>
          <w:rFonts w:eastAsia="Calibri" w:cstheme="minorHAnsi"/>
        </w:rPr>
        <w:br/>
      </w:r>
      <w:r w:rsidRPr="00973E99">
        <w:rPr>
          <w:rFonts w:eastAsia="Calibri" w:cstheme="minorHAnsi"/>
        </w:rPr>
        <w:t>o którym mowa w art. 20 RODO; na podstawie art. 21 RODO prawo sprzeciwu, wobec przetwarzania danych osobowych.</w:t>
      </w:r>
    </w:p>
    <w:p w14:paraId="2488947D" w14:textId="345ACC5E" w:rsidR="00535CFE" w:rsidRPr="00DE4F37" w:rsidRDefault="00535CFE" w:rsidP="00535CFE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art. 14 RODO wobec osób fizycznych, od których dane osobowe bezpośrednio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pośrednio pozyskałem w celu ubiegania się o udzielenie zlecenia/zamówienia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>w niniejszym postępowaniu.</w:t>
      </w:r>
    </w:p>
    <w:p w14:paraId="26B54BFD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1430F4D1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352CA97A" w14:textId="77777777" w:rsidR="00535CFE" w:rsidRPr="00973E99" w:rsidRDefault="00535CFE" w:rsidP="00535CFE">
      <w:pPr>
        <w:pStyle w:val="Podpis"/>
        <w:ind w:left="720"/>
      </w:pPr>
    </w:p>
    <w:p w14:paraId="70B4215D" w14:textId="77777777" w:rsidR="00E92190" w:rsidRPr="0031730E" w:rsidRDefault="00E92190" w:rsidP="00E92190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970DBD4" w14:textId="77777777" w:rsidR="00E92190" w:rsidRPr="00DB20EA" w:rsidRDefault="00E92190" w:rsidP="00E92190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3B9652D1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10F3E429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7784B043" w14:textId="77777777" w:rsidR="00535CFE" w:rsidRPr="005E574F" w:rsidRDefault="00535CFE" w:rsidP="00535CFE">
      <w:pPr>
        <w:pStyle w:val="Bezodstpw"/>
        <w:ind w:left="3540" w:firstLine="708"/>
        <w:rPr>
          <w:lang w:val="pl-PL"/>
        </w:rPr>
      </w:pPr>
    </w:p>
    <w:p w14:paraId="0D4CCD9D" w14:textId="77777777" w:rsidR="00D02104" w:rsidRDefault="00D02104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4D0DBFF" w14:textId="3A476885" w:rsidR="00525F75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60817FF8" w14:textId="63173C23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D6AEBE6" w14:textId="59E8A09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C655FA7" w14:textId="6813563E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8E07ACA" w14:textId="66D3714B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58AE4940" w14:textId="313CF18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A0A49EB" w14:textId="043D99FA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A48B362" w14:textId="1AEC795E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CF8DD31" w14:textId="1D9855C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820B8E1" w14:textId="1A618DA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2FE63F6" w14:textId="77777777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5107334C" w14:textId="24F6FC0B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22FFCB3" w14:textId="77777777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FFE604D" w14:textId="0CC16C34" w:rsidR="00453EA0" w:rsidRDefault="00453EA0" w:rsidP="006C11AD">
      <w:pPr>
        <w:spacing w:line="276" w:lineRule="auto"/>
        <w:rPr>
          <w:rFonts w:cstheme="majorHAnsi"/>
          <w:sz w:val="22"/>
          <w:szCs w:val="22"/>
        </w:rPr>
      </w:pPr>
    </w:p>
    <w:p w14:paraId="1FCD60E1" w14:textId="77777777" w:rsidR="0023235F" w:rsidRDefault="0023235F" w:rsidP="0023235F">
      <w:pPr>
        <w:spacing w:line="276" w:lineRule="auto"/>
        <w:jc w:val="center"/>
        <w:rPr>
          <w:b/>
          <w:bCs/>
        </w:rPr>
      </w:pPr>
      <w:r w:rsidRPr="00723514">
        <w:rPr>
          <w:b/>
          <w:bCs/>
        </w:rPr>
        <w:lastRenderedPageBreak/>
        <w:t>ZAŁĄCZNIK NUMER 5 DO ZAPYTANIA OFERTOWEGO</w:t>
      </w:r>
    </w:p>
    <w:p w14:paraId="250A65AA" w14:textId="77777777" w:rsidR="0023235F" w:rsidRDefault="0023235F" w:rsidP="0023235F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WYKAZ USŁUG</w:t>
      </w:r>
    </w:p>
    <w:p w14:paraId="1863B5AB" w14:textId="77777777" w:rsidR="0087338A" w:rsidRDefault="0087338A" w:rsidP="0087338A">
      <w:pPr>
        <w:rPr>
          <w:b/>
          <w:bCs/>
        </w:rPr>
      </w:pPr>
    </w:p>
    <w:p w14:paraId="7A501580" w14:textId="78D649BE" w:rsidR="0087338A" w:rsidRPr="007D5EA3" w:rsidRDefault="0087338A" w:rsidP="0087338A">
      <w:pPr>
        <w:rPr>
          <w:rFonts w:ascii="CIDFont+F3" w:hAnsi="CIDFont+F3" w:hint="eastAsia"/>
          <w:b/>
          <w:bCs/>
        </w:rPr>
      </w:pPr>
      <w:r w:rsidRPr="007D5EA3">
        <w:rPr>
          <w:b/>
          <w:bCs/>
        </w:rPr>
        <w:t xml:space="preserve">numer sprawy: </w:t>
      </w:r>
      <w:r w:rsidR="00B25C57">
        <w:rPr>
          <w:rFonts w:cstheme="minorHAnsi"/>
          <w:b/>
          <w:bCs/>
          <w:kern w:val="1"/>
        </w:rPr>
        <w:t>DOP.260.27</w:t>
      </w:r>
      <w:r w:rsidRPr="007D5EA3">
        <w:rPr>
          <w:rFonts w:cstheme="minorHAnsi"/>
          <w:b/>
          <w:bCs/>
          <w:kern w:val="1"/>
        </w:rPr>
        <w:t>.1.2023.DB</w:t>
      </w:r>
    </w:p>
    <w:p w14:paraId="1AEB0101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44923976" w14:textId="77777777" w:rsidR="0023235F" w:rsidRPr="00723514" w:rsidRDefault="0023235F" w:rsidP="0023235F">
      <w:pPr>
        <w:spacing w:line="276" w:lineRule="auto"/>
        <w:jc w:val="center"/>
        <w:rPr>
          <w:b/>
          <w:bCs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610"/>
        <w:gridCol w:w="2010"/>
        <w:gridCol w:w="2950"/>
      </w:tblGrid>
      <w:tr w:rsidR="0023235F" w:rsidRPr="00723514" w14:paraId="7C1BC3C5" w14:textId="77777777" w:rsidTr="005C6335">
        <w:trPr>
          <w:cantSplit/>
          <w:trHeight w:val="11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4340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D0DB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Przedmiot usług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3CE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0724" w14:textId="77777777" w:rsidR="0023235F" w:rsidRPr="00723514" w:rsidRDefault="0023235F" w:rsidP="005C6335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23235F" w:rsidRPr="00723514" w14:paraId="0B4A374E" w14:textId="77777777" w:rsidTr="005C6335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58A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1</w:t>
            </w:r>
          </w:p>
          <w:p w14:paraId="367FAA5A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1490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C9CB84C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357093C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D0A2388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901DEFE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7D46DCC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F570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AB7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235F" w:rsidRPr="00723514" w14:paraId="1D112246" w14:textId="77777777" w:rsidTr="005C6335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28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2</w:t>
            </w:r>
          </w:p>
          <w:p w14:paraId="40C2B872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92AB81F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E63469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8756E00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C099EEA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13A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D15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E6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3235F" w:rsidRPr="00723514" w14:paraId="20856187" w14:textId="77777777" w:rsidTr="005C6335">
        <w:trPr>
          <w:cantSplit/>
          <w:trHeight w:val="6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9925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F62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1657C42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5CB8A7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924E63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7A09616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6AA961E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BB9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E33" w14:textId="77777777" w:rsidR="0023235F" w:rsidRPr="00723514" w:rsidRDefault="0023235F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7FB37F5" w14:textId="77777777" w:rsidR="0023235F" w:rsidRDefault="0023235F" w:rsidP="0023235F">
      <w:pPr>
        <w:rPr>
          <w:color w:val="000000"/>
        </w:rPr>
      </w:pPr>
    </w:p>
    <w:p w14:paraId="3B9E8985" w14:textId="77777777" w:rsidR="0023235F" w:rsidRDefault="0023235F" w:rsidP="0023235F">
      <w:pPr>
        <w:rPr>
          <w:color w:val="000000"/>
        </w:rPr>
      </w:pPr>
    </w:p>
    <w:p w14:paraId="4C0E9326" w14:textId="77777777" w:rsidR="0023235F" w:rsidRDefault="0023235F" w:rsidP="0023235F">
      <w:pPr>
        <w:rPr>
          <w:color w:val="000000"/>
        </w:rPr>
      </w:pPr>
    </w:p>
    <w:p w14:paraId="662FFEDB" w14:textId="77777777" w:rsidR="0023235F" w:rsidRDefault="0023235F" w:rsidP="0023235F">
      <w:pPr>
        <w:rPr>
          <w:color w:val="000000"/>
        </w:rPr>
      </w:pPr>
    </w:p>
    <w:p w14:paraId="5A510088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708E4D9A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1E43F1E0" w14:textId="77777777" w:rsidR="0023235F" w:rsidRPr="0031730E" w:rsidRDefault="0023235F" w:rsidP="0023235F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2FA2EBA1" w14:textId="77777777" w:rsidR="0023235F" w:rsidRPr="00DB20EA" w:rsidRDefault="0023235F" w:rsidP="0023235F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18363D62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73DD8D6C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15876A9D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0711BE9D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4ECA3BA4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3F5EDBAB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351E07D6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5C1F78FA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3E70FFAA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100CE55E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59C7FAFF" w14:textId="77777777" w:rsidR="0023235F" w:rsidRDefault="0023235F" w:rsidP="0023235F">
      <w:pPr>
        <w:spacing w:line="276" w:lineRule="auto"/>
        <w:jc w:val="center"/>
        <w:rPr>
          <w:b/>
          <w:bCs/>
        </w:rPr>
      </w:pPr>
    </w:p>
    <w:p w14:paraId="0D37EC7B" w14:textId="64095DB9" w:rsidR="00246DFC" w:rsidRPr="00841E1F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0BBD000" w14:textId="77777777" w:rsidR="00246DFC" w:rsidRPr="00EE58F0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sectPr w:rsidR="00246DFC" w:rsidRPr="00EE58F0" w:rsidSect="00633F0E">
      <w:headerReference w:type="default" r:id="rId9"/>
      <w:footerReference w:type="default" r:id="rId10"/>
      <w:type w:val="continuous"/>
      <w:pgSz w:w="11900" w:h="16840" w:code="9"/>
      <w:pgMar w:top="1803" w:right="1418" w:bottom="155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A879" w14:textId="77777777" w:rsidR="00326196" w:rsidRDefault="00326196" w:rsidP="00C24113">
      <w:r>
        <w:separator/>
      </w:r>
    </w:p>
  </w:endnote>
  <w:endnote w:type="continuationSeparator" w:id="0">
    <w:p w14:paraId="7452831D" w14:textId="77777777" w:rsidR="00326196" w:rsidRDefault="00326196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15" w14:textId="08D15D88" w:rsidR="004872C5" w:rsidRDefault="00633F0E" w:rsidP="004872C5">
    <w:pPr>
      <w:pStyle w:val="Stopka"/>
      <w:tabs>
        <w:tab w:val="clear" w:pos="4536"/>
        <w:tab w:val="clear" w:pos="9072"/>
      </w:tabs>
    </w:pPr>
    <w:r>
      <w:rPr>
        <w:noProof/>
        <w:lang w:val="en-US" w:eastAsia="en-US"/>
      </w:rPr>
      <w:drawing>
        <wp:anchor distT="0" distB="0" distL="114300" distR="114300" simplePos="0" relativeHeight="251684864" behindDoc="0" locked="0" layoutInCell="1" allowOverlap="1" wp14:anchorId="62FDEA9E" wp14:editId="421EA2C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6045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C5" w:rsidRPr="00705F8B"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431E71AB" wp14:editId="09A4BF90">
          <wp:simplePos x="0" y="0"/>
          <wp:positionH relativeFrom="column">
            <wp:posOffset>6841756</wp:posOffset>
          </wp:positionH>
          <wp:positionV relativeFrom="page">
            <wp:posOffset>6677025</wp:posOffset>
          </wp:positionV>
          <wp:extent cx="1748790" cy="760730"/>
          <wp:effectExtent l="0" t="0" r="3810" b="1270"/>
          <wp:wrapNone/>
          <wp:docPr id="15" name="Obraz 15" descr="C:\Users\Admin\AppData\Local\Microsoft\Windows\INetCache\Content.Word\p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INetCache\Content.Word\p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C5">
      <w:tab/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3742" w14:textId="77777777" w:rsidR="00326196" w:rsidRDefault="00326196" w:rsidP="00C24113">
      <w:r>
        <w:separator/>
      </w:r>
    </w:p>
  </w:footnote>
  <w:footnote w:type="continuationSeparator" w:id="0">
    <w:p w14:paraId="132EDD6D" w14:textId="77777777" w:rsidR="00326196" w:rsidRDefault="00326196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633F0E" w14:paraId="18D81317" w14:textId="77777777" w:rsidTr="00934A53">
      <w:trPr>
        <w:trHeight w:val="998"/>
      </w:trPr>
      <w:tc>
        <w:tcPr>
          <w:tcW w:w="4266" w:type="dxa"/>
        </w:tcPr>
        <w:p w14:paraId="59E58EC9" w14:textId="77777777" w:rsidR="00633F0E" w:rsidRDefault="00633F0E" w:rsidP="00633F0E">
          <w:r>
            <w:rPr>
              <w:noProof/>
              <w:lang w:val="en-US" w:eastAsia="en-US"/>
            </w:rPr>
            <w:drawing>
              <wp:anchor distT="0" distB="0" distL="114300" distR="114300" simplePos="0" relativeHeight="251680768" behindDoc="1" locked="0" layoutInCell="1" allowOverlap="1" wp14:anchorId="34612961" wp14:editId="0E7D47C8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6A394B4" w14:textId="77777777" w:rsidR="00633F0E" w:rsidRDefault="00633F0E" w:rsidP="00633F0E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C8C9581" w14:textId="77777777" w:rsidR="00633F0E" w:rsidRPr="00EB586A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8506715" w14:textId="77777777" w:rsidR="00633F0E" w:rsidRPr="00EB586A" w:rsidRDefault="00633F0E" w:rsidP="00633F0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5F8F55B6" w14:textId="77777777" w:rsidR="00633F0E" w:rsidRPr="000728E5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 w:eastAsia="en-US"/>
            </w:rPr>
            <w:drawing>
              <wp:anchor distT="0" distB="0" distL="114300" distR="114300" simplePos="0" relativeHeight="251681792" behindDoc="1" locked="0" layoutInCell="1" allowOverlap="1" wp14:anchorId="77377974" wp14:editId="263B4104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 w:eastAsia="en-US"/>
            </w:rPr>
            <w:drawing>
              <wp:anchor distT="0" distB="0" distL="114300" distR="114300" simplePos="0" relativeHeight="251682816" behindDoc="1" locked="0" layoutInCell="1" allowOverlap="1" wp14:anchorId="4A3A0341" wp14:editId="2E9BB56C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68BBDC9" wp14:editId="59FCA1C8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1CC32B" id="Łącznik prosty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" strokecolor="#005a96"/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"/>
        </w:p>
      </w:tc>
    </w:tr>
  </w:tbl>
  <w:p w14:paraId="59EF69E1" w14:textId="74E93720" w:rsidR="00761069" w:rsidRDefault="00761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85921"/>
    <w:multiLevelType w:val="hybridMultilevel"/>
    <w:tmpl w:val="12407BD4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6A35"/>
    <w:multiLevelType w:val="hybridMultilevel"/>
    <w:tmpl w:val="8EA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D6462"/>
    <w:multiLevelType w:val="hybridMultilevel"/>
    <w:tmpl w:val="9ED49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0715B1"/>
    <w:multiLevelType w:val="hybridMultilevel"/>
    <w:tmpl w:val="9A30C53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17A2732"/>
    <w:multiLevelType w:val="hybridMultilevel"/>
    <w:tmpl w:val="C8D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3B7A"/>
    <w:multiLevelType w:val="hybridMultilevel"/>
    <w:tmpl w:val="FB56ACE8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921F3"/>
    <w:multiLevelType w:val="hybridMultilevel"/>
    <w:tmpl w:val="2E2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640382821">
    <w:abstractNumId w:val="0"/>
  </w:num>
  <w:num w:numId="2" w16cid:durableId="502673059">
    <w:abstractNumId w:val="2"/>
  </w:num>
  <w:num w:numId="3" w16cid:durableId="1065496273">
    <w:abstractNumId w:val="4"/>
  </w:num>
  <w:num w:numId="4" w16cid:durableId="564533166">
    <w:abstractNumId w:val="5"/>
  </w:num>
  <w:num w:numId="5" w16cid:durableId="396514811">
    <w:abstractNumId w:val="6"/>
  </w:num>
  <w:num w:numId="6" w16cid:durableId="64305575">
    <w:abstractNumId w:val="3"/>
  </w:num>
  <w:num w:numId="7" w16cid:durableId="238490506">
    <w:abstractNumId w:val="19"/>
  </w:num>
  <w:num w:numId="8" w16cid:durableId="278991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6896311">
    <w:abstractNumId w:val="17"/>
  </w:num>
  <w:num w:numId="10" w16cid:durableId="1830435778">
    <w:abstractNumId w:val="13"/>
  </w:num>
  <w:num w:numId="11" w16cid:durableId="577598340">
    <w:abstractNumId w:val="15"/>
  </w:num>
  <w:num w:numId="12" w16cid:durableId="585922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1664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3817516">
    <w:abstractNumId w:val="10"/>
  </w:num>
  <w:num w:numId="15" w16cid:durableId="553002868">
    <w:abstractNumId w:val="18"/>
  </w:num>
  <w:num w:numId="16" w16cid:durableId="1663049320">
    <w:abstractNumId w:val="11"/>
  </w:num>
  <w:num w:numId="17" w16cid:durableId="1212498696">
    <w:abstractNumId w:val="9"/>
  </w:num>
  <w:num w:numId="18" w16cid:durableId="979185880">
    <w:abstractNumId w:val="16"/>
  </w:num>
  <w:num w:numId="19" w16cid:durableId="197814522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13"/>
    <w:rsid w:val="000078B5"/>
    <w:rsid w:val="0001363D"/>
    <w:rsid w:val="00017735"/>
    <w:rsid w:val="0002039D"/>
    <w:rsid w:val="00020742"/>
    <w:rsid w:val="00033F50"/>
    <w:rsid w:val="00034D98"/>
    <w:rsid w:val="000405DE"/>
    <w:rsid w:val="000412CA"/>
    <w:rsid w:val="00041D0F"/>
    <w:rsid w:val="000442E4"/>
    <w:rsid w:val="00054741"/>
    <w:rsid w:val="00055799"/>
    <w:rsid w:val="0005731F"/>
    <w:rsid w:val="00065EDB"/>
    <w:rsid w:val="00066E96"/>
    <w:rsid w:val="0007312C"/>
    <w:rsid w:val="00074985"/>
    <w:rsid w:val="00091DEA"/>
    <w:rsid w:val="00095EFA"/>
    <w:rsid w:val="000A3D33"/>
    <w:rsid w:val="000A3ED8"/>
    <w:rsid w:val="000B7D31"/>
    <w:rsid w:val="000C58B9"/>
    <w:rsid w:val="000E1768"/>
    <w:rsid w:val="000E1D68"/>
    <w:rsid w:val="000E39F0"/>
    <w:rsid w:val="000E5EC6"/>
    <w:rsid w:val="00111F1B"/>
    <w:rsid w:val="00112EB2"/>
    <w:rsid w:val="0012045D"/>
    <w:rsid w:val="0012131E"/>
    <w:rsid w:val="00126997"/>
    <w:rsid w:val="0012775D"/>
    <w:rsid w:val="00132250"/>
    <w:rsid w:val="00134C7A"/>
    <w:rsid w:val="00134FD6"/>
    <w:rsid w:val="00141F67"/>
    <w:rsid w:val="00146B49"/>
    <w:rsid w:val="00150B58"/>
    <w:rsid w:val="00154549"/>
    <w:rsid w:val="00157F75"/>
    <w:rsid w:val="0016592A"/>
    <w:rsid w:val="00166FFB"/>
    <w:rsid w:val="00170203"/>
    <w:rsid w:val="00170BBD"/>
    <w:rsid w:val="00174E25"/>
    <w:rsid w:val="00177943"/>
    <w:rsid w:val="0018068D"/>
    <w:rsid w:val="0018300A"/>
    <w:rsid w:val="00186717"/>
    <w:rsid w:val="00196ADD"/>
    <w:rsid w:val="001A4A8A"/>
    <w:rsid w:val="001A7239"/>
    <w:rsid w:val="001B21E5"/>
    <w:rsid w:val="001B3003"/>
    <w:rsid w:val="001B4BD5"/>
    <w:rsid w:val="001C4504"/>
    <w:rsid w:val="001D723A"/>
    <w:rsid w:val="001D73D3"/>
    <w:rsid w:val="001E1090"/>
    <w:rsid w:val="001F203B"/>
    <w:rsid w:val="001F37CC"/>
    <w:rsid w:val="001F3E82"/>
    <w:rsid w:val="001F5879"/>
    <w:rsid w:val="002006CC"/>
    <w:rsid w:val="002009FA"/>
    <w:rsid w:val="00211500"/>
    <w:rsid w:val="002155F2"/>
    <w:rsid w:val="00215EB2"/>
    <w:rsid w:val="00216E21"/>
    <w:rsid w:val="002204E5"/>
    <w:rsid w:val="0022639C"/>
    <w:rsid w:val="0023235F"/>
    <w:rsid w:val="00234C9B"/>
    <w:rsid w:val="00240A2B"/>
    <w:rsid w:val="00246DFC"/>
    <w:rsid w:val="00250611"/>
    <w:rsid w:val="00250923"/>
    <w:rsid w:val="00266F47"/>
    <w:rsid w:val="00276A73"/>
    <w:rsid w:val="002833A8"/>
    <w:rsid w:val="002951A4"/>
    <w:rsid w:val="00297A93"/>
    <w:rsid w:val="00297C73"/>
    <w:rsid w:val="002A3B83"/>
    <w:rsid w:val="002A5BF6"/>
    <w:rsid w:val="002A6270"/>
    <w:rsid w:val="002B1ABF"/>
    <w:rsid w:val="002B382D"/>
    <w:rsid w:val="002C41B0"/>
    <w:rsid w:val="002C4423"/>
    <w:rsid w:val="002D6CDC"/>
    <w:rsid w:val="002E007F"/>
    <w:rsid w:val="002E5B8E"/>
    <w:rsid w:val="002E7A6B"/>
    <w:rsid w:val="002F21F1"/>
    <w:rsid w:val="002F5FC7"/>
    <w:rsid w:val="00305011"/>
    <w:rsid w:val="003147DA"/>
    <w:rsid w:val="00315B2B"/>
    <w:rsid w:val="003163D3"/>
    <w:rsid w:val="003229EB"/>
    <w:rsid w:val="00323DEF"/>
    <w:rsid w:val="0032443A"/>
    <w:rsid w:val="003260ED"/>
    <w:rsid w:val="00326196"/>
    <w:rsid w:val="00332D64"/>
    <w:rsid w:val="00340A5D"/>
    <w:rsid w:val="00341D0E"/>
    <w:rsid w:val="0034282F"/>
    <w:rsid w:val="00342F73"/>
    <w:rsid w:val="00350346"/>
    <w:rsid w:val="00351115"/>
    <w:rsid w:val="00355559"/>
    <w:rsid w:val="003559C6"/>
    <w:rsid w:val="00361A28"/>
    <w:rsid w:val="003628C1"/>
    <w:rsid w:val="00362AF5"/>
    <w:rsid w:val="003709C5"/>
    <w:rsid w:val="00372210"/>
    <w:rsid w:val="00375E3A"/>
    <w:rsid w:val="0037690B"/>
    <w:rsid w:val="00384E42"/>
    <w:rsid w:val="00390FC1"/>
    <w:rsid w:val="00391FD0"/>
    <w:rsid w:val="003B2677"/>
    <w:rsid w:val="003B2BB8"/>
    <w:rsid w:val="003C0291"/>
    <w:rsid w:val="003C1D38"/>
    <w:rsid w:val="003C3FF8"/>
    <w:rsid w:val="003C6595"/>
    <w:rsid w:val="003C7EA7"/>
    <w:rsid w:val="003D314B"/>
    <w:rsid w:val="003E64B6"/>
    <w:rsid w:val="003F6B26"/>
    <w:rsid w:val="004075E3"/>
    <w:rsid w:val="00410D03"/>
    <w:rsid w:val="0041149F"/>
    <w:rsid w:val="004125F9"/>
    <w:rsid w:val="00415583"/>
    <w:rsid w:val="00416A80"/>
    <w:rsid w:val="00416FF9"/>
    <w:rsid w:val="004179DE"/>
    <w:rsid w:val="00425193"/>
    <w:rsid w:val="00425E9A"/>
    <w:rsid w:val="00427834"/>
    <w:rsid w:val="00432E30"/>
    <w:rsid w:val="00435FD8"/>
    <w:rsid w:val="0045143E"/>
    <w:rsid w:val="00451755"/>
    <w:rsid w:val="00453EA0"/>
    <w:rsid w:val="00461DB5"/>
    <w:rsid w:val="0046445D"/>
    <w:rsid w:val="0047342E"/>
    <w:rsid w:val="00473CCE"/>
    <w:rsid w:val="00476C34"/>
    <w:rsid w:val="004779E6"/>
    <w:rsid w:val="004801AD"/>
    <w:rsid w:val="00485A91"/>
    <w:rsid w:val="00486878"/>
    <w:rsid w:val="004872C5"/>
    <w:rsid w:val="00491DFE"/>
    <w:rsid w:val="004938EB"/>
    <w:rsid w:val="00494D49"/>
    <w:rsid w:val="0049501A"/>
    <w:rsid w:val="004A11B5"/>
    <w:rsid w:val="004A30E5"/>
    <w:rsid w:val="004A403A"/>
    <w:rsid w:val="004B0006"/>
    <w:rsid w:val="004B15FD"/>
    <w:rsid w:val="004B3D13"/>
    <w:rsid w:val="004C0511"/>
    <w:rsid w:val="004C1074"/>
    <w:rsid w:val="004C2DE9"/>
    <w:rsid w:val="004C6D7C"/>
    <w:rsid w:val="004D5D4D"/>
    <w:rsid w:val="004E00D0"/>
    <w:rsid w:val="004E0960"/>
    <w:rsid w:val="004E54B7"/>
    <w:rsid w:val="004E7D93"/>
    <w:rsid w:val="00504E73"/>
    <w:rsid w:val="00505CFC"/>
    <w:rsid w:val="00506708"/>
    <w:rsid w:val="0050781D"/>
    <w:rsid w:val="005256AD"/>
    <w:rsid w:val="00525F75"/>
    <w:rsid w:val="00526FEA"/>
    <w:rsid w:val="00530C63"/>
    <w:rsid w:val="0053130D"/>
    <w:rsid w:val="005336CC"/>
    <w:rsid w:val="00535CFE"/>
    <w:rsid w:val="00536D62"/>
    <w:rsid w:val="00537FB1"/>
    <w:rsid w:val="00542C5C"/>
    <w:rsid w:val="00544FE9"/>
    <w:rsid w:val="0055071C"/>
    <w:rsid w:val="00552A73"/>
    <w:rsid w:val="00553773"/>
    <w:rsid w:val="00553BA5"/>
    <w:rsid w:val="00553CEB"/>
    <w:rsid w:val="00571040"/>
    <w:rsid w:val="005773CA"/>
    <w:rsid w:val="0058047A"/>
    <w:rsid w:val="0058270B"/>
    <w:rsid w:val="005829E8"/>
    <w:rsid w:val="00595F3F"/>
    <w:rsid w:val="005A51E0"/>
    <w:rsid w:val="005B01B9"/>
    <w:rsid w:val="005B5FA6"/>
    <w:rsid w:val="005C39C6"/>
    <w:rsid w:val="005D1DC0"/>
    <w:rsid w:val="005D2213"/>
    <w:rsid w:val="005E00CF"/>
    <w:rsid w:val="005E49D0"/>
    <w:rsid w:val="005E574F"/>
    <w:rsid w:val="005F3741"/>
    <w:rsid w:val="005F54C9"/>
    <w:rsid w:val="005F6760"/>
    <w:rsid w:val="00600D9A"/>
    <w:rsid w:val="00603B56"/>
    <w:rsid w:val="006100A6"/>
    <w:rsid w:val="00617457"/>
    <w:rsid w:val="0062114B"/>
    <w:rsid w:val="0062709D"/>
    <w:rsid w:val="00627D1C"/>
    <w:rsid w:val="0063191B"/>
    <w:rsid w:val="00633F0E"/>
    <w:rsid w:val="00635D59"/>
    <w:rsid w:val="006365A6"/>
    <w:rsid w:val="0064475E"/>
    <w:rsid w:val="0065338B"/>
    <w:rsid w:val="006546BB"/>
    <w:rsid w:val="006704AD"/>
    <w:rsid w:val="00676744"/>
    <w:rsid w:val="00680847"/>
    <w:rsid w:val="00683364"/>
    <w:rsid w:val="006934A9"/>
    <w:rsid w:val="006A25EE"/>
    <w:rsid w:val="006B0AC8"/>
    <w:rsid w:val="006C11AD"/>
    <w:rsid w:val="006D02C0"/>
    <w:rsid w:val="006D0DC4"/>
    <w:rsid w:val="006D7E43"/>
    <w:rsid w:val="006E4FD9"/>
    <w:rsid w:val="006E567E"/>
    <w:rsid w:val="006F09DC"/>
    <w:rsid w:val="006F1017"/>
    <w:rsid w:val="006F4A40"/>
    <w:rsid w:val="006F554A"/>
    <w:rsid w:val="006F66C5"/>
    <w:rsid w:val="00700C96"/>
    <w:rsid w:val="00704EBB"/>
    <w:rsid w:val="007050E7"/>
    <w:rsid w:val="00705567"/>
    <w:rsid w:val="00740888"/>
    <w:rsid w:val="00747736"/>
    <w:rsid w:val="00755BE0"/>
    <w:rsid w:val="00761069"/>
    <w:rsid w:val="00761385"/>
    <w:rsid w:val="00765082"/>
    <w:rsid w:val="00766143"/>
    <w:rsid w:val="00766320"/>
    <w:rsid w:val="00771F4A"/>
    <w:rsid w:val="00774378"/>
    <w:rsid w:val="007831DB"/>
    <w:rsid w:val="00791C0F"/>
    <w:rsid w:val="007A146C"/>
    <w:rsid w:val="007B0D98"/>
    <w:rsid w:val="007C3B81"/>
    <w:rsid w:val="007C78DC"/>
    <w:rsid w:val="007D08BD"/>
    <w:rsid w:val="007D19EB"/>
    <w:rsid w:val="007D33E1"/>
    <w:rsid w:val="007D3E62"/>
    <w:rsid w:val="007D5C78"/>
    <w:rsid w:val="007E0901"/>
    <w:rsid w:val="007F7DBB"/>
    <w:rsid w:val="0080003D"/>
    <w:rsid w:val="00802B6A"/>
    <w:rsid w:val="0083153E"/>
    <w:rsid w:val="0083273A"/>
    <w:rsid w:val="00836B01"/>
    <w:rsid w:val="008418EE"/>
    <w:rsid w:val="00841D44"/>
    <w:rsid w:val="00841E1F"/>
    <w:rsid w:val="00841FB3"/>
    <w:rsid w:val="0084288E"/>
    <w:rsid w:val="008475D1"/>
    <w:rsid w:val="008521FF"/>
    <w:rsid w:val="00865E8A"/>
    <w:rsid w:val="00866708"/>
    <w:rsid w:val="0087338A"/>
    <w:rsid w:val="0088478A"/>
    <w:rsid w:val="00894E1B"/>
    <w:rsid w:val="008A67D7"/>
    <w:rsid w:val="008A7181"/>
    <w:rsid w:val="008B0A85"/>
    <w:rsid w:val="008B1ACA"/>
    <w:rsid w:val="008B40BA"/>
    <w:rsid w:val="008B7526"/>
    <w:rsid w:val="008C05C9"/>
    <w:rsid w:val="008C082B"/>
    <w:rsid w:val="008C40C4"/>
    <w:rsid w:val="008D36A5"/>
    <w:rsid w:val="008F69F8"/>
    <w:rsid w:val="00901275"/>
    <w:rsid w:val="00905611"/>
    <w:rsid w:val="009133A5"/>
    <w:rsid w:val="00931A64"/>
    <w:rsid w:val="00935688"/>
    <w:rsid w:val="00936BB1"/>
    <w:rsid w:val="00942931"/>
    <w:rsid w:val="009573D1"/>
    <w:rsid w:val="00972771"/>
    <w:rsid w:val="00975530"/>
    <w:rsid w:val="00977FE7"/>
    <w:rsid w:val="00981673"/>
    <w:rsid w:val="00991E81"/>
    <w:rsid w:val="009931A9"/>
    <w:rsid w:val="00993D5B"/>
    <w:rsid w:val="009B094A"/>
    <w:rsid w:val="009C1C2E"/>
    <w:rsid w:val="009C4C72"/>
    <w:rsid w:val="009C5FF3"/>
    <w:rsid w:val="009C6C91"/>
    <w:rsid w:val="009D466F"/>
    <w:rsid w:val="009E187B"/>
    <w:rsid w:val="009E31E3"/>
    <w:rsid w:val="009E549E"/>
    <w:rsid w:val="009E58A7"/>
    <w:rsid w:val="00A20176"/>
    <w:rsid w:val="00A20BBC"/>
    <w:rsid w:val="00A32C33"/>
    <w:rsid w:val="00A34231"/>
    <w:rsid w:val="00A3465B"/>
    <w:rsid w:val="00A37B13"/>
    <w:rsid w:val="00A40164"/>
    <w:rsid w:val="00A40516"/>
    <w:rsid w:val="00A4074B"/>
    <w:rsid w:val="00A421C4"/>
    <w:rsid w:val="00A47458"/>
    <w:rsid w:val="00A545DB"/>
    <w:rsid w:val="00A6059C"/>
    <w:rsid w:val="00A657E4"/>
    <w:rsid w:val="00A735CA"/>
    <w:rsid w:val="00A74412"/>
    <w:rsid w:val="00A754D9"/>
    <w:rsid w:val="00A85CD4"/>
    <w:rsid w:val="00A87CB8"/>
    <w:rsid w:val="00A97EF8"/>
    <w:rsid w:val="00AA0A5B"/>
    <w:rsid w:val="00AA4FEE"/>
    <w:rsid w:val="00AA72AC"/>
    <w:rsid w:val="00AC571E"/>
    <w:rsid w:val="00AC6518"/>
    <w:rsid w:val="00AD386B"/>
    <w:rsid w:val="00AE02B1"/>
    <w:rsid w:val="00AE1F0B"/>
    <w:rsid w:val="00AE3903"/>
    <w:rsid w:val="00AF2E54"/>
    <w:rsid w:val="00AF3C4F"/>
    <w:rsid w:val="00AF725E"/>
    <w:rsid w:val="00B02C1B"/>
    <w:rsid w:val="00B031E3"/>
    <w:rsid w:val="00B04550"/>
    <w:rsid w:val="00B157EF"/>
    <w:rsid w:val="00B16AEB"/>
    <w:rsid w:val="00B1739C"/>
    <w:rsid w:val="00B2349F"/>
    <w:rsid w:val="00B25A11"/>
    <w:rsid w:val="00B25C57"/>
    <w:rsid w:val="00B31FE6"/>
    <w:rsid w:val="00B378E6"/>
    <w:rsid w:val="00B40B2E"/>
    <w:rsid w:val="00B43D5C"/>
    <w:rsid w:val="00B44036"/>
    <w:rsid w:val="00B45B60"/>
    <w:rsid w:val="00B47A5D"/>
    <w:rsid w:val="00B6192A"/>
    <w:rsid w:val="00B70AEA"/>
    <w:rsid w:val="00B815C2"/>
    <w:rsid w:val="00B92776"/>
    <w:rsid w:val="00B94076"/>
    <w:rsid w:val="00B9669B"/>
    <w:rsid w:val="00BA073F"/>
    <w:rsid w:val="00BA47FC"/>
    <w:rsid w:val="00BA7989"/>
    <w:rsid w:val="00BB0769"/>
    <w:rsid w:val="00BB353F"/>
    <w:rsid w:val="00BB3C91"/>
    <w:rsid w:val="00BB529F"/>
    <w:rsid w:val="00BC3E5E"/>
    <w:rsid w:val="00BD0120"/>
    <w:rsid w:val="00BD243D"/>
    <w:rsid w:val="00BF26B6"/>
    <w:rsid w:val="00C009D3"/>
    <w:rsid w:val="00C1274C"/>
    <w:rsid w:val="00C20D8E"/>
    <w:rsid w:val="00C21D8A"/>
    <w:rsid w:val="00C24113"/>
    <w:rsid w:val="00C33933"/>
    <w:rsid w:val="00C34974"/>
    <w:rsid w:val="00C35F11"/>
    <w:rsid w:val="00C53302"/>
    <w:rsid w:val="00C57504"/>
    <w:rsid w:val="00C57D7C"/>
    <w:rsid w:val="00C659B8"/>
    <w:rsid w:val="00C70A15"/>
    <w:rsid w:val="00C86BC3"/>
    <w:rsid w:val="00C904BE"/>
    <w:rsid w:val="00C90EAF"/>
    <w:rsid w:val="00C940F4"/>
    <w:rsid w:val="00C94FB3"/>
    <w:rsid w:val="00C95604"/>
    <w:rsid w:val="00C96BB4"/>
    <w:rsid w:val="00CA0BAB"/>
    <w:rsid w:val="00CA5200"/>
    <w:rsid w:val="00CB1268"/>
    <w:rsid w:val="00CC5AF3"/>
    <w:rsid w:val="00CD221E"/>
    <w:rsid w:val="00CD29B5"/>
    <w:rsid w:val="00CD4D44"/>
    <w:rsid w:val="00CD70D8"/>
    <w:rsid w:val="00CE080E"/>
    <w:rsid w:val="00CF05EF"/>
    <w:rsid w:val="00CF0BF5"/>
    <w:rsid w:val="00D02104"/>
    <w:rsid w:val="00D03121"/>
    <w:rsid w:val="00D03DE5"/>
    <w:rsid w:val="00D07468"/>
    <w:rsid w:val="00D1300D"/>
    <w:rsid w:val="00D22B24"/>
    <w:rsid w:val="00D244A7"/>
    <w:rsid w:val="00D27DCD"/>
    <w:rsid w:val="00D4147E"/>
    <w:rsid w:val="00D439CD"/>
    <w:rsid w:val="00D441DA"/>
    <w:rsid w:val="00D46CA9"/>
    <w:rsid w:val="00D51127"/>
    <w:rsid w:val="00D52615"/>
    <w:rsid w:val="00D57511"/>
    <w:rsid w:val="00D650CC"/>
    <w:rsid w:val="00D7578C"/>
    <w:rsid w:val="00D75979"/>
    <w:rsid w:val="00D774ED"/>
    <w:rsid w:val="00D81C9C"/>
    <w:rsid w:val="00D8658A"/>
    <w:rsid w:val="00D86C7C"/>
    <w:rsid w:val="00D90FA3"/>
    <w:rsid w:val="00D92596"/>
    <w:rsid w:val="00D97D47"/>
    <w:rsid w:val="00DB20EA"/>
    <w:rsid w:val="00DB45CF"/>
    <w:rsid w:val="00DC2DFD"/>
    <w:rsid w:val="00DC7CCF"/>
    <w:rsid w:val="00DD39D0"/>
    <w:rsid w:val="00DD43EC"/>
    <w:rsid w:val="00DF10F4"/>
    <w:rsid w:val="00DF2CD1"/>
    <w:rsid w:val="00E0653E"/>
    <w:rsid w:val="00E103A9"/>
    <w:rsid w:val="00E17057"/>
    <w:rsid w:val="00E20B33"/>
    <w:rsid w:val="00E2165A"/>
    <w:rsid w:val="00E32165"/>
    <w:rsid w:val="00E346EB"/>
    <w:rsid w:val="00E41B93"/>
    <w:rsid w:val="00E45D80"/>
    <w:rsid w:val="00E47F26"/>
    <w:rsid w:val="00E52A37"/>
    <w:rsid w:val="00E60600"/>
    <w:rsid w:val="00E6154A"/>
    <w:rsid w:val="00E6357F"/>
    <w:rsid w:val="00E7116C"/>
    <w:rsid w:val="00E71AF5"/>
    <w:rsid w:val="00E72D36"/>
    <w:rsid w:val="00E80699"/>
    <w:rsid w:val="00E83AC8"/>
    <w:rsid w:val="00E8458E"/>
    <w:rsid w:val="00E85B94"/>
    <w:rsid w:val="00E910BF"/>
    <w:rsid w:val="00E92190"/>
    <w:rsid w:val="00EA6FD7"/>
    <w:rsid w:val="00EB1329"/>
    <w:rsid w:val="00EB1CC7"/>
    <w:rsid w:val="00EB38FF"/>
    <w:rsid w:val="00EB6138"/>
    <w:rsid w:val="00EB6FAC"/>
    <w:rsid w:val="00EC21A7"/>
    <w:rsid w:val="00EC272E"/>
    <w:rsid w:val="00EC3827"/>
    <w:rsid w:val="00EC3C21"/>
    <w:rsid w:val="00EC575F"/>
    <w:rsid w:val="00ED269A"/>
    <w:rsid w:val="00EE3D68"/>
    <w:rsid w:val="00EE58F0"/>
    <w:rsid w:val="00EF1516"/>
    <w:rsid w:val="00F00BB2"/>
    <w:rsid w:val="00F048DC"/>
    <w:rsid w:val="00F109CF"/>
    <w:rsid w:val="00F12765"/>
    <w:rsid w:val="00F13A38"/>
    <w:rsid w:val="00F17D8F"/>
    <w:rsid w:val="00F20E83"/>
    <w:rsid w:val="00F51EDD"/>
    <w:rsid w:val="00F54824"/>
    <w:rsid w:val="00F57E49"/>
    <w:rsid w:val="00F60D21"/>
    <w:rsid w:val="00F630AA"/>
    <w:rsid w:val="00F74072"/>
    <w:rsid w:val="00F76719"/>
    <w:rsid w:val="00F7776A"/>
    <w:rsid w:val="00F81ECE"/>
    <w:rsid w:val="00FA2985"/>
    <w:rsid w:val="00FA552C"/>
    <w:rsid w:val="00FB0E36"/>
    <w:rsid w:val="00FC73AD"/>
    <w:rsid w:val="00FD0225"/>
    <w:rsid w:val="00FE2826"/>
    <w:rsid w:val="00FE303E"/>
    <w:rsid w:val="00FE4B04"/>
    <w:rsid w:val="00FE5D3A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FA956C"/>
  <w14:defaultImageDpi w14:val="300"/>
  <w15:docId w15:val="{C24B0231-FB54-4836-9B32-DE75CE0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35"/>
  </w:style>
  <w:style w:type="paragraph" w:styleId="Nagwek1">
    <w:name w:val="heading 1"/>
    <w:basedOn w:val="Normalny"/>
    <w:next w:val="Normalny"/>
    <w:link w:val="Nagwek1Znak"/>
    <w:uiPriority w:val="9"/>
    <w:qFormat/>
    <w:rsid w:val="00894E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E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E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4E1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Podpis">
    <w:name w:val="Signature"/>
    <w:basedOn w:val="Normalny"/>
    <w:link w:val="PodpisZnak"/>
    <w:uiPriority w:val="8"/>
    <w:unhideWhenUsed/>
    <w:rsid w:val="00936BB1"/>
    <w:pPr>
      <w:spacing w:after="200" w:line="256" w:lineRule="auto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8"/>
    <w:rsid w:val="00936BB1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6C5"/>
    <w:rPr>
      <w:color w:val="0563C1"/>
      <w:u w:val="single"/>
    </w:rPr>
  </w:style>
  <w:style w:type="paragraph" w:styleId="Akapitzlist">
    <w:name w:val="List Paragraph"/>
    <w:aliases w:val="List Paragraph1,T_SZ_List Paragraph,Lista PR,Numeracja załączników,Sl_Akapit z listą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6F66C5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0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F09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D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4C0511"/>
  </w:style>
  <w:style w:type="character" w:styleId="Pogrubienie">
    <w:name w:val="Strong"/>
    <w:basedOn w:val="Domylnaczcionkaakapitu"/>
    <w:uiPriority w:val="22"/>
    <w:qFormat/>
    <w:rsid w:val="00D650CC"/>
    <w:rPr>
      <w:b/>
      <w:bCs/>
    </w:rPr>
  </w:style>
  <w:style w:type="paragraph" w:styleId="Poprawka">
    <w:name w:val="Revision"/>
    <w:hidden/>
    <w:uiPriority w:val="99"/>
    <w:semiHidden/>
    <w:rsid w:val="00B045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A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94E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94E1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D02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D02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,Odstavec Znak,Akapit z listą numerowaną Znak,Podsis rysunku Znak,lp1 Znak,Bullet List Znak,FooterText Znak,numbered Znak"/>
    <w:link w:val="Akapitzlist"/>
    <w:uiPriority w:val="34"/>
    <w:qFormat/>
    <w:locked/>
    <w:rsid w:val="006D02C0"/>
    <w:rPr>
      <w:rFonts w:ascii="Calibri" w:eastAsiaTheme="minorHAnsi" w:hAnsi="Calibri" w:cs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23DE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723A"/>
    <w:pPr>
      <w:tabs>
        <w:tab w:val="left" w:pos="3828"/>
      </w:tabs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23A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customStyle="1" w:styleId="NormalTabela">
    <w:name w:val="Normal Tabela"/>
    <w:basedOn w:val="Normalny"/>
    <w:rsid w:val="0064475E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75E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75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75E"/>
    <w:rPr>
      <w:vertAlign w:val="superscript"/>
    </w:rPr>
  </w:style>
  <w:style w:type="paragraph" w:styleId="Bezodstpw">
    <w:name w:val="No Spacing"/>
    <w:link w:val="BezodstpwZnak"/>
    <w:uiPriority w:val="1"/>
    <w:qFormat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Listapunktowana1">
    <w:name w:val="Lista punktowana1"/>
    <w:basedOn w:val="Normalny"/>
    <w:uiPriority w:val="99"/>
    <w:rsid w:val="00C33933"/>
    <w:pPr>
      <w:tabs>
        <w:tab w:val="num" w:pos="720"/>
      </w:tabs>
      <w:suppressAutoHyphens/>
      <w:spacing w:line="276" w:lineRule="auto"/>
      <w:ind w:left="720" w:hanging="360"/>
    </w:pPr>
    <w:rPr>
      <w:rFonts w:ascii="Calibri" w:eastAsia="Calibri" w:hAnsi="Calibri" w:cs="Calibri"/>
      <w:lang w:eastAsia="ar-SA"/>
    </w:rPr>
  </w:style>
  <w:style w:type="paragraph" w:customStyle="1" w:styleId="redniasiatka21">
    <w:name w:val="Średnia siatka 21"/>
    <w:link w:val="redniasiatka2Znak"/>
    <w:uiPriority w:val="99"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redniasiatka2Znak">
    <w:name w:val="Średnia siatka 2 Znak"/>
    <w:link w:val="redniasiatka21"/>
    <w:uiPriority w:val="99"/>
    <w:locked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45CF"/>
    <w:rPr>
      <w:color w:val="605E5C"/>
      <w:shd w:val="clear" w:color="auto" w:fill="E1DFDD"/>
    </w:rPr>
  </w:style>
  <w:style w:type="paragraph" w:customStyle="1" w:styleId="Z1-Zadozarzdzeniazdnia">
    <w:name w:val="Z1 - Zał. do zarządzenia z dnia"/>
    <w:rsid w:val="003C7EA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table" w:customStyle="1" w:styleId="Tabelalisty3akcent31">
    <w:name w:val="Tabela listy 3 — akcent 31"/>
    <w:basedOn w:val="Standardowy"/>
    <w:uiPriority w:val="48"/>
    <w:rsid w:val="003C7EA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pmainpub">
    <w:name w:val="p.mainpub"/>
    <w:uiPriority w:val="99"/>
    <w:rsid w:val="00246DF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46DF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595A-339E-4695-ABFE-DCBFD7F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2134</Words>
  <Characters>12804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PPNT Gdynia</Company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Dominik Boratyński</cp:lastModifiedBy>
  <cp:revision>87</cp:revision>
  <cp:lastPrinted>2022-11-16T12:15:00Z</cp:lastPrinted>
  <dcterms:created xsi:type="dcterms:W3CDTF">2022-05-09T07:34:00Z</dcterms:created>
  <dcterms:modified xsi:type="dcterms:W3CDTF">2023-06-07T19:03:00Z</dcterms:modified>
</cp:coreProperties>
</file>