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47A6" w14:textId="67BF86CC" w:rsidR="00E86211" w:rsidRDefault="00E86211" w:rsidP="00C61405">
      <w:pPr>
        <w:tabs>
          <w:tab w:val="left" w:pos="708"/>
          <w:tab w:val="left" w:pos="55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NUMER 1</w:t>
      </w:r>
      <w:r w:rsidRPr="00863A1A">
        <w:rPr>
          <w:rFonts w:cstheme="minorHAnsi"/>
          <w:b/>
          <w:bCs/>
        </w:rPr>
        <w:t xml:space="preserve"> DO ZAPYTANIA OFERTOWEGO</w:t>
      </w:r>
    </w:p>
    <w:p w14:paraId="37518518" w14:textId="77777777" w:rsidR="009B5F31" w:rsidRDefault="009B5F31" w:rsidP="00E86211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</w:p>
    <w:p w14:paraId="4D6BC9C7" w14:textId="38350C13" w:rsidR="009B5F31" w:rsidRPr="001C3305" w:rsidRDefault="009950FF" w:rsidP="009B5F31">
      <w:pPr>
        <w:pStyle w:val="Bezodstpw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>O</w:t>
      </w:r>
      <w:r w:rsidR="009B5F31" w:rsidRPr="001C3305">
        <w:rPr>
          <w:rFonts w:ascii="Calibri" w:hAnsi="Calibri" w:cs="Calibri"/>
          <w:b/>
          <w:bCs/>
          <w:lang w:val="pl-PL"/>
        </w:rPr>
        <w:t>pis przedmiotu zamówienia</w:t>
      </w:r>
    </w:p>
    <w:p w14:paraId="3B28ABE3" w14:textId="77777777" w:rsidR="009B5F31" w:rsidRDefault="009B5F31" w:rsidP="009B5F31">
      <w:pPr>
        <w:pStyle w:val="Bezodstpw"/>
        <w:rPr>
          <w:rFonts w:ascii="Calibri" w:hAnsi="Calibri" w:cs="Calibri"/>
          <w:b/>
          <w:bCs/>
          <w:lang w:val="pl-PL"/>
        </w:rPr>
      </w:pPr>
    </w:p>
    <w:p w14:paraId="22570014" w14:textId="2F91C870" w:rsidR="009B5F31" w:rsidRDefault="009B5F31" w:rsidP="009B5F31">
      <w:pPr>
        <w:pStyle w:val="Bezodstpw"/>
        <w:rPr>
          <w:rFonts w:asciiTheme="minorHAnsi" w:hAnsiTheme="minorHAnsi" w:cstheme="minorHAnsi"/>
          <w:b/>
        </w:rPr>
      </w:pPr>
      <w:bookmarkStart w:id="0" w:name="_Hlk121235298"/>
      <w:r w:rsidRPr="00B05002">
        <w:rPr>
          <w:rFonts w:asciiTheme="minorHAnsi" w:hAnsiTheme="minorHAnsi" w:cstheme="minorHAnsi"/>
          <w:b/>
          <w:bCs/>
          <w:lang w:val="pl-PL"/>
        </w:rPr>
        <w:t xml:space="preserve">Numer sprawy: </w:t>
      </w:r>
      <w:r w:rsidR="00B05002" w:rsidRPr="00B05002">
        <w:rPr>
          <w:rFonts w:asciiTheme="minorHAnsi" w:hAnsiTheme="minorHAnsi" w:cstheme="minorHAnsi"/>
          <w:b/>
        </w:rPr>
        <w:t>DOP.260.</w:t>
      </w:r>
      <w:r w:rsidR="00C61405">
        <w:rPr>
          <w:rFonts w:asciiTheme="minorHAnsi" w:hAnsiTheme="minorHAnsi" w:cstheme="minorHAnsi"/>
          <w:b/>
        </w:rPr>
        <w:t>51</w:t>
      </w:r>
      <w:r w:rsidR="00B05002" w:rsidRPr="00B05002">
        <w:rPr>
          <w:rFonts w:asciiTheme="minorHAnsi" w:hAnsiTheme="minorHAnsi" w:cstheme="minorHAnsi"/>
          <w:b/>
        </w:rPr>
        <w:t>.1.2023.EW</w:t>
      </w:r>
    </w:p>
    <w:p w14:paraId="3734CD6D" w14:textId="77777777" w:rsidR="00B05002" w:rsidRDefault="00B05002" w:rsidP="009B5F31">
      <w:pPr>
        <w:pStyle w:val="Bezodstpw"/>
        <w:rPr>
          <w:rFonts w:asciiTheme="minorHAnsi" w:hAnsiTheme="minorHAnsi" w:cstheme="minorHAnsi"/>
          <w:b/>
        </w:rPr>
      </w:pPr>
    </w:p>
    <w:p w14:paraId="2459CAA1" w14:textId="53EDD640" w:rsidR="00C61405" w:rsidRDefault="00C61405" w:rsidP="00C61405">
      <w:pPr>
        <w:spacing w:line="276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Microsoft 365 Business Basic – 30 sztuk</w:t>
      </w:r>
      <w:r w:rsidR="00AF23AC">
        <w:rPr>
          <w:b/>
          <w:bCs/>
          <w:u w:val="single"/>
          <w:lang w:val="en-US"/>
        </w:rPr>
        <w:t xml:space="preserve"> (lub równoważne)</w:t>
      </w:r>
      <w:r>
        <w:rPr>
          <w:b/>
          <w:bCs/>
          <w:u w:val="single"/>
          <w:lang w:val="en-US"/>
        </w:rPr>
        <w:t>:</w:t>
      </w:r>
    </w:p>
    <w:p w14:paraId="23BF513D" w14:textId="77777777" w:rsidR="00C61405" w:rsidRDefault="00C61405" w:rsidP="00C61405">
      <w:pPr>
        <w:spacing w:line="276" w:lineRule="auto"/>
        <w:rPr>
          <w:lang w:val="en-US"/>
        </w:rPr>
      </w:pPr>
      <w:r>
        <w:rPr>
          <w:lang w:val="en-US"/>
        </w:rPr>
        <w:t>Rodzaj licencji: CSP</w:t>
      </w:r>
    </w:p>
    <w:p w14:paraId="7D9C6753" w14:textId="77777777" w:rsidR="00C61405" w:rsidRDefault="00C61405" w:rsidP="00C61405">
      <w:pPr>
        <w:spacing w:line="276" w:lineRule="auto"/>
      </w:pPr>
      <w:r>
        <w:t>Licencja: Komercyjna</w:t>
      </w:r>
    </w:p>
    <w:p w14:paraId="7434D702" w14:textId="77777777" w:rsidR="00C61405" w:rsidRDefault="00C61405" w:rsidP="00C61405">
      <w:pPr>
        <w:spacing w:line="276" w:lineRule="auto"/>
      </w:pPr>
      <w:r>
        <w:t>Okres licencji: Roczna</w:t>
      </w:r>
    </w:p>
    <w:p w14:paraId="2A294B4F" w14:textId="77777777" w:rsidR="00C61405" w:rsidRDefault="00C61405" w:rsidP="00C61405">
      <w:pPr>
        <w:spacing w:line="276" w:lineRule="auto"/>
      </w:pPr>
      <w:r>
        <w:t>Aplikacje stacjonarne: Microsoft Teams</w:t>
      </w:r>
    </w:p>
    <w:p w14:paraId="0D3AD89D" w14:textId="77777777" w:rsidR="00C61405" w:rsidRDefault="00C61405" w:rsidP="00C61405">
      <w:pPr>
        <w:spacing w:line="276" w:lineRule="auto"/>
        <w:rPr>
          <w:lang w:val="en-US"/>
        </w:rPr>
      </w:pPr>
      <w:r>
        <w:rPr>
          <w:lang w:val="en-US"/>
        </w:rPr>
        <w:t>Aplikacje online: Microsoft SharePoint, Microsoft OneDrive, Microsoft Exchange, Microsoft Teams, Microsoft Word, Microsoft Excel, Microsoft PowerPoint, Microsoft OneNote, Microsoft Outlook</w:t>
      </w:r>
    </w:p>
    <w:p w14:paraId="2594BA61" w14:textId="77777777" w:rsidR="00C61405" w:rsidRDefault="00C61405" w:rsidP="00C61405">
      <w:pPr>
        <w:spacing w:line="276" w:lineRule="auto"/>
        <w:rPr>
          <w:lang w:val="en-US"/>
        </w:rPr>
      </w:pPr>
      <w:r>
        <w:rPr>
          <w:lang w:val="en-US"/>
        </w:rPr>
        <w:t>Poczta Exchange: 50 GB</w:t>
      </w:r>
    </w:p>
    <w:p w14:paraId="55BEEFAE" w14:textId="77777777" w:rsidR="00C61405" w:rsidRDefault="00C61405" w:rsidP="00C61405">
      <w:pPr>
        <w:spacing w:line="276" w:lineRule="auto"/>
        <w:rPr>
          <w:lang w:val="en-US"/>
        </w:rPr>
      </w:pPr>
      <w:r>
        <w:rPr>
          <w:lang w:val="en-US"/>
        </w:rPr>
        <w:t>Dysk OneDrive: 1 TB</w:t>
      </w:r>
    </w:p>
    <w:p w14:paraId="18FDDB40" w14:textId="77777777" w:rsidR="00C61405" w:rsidRDefault="00C61405" w:rsidP="00C61405">
      <w:pPr>
        <w:spacing w:line="276" w:lineRule="auto"/>
      </w:pPr>
      <w:r>
        <w:t>Maksymalna liczba użytkowników: 300</w:t>
      </w:r>
    </w:p>
    <w:p w14:paraId="5DD0F573" w14:textId="77777777" w:rsidR="00C61405" w:rsidRDefault="00C61405" w:rsidP="00C61405">
      <w:pPr>
        <w:spacing w:line="276" w:lineRule="auto"/>
      </w:pPr>
      <w:r>
        <w:t>Zastosowanie: Dla firmy</w:t>
      </w:r>
    </w:p>
    <w:p w14:paraId="34651665" w14:textId="77777777" w:rsidR="00C61405" w:rsidRDefault="00C61405" w:rsidP="00C61405">
      <w:pPr>
        <w:spacing w:line="276" w:lineRule="auto"/>
      </w:pPr>
      <w:r>
        <w:t>Wersja językowa: Międzynarodowa</w:t>
      </w:r>
    </w:p>
    <w:p w14:paraId="2518DD76" w14:textId="77777777" w:rsidR="00C61405" w:rsidRDefault="00C61405" w:rsidP="00C61405">
      <w:pPr>
        <w:spacing w:line="276" w:lineRule="auto"/>
      </w:pPr>
      <w:r>
        <w:t>Producent: Microsoft</w:t>
      </w:r>
    </w:p>
    <w:p w14:paraId="45F4B742" w14:textId="77777777" w:rsidR="00C61405" w:rsidRDefault="00C61405" w:rsidP="00C61405">
      <w:pPr>
        <w:spacing w:line="276" w:lineRule="auto"/>
      </w:pPr>
      <w:r>
        <w:t>Nośnik: Brak</w:t>
      </w:r>
    </w:p>
    <w:p w14:paraId="58272C14" w14:textId="77777777" w:rsidR="00C61405" w:rsidRDefault="00C61405" w:rsidP="00C61405">
      <w:pPr>
        <w:spacing w:line="276" w:lineRule="auto"/>
      </w:pPr>
    </w:p>
    <w:p w14:paraId="71D2D195" w14:textId="6636DA7C" w:rsidR="00C61405" w:rsidRDefault="00C61405" w:rsidP="00C61405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Microsoft 365 Business Standard – 100 sztuk</w:t>
      </w:r>
      <w:r w:rsidR="00AF23AC">
        <w:rPr>
          <w:b/>
          <w:bCs/>
          <w:u w:val="single"/>
        </w:rPr>
        <w:t xml:space="preserve"> (lub równoważne)</w:t>
      </w:r>
      <w:r>
        <w:rPr>
          <w:b/>
          <w:bCs/>
          <w:u w:val="single"/>
        </w:rPr>
        <w:t>:</w:t>
      </w:r>
    </w:p>
    <w:p w14:paraId="3FBF248F" w14:textId="77777777" w:rsidR="00C61405" w:rsidRDefault="00C61405" w:rsidP="00C61405">
      <w:pPr>
        <w:spacing w:line="276" w:lineRule="auto"/>
      </w:pPr>
      <w:r>
        <w:t>Rodzaj licencji: CSP</w:t>
      </w:r>
    </w:p>
    <w:p w14:paraId="22EA5D4A" w14:textId="77777777" w:rsidR="00C61405" w:rsidRDefault="00C61405" w:rsidP="00C61405">
      <w:pPr>
        <w:spacing w:line="276" w:lineRule="auto"/>
      </w:pPr>
      <w:r>
        <w:t>Licencja: Komercyjna</w:t>
      </w:r>
    </w:p>
    <w:p w14:paraId="1409A379" w14:textId="77777777" w:rsidR="00C61405" w:rsidRDefault="00C61405" w:rsidP="00C61405">
      <w:pPr>
        <w:spacing w:line="276" w:lineRule="auto"/>
        <w:rPr>
          <w:lang w:val="en-US"/>
        </w:rPr>
      </w:pPr>
      <w:r>
        <w:rPr>
          <w:lang w:val="en-US"/>
        </w:rPr>
        <w:t>Okres licencji: Roczna</w:t>
      </w:r>
    </w:p>
    <w:p w14:paraId="50D1064A" w14:textId="77777777" w:rsidR="00C61405" w:rsidRDefault="00C61405" w:rsidP="00C61405">
      <w:pPr>
        <w:spacing w:line="276" w:lineRule="auto"/>
        <w:rPr>
          <w:lang w:val="en-US"/>
        </w:rPr>
      </w:pPr>
      <w:r>
        <w:rPr>
          <w:lang w:val="en-US"/>
        </w:rPr>
        <w:t>Aplikacje stacjonarne: Microsoft Word, Microsoft Excel, Microsoft PowerPoint, Microsoft Outlook, Microsoft OneNote, Microsoft Publisher, Microsoft Access, Microsoft Teams</w:t>
      </w:r>
    </w:p>
    <w:p w14:paraId="7DEB1A99" w14:textId="77777777" w:rsidR="00C61405" w:rsidRDefault="00C61405" w:rsidP="00C61405">
      <w:pPr>
        <w:spacing w:line="276" w:lineRule="auto"/>
        <w:rPr>
          <w:lang w:val="en-US"/>
        </w:rPr>
      </w:pPr>
      <w:r>
        <w:rPr>
          <w:lang w:val="en-US"/>
        </w:rPr>
        <w:t>Aplikacje online: Microsoft SharePoint, Microsoft OneDrive, Microsoft Exchange, Microsoft Teams</w:t>
      </w:r>
    </w:p>
    <w:p w14:paraId="3F6857FE" w14:textId="77777777" w:rsidR="00C61405" w:rsidRDefault="00C61405" w:rsidP="00C61405">
      <w:pPr>
        <w:spacing w:line="276" w:lineRule="auto"/>
        <w:rPr>
          <w:lang w:val="en-US"/>
        </w:rPr>
      </w:pPr>
      <w:r>
        <w:rPr>
          <w:lang w:val="en-US"/>
        </w:rPr>
        <w:t>Poczta Exchange: 50 GB</w:t>
      </w:r>
    </w:p>
    <w:p w14:paraId="21048138" w14:textId="77777777" w:rsidR="00C61405" w:rsidRDefault="00C61405" w:rsidP="00C61405">
      <w:pPr>
        <w:spacing w:line="276" w:lineRule="auto"/>
        <w:rPr>
          <w:lang w:val="en-US"/>
        </w:rPr>
      </w:pPr>
      <w:r>
        <w:rPr>
          <w:lang w:val="en-US"/>
        </w:rPr>
        <w:t>Dysk OneDrive: 1 TB</w:t>
      </w:r>
    </w:p>
    <w:p w14:paraId="44DE01EF" w14:textId="77777777" w:rsidR="00C61405" w:rsidRDefault="00C61405" w:rsidP="00C61405">
      <w:pPr>
        <w:spacing w:line="276" w:lineRule="auto"/>
      </w:pPr>
      <w:r>
        <w:t>Maksymalna liczba użytkowników: 300</w:t>
      </w:r>
    </w:p>
    <w:p w14:paraId="13FCF755" w14:textId="77777777" w:rsidR="00C61405" w:rsidRDefault="00C61405" w:rsidP="00C61405">
      <w:pPr>
        <w:spacing w:line="276" w:lineRule="auto"/>
      </w:pPr>
      <w:r>
        <w:t>Zastosowanie: Dla firmy</w:t>
      </w:r>
    </w:p>
    <w:p w14:paraId="6AA9329F" w14:textId="77777777" w:rsidR="00C61405" w:rsidRDefault="00C61405" w:rsidP="00C61405">
      <w:pPr>
        <w:spacing w:line="276" w:lineRule="auto"/>
      </w:pPr>
      <w:r>
        <w:t>Wersja językowa: Międzynarodowa</w:t>
      </w:r>
    </w:p>
    <w:p w14:paraId="7807E72F" w14:textId="77777777" w:rsidR="00C61405" w:rsidRDefault="00C61405" w:rsidP="00C61405">
      <w:pPr>
        <w:spacing w:line="276" w:lineRule="auto"/>
      </w:pPr>
      <w:r>
        <w:t>Producent: Microsoft</w:t>
      </w:r>
    </w:p>
    <w:p w14:paraId="623CE5B7" w14:textId="77777777" w:rsidR="00C61405" w:rsidRDefault="00C61405" w:rsidP="00C61405">
      <w:pPr>
        <w:spacing w:line="276" w:lineRule="auto"/>
      </w:pPr>
      <w:r>
        <w:t>Nośnik: Brak</w:t>
      </w:r>
    </w:p>
    <w:p w14:paraId="55459032" w14:textId="77777777" w:rsidR="00C61405" w:rsidRDefault="00C61405" w:rsidP="00C61405">
      <w:pPr>
        <w:spacing w:line="276" w:lineRule="auto"/>
      </w:pPr>
    </w:p>
    <w:p w14:paraId="68B9AB86" w14:textId="2E51AD69" w:rsidR="00C61405" w:rsidRDefault="00C61405" w:rsidP="00C61405">
      <w:pPr>
        <w:spacing w:line="276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Microsoft Teams Rooms Standard – 2 sztuki</w:t>
      </w:r>
      <w:r w:rsidR="00E16E9B">
        <w:rPr>
          <w:b/>
          <w:bCs/>
          <w:u w:val="single"/>
          <w:lang w:val="en-US"/>
        </w:rPr>
        <w:t xml:space="preserve"> (lub równoważne)</w:t>
      </w:r>
      <w:r>
        <w:rPr>
          <w:b/>
          <w:bCs/>
          <w:u w:val="single"/>
          <w:lang w:val="en-US"/>
        </w:rPr>
        <w:t>:</w:t>
      </w:r>
    </w:p>
    <w:p w14:paraId="35F619F5" w14:textId="77777777" w:rsidR="00C61405" w:rsidRDefault="00C61405" w:rsidP="00C61405">
      <w:pPr>
        <w:spacing w:line="276" w:lineRule="auto"/>
      </w:pPr>
      <w:r>
        <w:t>Rodzaj licencji: CSP</w:t>
      </w:r>
    </w:p>
    <w:p w14:paraId="3D4EA385" w14:textId="77777777" w:rsidR="00C61405" w:rsidRDefault="00C61405" w:rsidP="00C61405">
      <w:pPr>
        <w:spacing w:line="276" w:lineRule="auto"/>
      </w:pPr>
      <w:r>
        <w:t>Licencja: Komercyjna</w:t>
      </w:r>
    </w:p>
    <w:p w14:paraId="0CE40527" w14:textId="77777777" w:rsidR="00C61405" w:rsidRDefault="00C61405" w:rsidP="00C61405">
      <w:pPr>
        <w:spacing w:line="276" w:lineRule="auto"/>
      </w:pPr>
      <w:r>
        <w:t>Okres licencji: Roczna</w:t>
      </w:r>
    </w:p>
    <w:p w14:paraId="22A668DC" w14:textId="77777777" w:rsidR="00C61405" w:rsidRDefault="00C61405" w:rsidP="00C61405">
      <w:pPr>
        <w:spacing w:line="276" w:lineRule="auto"/>
      </w:pPr>
      <w:r>
        <w:t>Zastosowanie: Dla firmy</w:t>
      </w:r>
    </w:p>
    <w:p w14:paraId="65118288" w14:textId="77777777" w:rsidR="00C61405" w:rsidRDefault="00C61405" w:rsidP="00C61405">
      <w:pPr>
        <w:spacing w:line="276" w:lineRule="auto"/>
      </w:pPr>
      <w:r>
        <w:t>Producent: Microsoft</w:t>
      </w:r>
    </w:p>
    <w:p w14:paraId="005999CE" w14:textId="4EE2DF80" w:rsidR="0072536C" w:rsidRDefault="0072536C" w:rsidP="00C61405">
      <w:pPr>
        <w:spacing w:line="276" w:lineRule="auto"/>
      </w:pPr>
      <w:r>
        <w:t>Nośnik: brak</w:t>
      </w:r>
    </w:p>
    <w:bookmarkEnd w:id="0"/>
    <w:p w14:paraId="1DF523C4" w14:textId="77777777" w:rsidR="00C61405" w:rsidRDefault="00C61405" w:rsidP="00C61405">
      <w:pPr>
        <w:spacing w:line="276" w:lineRule="auto"/>
      </w:pPr>
    </w:p>
    <w:p w14:paraId="42923D53" w14:textId="77777777" w:rsidR="00E16E9B" w:rsidRDefault="00E16E9B" w:rsidP="00C61405">
      <w:pPr>
        <w:spacing w:line="276" w:lineRule="auto"/>
      </w:pPr>
    </w:p>
    <w:p w14:paraId="0AE94DE5" w14:textId="4F12C3FA" w:rsidR="00E6530F" w:rsidRPr="00C61405" w:rsidRDefault="00E6530F" w:rsidP="00C61405">
      <w:pPr>
        <w:spacing w:line="276" w:lineRule="auto"/>
      </w:pPr>
      <w:r>
        <w:rPr>
          <w:rFonts w:cstheme="minorHAnsi"/>
          <w:b/>
          <w:bCs/>
        </w:rPr>
        <w:t>ZAŁĄCZNIK NUMER 2</w:t>
      </w:r>
      <w:r w:rsidRPr="00863A1A">
        <w:rPr>
          <w:rFonts w:cstheme="minorHAnsi"/>
          <w:b/>
          <w:bCs/>
        </w:rPr>
        <w:t xml:space="preserve"> DO ZAPYTANIA OFERTOWEGO</w:t>
      </w:r>
    </w:p>
    <w:p w14:paraId="2EAC76B6" w14:textId="77777777" w:rsidR="005C37E9" w:rsidRPr="00863A1A" w:rsidRDefault="005C37E9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0B72762F" w14:textId="77777777" w:rsidR="009B5F31" w:rsidRDefault="00416E5B" w:rsidP="00416E5B">
      <w:pPr>
        <w:tabs>
          <w:tab w:val="left" w:pos="708"/>
          <w:tab w:val="left" w:pos="5529"/>
        </w:tabs>
        <w:rPr>
          <w:rFonts w:cstheme="minorHAnsi"/>
          <w:b/>
          <w:bCs/>
        </w:rPr>
      </w:pPr>
      <w:r w:rsidRPr="00416E5B">
        <w:rPr>
          <w:rFonts w:cstheme="minorHAnsi"/>
          <w:b/>
          <w:bCs/>
        </w:rPr>
        <w:t xml:space="preserve">                                                                               </w:t>
      </w:r>
    </w:p>
    <w:p w14:paraId="335DF1FB" w14:textId="121003E7" w:rsidR="00E6530F" w:rsidRPr="00863A1A" w:rsidRDefault="00E6530F" w:rsidP="009B5F3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3B01DB">
        <w:rPr>
          <w:rFonts w:cstheme="minorHAnsi"/>
          <w:b/>
          <w:bCs/>
          <w:u w:val="single"/>
        </w:rPr>
        <w:t>FORMULARZ OFERTY</w:t>
      </w:r>
    </w:p>
    <w:p w14:paraId="3618EEF8" w14:textId="77777777" w:rsidR="00E6530F" w:rsidRPr="00863A1A" w:rsidRDefault="00E6530F" w:rsidP="00E6530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75947030" w14:textId="77777777" w:rsidR="00E6530F" w:rsidRPr="00863A1A" w:rsidRDefault="00E6530F" w:rsidP="00E6530F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5AA0E84F" w14:textId="77777777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863A1A"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69FCF6BD" w14:textId="77777777" w:rsidR="00E6530F" w:rsidRPr="00C85A25" w:rsidRDefault="00E6530F" w:rsidP="00E6530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    /</w:t>
      </w:r>
      <w:r w:rsidRPr="00863A1A">
        <w:rPr>
          <w:rFonts w:cstheme="minorHAnsi"/>
          <w:i/>
          <w:iCs/>
          <w:sz w:val="20"/>
          <w:szCs w:val="20"/>
        </w:rPr>
        <w:t>miejscowość/</w:t>
      </w:r>
    </w:p>
    <w:p w14:paraId="28929AE9" w14:textId="77777777" w:rsidR="00E6530F" w:rsidRPr="00863A1A" w:rsidRDefault="00E6530F" w:rsidP="00E6530F">
      <w:pPr>
        <w:rPr>
          <w:rFonts w:cstheme="minorHAnsi"/>
        </w:rPr>
      </w:pPr>
    </w:p>
    <w:p w14:paraId="1B4DA5DA" w14:textId="77777777" w:rsidR="00E6530F" w:rsidRPr="00863A1A" w:rsidRDefault="00E6530F" w:rsidP="00E6530F">
      <w:pPr>
        <w:keepNext/>
        <w:spacing w:after="60"/>
        <w:jc w:val="center"/>
        <w:rPr>
          <w:rFonts w:cstheme="minorHAnsi"/>
          <w:b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0CE0616F" w14:textId="77777777" w:rsidR="00E6530F" w:rsidRDefault="00E6530F" w:rsidP="00E6530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</w:t>
      </w:r>
      <w:r w:rsidRPr="00863A1A">
        <w:rPr>
          <w:rFonts w:cstheme="minorHAnsi"/>
          <w:b/>
        </w:rPr>
        <w:t xml:space="preserve"> </w:t>
      </w:r>
    </w:p>
    <w:p w14:paraId="29173B68" w14:textId="5A4A4217" w:rsidR="00CA245C" w:rsidRDefault="00CA245C" w:rsidP="00CA245C">
      <w:pPr>
        <w:keepNext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zakup i dostawę</w:t>
      </w:r>
      <w:r w:rsidR="006876F3">
        <w:rPr>
          <w:rFonts w:asciiTheme="minorHAnsi" w:eastAsia="Times New Roman" w:hAnsiTheme="minorHAnsi" w:cstheme="minorHAnsi"/>
          <w:b/>
        </w:rPr>
        <w:t xml:space="preserve"> subskrypcji</w:t>
      </w:r>
      <w:r>
        <w:rPr>
          <w:rFonts w:asciiTheme="minorHAnsi" w:eastAsia="Times New Roman" w:hAnsiTheme="minorHAnsi" w:cstheme="minorHAnsi"/>
          <w:b/>
        </w:rPr>
        <w:t xml:space="preserve"> licencji</w:t>
      </w:r>
    </w:p>
    <w:p w14:paraId="7B4EC8D0" w14:textId="1730FDCA" w:rsidR="00CA245C" w:rsidRPr="00932338" w:rsidRDefault="00CA245C" w:rsidP="00CA245C">
      <w:pPr>
        <w:keepNext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dla Pomorskiej Specjalnej Strefy </w:t>
      </w:r>
      <w:r w:rsidRPr="00932338">
        <w:rPr>
          <w:rFonts w:asciiTheme="minorHAnsi" w:eastAsia="Times New Roman" w:hAnsiTheme="minorHAnsi" w:cstheme="minorHAnsi"/>
          <w:b/>
        </w:rPr>
        <w:t xml:space="preserve">Ekonomicznej sp. z o.o. </w:t>
      </w:r>
      <w:r w:rsidR="00BC0162">
        <w:rPr>
          <w:rFonts w:asciiTheme="minorHAnsi" w:eastAsia="Times New Roman" w:hAnsiTheme="minorHAnsi" w:cstheme="minorHAnsi"/>
          <w:b/>
        </w:rPr>
        <w:t>na rok 2024</w:t>
      </w:r>
    </w:p>
    <w:p w14:paraId="5896D7BD" w14:textId="49EC168C" w:rsidR="00EE4153" w:rsidRPr="00931F1E" w:rsidRDefault="00EE4153" w:rsidP="00EE4153">
      <w:pPr>
        <w:keepNext/>
        <w:jc w:val="center"/>
        <w:rPr>
          <w:rFonts w:asciiTheme="minorHAnsi" w:eastAsia="Times New Roman" w:hAnsiTheme="minorHAnsi" w:cstheme="minorHAnsi"/>
          <w:b/>
        </w:rPr>
      </w:pPr>
    </w:p>
    <w:p w14:paraId="328E0A60" w14:textId="77777777" w:rsidR="00416E5B" w:rsidRDefault="00416E5B" w:rsidP="00416E5B">
      <w:pPr>
        <w:keepNext/>
        <w:rPr>
          <w:rFonts w:cstheme="minorHAnsi"/>
          <w:b/>
          <w:bCs/>
          <w:kern w:val="1"/>
        </w:rPr>
      </w:pPr>
    </w:p>
    <w:p w14:paraId="33FE2157" w14:textId="689977D6" w:rsidR="002960BD" w:rsidRPr="001D7C16" w:rsidRDefault="002960BD" w:rsidP="002960BD">
      <w:pPr>
        <w:pStyle w:val="Bezodstpw"/>
        <w:rPr>
          <w:rFonts w:ascii="Calibri" w:hAnsi="Calibri" w:cs="Calibri"/>
          <w:b/>
          <w:lang w:val="pl-PL"/>
        </w:rPr>
      </w:pPr>
      <w:r w:rsidRPr="000964FA">
        <w:rPr>
          <w:rFonts w:ascii="Calibri" w:hAnsi="Calibri" w:cs="Calibri"/>
          <w:b/>
          <w:bCs/>
          <w:lang w:val="pl-PL"/>
        </w:rPr>
        <w:t xml:space="preserve">Numer sprawy: </w:t>
      </w:r>
      <w:r w:rsidR="00045CA1" w:rsidRPr="005510F5">
        <w:rPr>
          <w:rFonts w:asciiTheme="minorHAnsi" w:hAnsiTheme="minorHAnsi" w:cstheme="minorHAnsi"/>
          <w:b/>
        </w:rPr>
        <w:t>DOP.260.</w:t>
      </w:r>
      <w:r w:rsidR="0047690F">
        <w:rPr>
          <w:rFonts w:asciiTheme="minorHAnsi" w:hAnsiTheme="minorHAnsi" w:cstheme="minorHAnsi"/>
          <w:b/>
        </w:rPr>
        <w:t>51</w:t>
      </w:r>
      <w:r w:rsidR="00045CA1" w:rsidRPr="005510F5">
        <w:rPr>
          <w:rFonts w:asciiTheme="minorHAnsi" w:hAnsiTheme="minorHAnsi" w:cstheme="minorHAnsi"/>
          <w:b/>
        </w:rPr>
        <w:t>.1.2023.EW</w:t>
      </w:r>
    </w:p>
    <w:p w14:paraId="1D376A05" w14:textId="77777777" w:rsidR="00E6530F" w:rsidRPr="00863A1A" w:rsidRDefault="00E6530F" w:rsidP="00E6530F">
      <w:pPr>
        <w:jc w:val="center"/>
        <w:rPr>
          <w:rFonts w:eastAsia="WenQuanYi Micro Hei" w:cstheme="minorHAnsi"/>
          <w:b/>
          <w:kern w:val="1"/>
          <w:lang w:eastAsia="zh-CN" w:bidi="hi-IN"/>
        </w:rPr>
      </w:pPr>
    </w:p>
    <w:p w14:paraId="71EAF0A5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5D1ED7EF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34EDE8B" w14:textId="77777777" w:rsidR="00E6530F" w:rsidRPr="00863A1A" w:rsidRDefault="00E6530F" w:rsidP="00E6530F">
      <w:pPr>
        <w:jc w:val="center"/>
        <w:rPr>
          <w:rFonts w:cstheme="minorHAnsi"/>
          <w:b/>
          <w:bCs/>
        </w:rPr>
      </w:pPr>
      <w:r w:rsidRPr="00863A1A">
        <w:rPr>
          <w:rFonts w:cstheme="minorHAnsi"/>
        </w:rPr>
        <w:t>[nazwa /imię i nazwisko Wykonawcy]</w:t>
      </w:r>
    </w:p>
    <w:p w14:paraId="03BC317F" w14:textId="77777777" w:rsidR="00E6530F" w:rsidRPr="00863A1A" w:rsidRDefault="00E6530F" w:rsidP="00E6530F">
      <w:pPr>
        <w:rPr>
          <w:rFonts w:cstheme="minorHAnsi"/>
          <w:b/>
          <w:bCs/>
        </w:rPr>
      </w:pPr>
    </w:p>
    <w:p w14:paraId="65C3950D" w14:textId="77777777" w:rsidR="00E6530F" w:rsidRPr="00863A1A" w:rsidRDefault="00E6530F" w:rsidP="00E6530F">
      <w:pPr>
        <w:rPr>
          <w:rFonts w:cstheme="minorHAnsi"/>
        </w:rPr>
      </w:pPr>
      <w:r w:rsidRPr="00863A1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B3A023C" w14:textId="77777777" w:rsidR="00E6530F" w:rsidRPr="00863A1A" w:rsidRDefault="00E6530F" w:rsidP="00E6530F">
      <w:pPr>
        <w:jc w:val="center"/>
        <w:rPr>
          <w:rFonts w:cstheme="minorHAnsi"/>
          <w:i/>
          <w:iCs/>
        </w:rPr>
      </w:pPr>
      <w:r w:rsidRPr="00863A1A">
        <w:rPr>
          <w:rFonts w:cstheme="minorHAnsi"/>
        </w:rPr>
        <w:t>[siedziba/miejsce zamieszkania Wykonawcy]</w:t>
      </w:r>
    </w:p>
    <w:p w14:paraId="1B747F48" w14:textId="77777777" w:rsidR="00E6530F" w:rsidRPr="00863A1A" w:rsidRDefault="00E6530F" w:rsidP="00E6530F">
      <w:pPr>
        <w:rPr>
          <w:rFonts w:cstheme="minorHAnsi"/>
          <w:i/>
          <w:iCs/>
        </w:rPr>
      </w:pPr>
    </w:p>
    <w:p w14:paraId="5F43AB92" w14:textId="77777777" w:rsidR="00E6530F" w:rsidRPr="00863A1A" w:rsidRDefault="00E6530F" w:rsidP="00E6530F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telefonu....................................................................numer faksu.....................................</w:t>
      </w:r>
    </w:p>
    <w:p w14:paraId="4219E5A4" w14:textId="77777777" w:rsidR="00E6530F" w:rsidRPr="00863A1A" w:rsidRDefault="00E6530F" w:rsidP="00E6530F">
      <w:pPr>
        <w:keepNext/>
        <w:spacing w:line="360" w:lineRule="auto"/>
        <w:jc w:val="center"/>
        <w:rPr>
          <w:rFonts w:cstheme="minorHAnsi"/>
        </w:rPr>
      </w:pPr>
    </w:p>
    <w:p w14:paraId="768BAA1A" w14:textId="77777777" w:rsidR="00E6530F" w:rsidRPr="00863A1A" w:rsidRDefault="00E6530F" w:rsidP="0047690F">
      <w:pPr>
        <w:tabs>
          <w:tab w:val="left" w:pos="5529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6709AC5E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792674FA" w14:textId="77777777" w:rsidR="00E6530F" w:rsidRPr="00863A1A" w:rsidRDefault="00E6530F" w:rsidP="00E6530F">
      <w:pPr>
        <w:keepNext/>
        <w:spacing w:line="360" w:lineRule="auto"/>
        <w:rPr>
          <w:rFonts w:cstheme="minorHAnsi"/>
        </w:rPr>
      </w:pPr>
      <w:r w:rsidRPr="00863A1A">
        <w:rPr>
          <w:rFonts w:cstheme="minorHAnsi"/>
        </w:rPr>
        <w:t>PESEL:..........................................................</w:t>
      </w:r>
      <w:r w:rsidRPr="00863A1A">
        <w:rPr>
          <w:rFonts w:cstheme="minorHAnsi"/>
          <w:i/>
          <w:iCs/>
        </w:rPr>
        <w:t>(dotyczy osób fizycznych)</w:t>
      </w:r>
    </w:p>
    <w:p w14:paraId="53628B10" w14:textId="77777777" w:rsidR="00E6530F" w:rsidRDefault="00E6530F" w:rsidP="00E6530F">
      <w:pPr>
        <w:rPr>
          <w:rFonts w:cstheme="minorHAnsi"/>
        </w:rPr>
      </w:pPr>
      <w:r w:rsidRPr="00863A1A">
        <w:rPr>
          <w:rFonts w:cstheme="minorHAnsi"/>
        </w:rPr>
        <w:t>NUMER RACHUNKU BANKOWEGO: .................................................................................</w:t>
      </w:r>
    </w:p>
    <w:p w14:paraId="067DC28D" w14:textId="77777777" w:rsidR="00E6530F" w:rsidRDefault="00E6530F" w:rsidP="00E6530F">
      <w:pPr>
        <w:rPr>
          <w:rFonts w:cstheme="minorHAnsi"/>
        </w:rPr>
      </w:pPr>
    </w:p>
    <w:p w14:paraId="219D579E" w14:textId="77777777" w:rsidR="00E6530F" w:rsidRPr="00D3735E" w:rsidRDefault="00E6530F" w:rsidP="00E6530F">
      <w:pPr>
        <w:rPr>
          <w:rFonts w:cstheme="minorHAnsi"/>
        </w:rPr>
      </w:pPr>
    </w:p>
    <w:p w14:paraId="2C370B50" w14:textId="77777777" w:rsidR="00E6530F" w:rsidRPr="00863A1A" w:rsidRDefault="00E6530F" w:rsidP="00E6530F">
      <w:pPr>
        <w:pStyle w:val="Tekstpodstawowy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6CC52DA7" w14:textId="76CED1F8" w:rsidR="00E6530F" w:rsidRPr="0047690F" w:rsidRDefault="00E6530F" w:rsidP="0047690F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</w:rPr>
        <w:t>Oferuj</w:t>
      </w:r>
      <w:r w:rsidR="0047690F">
        <w:rPr>
          <w:rFonts w:asciiTheme="minorHAnsi" w:hAnsiTheme="minorHAnsi" w:cstheme="minorHAnsi"/>
        </w:rPr>
        <w:t>ę</w:t>
      </w:r>
      <w:r w:rsidRPr="00863A1A">
        <w:rPr>
          <w:rFonts w:asciiTheme="minorHAnsi" w:hAnsiTheme="minorHAnsi" w:cstheme="minorHAnsi"/>
        </w:rPr>
        <w:t xml:space="preserve"> wykonanie przedmiotu zamówienia (zapytania ofertowego)</w:t>
      </w:r>
      <w:r w:rsidR="00CA245C">
        <w:rPr>
          <w:rFonts w:asciiTheme="minorHAnsi" w:hAnsiTheme="minorHAnsi" w:cstheme="minorHAnsi"/>
        </w:rPr>
        <w:t xml:space="preserve"> za</w:t>
      </w:r>
      <w:r w:rsidRPr="00863A1A">
        <w:rPr>
          <w:rFonts w:asciiTheme="minorHAnsi" w:hAnsiTheme="minorHAnsi" w:cstheme="minorHAnsi"/>
        </w:rPr>
        <w:t>: cen</w:t>
      </w:r>
      <w:r>
        <w:rPr>
          <w:rFonts w:asciiTheme="minorHAnsi" w:hAnsiTheme="minorHAnsi" w:cstheme="minorHAnsi"/>
        </w:rPr>
        <w:t>ę</w:t>
      </w:r>
      <w:r w:rsidRPr="00863A1A">
        <w:rPr>
          <w:rFonts w:asciiTheme="minorHAnsi" w:hAnsiTheme="minorHAnsi" w:cstheme="minorHAnsi"/>
        </w:rPr>
        <w:t xml:space="preserve"> brutto*:</w:t>
      </w:r>
      <w:r w:rsidR="0047690F">
        <w:rPr>
          <w:rFonts w:asciiTheme="minorHAnsi" w:hAnsiTheme="minorHAnsi" w:cstheme="minorHAnsi"/>
        </w:rPr>
        <w:br/>
      </w:r>
      <w:r w:rsidRPr="00863A1A">
        <w:rPr>
          <w:rFonts w:asciiTheme="minorHAnsi" w:hAnsiTheme="minorHAnsi" w:cstheme="minorHAnsi"/>
        </w:rPr>
        <w:t>……….…………………..…….…………….……………………………………………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47690F">
        <w:rPr>
          <w:rFonts w:asciiTheme="minorHAnsi" w:hAnsiTheme="minorHAnsi" w:cstheme="minorHAnsi"/>
        </w:rPr>
        <w:t>………………………………………..</w:t>
      </w:r>
      <w:r w:rsidRPr="00863A1A">
        <w:rPr>
          <w:rFonts w:asciiTheme="minorHAnsi" w:hAnsiTheme="minorHAnsi" w:cstheme="minorHAnsi"/>
        </w:rPr>
        <w:t xml:space="preserve"> (słownie: 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</w:t>
      </w:r>
      <w:r w:rsidR="00E70CF4"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>....</w:t>
      </w:r>
      <w:r w:rsidRPr="00863A1A">
        <w:rPr>
          <w:rFonts w:asciiTheme="minorHAnsi" w:hAnsiTheme="minorHAnsi" w:cstheme="minorHAnsi"/>
        </w:rPr>
        <w:t>....) złotych,</w:t>
      </w:r>
    </w:p>
    <w:p w14:paraId="63755348" w14:textId="77777777" w:rsidR="00E6530F" w:rsidRDefault="00E6530F" w:rsidP="0047690F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</w:rPr>
        <w:t xml:space="preserve">w tym podatek VAT: </w:t>
      </w:r>
      <w:r>
        <w:rPr>
          <w:rFonts w:asciiTheme="minorHAnsi" w:hAnsiTheme="minorHAnsi" w:cstheme="minorHAnsi"/>
        </w:rPr>
        <w:t>…………..…………………………………………………………………</w:t>
      </w:r>
      <w:r w:rsidRPr="00863A1A">
        <w:rPr>
          <w:rFonts w:asciiTheme="minorHAnsi" w:hAnsiTheme="minorHAnsi" w:cstheme="minorHAnsi"/>
        </w:rPr>
        <w:t>……………………………........</w:t>
      </w:r>
      <w:r>
        <w:rPr>
          <w:rFonts w:asciiTheme="minorHAnsi" w:hAnsiTheme="minorHAnsi" w:cstheme="minorHAnsi"/>
        </w:rPr>
        <w:t>....</w:t>
      </w:r>
      <w:r w:rsidRPr="00863A1A">
        <w:rPr>
          <w:rFonts w:asciiTheme="minorHAnsi" w:hAnsiTheme="minorHAnsi" w:cstheme="minorHAnsi"/>
        </w:rPr>
        <w:t>. (słownie:</w:t>
      </w:r>
    </w:p>
    <w:p w14:paraId="6D1CFDE8" w14:textId="3CF1A563" w:rsidR="00CA245C" w:rsidRDefault="00E6530F" w:rsidP="0047690F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863A1A">
        <w:rPr>
          <w:rFonts w:asciiTheme="minorHAnsi" w:hAnsiTheme="minorHAnsi" w:cstheme="minorHAnsi"/>
        </w:rPr>
        <w:t>………..........................................</w:t>
      </w:r>
      <w:r>
        <w:rPr>
          <w:rFonts w:asciiTheme="minorHAnsi" w:hAnsiTheme="minorHAnsi" w:cstheme="minorHAnsi"/>
        </w:rPr>
        <w:t>.............</w:t>
      </w:r>
      <w:r w:rsidRPr="00863A1A">
        <w:rPr>
          <w:rFonts w:asciiTheme="minorHAnsi" w:hAnsiTheme="minorHAnsi" w:cstheme="minorHAnsi"/>
        </w:rPr>
        <w:t>...................................</w:t>
      </w:r>
      <w:r>
        <w:rPr>
          <w:rFonts w:asciiTheme="minorHAnsi" w:hAnsiTheme="minorHAnsi" w:cstheme="minorHAnsi"/>
        </w:rPr>
        <w:t>..................................................</w:t>
      </w:r>
      <w:r w:rsidRPr="00863A1A">
        <w:rPr>
          <w:rFonts w:asciiTheme="minorHAnsi" w:hAnsiTheme="minorHAnsi" w:cstheme="minorHAnsi"/>
        </w:rPr>
        <w:t>..........) złotych</w:t>
      </w:r>
      <w:r w:rsidR="00D42BB6">
        <w:rPr>
          <w:rFonts w:asciiTheme="minorHAnsi" w:hAnsiTheme="minorHAnsi" w:cstheme="minorHAnsi"/>
        </w:rPr>
        <w:t xml:space="preserve">, </w:t>
      </w:r>
    </w:p>
    <w:p w14:paraId="0ABF6352" w14:textId="6B38B695" w:rsidR="00D42BB6" w:rsidRDefault="00D42BB6" w:rsidP="00CA245C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0A366237" w14:textId="77777777" w:rsidR="00F71F4E" w:rsidRDefault="00F71F4E" w:rsidP="00CA245C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375D1AC8" w14:textId="77777777" w:rsidR="00E6530F" w:rsidRPr="00863A1A" w:rsidRDefault="00E6530F" w:rsidP="00E6530F">
      <w:pPr>
        <w:jc w:val="both"/>
        <w:rPr>
          <w:rFonts w:cstheme="minorHAnsi"/>
        </w:rPr>
      </w:pPr>
      <w:r w:rsidRPr="00863A1A">
        <w:rPr>
          <w:rFonts w:cstheme="minorHAnsi"/>
        </w:rPr>
        <w:t>*Cena musi obejmować:</w:t>
      </w:r>
    </w:p>
    <w:p w14:paraId="09D946F9" w14:textId="043BABCE" w:rsidR="00E6530F" w:rsidRPr="00863A1A" w:rsidRDefault="00E6530F" w:rsidP="00E6530F">
      <w:pPr>
        <w:numPr>
          <w:ilvl w:val="0"/>
          <w:numId w:val="32"/>
        </w:numPr>
        <w:suppressAutoHyphens/>
        <w:jc w:val="both"/>
        <w:rPr>
          <w:rFonts w:cstheme="minorHAnsi"/>
        </w:rPr>
      </w:pPr>
      <w:r w:rsidRPr="00863A1A">
        <w:rPr>
          <w:rFonts w:cstheme="minorHAnsi"/>
        </w:rPr>
        <w:t xml:space="preserve">wartość przedmiotu zamówienia określoną zgodnie z wypełnionym formularzem cenowym – stanowiącym załącznik numer 3 do zapytania ofertowego (w tym, </w:t>
      </w:r>
      <w:r w:rsidRPr="00863A1A">
        <w:rPr>
          <w:rFonts w:cstheme="minorHAnsi"/>
          <w:color w:val="000000"/>
        </w:rPr>
        <w:t xml:space="preserve">wszystkie koszty niezbędne </w:t>
      </w:r>
      <w:r w:rsidR="00434CA8">
        <w:rPr>
          <w:rFonts w:cstheme="minorHAnsi"/>
          <w:color w:val="000000"/>
        </w:rPr>
        <w:br/>
      </w:r>
      <w:r w:rsidRPr="00863A1A">
        <w:rPr>
          <w:rFonts w:cstheme="minorHAnsi"/>
          <w:color w:val="000000"/>
        </w:rPr>
        <w:t>do prawidłowej realizacji przedmiotu zamówienia</w:t>
      </w:r>
      <w:r w:rsidRPr="00863A1A">
        <w:rPr>
          <w:rFonts w:cstheme="minorHAnsi"/>
        </w:rPr>
        <w:t>).</w:t>
      </w:r>
    </w:p>
    <w:p w14:paraId="6F84698A" w14:textId="77777777" w:rsidR="00E6530F" w:rsidRPr="00863A1A" w:rsidRDefault="00E6530F" w:rsidP="00E6530F">
      <w:pPr>
        <w:numPr>
          <w:ilvl w:val="0"/>
          <w:numId w:val="32"/>
        </w:numPr>
        <w:suppressAutoHyphens/>
        <w:jc w:val="both"/>
        <w:rPr>
          <w:rFonts w:cstheme="minorHAnsi"/>
          <w:b/>
          <w:i/>
          <w:u w:val="single"/>
        </w:rPr>
      </w:pPr>
      <w:r w:rsidRPr="00863A1A">
        <w:rPr>
          <w:rFonts w:cstheme="minorHAnsi"/>
        </w:rPr>
        <w:t>podatek VAT.</w:t>
      </w:r>
    </w:p>
    <w:p w14:paraId="45D1BDFB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1A7220ED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3889FC89" w14:textId="4C57E343" w:rsidR="00F71F4E" w:rsidRDefault="00F71F4E" w:rsidP="00F71F4E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83044F">
        <w:rPr>
          <w:rFonts w:asciiTheme="minorHAnsi" w:hAnsiTheme="minorHAnsi" w:cstheme="minorHAnsi"/>
        </w:rPr>
        <w:t xml:space="preserve">Termin dostawy  </w:t>
      </w:r>
      <w:r>
        <w:rPr>
          <w:rFonts w:asciiTheme="minorHAnsi" w:hAnsiTheme="minorHAnsi" w:cstheme="minorHAnsi"/>
        </w:rPr>
        <w:t>(</w:t>
      </w:r>
      <w:r w:rsidRPr="0083044F">
        <w:rPr>
          <w:rFonts w:asciiTheme="minorHAnsi" w:hAnsiTheme="minorHAnsi" w:cstheme="minorHAnsi"/>
        </w:rPr>
        <w:t>aktywacj</w:t>
      </w:r>
      <w:r>
        <w:rPr>
          <w:rFonts w:asciiTheme="minorHAnsi" w:hAnsiTheme="minorHAnsi" w:cstheme="minorHAnsi"/>
        </w:rPr>
        <w:t xml:space="preserve">i) – </w:t>
      </w:r>
      <w:r w:rsidR="00583156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 dni od informacji o wyborze oferty.</w:t>
      </w:r>
    </w:p>
    <w:p w14:paraId="08DB1647" w14:textId="2F17A10B" w:rsidR="00E6530F" w:rsidRPr="0083044F" w:rsidRDefault="00E6530F" w:rsidP="00E6530F">
      <w:pPr>
        <w:pStyle w:val="Bezodstpw"/>
        <w:rPr>
          <w:rFonts w:asciiTheme="minorHAnsi" w:hAnsiTheme="minorHAnsi" w:cstheme="minorHAnsi"/>
        </w:rPr>
      </w:pPr>
    </w:p>
    <w:p w14:paraId="1DC2C9D7" w14:textId="77777777" w:rsidR="0083044F" w:rsidRPr="001C3305" w:rsidRDefault="0083044F" w:rsidP="00E6530F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7F87373D" w14:textId="09AF4154" w:rsidR="00E6530F" w:rsidRPr="00863A1A" w:rsidRDefault="00110A1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</w:t>
      </w:r>
      <w:r w:rsidR="00E6530F">
        <w:rPr>
          <w:rFonts w:cstheme="minorHAnsi"/>
          <w:b/>
          <w:bCs/>
          <w:u w:val="single"/>
        </w:rPr>
        <w:t>V</w:t>
      </w:r>
      <w:r w:rsidR="00E6530F"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015F188C" w14:textId="77777777" w:rsidR="00E6530F" w:rsidRPr="00863A1A" w:rsidRDefault="00E6530F" w:rsidP="00E6530F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E6530F" w:rsidRPr="00863A1A" w14:paraId="7D469241" w14:textId="77777777" w:rsidTr="00947FC5">
        <w:tc>
          <w:tcPr>
            <w:tcW w:w="675" w:type="dxa"/>
          </w:tcPr>
          <w:p w14:paraId="383D703A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280731D9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3710096E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E6530F" w:rsidRPr="00863A1A" w14:paraId="53C142FF" w14:textId="77777777" w:rsidTr="00947FC5">
        <w:tc>
          <w:tcPr>
            <w:tcW w:w="675" w:type="dxa"/>
          </w:tcPr>
          <w:p w14:paraId="1765CAE4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3725494C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2C79B27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E6530F" w:rsidRPr="00863A1A" w14:paraId="14F5C267" w14:textId="77777777" w:rsidTr="00947FC5">
        <w:tc>
          <w:tcPr>
            <w:tcW w:w="675" w:type="dxa"/>
          </w:tcPr>
          <w:p w14:paraId="38340575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EC224A8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390521FD" w14:textId="77777777" w:rsidR="00E6530F" w:rsidRPr="00863A1A" w:rsidRDefault="00E6530F" w:rsidP="00947FC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3248C7F3" w14:textId="77777777" w:rsidR="001C7A26" w:rsidRPr="00863A1A" w:rsidRDefault="001C7A26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4363BD38" w14:textId="2369DDA1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645EE3CF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27566D91" w14:textId="72F7FABD" w:rsidR="00E6530F" w:rsidRPr="00472305" w:rsidRDefault="00E6530F" w:rsidP="00472305">
      <w:pPr>
        <w:numPr>
          <w:ilvl w:val="0"/>
          <w:numId w:val="2"/>
        </w:numPr>
        <w:tabs>
          <w:tab w:val="left" w:pos="5529"/>
        </w:tabs>
        <w:suppressAutoHyphens/>
        <w:jc w:val="both"/>
        <w:rPr>
          <w:rFonts w:cstheme="minorHAnsi"/>
        </w:rPr>
      </w:pPr>
      <w:r w:rsidRPr="00CA245C">
        <w:rPr>
          <w:rFonts w:cstheme="minorHAnsi"/>
        </w:rPr>
        <w:t xml:space="preserve">zapoznałem się z zapytaniem ofertowym – numer sprawy: </w:t>
      </w:r>
      <w:r w:rsidR="00472305" w:rsidRPr="00472305">
        <w:rPr>
          <w:b/>
        </w:rPr>
        <w:t>DOP.260.</w:t>
      </w:r>
      <w:r w:rsidR="00583156">
        <w:rPr>
          <w:b/>
        </w:rPr>
        <w:t>51</w:t>
      </w:r>
      <w:r w:rsidR="00472305" w:rsidRPr="00472305">
        <w:rPr>
          <w:b/>
        </w:rPr>
        <w:t>.1.202</w:t>
      </w:r>
      <w:r w:rsidR="00991E55">
        <w:rPr>
          <w:b/>
        </w:rPr>
        <w:t>3</w:t>
      </w:r>
      <w:r w:rsidR="00472305" w:rsidRPr="00472305">
        <w:rPr>
          <w:b/>
        </w:rPr>
        <w:t>.</w:t>
      </w:r>
      <w:r w:rsidR="00991E55">
        <w:rPr>
          <w:b/>
        </w:rPr>
        <w:t>EW</w:t>
      </w:r>
      <w:r w:rsidR="00472305">
        <w:rPr>
          <w:rFonts w:cstheme="minorHAnsi"/>
        </w:rPr>
        <w:t xml:space="preserve"> </w:t>
      </w:r>
      <w:r w:rsidRPr="00472305">
        <w:rPr>
          <w:rFonts w:cstheme="minorHAnsi"/>
        </w:rPr>
        <w:t xml:space="preserve">(w tym - opisem przedmiotu zamówienia) i nie wnoszę do niego zastrzeżeń; </w:t>
      </w:r>
    </w:p>
    <w:p w14:paraId="39B626B2" w14:textId="77777777" w:rsidR="00E6530F" w:rsidRPr="00863A1A" w:rsidRDefault="00E6530F" w:rsidP="00E6530F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 w:rsidRPr="00863A1A">
        <w:rPr>
          <w:rFonts w:cstheme="minorHAnsi"/>
        </w:rPr>
        <w:t>jestem związany ofertą przez okres 60 (słownie: sześćdziesięciu) dni od upływu terminu składania ofert;</w:t>
      </w:r>
    </w:p>
    <w:p w14:paraId="1BF75E65" w14:textId="1FEE1CC2" w:rsidR="00E6530F" w:rsidRDefault="00991E55" w:rsidP="00E6530F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nie podlegam wykluczeniu.</w:t>
      </w:r>
    </w:p>
    <w:p w14:paraId="7B913E65" w14:textId="77777777" w:rsidR="001C7A26" w:rsidRPr="00B77869" w:rsidRDefault="001C7A26" w:rsidP="001C7A26">
      <w:pPr>
        <w:widowControl w:val="0"/>
        <w:tabs>
          <w:tab w:val="left" w:pos="5529"/>
        </w:tabs>
        <w:suppressAutoHyphens/>
        <w:ind w:left="360"/>
        <w:jc w:val="both"/>
        <w:textAlignment w:val="baseline"/>
        <w:rPr>
          <w:rFonts w:cstheme="minorHAnsi"/>
        </w:rPr>
      </w:pPr>
    </w:p>
    <w:p w14:paraId="7BED1976" w14:textId="77777777" w:rsidR="00E6530F" w:rsidRPr="00863A1A" w:rsidRDefault="00E6530F" w:rsidP="00E6530F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51F6BCBA" w14:textId="2F68201D" w:rsidR="00E6530F" w:rsidRPr="00863A1A" w:rsidRDefault="00E6530F" w:rsidP="00E6530F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01B304F7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4BD21F98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5712D5F9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08A79471" w14:textId="77777777" w:rsidR="00E6530F" w:rsidRPr="00863A1A" w:rsidRDefault="00E6530F" w:rsidP="00E6530F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1FF66481" w14:textId="77777777" w:rsidR="00E6530F" w:rsidRPr="00863A1A" w:rsidRDefault="00E6530F" w:rsidP="00E6530F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4A7A7E35" w14:textId="77777777" w:rsidR="00E6530F" w:rsidRPr="00863A1A" w:rsidRDefault="00E6530F" w:rsidP="00E6530F">
      <w:pPr>
        <w:rPr>
          <w:rFonts w:cstheme="minorHAnsi"/>
          <w:b/>
          <w:bCs/>
          <w:color w:val="FF0000"/>
          <w:sz w:val="16"/>
          <w:szCs w:val="16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58488CD2" w14:textId="77777777" w:rsidR="00E6530F" w:rsidRDefault="00E6530F" w:rsidP="00E6530F">
      <w:pPr>
        <w:jc w:val="right"/>
        <w:rPr>
          <w:rFonts w:cstheme="minorHAnsi"/>
          <w:szCs w:val="20"/>
        </w:rPr>
      </w:pPr>
    </w:p>
    <w:p w14:paraId="724F3EC2" w14:textId="77777777" w:rsidR="00E6530F" w:rsidRPr="00863A1A" w:rsidRDefault="00E6530F" w:rsidP="00E6530F">
      <w:pPr>
        <w:jc w:val="right"/>
        <w:rPr>
          <w:rFonts w:cstheme="minorHAnsi"/>
          <w:szCs w:val="20"/>
        </w:rPr>
      </w:pPr>
    </w:p>
    <w:p w14:paraId="65279CF3" w14:textId="77777777" w:rsidR="00E6530F" w:rsidRPr="00863A1A" w:rsidRDefault="00E6530F" w:rsidP="00E6530F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3BBCF583" w14:textId="77777777" w:rsidR="00E6530F" w:rsidRPr="00863A1A" w:rsidRDefault="00E6530F" w:rsidP="00E6530F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 i podpis osoby upoważnionej do reprezentowania Wykonawcy/</w:t>
      </w:r>
    </w:p>
    <w:p w14:paraId="5B237742" w14:textId="77777777" w:rsidR="00E6530F" w:rsidRDefault="00E6530F" w:rsidP="00E6530F">
      <w:pPr>
        <w:tabs>
          <w:tab w:val="left" w:pos="5529"/>
        </w:tabs>
        <w:rPr>
          <w:rFonts w:cstheme="minorHAnsi"/>
          <w:b/>
          <w:bCs/>
        </w:rPr>
      </w:pPr>
    </w:p>
    <w:p w14:paraId="409B12AA" w14:textId="312EBF16" w:rsidR="00E6530F" w:rsidRDefault="00E6530F" w:rsidP="00110495">
      <w:pPr>
        <w:pStyle w:val="Bezodstpw"/>
        <w:rPr>
          <w:rFonts w:asciiTheme="minorHAnsi" w:hAnsiTheme="minorHAnsi" w:cstheme="minorHAnsi"/>
          <w:sz w:val="20"/>
          <w:szCs w:val="20"/>
          <w:lang w:val="pl-PL"/>
        </w:rPr>
      </w:pPr>
      <w:r w:rsidRPr="001C3305">
        <w:rPr>
          <w:rFonts w:asciiTheme="minorHAnsi" w:hAnsiTheme="minorHAnsi" w:cstheme="minorHAnsi"/>
          <w:sz w:val="20"/>
          <w:szCs w:val="20"/>
          <w:lang w:val="pl-PL"/>
        </w:rPr>
        <w:t>* skreślić niepotrzebne</w:t>
      </w:r>
    </w:p>
    <w:p w14:paraId="1D10C1B5" w14:textId="77777777" w:rsidR="00BA70A8" w:rsidRDefault="00BA70A8" w:rsidP="00BA70A8">
      <w:pPr>
        <w:tabs>
          <w:tab w:val="left" w:pos="5529"/>
        </w:tabs>
        <w:rPr>
          <w:rFonts w:cstheme="minorHAnsi"/>
          <w:b/>
          <w:bCs/>
        </w:rPr>
      </w:pPr>
    </w:p>
    <w:p w14:paraId="15580D02" w14:textId="77777777" w:rsidR="00BA70A8" w:rsidRDefault="00BA70A8" w:rsidP="00BA70A8">
      <w:pPr>
        <w:tabs>
          <w:tab w:val="left" w:pos="5529"/>
        </w:tabs>
        <w:rPr>
          <w:rFonts w:cstheme="minorHAnsi"/>
          <w:b/>
          <w:bCs/>
        </w:rPr>
      </w:pPr>
    </w:p>
    <w:p w14:paraId="7620AE97" w14:textId="77777777" w:rsidR="00BA70A8" w:rsidRDefault="00BA70A8" w:rsidP="00BA70A8">
      <w:pPr>
        <w:tabs>
          <w:tab w:val="left" w:pos="5529"/>
        </w:tabs>
        <w:rPr>
          <w:rFonts w:cstheme="minorHAnsi"/>
          <w:b/>
          <w:bCs/>
        </w:rPr>
      </w:pPr>
    </w:p>
    <w:p w14:paraId="1827DE6C" w14:textId="17320CC5" w:rsidR="00E6530F" w:rsidRPr="001C7A26" w:rsidRDefault="00E6530F" w:rsidP="00BA70A8">
      <w:pPr>
        <w:tabs>
          <w:tab w:val="left" w:pos="55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NUMER 3</w:t>
      </w:r>
      <w:r w:rsidRPr="00863A1A">
        <w:rPr>
          <w:rFonts w:cstheme="minorHAnsi"/>
          <w:b/>
          <w:bCs/>
        </w:rPr>
        <w:t xml:space="preserve"> DO ZAPYTANIA OFERTOWEGO</w:t>
      </w:r>
    </w:p>
    <w:p w14:paraId="64D4CF30" w14:textId="77777777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24A8B2EE" w14:textId="77777777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C8CA6D5" w14:textId="76E52A67" w:rsidR="00E6530F" w:rsidRDefault="00E6530F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  <w:u w:val="single"/>
        </w:rPr>
        <w:t>FORMULARZ CENOWY</w:t>
      </w:r>
    </w:p>
    <w:p w14:paraId="5098985E" w14:textId="091A3E2B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4ECFC04D" w14:textId="13112B28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14B16790" w14:textId="74DEC478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21242289" w14:textId="024DADD3" w:rsidR="00110495" w:rsidRDefault="00110495" w:rsidP="00E6530F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79123923" w14:textId="77777777" w:rsidR="00110495" w:rsidRPr="005718E1" w:rsidRDefault="00110495" w:rsidP="00E6530F">
      <w:pPr>
        <w:tabs>
          <w:tab w:val="left" w:pos="5529"/>
        </w:tabs>
        <w:jc w:val="center"/>
        <w:rPr>
          <w:rFonts w:cstheme="minorHAnsi"/>
          <w:sz w:val="16"/>
          <w:szCs w:val="16"/>
        </w:rPr>
      </w:pPr>
    </w:p>
    <w:p w14:paraId="4AE90BCD" w14:textId="77777777" w:rsidR="00E6530F" w:rsidRPr="005718E1" w:rsidRDefault="00E6530F" w:rsidP="00E6530F">
      <w:pPr>
        <w:rPr>
          <w:rFonts w:cstheme="minorHAnsi"/>
          <w:sz w:val="20"/>
          <w:szCs w:val="20"/>
        </w:rPr>
      </w:pPr>
      <w:r w:rsidRPr="005718E1">
        <w:rPr>
          <w:rFonts w:cstheme="minorHAnsi"/>
          <w:sz w:val="20"/>
          <w:szCs w:val="20"/>
        </w:rPr>
        <w:t xml:space="preserve">...............................................................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5718E1">
        <w:rPr>
          <w:rFonts w:cstheme="minorHAnsi"/>
          <w:sz w:val="20"/>
          <w:szCs w:val="20"/>
        </w:rPr>
        <w:t xml:space="preserve"> .</w:t>
      </w:r>
      <w:r>
        <w:rPr>
          <w:rFonts w:cstheme="minorHAnsi"/>
          <w:sz w:val="20"/>
          <w:szCs w:val="20"/>
        </w:rPr>
        <w:t>....................</w:t>
      </w:r>
      <w:r w:rsidRPr="005718E1">
        <w:rPr>
          <w:rFonts w:cstheme="minorHAnsi"/>
          <w:sz w:val="20"/>
          <w:szCs w:val="20"/>
        </w:rPr>
        <w:t>........, dnia</w:t>
      </w:r>
      <w:r>
        <w:rPr>
          <w:rFonts w:cstheme="minorHAnsi"/>
          <w:sz w:val="20"/>
          <w:szCs w:val="20"/>
        </w:rPr>
        <w:t>……………..</w:t>
      </w:r>
    </w:p>
    <w:p w14:paraId="697689D1" w14:textId="1B123E28" w:rsidR="00E6530F" w:rsidRDefault="00E6530F" w:rsidP="00E6530F">
      <w:pPr>
        <w:rPr>
          <w:rFonts w:cstheme="minorHAnsi"/>
          <w:i/>
          <w:iCs/>
          <w:sz w:val="20"/>
          <w:szCs w:val="20"/>
        </w:rPr>
      </w:pPr>
      <w:r w:rsidRPr="005718E1">
        <w:rPr>
          <w:rFonts w:cstheme="minorHAnsi"/>
          <w:i/>
          <w:iCs/>
          <w:sz w:val="20"/>
          <w:szCs w:val="20"/>
        </w:rPr>
        <w:t xml:space="preserve"> /pieczątka nagłówkowa  Wykonawcy/           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    </w:t>
      </w:r>
      <w:r w:rsidRPr="005718E1">
        <w:rPr>
          <w:rFonts w:cstheme="minorHAnsi"/>
          <w:i/>
          <w:iCs/>
          <w:sz w:val="20"/>
          <w:szCs w:val="20"/>
        </w:rPr>
        <w:t xml:space="preserve">  /miejscowość/</w:t>
      </w:r>
    </w:p>
    <w:p w14:paraId="2EFE3758" w14:textId="77777777" w:rsidR="00110495" w:rsidRPr="005718E1" w:rsidRDefault="00110495" w:rsidP="00E6530F">
      <w:pPr>
        <w:rPr>
          <w:rFonts w:cstheme="minorHAnsi"/>
          <w:bCs/>
          <w:kern w:val="1"/>
          <w:sz w:val="20"/>
          <w:szCs w:val="20"/>
        </w:rPr>
      </w:pPr>
    </w:p>
    <w:p w14:paraId="2A1AA6DA" w14:textId="253B3B2C" w:rsidR="00E86211" w:rsidRPr="001D7C16" w:rsidRDefault="00E86211" w:rsidP="00E86211">
      <w:pPr>
        <w:pStyle w:val="Bezodstpw"/>
        <w:rPr>
          <w:rFonts w:ascii="Calibri" w:hAnsi="Calibri" w:cs="Calibri"/>
          <w:b/>
          <w:lang w:val="pl-PL"/>
        </w:rPr>
      </w:pPr>
      <w:r w:rsidRPr="000964FA">
        <w:rPr>
          <w:rFonts w:ascii="Calibri" w:hAnsi="Calibri" w:cs="Calibri"/>
          <w:b/>
          <w:bCs/>
          <w:lang w:val="pl-PL"/>
        </w:rPr>
        <w:t xml:space="preserve">Numer sprawy: </w:t>
      </w:r>
      <w:r w:rsidRPr="000964FA">
        <w:rPr>
          <w:rFonts w:ascii="Calibri" w:hAnsi="Calibri" w:cs="Calibri"/>
          <w:b/>
          <w:lang w:val="pl-PL"/>
        </w:rPr>
        <w:t>DOP.260.</w:t>
      </w:r>
      <w:r w:rsidR="00F42DCF">
        <w:rPr>
          <w:rFonts w:ascii="Calibri" w:hAnsi="Calibri" w:cs="Calibri"/>
          <w:b/>
          <w:lang w:val="pl-PL"/>
        </w:rPr>
        <w:t>51</w:t>
      </w:r>
      <w:r w:rsidRPr="000964FA">
        <w:rPr>
          <w:rFonts w:ascii="Calibri" w:hAnsi="Calibri" w:cs="Calibri"/>
          <w:b/>
          <w:lang w:val="pl-PL"/>
        </w:rPr>
        <w:t>.1.202</w:t>
      </w:r>
      <w:r w:rsidR="004E4665">
        <w:rPr>
          <w:rFonts w:ascii="Calibri" w:hAnsi="Calibri" w:cs="Calibri"/>
          <w:b/>
          <w:lang w:val="pl-PL"/>
        </w:rPr>
        <w:t>3</w:t>
      </w:r>
      <w:r w:rsidRPr="000964FA">
        <w:rPr>
          <w:rFonts w:ascii="Calibri" w:hAnsi="Calibri" w:cs="Calibri"/>
          <w:b/>
          <w:lang w:val="pl-PL"/>
        </w:rPr>
        <w:t>.</w:t>
      </w:r>
      <w:r w:rsidR="004E4665">
        <w:rPr>
          <w:rFonts w:ascii="Calibri" w:hAnsi="Calibri" w:cs="Calibri"/>
          <w:b/>
          <w:lang w:val="pl-PL"/>
        </w:rPr>
        <w:t>EW</w:t>
      </w:r>
    </w:p>
    <w:p w14:paraId="25B6453B" w14:textId="5C8AA7BF" w:rsidR="00110495" w:rsidRDefault="00110495" w:rsidP="00E6530F">
      <w:pPr>
        <w:jc w:val="center"/>
      </w:pPr>
    </w:p>
    <w:p w14:paraId="4E5236E2" w14:textId="77777777" w:rsidR="00110495" w:rsidRDefault="00110495" w:rsidP="00E6530F">
      <w:pPr>
        <w:jc w:val="center"/>
      </w:pPr>
    </w:p>
    <w:p w14:paraId="42253DE3" w14:textId="77777777" w:rsidR="00E6530F" w:rsidRPr="0000796C" w:rsidRDefault="00E6530F" w:rsidP="00E6530F">
      <w:pPr>
        <w:jc w:val="center"/>
        <w:rPr>
          <w:caps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21"/>
        <w:gridCol w:w="581"/>
        <w:gridCol w:w="1753"/>
        <w:gridCol w:w="2309"/>
      </w:tblGrid>
      <w:tr w:rsidR="001B3173" w:rsidRPr="003C376B" w14:paraId="0349A1FB" w14:textId="77777777" w:rsidTr="00472305">
        <w:tc>
          <w:tcPr>
            <w:tcW w:w="675" w:type="dxa"/>
            <w:shd w:val="clear" w:color="auto" w:fill="auto"/>
          </w:tcPr>
          <w:p w14:paraId="29C4001D" w14:textId="77777777" w:rsidR="00E6530F" w:rsidRPr="0000796C" w:rsidRDefault="00E6530F" w:rsidP="00947FC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auto"/>
          </w:tcPr>
          <w:p w14:paraId="5F45196C" w14:textId="77777777" w:rsidR="00E6530F" w:rsidRPr="0000796C" w:rsidRDefault="00E6530F" w:rsidP="00947FC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796C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581" w:type="dxa"/>
            <w:shd w:val="clear" w:color="auto" w:fill="auto"/>
          </w:tcPr>
          <w:p w14:paraId="78ED299C" w14:textId="65E81E5A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  <w:r w:rsidR="00BA70A8">
              <w:rPr>
                <w:rFonts w:asciiTheme="minorHAnsi" w:hAnsiTheme="minorHAnsi" w:cstheme="minorHAnsi"/>
                <w:sz w:val="20"/>
                <w:szCs w:val="20"/>
              </w:rPr>
              <w:t xml:space="preserve"> w szt</w:t>
            </w:r>
          </w:p>
          <w:p w14:paraId="3D623CA9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BDE3F3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1753" w:type="dxa"/>
            <w:shd w:val="clear" w:color="auto" w:fill="auto"/>
          </w:tcPr>
          <w:p w14:paraId="1BDEE933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  <w:p w14:paraId="51A5102F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</w:p>
        </w:tc>
        <w:tc>
          <w:tcPr>
            <w:tcW w:w="2309" w:type="dxa"/>
            <w:shd w:val="clear" w:color="auto" w:fill="auto"/>
          </w:tcPr>
          <w:p w14:paraId="446ABFEE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  <w:p w14:paraId="4E51D3AB" w14:textId="77777777" w:rsidR="00E6530F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22887" w14:textId="77777777" w:rsidR="00E6530F" w:rsidRPr="0000796C" w:rsidRDefault="00E6530F" w:rsidP="00947FC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796C">
              <w:rPr>
                <w:rFonts w:asciiTheme="minorHAnsi" w:hAnsiTheme="minorHAnsi" w:cstheme="minorHAnsi"/>
                <w:sz w:val="20"/>
                <w:szCs w:val="20"/>
              </w:rPr>
              <w:t>(c)=(a)*(b)</w:t>
            </w:r>
          </w:p>
        </w:tc>
      </w:tr>
      <w:tr w:rsidR="001B3173" w14:paraId="5C72DEF1" w14:textId="77777777" w:rsidTr="00472305">
        <w:trPr>
          <w:trHeight w:val="566"/>
        </w:trPr>
        <w:tc>
          <w:tcPr>
            <w:tcW w:w="675" w:type="dxa"/>
            <w:shd w:val="clear" w:color="auto" w:fill="auto"/>
          </w:tcPr>
          <w:p w14:paraId="3AD7D2FB" w14:textId="77777777" w:rsidR="00E6530F" w:rsidRPr="0000796C" w:rsidRDefault="00E6530F" w:rsidP="00947FC5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14:paraId="04C5B4E4" w14:textId="51B77729" w:rsidR="00E6530F" w:rsidRPr="00BA70A8" w:rsidRDefault="00BA70A8" w:rsidP="001B3173">
            <w:pPr>
              <w:rPr>
                <w:b/>
                <w:bCs/>
              </w:rPr>
            </w:pPr>
            <w:r w:rsidRPr="00BA70A8">
              <w:rPr>
                <w:b/>
                <w:bCs/>
              </w:rPr>
              <w:t>Licencja Microsoft Business Basic</w:t>
            </w:r>
            <w:r w:rsidR="00A111AF">
              <w:rPr>
                <w:b/>
                <w:bCs/>
              </w:rPr>
              <w:t xml:space="preserve"> (lub równoważna)</w:t>
            </w:r>
          </w:p>
        </w:tc>
        <w:tc>
          <w:tcPr>
            <w:tcW w:w="581" w:type="dxa"/>
            <w:shd w:val="clear" w:color="auto" w:fill="auto"/>
          </w:tcPr>
          <w:p w14:paraId="2FB940CE" w14:textId="22E44287" w:rsidR="00E6530F" w:rsidRPr="0000796C" w:rsidRDefault="00BA70A8" w:rsidP="00FA1E4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753" w:type="dxa"/>
            <w:shd w:val="clear" w:color="auto" w:fill="auto"/>
          </w:tcPr>
          <w:p w14:paraId="70F7FE97" w14:textId="77777777" w:rsidR="00E6530F" w:rsidRDefault="00E6530F" w:rsidP="00947FC5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74EEEC4D" w14:textId="77777777" w:rsidR="00E6530F" w:rsidRPr="0000796C" w:rsidRDefault="00E6530F" w:rsidP="00947FC5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0CEC3326" w14:textId="77777777" w:rsidR="00E6530F" w:rsidRPr="0000796C" w:rsidRDefault="00E6530F" w:rsidP="00947FC5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B3173" w:rsidRPr="0000796C" w14:paraId="23C0063C" w14:textId="77777777" w:rsidTr="00472305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2953" w14:textId="074AC2F2" w:rsidR="006C2E8F" w:rsidRPr="0000796C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7066" w14:textId="6FC2C780" w:rsidR="001B3173" w:rsidRPr="00FA1E4A" w:rsidRDefault="00BA70A8" w:rsidP="001B3173">
            <w:pPr>
              <w:rPr>
                <w:b/>
                <w:bCs/>
              </w:rPr>
            </w:pPr>
            <w:r w:rsidRPr="00FA1E4A">
              <w:rPr>
                <w:b/>
                <w:bCs/>
              </w:rPr>
              <w:t>Licencja Microsoft 365 Business Standard</w:t>
            </w:r>
            <w:r w:rsidR="00A111AF">
              <w:rPr>
                <w:b/>
                <w:bCs/>
              </w:rPr>
              <w:t xml:space="preserve"> (lub równoważna)</w:t>
            </w:r>
          </w:p>
          <w:p w14:paraId="65844159" w14:textId="32ED975C" w:rsidR="006C2E8F" w:rsidRPr="00472305" w:rsidRDefault="006C2E8F" w:rsidP="00472305">
            <w:pPr>
              <w:jc w:val="both"/>
              <w:rPr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D843" w14:textId="16537682" w:rsidR="006C2E8F" w:rsidRPr="0000796C" w:rsidRDefault="00BA70A8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F84" w14:textId="77777777" w:rsidR="006C2E8F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  <w:p w14:paraId="61DB583D" w14:textId="77777777" w:rsidR="006C2E8F" w:rsidRPr="0000796C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FB78" w14:textId="77777777" w:rsidR="006C2E8F" w:rsidRPr="0000796C" w:rsidRDefault="006C2E8F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A70A8" w:rsidRPr="0000796C" w14:paraId="7FCFB8F5" w14:textId="77777777" w:rsidTr="00472305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0CE8" w14:textId="5EF78B4F" w:rsidR="00BA70A8" w:rsidRDefault="00BA70A8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E66A" w14:textId="4CD5760F" w:rsidR="00BA70A8" w:rsidRPr="00A111AF" w:rsidRDefault="00FA1E4A" w:rsidP="001B3173">
            <w:pPr>
              <w:rPr>
                <w:b/>
                <w:bCs/>
              </w:rPr>
            </w:pPr>
            <w:r w:rsidRPr="00A111AF">
              <w:rPr>
                <w:b/>
                <w:bCs/>
              </w:rPr>
              <w:t>Licencja Teams Rooms Standard</w:t>
            </w:r>
            <w:r w:rsidR="00A111AF">
              <w:rPr>
                <w:b/>
                <w:bCs/>
              </w:rPr>
              <w:t xml:space="preserve"> (lub równoważna)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4AF3" w14:textId="7DD703E6" w:rsidR="00BA70A8" w:rsidRDefault="00FA1E4A" w:rsidP="00FA1E4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08F8" w14:textId="77777777" w:rsidR="00BA70A8" w:rsidRDefault="00BA70A8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F0E1" w14:textId="77777777" w:rsidR="00BA70A8" w:rsidRPr="0000796C" w:rsidRDefault="00BA70A8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72305" w:rsidRPr="0000796C" w14:paraId="0335C104" w14:textId="77777777" w:rsidTr="00472305">
        <w:trPr>
          <w:trHeight w:val="566"/>
        </w:trPr>
        <w:tc>
          <w:tcPr>
            <w:tcW w:w="7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B6D9" w14:textId="2734C25E" w:rsidR="00472305" w:rsidRPr="00472305" w:rsidRDefault="00472305" w:rsidP="00A17909">
            <w:pPr>
              <w:pStyle w:val="Akapitzlist"/>
              <w:ind w:left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72305">
              <w:rPr>
                <w:rFonts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46E0" w14:textId="77777777" w:rsidR="00472305" w:rsidRPr="0000796C" w:rsidRDefault="00472305" w:rsidP="00A17909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3DDFAED9" w14:textId="77777777" w:rsidR="00E6530F" w:rsidRDefault="00E6530F" w:rsidP="00E6530F">
      <w:pPr>
        <w:jc w:val="both"/>
        <w:rPr>
          <w:rFonts w:cstheme="minorHAnsi"/>
          <w:sz w:val="20"/>
          <w:szCs w:val="20"/>
        </w:rPr>
      </w:pPr>
    </w:p>
    <w:p w14:paraId="494398DE" w14:textId="699DE975" w:rsidR="00E6530F" w:rsidRDefault="00E6530F" w:rsidP="00E6530F">
      <w:pPr>
        <w:jc w:val="both"/>
        <w:rPr>
          <w:rFonts w:cstheme="minorHAnsi"/>
          <w:sz w:val="20"/>
          <w:szCs w:val="20"/>
        </w:rPr>
      </w:pPr>
    </w:p>
    <w:p w14:paraId="6A121A13" w14:textId="537F2C4F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50D3B1A2" w14:textId="64527302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4A1307CA" w14:textId="571EB815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5088E674" w14:textId="77777777" w:rsidR="00110495" w:rsidRDefault="00110495" w:rsidP="00E6530F">
      <w:pPr>
        <w:jc w:val="both"/>
        <w:rPr>
          <w:rFonts w:cstheme="minorHAnsi"/>
          <w:sz w:val="20"/>
          <w:szCs w:val="20"/>
        </w:rPr>
      </w:pPr>
    </w:p>
    <w:p w14:paraId="414C54EA" w14:textId="77777777" w:rsidR="00E6530F" w:rsidRPr="005718E1" w:rsidRDefault="00E6530F" w:rsidP="00E6530F">
      <w:pPr>
        <w:jc w:val="both"/>
        <w:rPr>
          <w:rFonts w:cstheme="minorHAnsi"/>
          <w:sz w:val="20"/>
          <w:szCs w:val="20"/>
        </w:rPr>
      </w:pPr>
    </w:p>
    <w:p w14:paraId="28626DCD" w14:textId="77777777" w:rsidR="00E6530F" w:rsidRPr="00863A1A" w:rsidRDefault="00E6530F" w:rsidP="00E6530F">
      <w:pPr>
        <w:ind w:left="1418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                ……………………………………………………………………………………………………………..……</w:t>
      </w:r>
    </w:p>
    <w:p w14:paraId="631B0E50" w14:textId="77777777" w:rsidR="00E6530F" w:rsidRPr="00BD78C6" w:rsidRDefault="00E6530F" w:rsidP="00E6530F">
      <w:pPr>
        <w:jc w:val="center"/>
        <w:rPr>
          <w:rFonts w:cstheme="minorHAnsi"/>
          <w:sz w:val="20"/>
          <w:szCs w:val="20"/>
        </w:rPr>
      </w:pPr>
      <w:r w:rsidRPr="00863A1A">
        <w:rPr>
          <w:rFonts w:cstheme="minorHAnsi"/>
          <w:szCs w:val="20"/>
        </w:rPr>
        <w:t xml:space="preserve">                           </w:t>
      </w:r>
      <w:r w:rsidRPr="00BD78C6">
        <w:rPr>
          <w:rFonts w:cstheme="minorHAnsi"/>
          <w:sz w:val="20"/>
          <w:szCs w:val="20"/>
        </w:rPr>
        <w:t xml:space="preserve">  /pieczątka i podpis osoby upoważnionej do reprezentowania Wykonawcy/</w:t>
      </w:r>
    </w:p>
    <w:p w14:paraId="2000FFC9" w14:textId="77777777" w:rsidR="00E6530F" w:rsidRPr="0025201E" w:rsidRDefault="00E6530F" w:rsidP="00E6530F">
      <w:pPr>
        <w:spacing w:line="360" w:lineRule="auto"/>
        <w:rPr>
          <w:rFonts w:cstheme="minorHAnsi"/>
        </w:rPr>
      </w:pPr>
    </w:p>
    <w:p w14:paraId="61618AFF" w14:textId="77777777" w:rsidR="00E6530F" w:rsidRPr="0025201E" w:rsidRDefault="00E6530F" w:rsidP="00E6530F">
      <w:pPr>
        <w:spacing w:line="360" w:lineRule="auto"/>
        <w:rPr>
          <w:rFonts w:cstheme="minorHAnsi"/>
        </w:rPr>
      </w:pPr>
    </w:p>
    <w:p w14:paraId="761E55B0" w14:textId="2EFDCE67" w:rsidR="00E6530F" w:rsidRDefault="00E6530F" w:rsidP="00E6530F">
      <w:pPr>
        <w:jc w:val="both"/>
        <w:rPr>
          <w:szCs w:val="20"/>
        </w:rPr>
      </w:pPr>
    </w:p>
    <w:p w14:paraId="59E40C39" w14:textId="1CB5D980" w:rsidR="00110495" w:rsidRDefault="00110495" w:rsidP="00E6530F">
      <w:pPr>
        <w:jc w:val="both"/>
        <w:rPr>
          <w:szCs w:val="20"/>
        </w:rPr>
      </w:pPr>
    </w:p>
    <w:p w14:paraId="0765C178" w14:textId="65BBD462" w:rsidR="00110495" w:rsidRDefault="00110495" w:rsidP="00E6530F">
      <w:pPr>
        <w:jc w:val="both"/>
        <w:rPr>
          <w:szCs w:val="20"/>
        </w:rPr>
      </w:pPr>
    </w:p>
    <w:p w14:paraId="71CFB1DA" w14:textId="47E6FADF" w:rsidR="00110495" w:rsidRDefault="00110495" w:rsidP="00E6530F">
      <w:pPr>
        <w:jc w:val="both"/>
        <w:rPr>
          <w:szCs w:val="20"/>
        </w:rPr>
      </w:pPr>
    </w:p>
    <w:p w14:paraId="03330E76" w14:textId="2E116199" w:rsidR="00110495" w:rsidRDefault="00110495" w:rsidP="00E6530F">
      <w:pPr>
        <w:jc w:val="both"/>
        <w:rPr>
          <w:szCs w:val="20"/>
        </w:rPr>
      </w:pPr>
    </w:p>
    <w:p w14:paraId="6BD9EF10" w14:textId="77777777" w:rsidR="00472305" w:rsidRDefault="00472305" w:rsidP="00E6530F">
      <w:pPr>
        <w:jc w:val="both"/>
        <w:rPr>
          <w:szCs w:val="20"/>
        </w:rPr>
      </w:pPr>
    </w:p>
    <w:p w14:paraId="20A81C4A" w14:textId="6C51FE26" w:rsidR="00110495" w:rsidRDefault="00110495" w:rsidP="00E6530F">
      <w:pPr>
        <w:jc w:val="both"/>
        <w:rPr>
          <w:szCs w:val="20"/>
        </w:rPr>
      </w:pPr>
    </w:p>
    <w:p w14:paraId="14D466DB" w14:textId="337A9608" w:rsidR="00110495" w:rsidRDefault="00110495" w:rsidP="00E6530F">
      <w:pPr>
        <w:jc w:val="both"/>
        <w:rPr>
          <w:szCs w:val="20"/>
        </w:rPr>
      </w:pPr>
    </w:p>
    <w:p w14:paraId="00DA8CC6" w14:textId="5B572F91" w:rsidR="00110495" w:rsidRDefault="00110495" w:rsidP="00E6530F">
      <w:pPr>
        <w:jc w:val="both"/>
        <w:rPr>
          <w:szCs w:val="20"/>
        </w:rPr>
      </w:pPr>
    </w:p>
    <w:p w14:paraId="1E9A55CD" w14:textId="77777777" w:rsidR="009B5F31" w:rsidRDefault="009B5F31" w:rsidP="009B5F31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>
        <w:rPr>
          <w:rFonts w:cstheme="minorHAnsi"/>
          <w:b/>
          <w:bCs/>
        </w:rPr>
        <w:t xml:space="preserve">                                                                                  Z</w:t>
      </w:r>
      <w:r w:rsidRPr="00051012">
        <w:rPr>
          <w:b/>
          <w:bCs/>
        </w:rPr>
        <w:t xml:space="preserve">AŁĄCZNIK NUMER </w:t>
      </w:r>
      <w:r>
        <w:rPr>
          <w:b/>
          <w:bCs/>
        </w:rPr>
        <w:t>4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</w:r>
    </w:p>
    <w:p w14:paraId="21DA6454" w14:textId="77777777" w:rsidR="009B5F31" w:rsidRPr="00051012" w:rsidRDefault="009B5F31" w:rsidP="009B5F31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5247AF99" w14:textId="77777777" w:rsidR="009B5F31" w:rsidRDefault="009B5F31" w:rsidP="009B5F31">
      <w:pPr>
        <w:suppressAutoHyphens/>
        <w:rPr>
          <w:b/>
          <w:bCs/>
        </w:rPr>
      </w:pPr>
    </w:p>
    <w:p w14:paraId="5C49BCF1" w14:textId="5C8688D9" w:rsidR="00E86211" w:rsidRPr="001D7C16" w:rsidRDefault="00E86211" w:rsidP="00E86211">
      <w:pPr>
        <w:pStyle w:val="Bezodstpw"/>
        <w:rPr>
          <w:rFonts w:ascii="Calibri" w:hAnsi="Calibri" w:cs="Calibri"/>
          <w:b/>
          <w:lang w:val="pl-PL"/>
        </w:rPr>
      </w:pPr>
      <w:r w:rsidRPr="000964FA">
        <w:rPr>
          <w:rFonts w:ascii="Calibri" w:hAnsi="Calibri" w:cs="Calibri"/>
          <w:b/>
          <w:bCs/>
          <w:lang w:val="pl-PL"/>
        </w:rPr>
        <w:t xml:space="preserve">Numer sprawy: </w:t>
      </w:r>
      <w:r w:rsidRPr="000964FA">
        <w:rPr>
          <w:rFonts w:ascii="Calibri" w:hAnsi="Calibri" w:cs="Calibri"/>
          <w:b/>
          <w:lang w:val="pl-PL"/>
        </w:rPr>
        <w:t>DOP.260.</w:t>
      </w:r>
      <w:r w:rsidR="00761790">
        <w:rPr>
          <w:rFonts w:ascii="Calibri" w:hAnsi="Calibri" w:cs="Calibri"/>
          <w:b/>
          <w:lang w:val="pl-PL"/>
        </w:rPr>
        <w:t>51</w:t>
      </w:r>
      <w:r w:rsidRPr="000964FA">
        <w:rPr>
          <w:rFonts w:ascii="Calibri" w:hAnsi="Calibri" w:cs="Calibri"/>
          <w:b/>
          <w:lang w:val="pl-PL"/>
        </w:rPr>
        <w:t>.1.202</w:t>
      </w:r>
      <w:r w:rsidR="00B4771D">
        <w:rPr>
          <w:rFonts w:ascii="Calibri" w:hAnsi="Calibri" w:cs="Calibri"/>
          <w:b/>
          <w:lang w:val="pl-PL"/>
        </w:rPr>
        <w:t>3</w:t>
      </w:r>
      <w:r w:rsidRPr="000964FA">
        <w:rPr>
          <w:rFonts w:ascii="Calibri" w:hAnsi="Calibri" w:cs="Calibri"/>
          <w:b/>
          <w:lang w:val="pl-PL"/>
        </w:rPr>
        <w:t>.</w:t>
      </w:r>
      <w:r w:rsidR="00B4771D">
        <w:rPr>
          <w:rFonts w:ascii="Calibri" w:hAnsi="Calibri" w:cs="Calibri"/>
          <w:b/>
          <w:lang w:val="pl-PL"/>
        </w:rPr>
        <w:t>EW</w:t>
      </w:r>
    </w:p>
    <w:p w14:paraId="60D9539C" w14:textId="77777777" w:rsidR="009B5F31" w:rsidRDefault="009B5F31" w:rsidP="009B5F31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0C696137" w14:textId="77777777" w:rsidR="009B5F31" w:rsidRPr="00973E99" w:rsidRDefault="009B5F31" w:rsidP="009B5F31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 w:rsidRPr="00973E99">
        <w:rPr>
          <w:rFonts w:eastAsia="Calibri" w:cstheme="minorHAnsi"/>
        </w:rPr>
        <w:br/>
        <w:t>w ofercie oraz w załącznikach do niej.</w:t>
      </w:r>
    </w:p>
    <w:p w14:paraId="41C330C7" w14:textId="77777777" w:rsidR="009B5F31" w:rsidRPr="00973E99" w:rsidRDefault="009B5F31" w:rsidP="009B5F31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73E99">
        <w:rPr>
          <w:rFonts w:eastAsia="Calibri" w:cstheme="minorHAnsi"/>
        </w:rPr>
        <w:br/>
        <w:t>o ochronie danych) (Dz. Urz. UE L 119 z 04.05.2016, str. 1), zwanego dalej „RODO”, Zamawiający informuje, że dane osobowe, przetwarzane są w celu wypełnienia prawnie usprawiedliwionego celu, jakim jest:</w:t>
      </w:r>
    </w:p>
    <w:p w14:paraId="78332C2A" w14:textId="77777777" w:rsidR="009B5F31" w:rsidRPr="00973E99" w:rsidRDefault="009B5F31" w:rsidP="009B5F31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5E323A59" w14:textId="77777777" w:rsidR="009B5F31" w:rsidRPr="00973E99" w:rsidRDefault="009B5F31" w:rsidP="009B5F31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47F5422C" w14:textId="77777777" w:rsidR="009B5F31" w:rsidRPr="00973E99" w:rsidRDefault="009B5F31" w:rsidP="009B5F31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26F863A8" w14:textId="77777777" w:rsidR="009B5F31" w:rsidRPr="00973E99" w:rsidRDefault="009B5F31" w:rsidP="009B5F31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2213FD6C" w14:textId="77777777" w:rsidR="009B5F31" w:rsidRPr="00973E99" w:rsidRDefault="009B5F31" w:rsidP="009B5F31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73EDE675" w14:textId="77777777" w:rsidR="009B5F31" w:rsidRPr="00973E99" w:rsidRDefault="009B5F31" w:rsidP="009B5F31">
      <w:pPr>
        <w:jc w:val="both"/>
        <w:rPr>
          <w:rFonts w:eastAsia="Calibri" w:cstheme="minorHAnsi"/>
        </w:rPr>
      </w:pPr>
    </w:p>
    <w:p w14:paraId="08AF08A0" w14:textId="77777777" w:rsidR="009B5F31" w:rsidRPr="00973E99" w:rsidRDefault="009B5F31" w:rsidP="009B5F31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3DEA87D0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administratorem Pani/Pana danych osobowych jest:</w:t>
      </w:r>
    </w:p>
    <w:p w14:paraId="69691E69" w14:textId="61DFFDFF" w:rsidR="009B5F31" w:rsidRPr="00973E99" w:rsidRDefault="009B5F31" w:rsidP="009B5F31">
      <w:pPr>
        <w:ind w:left="708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Pomorska Specjalna Strefa Ekonomiczną sp. z o.o. z siedzibą w </w:t>
      </w:r>
      <w:r>
        <w:rPr>
          <w:rFonts w:eastAsia="Calibri" w:cstheme="minorHAnsi"/>
        </w:rPr>
        <w:t>Gdańsku</w:t>
      </w:r>
      <w:r w:rsidRPr="00973E99">
        <w:rPr>
          <w:rFonts w:eastAsia="Calibri" w:cstheme="minorHAnsi"/>
        </w:rPr>
        <w:t xml:space="preserve"> (8</w:t>
      </w:r>
      <w:r>
        <w:rPr>
          <w:rFonts w:eastAsia="Calibri" w:cstheme="minorHAnsi"/>
        </w:rPr>
        <w:t>0</w:t>
      </w:r>
      <w:r w:rsidRPr="00973E99">
        <w:rPr>
          <w:rFonts w:eastAsia="Calibri" w:cstheme="minorHAnsi"/>
        </w:rPr>
        <w:t>-</w:t>
      </w:r>
      <w:r>
        <w:rPr>
          <w:rFonts w:eastAsia="Calibri" w:cstheme="minorHAnsi"/>
        </w:rPr>
        <w:t>172</w:t>
      </w:r>
      <w:r w:rsidRPr="00973E99">
        <w:rPr>
          <w:rFonts w:eastAsia="Calibri" w:cstheme="minorHAnsi"/>
        </w:rPr>
        <w:t>), przy</w:t>
      </w:r>
      <w:r w:rsidRPr="00973E99">
        <w:rPr>
          <w:rFonts w:eastAsia="Calibri" w:cstheme="minorHAnsi"/>
        </w:rPr>
        <w:br/>
        <w:t xml:space="preserve">ul. </w:t>
      </w:r>
      <w:r>
        <w:rPr>
          <w:rFonts w:eastAsia="Calibri" w:cstheme="minorHAnsi"/>
        </w:rPr>
        <w:t>Trzy Lipy 3</w:t>
      </w:r>
      <w:r w:rsidRPr="00973E99">
        <w:rPr>
          <w:rFonts w:eastAsia="Calibri" w:cstheme="minorHAnsi"/>
        </w:rPr>
        <w:t>, wpisaną do rejestru przedsiębiorców przez Sąd Rejonowy Gdańsk-Północ</w:t>
      </w:r>
      <w:r w:rsidRPr="00973E99">
        <w:rPr>
          <w:rFonts w:eastAsia="Calibri" w:cstheme="minorHAnsi"/>
        </w:rPr>
        <w:br/>
        <w:t xml:space="preserve">w Gdańsku, VIII Wydział Gospodarczy Krajowego Rejestru Sądowego pod nr KRS 0000033744, NIP 5880019192, REGON 190315182, kapitał zakładowy </w:t>
      </w:r>
      <w:r w:rsidR="007E5B73">
        <w:rPr>
          <w:rFonts w:eastAsia="Calibri" w:cstheme="minorHAnsi"/>
        </w:rPr>
        <w:t>28</w:t>
      </w:r>
      <w:r w:rsidRPr="00973E99">
        <w:rPr>
          <w:rFonts w:eastAsia="Calibri" w:cstheme="minorHAnsi"/>
        </w:rPr>
        <w:t>6.603.000,00 zł w całości wpłacony.</w:t>
      </w:r>
    </w:p>
    <w:p w14:paraId="00C098E9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77B6D24C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3BAE9B88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34918168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4D1E33D2" w14:textId="77777777" w:rsidR="009B5F31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 sposób zautomatyzowany;</w:t>
      </w:r>
    </w:p>
    <w:p w14:paraId="1AB6CC3E" w14:textId="77777777" w:rsidR="009B5F31" w:rsidRPr="00973E99" w:rsidRDefault="009B5F31" w:rsidP="009B5F31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posiada Pani/Pan prawo dostępu do danych osobowych Pani/Pana dotyczących, prawo </w:t>
      </w:r>
      <w:r w:rsidRPr="00973E99">
        <w:rPr>
          <w:rFonts w:eastAsia="Calibri" w:cstheme="minorHAnsi"/>
        </w:rPr>
        <w:br/>
        <w:t xml:space="preserve">do sprostowania Pani/Pana danych osobowych, prawo żądania od administratora ograniczenia przetwarzania danych, prawo do wniesienia skargi do Prezesa Urzędu Ochrony Danych Osobowych, </w:t>
      </w:r>
      <w:r w:rsidRPr="00973E99">
        <w:rPr>
          <w:rFonts w:eastAsia="Calibri" w:cstheme="minorHAnsi"/>
        </w:rPr>
        <w:lastRenderedPageBreak/>
        <w:t>gdy uzna Pani/Pan, że przetwarzanie danych osobowych Pani/Pana dotyczących narusza przepisy RODO;</w:t>
      </w:r>
    </w:p>
    <w:p w14:paraId="71C62EE7" w14:textId="77777777" w:rsidR="009B5F31" w:rsidRDefault="009B5F31" w:rsidP="009B5F31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o którym mowa w art. 20 RODO; </w:t>
      </w:r>
      <w:r w:rsidRPr="00973E99">
        <w:rPr>
          <w:rFonts w:eastAsia="Calibri" w:cstheme="minorHAnsi"/>
        </w:rPr>
        <w:br/>
        <w:t>na podstawie art. 21 RODO prawo sprzeciwu, wobec przetwarzania danych osobowych.</w:t>
      </w:r>
    </w:p>
    <w:p w14:paraId="5B023F97" w14:textId="77777777" w:rsidR="009B5F31" w:rsidRPr="00DE4F37" w:rsidRDefault="009B5F31" w:rsidP="009B5F31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lub art. 14 RODO wobec osób fizycznych, od których dane osobowe bezpośrednio lub pośrednio pozyskałem w celu ubiegania się </w:t>
      </w:r>
      <w:r w:rsidRPr="00DE4F37">
        <w:rPr>
          <w:rFonts w:cstheme="minorHAnsi"/>
        </w:rPr>
        <w:br/>
        <w:t>o udzielenie zlecenia/zamówienia w niniejszym postępowaniu.</w:t>
      </w:r>
    </w:p>
    <w:p w14:paraId="004E5E73" w14:textId="77777777" w:rsidR="009B5F31" w:rsidRPr="00DE4F37" w:rsidRDefault="009B5F31" w:rsidP="009B5F31">
      <w:pPr>
        <w:pStyle w:val="Akapitzlist"/>
        <w:spacing w:line="360" w:lineRule="auto"/>
        <w:rPr>
          <w:rFonts w:cstheme="minorHAnsi"/>
        </w:rPr>
      </w:pPr>
    </w:p>
    <w:p w14:paraId="598A060B" w14:textId="77777777" w:rsidR="009B5F31" w:rsidRPr="00DE4F37" w:rsidRDefault="009B5F31" w:rsidP="009B5F31">
      <w:pPr>
        <w:pStyle w:val="Akapitzlist"/>
        <w:spacing w:line="360" w:lineRule="auto"/>
        <w:rPr>
          <w:rFonts w:cstheme="minorHAnsi"/>
        </w:rPr>
      </w:pPr>
    </w:p>
    <w:p w14:paraId="1F16AA8B" w14:textId="77777777" w:rsidR="009B5F31" w:rsidRPr="00973E99" w:rsidRDefault="009B5F31" w:rsidP="009B5F31">
      <w:pPr>
        <w:pStyle w:val="Podpis"/>
        <w:ind w:left="720"/>
        <w:rPr>
          <w:lang w:val="pl-PL"/>
        </w:rPr>
      </w:pPr>
    </w:p>
    <w:p w14:paraId="4399507E" w14:textId="77777777" w:rsidR="009B5F31" w:rsidRPr="00DE4F37" w:rsidRDefault="009B5F31" w:rsidP="009B5F31">
      <w:pPr>
        <w:pStyle w:val="Akapitzlist"/>
        <w:ind w:left="2136"/>
        <w:rPr>
          <w:szCs w:val="20"/>
        </w:rPr>
      </w:pPr>
      <w:r w:rsidRPr="00DE4F37">
        <w:rPr>
          <w:szCs w:val="20"/>
        </w:rPr>
        <w:t xml:space="preserve">...........................................................................................................................    </w:t>
      </w:r>
    </w:p>
    <w:p w14:paraId="6BB1BBE0" w14:textId="77777777" w:rsidR="009B5F31" w:rsidRPr="00DE4F37" w:rsidRDefault="009B5F31" w:rsidP="009B5F31">
      <w:pPr>
        <w:jc w:val="both"/>
        <w:rPr>
          <w:rFonts w:eastAsia="Calibri" w:cstheme="minorHAnsi"/>
        </w:rPr>
      </w:pPr>
      <w:r w:rsidRPr="00DE4F37">
        <w:rPr>
          <w:szCs w:val="20"/>
        </w:rPr>
        <w:t xml:space="preserve">                                                 /pieczątka i podpis osoby upoważnionej do reprezentowania Wykonawcy/</w:t>
      </w:r>
    </w:p>
    <w:p w14:paraId="1C8172DE" w14:textId="77777777" w:rsidR="009B5F31" w:rsidRDefault="009B5F31" w:rsidP="009B5F3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2D20771B" w14:textId="77777777" w:rsidR="009B5F31" w:rsidRDefault="009B5F31" w:rsidP="009B5F3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51861316" w14:textId="77777777" w:rsidR="009B5F31" w:rsidRDefault="009B5F31" w:rsidP="009B5F3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1F970963" w14:textId="77777777" w:rsidR="009B5F31" w:rsidRDefault="009B5F31" w:rsidP="009B5F31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</w:p>
    <w:p w14:paraId="65B79775" w14:textId="77777777" w:rsidR="009B5F31" w:rsidRPr="00B66BC5" w:rsidRDefault="009B5F31" w:rsidP="00E6530F"/>
    <w:sectPr w:rsidR="009B5F31" w:rsidRPr="00B66BC5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4DDB" w14:textId="77777777" w:rsidR="009E4087" w:rsidRDefault="009E4087" w:rsidP="00286320">
      <w:r>
        <w:separator/>
      </w:r>
    </w:p>
  </w:endnote>
  <w:endnote w:type="continuationSeparator" w:id="0">
    <w:p w14:paraId="549E4F81" w14:textId="77777777" w:rsidR="009E4087" w:rsidRDefault="009E4087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81738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6A4CBFBB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B05002" w:rsidRPr="00B05002">
            <w:rPr>
              <w:rFonts w:ascii="Verdana" w:hAnsi="Verdana"/>
              <w:sz w:val="14"/>
              <w:szCs w:val="14"/>
            </w:rPr>
            <w:t>28</w:t>
          </w:r>
          <w:r w:rsidRPr="00B05002">
            <w:rPr>
              <w:rFonts w:ascii="Verdana" w:hAnsi="Verdana"/>
              <w:sz w:val="14"/>
              <w:szCs w:val="14"/>
            </w:rPr>
            <w:t>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2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9368C7">
          <w:rPr>
            <w:rFonts w:ascii="Verdana" w:hAnsi="Verdana"/>
            <w:noProof/>
            <w:color w:val="000000" w:themeColor="text1"/>
            <w:sz w:val="16"/>
            <w:szCs w:val="16"/>
          </w:rPr>
          <w:t>8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4136" w14:textId="77777777" w:rsidR="009E4087" w:rsidRDefault="009E4087" w:rsidP="00286320">
      <w:r>
        <w:separator/>
      </w:r>
    </w:p>
  </w:footnote>
  <w:footnote w:type="continuationSeparator" w:id="0">
    <w:p w14:paraId="480E6D88" w14:textId="77777777" w:rsidR="009E4087" w:rsidRDefault="009E4087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4FB1727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val="en-US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5A25C3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C4DE8"/>
    <w:multiLevelType w:val="hybridMultilevel"/>
    <w:tmpl w:val="16C6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42EB0"/>
    <w:multiLevelType w:val="hybridMultilevel"/>
    <w:tmpl w:val="A6BC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001B4A"/>
    <w:multiLevelType w:val="hybridMultilevel"/>
    <w:tmpl w:val="9BD6DBD0"/>
    <w:lvl w:ilvl="0" w:tplc="7092E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441F1"/>
    <w:multiLevelType w:val="hybridMultilevel"/>
    <w:tmpl w:val="23E69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5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05F37"/>
    <w:multiLevelType w:val="hybridMultilevel"/>
    <w:tmpl w:val="7CE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67304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563343">
    <w:abstractNumId w:val="1"/>
  </w:num>
  <w:num w:numId="3" w16cid:durableId="4535988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3226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1786247">
    <w:abstractNumId w:val="25"/>
  </w:num>
  <w:num w:numId="6" w16cid:durableId="1768845839">
    <w:abstractNumId w:val="10"/>
  </w:num>
  <w:num w:numId="7" w16cid:durableId="1540703780">
    <w:abstractNumId w:val="23"/>
  </w:num>
  <w:num w:numId="8" w16cid:durableId="946959935">
    <w:abstractNumId w:val="18"/>
  </w:num>
  <w:num w:numId="9" w16cid:durableId="1316648760">
    <w:abstractNumId w:val="17"/>
  </w:num>
  <w:num w:numId="10" w16cid:durableId="848328096">
    <w:abstractNumId w:val="27"/>
  </w:num>
  <w:num w:numId="11" w16cid:durableId="648291541">
    <w:abstractNumId w:val="29"/>
  </w:num>
  <w:num w:numId="12" w16cid:durableId="1471095507">
    <w:abstractNumId w:val="7"/>
  </w:num>
  <w:num w:numId="13" w16cid:durableId="192422622">
    <w:abstractNumId w:val="22"/>
  </w:num>
  <w:num w:numId="14" w16cid:durableId="700129800">
    <w:abstractNumId w:val="11"/>
  </w:num>
  <w:num w:numId="15" w16cid:durableId="2114936367">
    <w:abstractNumId w:val="21"/>
  </w:num>
  <w:num w:numId="16" w16cid:durableId="1002664673">
    <w:abstractNumId w:val="20"/>
  </w:num>
  <w:num w:numId="17" w16cid:durableId="1506357612">
    <w:abstractNumId w:val="26"/>
  </w:num>
  <w:num w:numId="18" w16cid:durableId="1698389390">
    <w:abstractNumId w:val="0"/>
  </w:num>
  <w:num w:numId="19" w16cid:durableId="1040318609">
    <w:abstractNumId w:val="2"/>
  </w:num>
  <w:num w:numId="20" w16cid:durableId="454100898">
    <w:abstractNumId w:val="4"/>
  </w:num>
  <w:num w:numId="21" w16cid:durableId="2106994625">
    <w:abstractNumId w:val="5"/>
  </w:num>
  <w:num w:numId="22" w16cid:durableId="801076944">
    <w:abstractNumId w:val="6"/>
  </w:num>
  <w:num w:numId="23" w16cid:durableId="413164809">
    <w:abstractNumId w:val="3"/>
  </w:num>
  <w:num w:numId="24" w16cid:durableId="812061090">
    <w:abstractNumId w:val="24"/>
  </w:num>
  <w:num w:numId="25" w16cid:durableId="30344397">
    <w:abstractNumId w:val="9"/>
  </w:num>
  <w:num w:numId="26" w16cid:durableId="740298710">
    <w:abstractNumId w:val="30"/>
  </w:num>
  <w:num w:numId="27" w16cid:durableId="1565216549">
    <w:abstractNumId w:val="8"/>
  </w:num>
  <w:num w:numId="28" w16cid:durableId="49577608">
    <w:abstractNumId w:val="16"/>
  </w:num>
  <w:num w:numId="29" w16cid:durableId="1868326451">
    <w:abstractNumId w:val="12"/>
  </w:num>
  <w:num w:numId="30" w16cid:durableId="1931959709">
    <w:abstractNumId w:val="28"/>
  </w:num>
  <w:num w:numId="31" w16cid:durableId="849485255">
    <w:abstractNumId w:val="13"/>
  </w:num>
  <w:num w:numId="32" w16cid:durableId="1250195158">
    <w:abstractNumId w:val="15"/>
  </w:num>
  <w:num w:numId="33" w16cid:durableId="1097017739">
    <w:abstractNumId w:val="19"/>
  </w:num>
  <w:num w:numId="34" w16cid:durableId="16277330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10DEC"/>
    <w:rsid w:val="0001239D"/>
    <w:rsid w:val="00032651"/>
    <w:rsid w:val="000377BE"/>
    <w:rsid w:val="00042C7D"/>
    <w:rsid w:val="00045CA1"/>
    <w:rsid w:val="00056FCF"/>
    <w:rsid w:val="00057B06"/>
    <w:rsid w:val="00064EE1"/>
    <w:rsid w:val="000728E5"/>
    <w:rsid w:val="00073F1E"/>
    <w:rsid w:val="00074648"/>
    <w:rsid w:val="000964FA"/>
    <w:rsid w:val="000C43FD"/>
    <w:rsid w:val="000C4DA1"/>
    <w:rsid w:val="000E4A21"/>
    <w:rsid w:val="000E6F9E"/>
    <w:rsid w:val="000F0608"/>
    <w:rsid w:val="001052D5"/>
    <w:rsid w:val="00105688"/>
    <w:rsid w:val="00110495"/>
    <w:rsid w:val="00110A1F"/>
    <w:rsid w:val="00125963"/>
    <w:rsid w:val="00136B87"/>
    <w:rsid w:val="00141644"/>
    <w:rsid w:val="00152FB1"/>
    <w:rsid w:val="001544A8"/>
    <w:rsid w:val="00162416"/>
    <w:rsid w:val="001632F3"/>
    <w:rsid w:val="001701F0"/>
    <w:rsid w:val="001A3D43"/>
    <w:rsid w:val="001B2429"/>
    <w:rsid w:val="001B25F0"/>
    <w:rsid w:val="001B3173"/>
    <w:rsid w:val="001C7A26"/>
    <w:rsid w:val="001D7C16"/>
    <w:rsid w:val="001D7EEF"/>
    <w:rsid w:val="001F5131"/>
    <w:rsid w:val="00202FF6"/>
    <w:rsid w:val="002049C0"/>
    <w:rsid w:val="0021068A"/>
    <w:rsid w:val="0021170D"/>
    <w:rsid w:val="002125E1"/>
    <w:rsid w:val="00221726"/>
    <w:rsid w:val="00226BF3"/>
    <w:rsid w:val="002371E2"/>
    <w:rsid w:val="00240FE7"/>
    <w:rsid w:val="00242AC4"/>
    <w:rsid w:val="002451EE"/>
    <w:rsid w:val="00251995"/>
    <w:rsid w:val="00252575"/>
    <w:rsid w:val="00254E63"/>
    <w:rsid w:val="00262A32"/>
    <w:rsid w:val="00265469"/>
    <w:rsid w:val="00266B98"/>
    <w:rsid w:val="002716C7"/>
    <w:rsid w:val="00273914"/>
    <w:rsid w:val="00276103"/>
    <w:rsid w:val="00284C53"/>
    <w:rsid w:val="00285ED0"/>
    <w:rsid w:val="00286320"/>
    <w:rsid w:val="00287F1B"/>
    <w:rsid w:val="002960BD"/>
    <w:rsid w:val="002A6EA3"/>
    <w:rsid w:val="002A7B84"/>
    <w:rsid w:val="002B4B7A"/>
    <w:rsid w:val="002D7B42"/>
    <w:rsid w:val="002E09F2"/>
    <w:rsid w:val="002E3AC0"/>
    <w:rsid w:val="002E48B8"/>
    <w:rsid w:val="003041DD"/>
    <w:rsid w:val="00307F60"/>
    <w:rsid w:val="0031132E"/>
    <w:rsid w:val="003139AB"/>
    <w:rsid w:val="003171A7"/>
    <w:rsid w:val="003324C0"/>
    <w:rsid w:val="00334E80"/>
    <w:rsid w:val="0033787F"/>
    <w:rsid w:val="003411DE"/>
    <w:rsid w:val="003423D4"/>
    <w:rsid w:val="00345B7B"/>
    <w:rsid w:val="003474AE"/>
    <w:rsid w:val="003559EB"/>
    <w:rsid w:val="00361FFC"/>
    <w:rsid w:val="0036753A"/>
    <w:rsid w:val="00370251"/>
    <w:rsid w:val="00393F8F"/>
    <w:rsid w:val="00394058"/>
    <w:rsid w:val="003A42C7"/>
    <w:rsid w:val="003A5269"/>
    <w:rsid w:val="003B11F6"/>
    <w:rsid w:val="003C6699"/>
    <w:rsid w:val="003C670E"/>
    <w:rsid w:val="003D1C0F"/>
    <w:rsid w:val="003D1F4D"/>
    <w:rsid w:val="003D63C0"/>
    <w:rsid w:val="003E02A5"/>
    <w:rsid w:val="003F0358"/>
    <w:rsid w:val="003F162E"/>
    <w:rsid w:val="003F4E11"/>
    <w:rsid w:val="004018D4"/>
    <w:rsid w:val="00405977"/>
    <w:rsid w:val="00415EEA"/>
    <w:rsid w:val="00416E5B"/>
    <w:rsid w:val="00422036"/>
    <w:rsid w:val="00434CA8"/>
    <w:rsid w:val="00442A5E"/>
    <w:rsid w:val="00462231"/>
    <w:rsid w:val="004704E1"/>
    <w:rsid w:val="00471269"/>
    <w:rsid w:val="00472305"/>
    <w:rsid w:val="0047690F"/>
    <w:rsid w:val="00486905"/>
    <w:rsid w:val="004873D4"/>
    <w:rsid w:val="00491CF5"/>
    <w:rsid w:val="004A738A"/>
    <w:rsid w:val="004C0066"/>
    <w:rsid w:val="004D022C"/>
    <w:rsid w:val="004D4150"/>
    <w:rsid w:val="004E3E79"/>
    <w:rsid w:val="004E4665"/>
    <w:rsid w:val="005047CE"/>
    <w:rsid w:val="00505F09"/>
    <w:rsid w:val="005149DB"/>
    <w:rsid w:val="005155E5"/>
    <w:rsid w:val="00532AF0"/>
    <w:rsid w:val="00533BD9"/>
    <w:rsid w:val="00540B8A"/>
    <w:rsid w:val="00547A7D"/>
    <w:rsid w:val="005510F5"/>
    <w:rsid w:val="00563805"/>
    <w:rsid w:val="00575987"/>
    <w:rsid w:val="00575DBD"/>
    <w:rsid w:val="00583156"/>
    <w:rsid w:val="005B158A"/>
    <w:rsid w:val="005B51CC"/>
    <w:rsid w:val="005C06A9"/>
    <w:rsid w:val="005C37E9"/>
    <w:rsid w:val="005D6919"/>
    <w:rsid w:val="005D7CA3"/>
    <w:rsid w:val="005E5024"/>
    <w:rsid w:val="005E60F2"/>
    <w:rsid w:val="005E73C1"/>
    <w:rsid w:val="00614407"/>
    <w:rsid w:val="0062141D"/>
    <w:rsid w:val="00621F83"/>
    <w:rsid w:val="006307F7"/>
    <w:rsid w:val="00632569"/>
    <w:rsid w:val="00636346"/>
    <w:rsid w:val="00646EA1"/>
    <w:rsid w:val="0065386B"/>
    <w:rsid w:val="006876F3"/>
    <w:rsid w:val="00691110"/>
    <w:rsid w:val="006A1CEC"/>
    <w:rsid w:val="006A36E4"/>
    <w:rsid w:val="006A4925"/>
    <w:rsid w:val="006B159F"/>
    <w:rsid w:val="006B37A7"/>
    <w:rsid w:val="006B7124"/>
    <w:rsid w:val="006C2E8F"/>
    <w:rsid w:val="006C48C1"/>
    <w:rsid w:val="006C6DD2"/>
    <w:rsid w:val="006D0656"/>
    <w:rsid w:val="006D3059"/>
    <w:rsid w:val="006D4581"/>
    <w:rsid w:val="006E3431"/>
    <w:rsid w:val="006F2837"/>
    <w:rsid w:val="006F4575"/>
    <w:rsid w:val="006F58F4"/>
    <w:rsid w:val="00715EEC"/>
    <w:rsid w:val="007249AA"/>
    <w:rsid w:val="0072536C"/>
    <w:rsid w:val="007308FF"/>
    <w:rsid w:val="0073094C"/>
    <w:rsid w:val="00737EF0"/>
    <w:rsid w:val="007546E1"/>
    <w:rsid w:val="0075561B"/>
    <w:rsid w:val="00760BBB"/>
    <w:rsid w:val="00761790"/>
    <w:rsid w:val="00761A9D"/>
    <w:rsid w:val="00764257"/>
    <w:rsid w:val="007858F9"/>
    <w:rsid w:val="007A2EB1"/>
    <w:rsid w:val="007A78C9"/>
    <w:rsid w:val="007C076D"/>
    <w:rsid w:val="007E5B73"/>
    <w:rsid w:val="007E6BAA"/>
    <w:rsid w:val="007F4467"/>
    <w:rsid w:val="007F46D9"/>
    <w:rsid w:val="007F4EE8"/>
    <w:rsid w:val="007F5217"/>
    <w:rsid w:val="008156B8"/>
    <w:rsid w:val="00815C93"/>
    <w:rsid w:val="00817D3A"/>
    <w:rsid w:val="008230A8"/>
    <w:rsid w:val="008260EF"/>
    <w:rsid w:val="008269B9"/>
    <w:rsid w:val="0083044F"/>
    <w:rsid w:val="00831EC0"/>
    <w:rsid w:val="00832777"/>
    <w:rsid w:val="00833851"/>
    <w:rsid w:val="00857CEB"/>
    <w:rsid w:val="00860A15"/>
    <w:rsid w:val="00864188"/>
    <w:rsid w:val="00876900"/>
    <w:rsid w:val="0088028B"/>
    <w:rsid w:val="00884B13"/>
    <w:rsid w:val="008A14BA"/>
    <w:rsid w:val="008D0BDC"/>
    <w:rsid w:val="008E3263"/>
    <w:rsid w:val="008E65AB"/>
    <w:rsid w:val="008F1F31"/>
    <w:rsid w:val="0092571E"/>
    <w:rsid w:val="009368C7"/>
    <w:rsid w:val="00946D2C"/>
    <w:rsid w:val="00951D71"/>
    <w:rsid w:val="009525BE"/>
    <w:rsid w:val="00952B95"/>
    <w:rsid w:val="00955CF9"/>
    <w:rsid w:val="00963957"/>
    <w:rsid w:val="009649AA"/>
    <w:rsid w:val="00982510"/>
    <w:rsid w:val="00991E55"/>
    <w:rsid w:val="009950FF"/>
    <w:rsid w:val="00995939"/>
    <w:rsid w:val="00997DAD"/>
    <w:rsid w:val="009A46BC"/>
    <w:rsid w:val="009A7647"/>
    <w:rsid w:val="009B5F31"/>
    <w:rsid w:val="009C05E1"/>
    <w:rsid w:val="009C14F6"/>
    <w:rsid w:val="009D44A4"/>
    <w:rsid w:val="009D5E78"/>
    <w:rsid w:val="009E2A60"/>
    <w:rsid w:val="009E403A"/>
    <w:rsid w:val="009E4087"/>
    <w:rsid w:val="009E690E"/>
    <w:rsid w:val="009F4028"/>
    <w:rsid w:val="00A111AF"/>
    <w:rsid w:val="00A1347F"/>
    <w:rsid w:val="00A229CA"/>
    <w:rsid w:val="00A26A28"/>
    <w:rsid w:val="00A30D8A"/>
    <w:rsid w:val="00A51850"/>
    <w:rsid w:val="00A5606E"/>
    <w:rsid w:val="00A61235"/>
    <w:rsid w:val="00A65EA6"/>
    <w:rsid w:val="00A753F3"/>
    <w:rsid w:val="00A8162A"/>
    <w:rsid w:val="00A825FB"/>
    <w:rsid w:val="00A870BC"/>
    <w:rsid w:val="00AB0683"/>
    <w:rsid w:val="00AB08F4"/>
    <w:rsid w:val="00AB3E89"/>
    <w:rsid w:val="00AB40C8"/>
    <w:rsid w:val="00AB7BE6"/>
    <w:rsid w:val="00AC5C24"/>
    <w:rsid w:val="00AD3EF0"/>
    <w:rsid w:val="00AD63F2"/>
    <w:rsid w:val="00AE5E97"/>
    <w:rsid w:val="00AF143B"/>
    <w:rsid w:val="00AF1673"/>
    <w:rsid w:val="00AF23AC"/>
    <w:rsid w:val="00AF37C5"/>
    <w:rsid w:val="00B00448"/>
    <w:rsid w:val="00B05002"/>
    <w:rsid w:val="00B05670"/>
    <w:rsid w:val="00B06255"/>
    <w:rsid w:val="00B11635"/>
    <w:rsid w:val="00B123BE"/>
    <w:rsid w:val="00B13283"/>
    <w:rsid w:val="00B17178"/>
    <w:rsid w:val="00B17AD6"/>
    <w:rsid w:val="00B23533"/>
    <w:rsid w:val="00B25B8C"/>
    <w:rsid w:val="00B271F5"/>
    <w:rsid w:val="00B30611"/>
    <w:rsid w:val="00B33FA1"/>
    <w:rsid w:val="00B428A2"/>
    <w:rsid w:val="00B4771D"/>
    <w:rsid w:val="00B51765"/>
    <w:rsid w:val="00B5359C"/>
    <w:rsid w:val="00B64837"/>
    <w:rsid w:val="00B66B74"/>
    <w:rsid w:val="00B66BC5"/>
    <w:rsid w:val="00B84F9A"/>
    <w:rsid w:val="00B91A7F"/>
    <w:rsid w:val="00BA263B"/>
    <w:rsid w:val="00BA70A8"/>
    <w:rsid w:val="00BB788F"/>
    <w:rsid w:val="00BC0162"/>
    <w:rsid w:val="00BC56E4"/>
    <w:rsid w:val="00BD5CDE"/>
    <w:rsid w:val="00BE5A70"/>
    <w:rsid w:val="00BF45F6"/>
    <w:rsid w:val="00C06BBF"/>
    <w:rsid w:val="00C1088A"/>
    <w:rsid w:val="00C337AD"/>
    <w:rsid w:val="00C439AA"/>
    <w:rsid w:val="00C61405"/>
    <w:rsid w:val="00C706A6"/>
    <w:rsid w:val="00CA245C"/>
    <w:rsid w:val="00CA5336"/>
    <w:rsid w:val="00CA536C"/>
    <w:rsid w:val="00CC6553"/>
    <w:rsid w:val="00CD7B04"/>
    <w:rsid w:val="00CE5FA9"/>
    <w:rsid w:val="00D01FD8"/>
    <w:rsid w:val="00D1436C"/>
    <w:rsid w:val="00D20206"/>
    <w:rsid w:val="00D42BB6"/>
    <w:rsid w:val="00D45DBA"/>
    <w:rsid w:val="00D47A95"/>
    <w:rsid w:val="00D60EFC"/>
    <w:rsid w:val="00D93237"/>
    <w:rsid w:val="00D96ABA"/>
    <w:rsid w:val="00D96D5F"/>
    <w:rsid w:val="00DA27CB"/>
    <w:rsid w:val="00DA41FF"/>
    <w:rsid w:val="00DC3714"/>
    <w:rsid w:val="00DC48FB"/>
    <w:rsid w:val="00DE4F37"/>
    <w:rsid w:val="00DF4369"/>
    <w:rsid w:val="00E018B1"/>
    <w:rsid w:val="00E04063"/>
    <w:rsid w:val="00E11B0C"/>
    <w:rsid w:val="00E16E9B"/>
    <w:rsid w:val="00E307D1"/>
    <w:rsid w:val="00E475F6"/>
    <w:rsid w:val="00E5367F"/>
    <w:rsid w:val="00E538AF"/>
    <w:rsid w:val="00E612EE"/>
    <w:rsid w:val="00E62FB1"/>
    <w:rsid w:val="00E64293"/>
    <w:rsid w:val="00E6530F"/>
    <w:rsid w:val="00E65D71"/>
    <w:rsid w:val="00E70CF4"/>
    <w:rsid w:val="00E74FEB"/>
    <w:rsid w:val="00E86211"/>
    <w:rsid w:val="00E87C0C"/>
    <w:rsid w:val="00E92C5A"/>
    <w:rsid w:val="00E96A6E"/>
    <w:rsid w:val="00EA7158"/>
    <w:rsid w:val="00EA73B3"/>
    <w:rsid w:val="00EA7891"/>
    <w:rsid w:val="00EA7CAD"/>
    <w:rsid w:val="00EB399D"/>
    <w:rsid w:val="00EB586A"/>
    <w:rsid w:val="00EC126C"/>
    <w:rsid w:val="00ED03D6"/>
    <w:rsid w:val="00EE2A29"/>
    <w:rsid w:val="00EE2D03"/>
    <w:rsid w:val="00EE3739"/>
    <w:rsid w:val="00EE3EFE"/>
    <w:rsid w:val="00EE4153"/>
    <w:rsid w:val="00EE4931"/>
    <w:rsid w:val="00EE5E3C"/>
    <w:rsid w:val="00EF06F6"/>
    <w:rsid w:val="00F004A7"/>
    <w:rsid w:val="00F010BE"/>
    <w:rsid w:val="00F02D12"/>
    <w:rsid w:val="00F03DEC"/>
    <w:rsid w:val="00F35BC8"/>
    <w:rsid w:val="00F3767C"/>
    <w:rsid w:val="00F42DCF"/>
    <w:rsid w:val="00F52773"/>
    <w:rsid w:val="00F53642"/>
    <w:rsid w:val="00F5629D"/>
    <w:rsid w:val="00F6636F"/>
    <w:rsid w:val="00F70902"/>
    <w:rsid w:val="00F71F4E"/>
    <w:rsid w:val="00F73E90"/>
    <w:rsid w:val="00F82EA4"/>
    <w:rsid w:val="00F8542F"/>
    <w:rsid w:val="00F92688"/>
    <w:rsid w:val="00F959E8"/>
    <w:rsid w:val="00FA1E4A"/>
    <w:rsid w:val="00FA36D3"/>
    <w:rsid w:val="00FA606B"/>
    <w:rsid w:val="00FA6F86"/>
    <w:rsid w:val="00FB2D01"/>
    <w:rsid w:val="00FB50EE"/>
    <w:rsid w:val="00FB7923"/>
    <w:rsid w:val="00FC7BA4"/>
    <w:rsid w:val="00FD135B"/>
    <w:rsid w:val="00FD3665"/>
    <w:rsid w:val="00FE366F"/>
    <w:rsid w:val="00FE3A71"/>
    <w:rsid w:val="00FE7193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DB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ZALACZNIKCENTER">
    <w:name w:val="ZALACZNIK_CENTER"/>
    <w:rsid w:val="008156B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Zadozarzdzeniazdnia">
    <w:name w:val="Z1 - Zał. do zarządzenia z dnia"/>
    <w:rsid w:val="008156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56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156B8"/>
    <w:rPr>
      <w:rFonts w:ascii="Calibri" w:hAnsi="Calibri" w:cs="Calibr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0358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0D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0D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368-C1C5-42A2-8AC5-BFE63DA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1505</Words>
  <Characters>9030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115</cp:revision>
  <cp:lastPrinted>2020-08-26T09:29:00Z</cp:lastPrinted>
  <dcterms:created xsi:type="dcterms:W3CDTF">2022-01-20T12:09:00Z</dcterms:created>
  <dcterms:modified xsi:type="dcterms:W3CDTF">2023-11-14T11:20:00Z</dcterms:modified>
</cp:coreProperties>
</file>