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3A9" w14:textId="50A6BABA" w:rsidR="00DE77D6" w:rsidRPr="005955AD" w:rsidRDefault="008918A1" w:rsidP="00DE77D6">
      <w:pPr>
        <w:tabs>
          <w:tab w:val="left" w:pos="708"/>
          <w:tab w:val="left" w:pos="5529"/>
        </w:tabs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</w:rPr>
        <w:t>`</w:t>
      </w:r>
      <w:r w:rsidR="00F52773" w:rsidRPr="005955AD">
        <w:rPr>
          <w:rFonts w:asciiTheme="minorHAnsi" w:hAnsiTheme="minorHAnsi" w:cstheme="minorHAnsi"/>
          <w:b/>
          <w:bCs/>
        </w:rPr>
        <w:tab/>
      </w:r>
      <w:r w:rsidR="00DE77D6" w:rsidRPr="005955AD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ZAŁĄCZNIK NUMER 1 DO ZAPYTANIA OFERTOWEGO</w:t>
      </w:r>
    </w:p>
    <w:p w14:paraId="3B889CEB" w14:textId="77777777" w:rsidR="00B911D6" w:rsidRPr="005955AD" w:rsidRDefault="00B911D6" w:rsidP="00B911D6">
      <w:pPr>
        <w:jc w:val="center"/>
        <w:rPr>
          <w:rFonts w:asciiTheme="minorHAnsi" w:hAnsiTheme="minorHAnsi" w:cstheme="minorHAnsi"/>
          <w:b/>
          <w:u w:val="single"/>
        </w:rPr>
      </w:pPr>
    </w:p>
    <w:p w14:paraId="2EB99DA7" w14:textId="15355EF5" w:rsidR="00B911D6" w:rsidRPr="005955AD" w:rsidRDefault="00B911D6" w:rsidP="00B911D6">
      <w:pPr>
        <w:jc w:val="center"/>
        <w:rPr>
          <w:rFonts w:asciiTheme="minorHAnsi" w:hAnsiTheme="minorHAnsi" w:cstheme="minorHAnsi"/>
          <w:b/>
          <w:u w:val="single"/>
        </w:rPr>
      </w:pPr>
      <w:r w:rsidRPr="005955AD">
        <w:rPr>
          <w:rFonts w:asciiTheme="minorHAnsi" w:hAnsiTheme="minorHAnsi" w:cstheme="minorHAnsi"/>
          <w:b/>
          <w:u w:val="single"/>
        </w:rPr>
        <w:t>OPIS PRZEDMIOTU ZAMÓWIENIA</w:t>
      </w:r>
    </w:p>
    <w:p w14:paraId="21E1ECCE" w14:textId="77777777" w:rsidR="00B911D6" w:rsidRPr="005955AD" w:rsidRDefault="00B911D6" w:rsidP="00B911D6">
      <w:pPr>
        <w:jc w:val="center"/>
        <w:rPr>
          <w:rFonts w:asciiTheme="minorHAnsi" w:hAnsiTheme="minorHAnsi" w:cstheme="minorHAnsi"/>
          <w:b/>
          <w:u w:val="single"/>
        </w:rPr>
      </w:pPr>
    </w:p>
    <w:p w14:paraId="70E8EFAB" w14:textId="65962E28" w:rsidR="00FD3E36" w:rsidRPr="005955AD" w:rsidRDefault="00B911D6" w:rsidP="00FD3E36">
      <w:pPr>
        <w:rPr>
          <w:rFonts w:asciiTheme="minorHAnsi" w:hAnsiTheme="minorHAnsi" w:cstheme="minorHAnsi"/>
          <w:b/>
          <w:bCs/>
          <w:lang w:eastAsia="pl-PL"/>
        </w:rPr>
      </w:pPr>
      <w:r w:rsidRPr="005955AD">
        <w:rPr>
          <w:rFonts w:asciiTheme="minorHAnsi" w:hAnsiTheme="minorHAnsi" w:cstheme="minorHAnsi"/>
          <w:b/>
          <w:bCs/>
        </w:rPr>
        <w:t xml:space="preserve">numer sprawy: </w:t>
      </w:r>
      <w:bookmarkStart w:id="0" w:name="_Hlk121235973"/>
      <w:r w:rsidR="00615272" w:rsidRPr="000964FA">
        <w:rPr>
          <w:b/>
        </w:rPr>
        <w:t>DOP.260.</w:t>
      </w:r>
      <w:r w:rsidR="00CB1939">
        <w:rPr>
          <w:b/>
        </w:rPr>
        <w:t>04</w:t>
      </w:r>
      <w:r w:rsidR="00615272" w:rsidRPr="000964FA">
        <w:rPr>
          <w:b/>
        </w:rPr>
        <w:t>.1.202</w:t>
      </w:r>
      <w:r w:rsidR="00615272">
        <w:rPr>
          <w:b/>
        </w:rPr>
        <w:t>4</w:t>
      </w:r>
      <w:r w:rsidR="00615272" w:rsidRPr="000964FA">
        <w:rPr>
          <w:b/>
        </w:rPr>
        <w:t>.</w:t>
      </w:r>
      <w:bookmarkEnd w:id="0"/>
      <w:r w:rsidR="00CB1939">
        <w:rPr>
          <w:b/>
        </w:rPr>
        <w:t>EW</w:t>
      </w:r>
    </w:p>
    <w:p w14:paraId="73466C35" w14:textId="333F616B" w:rsidR="00B911D6" w:rsidRDefault="00B911D6" w:rsidP="00B911D6">
      <w:pPr>
        <w:rPr>
          <w:rFonts w:asciiTheme="minorHAnsi" w:hAnsiTheme="minorHAnsi" w:cstheme="minorHAnsi"/>
          <w:b/>
          <w:iCs/>
          <w:color w:val="222222"/>
          <w:shd w:val="clear" w:color="auto" w:fill="FFFFFF"/>
        </w:rPr>
      </w:pPr>
    </w:p>
    <w:p w14:paraId="26DEBDB5" w14:textId="77777777" w:rsidR="00F05D69" w:rsidRDefault="00F05D69" w:rsidP="00F05D69">
      <w:pPr>
        <w:rPr>
          <w:rFonts w:eastAsia="Times New Roman" w:cs="Times New Roman"/>
          <w:szCs w:val="24"/>
          <w:lang w:eastAsia="pl-PL"/>
        </w:rPr>
      </w:pPr>
    </w:p>
    <w:p w14:paraId="13D75F7B" w14:textId="77777777" w:rsidR="00CB1939" w:rsidRPr="00DD0E87" w:rsidRDefault="00CB1939" w:rsidP="00CB1939">
      <w:pPr>
        <w:rPr>
          <w:rFonts w:cstheme="minorHAnsi"/>
          <w:b/>
          <w:bCs/>
          <w:color w:val="444444"/>
          <w:sz w:val="28"/>
          <w:szCs w:val="28"/>
          <w:u w:val="single"/>
        </w:rPr>
      </w:pPr>
      <w:r w:rsidRPr="00DD0E87">
        <w:rPr>
          <w:rFonts w:cstheme="minorHAnsi"/>
          <w:b/>
          <w:bCs/>
          <w:sz w:val="28"/>
          <w:szCs w:val="28"/>
          <w:u w:val="single"/>
        </w:rPr>
        <w:t xml:space="preserve">Serwer sieciowy Dell </w:t>
      </w:r>
      <w:proofErr w:type="spellStart"/>
      <w:r w:rsidRPr="00DD0E87">
        <w:rPr>
          <w:rFonts w:cstheme="minorHAnsi"/>
          <w:b/>
          <w:bCs/>
          <w:color w:val="444444"/>
          <w:sz w:val="28"/>
          <w:szCs w:val="28"/>
          <w:u w:val="single"/>
        </w:rPr>
        <w:t>PowerEdge</w:t>
      </w:r>
      <w:proofErr w:type="spellEnd"/>
      <w:r w:rsidRPr="00DD0E87">
        <w:rPr>
          <w:rFonts w:cstheme="minorHAnsi"/>
          <w:b/>
          <w:bCs/>
          <w:color w:val="444444"/>
          <w:sz w:val="28"/>
          <w:szCs w:val="28"/>
          <w:u w:val="single"/>
        </w:rPr>
        <w:t xml:space="preserve"> R750 lub równoważny</w:t>
      </w:r>
    </w:p>
    <w:p w14:paraId="4876BDE3" w14:textId="77777777" w:rsidR="00CB1939" w:rsidRPr="00F13BAD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  <w:proofErr w:type="spellStart"/>
      <w:r w:rsidRPr="00F13BAD">
        <w:rPr>
          <w:rFonts w:cstheme="minorHAnsi"/>
          <w:color w:val="444444"/>
        </w:rPr>
        <w:t>Backplane</w:t>
      </w:r>
      <w:proofErr w:type="spellEnd"/>
      <w:r w:rsidRPr="00F13BAD">
        <w:rPr>
          <w:rFonts w:cstheme="minorHAnsi"/>
          <w:color w:val="444444"/>
        </w:rPr>
        <w:t xml:space="preserve"> SAS/SATA/</w:t>
      </w:r>
      <w:proofErr w:type="spellStart"/>
      <w:r w:rsidRPr="00F13BAD">
        <w:rPr>
          <w:rFonts w:cstheme="minorHAnsi"/>
          <w:color w:val="444444"/>
        </w:rPr>
        <w:t>NVMe</w:t>
      </w:r>
      <w:proofErr w:type="spellEnd"/>
    </w:p>
    <w:p w14:paraId="0E5F7CE4" w14:textId="77777777" w:rsidR="00CB1939" w:rsidRPr="00F13BAD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  <w:lang w:val="en-US"/>
        </w:rPr>
      </w:pPr>
      <w:r w:rsidRPr="00F13BAD">
        <w:rPr>
          <w:rFonts w:cstheme="minorHAnsi"/>
          <w:color w:val="444444"/>
          <w:lang w:val="en-US"/>
        </w:rPr>
        <w:t xml:space="preserve">Trusted Platform Module 2.0 V3 </w:t>
      </w:r>
    </w:p>
    <w:p w14:paraId="0046FEFD" w14:textId="77777777" w:rsidR="00CB1939" w:rsidRPr="00F13BAD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  <w:r>
        <w:rPr>
          <w:rFonts w:cstheme="minorHAnsi"/>
          <w:color w:val="444444"/>
        </w:rPr>
        <w:t xml:space="preserve">Obudowa </w:t>
      </w:r>
      <w:r w:rsidRPr="00F13BAD">
        <w:rPr>
          <w:rFonts w:cstheme="minorHAnsi"/>
          <w:color w:val="444444"/>
        </w:rPr>
        <w:t>2.5" do 24 SAS/SATA dysków zawi</w:t>
      </w:r>
      <w:r>
        <w:rPr>
          <w:rFonts w:cstheme="minorHAnsi"/>
          <w:color w:val="444444"/>
        </w:rPr>
        <w:t xml:space="preserve">erająca </w:t>
      </w:r>
      <w:r w:rsidRPr="00F13BAD">
        <w:rPr>
          <w:rFonts w:cstheme="minorHAnsi"/>
          <w:color w:val="444444"/>
        </w:rPr>
        <w:t xml:space="preserve">8 </w:t>
      </w:r>
      <w:r>
        <w:rPr>
          <w:rFonts w:cstheme="minorHAnsi"/>
          <w:color w:val="444444"/>
        </w:rPr>
        <w:t>uniwersalnych gniazd</w:t>
      </w:r>
      <w:r w:rsidRPr="00F13BAD">
        <w:rPr>
          <w:rFonts w:cstheme="minorHAnsi"/>
          <w:color w:val="444444"/>
        </w:rPr>
        <w:t xml:space="preserve"> (</w:t>
      </w:r>
      <w:proofErr w:type="spellStart"/>
      <w:r w:rsidRPr="00F13BAD">
        <w:rPr>
          <w:rFonts w:cstheme="minorHAnsi"/>
          <w:color w:val="444444"/>
        </w:rPr>
        <w:t>NVMe</w:t>
      </w:r>
      <w:proofErr w:type="spellEnd"/>
      <w:r w:rsidRPr="00F13BAD">
        <w:rPr>
          <w:rFonts w:cstheme="minorHAnsi"/>
          <w:color w:val="444444"/>
        </w:rPr>
        <w:t xml:space="preserve"> Direct), 2 CPU</w:t>
      </w:r>
    </w:p>
    <w:p w14:paraId="3EB0E050" w14:textId="77777777" w:rsidR="00CB1939" w:rsidRPr="00D30213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  <w:lang w:val="en-US"/>
        </w:rPr>
      </w:pPr>
      <w:proofErr w:type="spellStart"/>
      <w:r w:rsidRPr="00F13BAD">
        <w:rPr>
          <w:rFonts w:cstheme="minorHAnsi"/>
          <w:color w:val="444444"/>
          <w:lang w:val="en-US"/>
        </w:rPr>
        <w:t>Procesor</w:t>
      </w:r>
      <w:proofErr w:type="spellEnd"/>
      <w:r>
        <w:rPr>
          <w:rFonts w:cstheme="minorHAnsi"/>
          <w:color w:val="444444"/>
          <w:lang w:val="en-US"/>
        </w:rPr>
        <w:t xml:space="preserve">: </w:t>
      </w:r>
      <w:r w:rsidRPr="00F13BAD">
        <w:rPr>
          <w:rFonts w:cstheme="minorHAnsi"/>
          <w:color w:val="444444"/>
          <w:lang w:val="en-US"/>
        </w:rPr>
        <w:t>Intel® Xeon® Gold 6334 3.6G, 8C/16T, 11.2GT/s, 18M Cache,</w:t>
      </w:r>
      <w:r>
        <w:rPr>
          <w:rFonts w:cstheme="minorHAnsi"/>
          <w:color w:val="444444"/>
          <w:lang w:val="en-US"/>
        </w:rPr>
        <w:t xml:space="preserve"> </w:t>
      </w:r>
      <w:r w:rsidRPr="00D30213">
        <w:rPr>
          <w:rFonts w:cstheme="minorHAnsi"/>
          <w:color w:val="444444"/>
          <w:lang w:val="en-US"/>
        </w:rPr>
        <w:t>Turbo, HT (165W) DDR4-3200</w:t>
      </w:r>
    </w:p>
    <w:p w14:paraId="229A43F1" w14:textId="77777777" w:rsidR="00CB1939" w:rsidRPr="00F13BAD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  <w:proofErr w:type="spellStart"/>
      <w:r>
        <w:rPr>
          <w:rFonts w:cstheme="minorHAnsi"/>
          <w:color w:val="444444"/>
          <w:lang w:val="en-US"/>
        </w:rPr>
        <w:t>Dodatkowy</w:t>
      </w:r>
      <w:proofErr w:type="spellEnd"/>
      <w:r>
        <w:rPr>
          <w:rFonts w:cstheme="minorHAnsi"/>
          <w:color w:val="444444"/>
          <w:lang w:val="en-US"/>
        </w:rPr>
        <w:t xml:space="preserve"> processor: </w:t>
      </w:r>
      <w:r w:rsidRPr="00F13BAD">
        <w:rPr>
          <w:rFonts w:cstheme="minorHAnsi"/>
          <w:color w:val="444444"/>
          <w:lang w:val="en-US"/>
        </w:rPr>
        <w:t>Intel® Xeon® Gold 6334 3.6G, 8C/16T, 11.2GT/s, 18M Cache,</w:t>
      </w:r>
      <w:r>
        <w:rPr>
          <w:rFonts w:cstheme="minorHAnsi"/>
          <w:color w:val="444444"/>
          <w:lang w:val="en-US"/>
        </w:rPr>
        <w:t xml:space="preserve"> </w:t>
      </w:r>
      <w:r w:rsidRPr="00F13BAD">
        <w:rPr>
          <w:rFonts w:cstheme="minorHAnsi"/>
          <w:color w:val="444444"/>
        </w:rPr>
        <w:t>Turbo, HT (165W) DDR4-3200</w:t>
      </w:r>
    </w:p>
    <w:p w14:paraId="132D457A" w14:textId="77777777" w:rsidR="00CB1939" w:rsidRPr="00F13BAD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  <w:lang w:val="en-US"/>
        </w:rPr>
      </w:pPr>
      <w:r w:rsidRPr="00F13BAD">
        <w:rPr>
          <w:rFonts w:cstheme="minorHAnsi"/>
          <w:color w:val="444444"/>
          <w:lang w:val="en-US"/>
        </w:rPr>
        <w:t xml:space="preserve">Heatsink </w:t>
      </w:r>
      <w:proofErr w:type="spellStart"/>
      <w:r>
        <w:rPr>
          <w:rFonts w:cstheme="minorHAnsi"/>
          <w:color w:val="444444"/>
          <w:lang w:val="en-US"/>
        </w:rPr>
        <w:t>dla</w:t>
      </w:r>
      <w:proofErr w:type="spellEnd"/>
      <w:r>
        <w:rPr>
          <w:rFonts w:cstheme="minorHAnsi"/>
          <w:color w:val="444444"/>
          <w:lang w:val="en-US"/>
        </w:rPr>
        <w:t xml:space="preserve"> </w:t>
      </w:r>
      <w:proofErr w:type="spellStart"/>
      <w:r>
        <w:rPr>
          <w:rFonts w:cstheme="minorHAnsi"/>
          <w:color w:val="444444"/>
          <w:lang w:val="en-US"/>
        </w:rPr>
        <w:t>konfiguracji</w:t>
      </w:r>
      <w:proofErr w:type="spellEnd"/>
      <w:r>
        <w:rPr>
          <w:rFonts w:cstheme="minorHAnsi"/>
          <w:color w:val="444444"/>
          <w:lang w:val="en-US"/>
        </w:rPr>
        <w:t xml:space="preserve"> </w:t>
      </w:r>
      <w:r w:rsidRPr="00F13BAD">
        <w:rPr>
          <w:rFonts w:cstheme="minorHAnsi"/>
          <w:color w:val="444444"/>
          <w:lang w:val="en-US"/>
        </w:rPr>
        <w:t xml:space="preserve">2 CPU </w:t>
      </w:r>
    </w:p>
    <w:p w14:paraId="4ACF1364" w14:textId="77777777" w:rsidR="00CB1939" w:rsidRPr="00F13BAD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  <w:r w:rsidRPr="00F13BAD">
        <w:rPr>
          <w:rFonts w:cstheme="minorHAnsi"/>
          <w:color w:val="444444"/>
        </w:rPr>
        <w:t>Optymalizacja wydajności pamięci</w:t>
      </w:r>
    </w:p>
    <w:p w14:paraId="0527B468" w14:textId="77777777" w:rsidR="00CB1939" w:rsidRPr="00F13BAD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  <w:r w:rsidRPr="00F13BAD">
        <w:rPr>
          <w:rFonts w:cstheme="minorHAnsi"/>
          <w:color w:val="444444"/>
        </w:rPr>
        <w:t>Typ p</w:t>
      </w:r>
      <w:r>
        <w:rPr>
          <w:rFonts w:cstheme="minorHAnsi"/>
          <w:color w:val="444444"/>
        </w:rPr>
        <w:t xml:space="preserve">amięci oraz prędkość: </w:t>
      </w:r>
      <w:r w:rsidRPr="00F13BAD">
        <w:rPr>
          <w:rFonts w:cstheme="minorHAnsi"/>
          <w:color w:val="444444"/>
        </w:rPr>
        <w:t xml:space="preserve">3200MT/s </w:t>
      </w:r>
      <w:proofErr w:type="spellStart"/>
      <w:r w:rsidRPr="00F13BAD">
        <w:rPr>
          <w:rFonts w:cstheme="minorHAnsi"/>
          <w:color w:val="444444"/>
        </w:rPr>
        <w:t>RDIMMs</w:t>
      </w:r>
      <w:proofErr w:type="spellEnd"/>
      <w:r w:rsidRPr="00F13BAD">
        <w:rPr>
          <w:rFonts w:cstheme="minorHAnsi"/>
          <w:color w:val="444444"/>
        </w:rPr>
        <w:t xml:space="preserve"> </w:t>
      </w:r>
    </w:p>
    <w:p w14:paraId="5F409B6C" w14:textId="77777777" w:rsidR="00CB1939" w:rsidRPr="00F13BAD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  <w:r w:rsidRPr="00F13BAD">
        <w:rPr>
          <w:rFonts w:cstheme="minorHAnsi"/>
          <w:color w:val="444444"/>
        </w:rPr>
        <w:t>Pamięć:</w:t>
      </w:r>
      <w:r>
        <w:rPr>
          <w:rFonts w:cstheme="minorHAnsi"/>
          <w:color w:val="444444"/>
        </w:rPr>
        <w:t xml:space="preserve"> 8 x </w:t>
      </w:r>
      <w:r w:rsidRPr="00F13BAD">
        <w:rPr>
          <w:rFonts w:cstheme="minorHAnsi"/>
          <w:color w:val="444444"/>
        </w:rPr>
        <w:t xml:space="preserve">64GB RDIMM, 3200MT/s, Dual </w:t>
      </w:r>
      <w:proofErr w:type="spellStart"/>
      <w:r w:rsidRPr="00F13BAD">
        <w:rPr>
          <w:rFonts w:cstheme="minorHAnsi"/>
          <w:color w:val="444444"/>
        </w:rPr>
        <w:t>Rank</w:t>
      </w:r>
      <w:proofErr w:type="spellEnd"/>
    </w:p>
    <w:p w14:paraId="4C976D6D" w14:textId="77777777" w:rsidR="00CB1939" w:rsidRPr="00F13BAD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  <w:lang w:val="en-US"/>
        </w:rPr>
      </w:pPr>
      <w:proofErr w:type="spellStart"/>
      <w:r>
        <w:rPr>
          <w:rFonts w:cstheme="minorHAnsi"/>
          <w:color w:val="444444"/>
          <w:lang w:val="en-US"/>
        </w:rPr>
        <w:t>Kontroler</w:t>
      </w:r>
      <w:proofErr w:type="spellEnd"/>
      <w:r>
        <w:rPr>
          <w:rFonts w:cstheme="minorHAnsi"/>
          <w:color w:val="444444"/>
          <w:lang w:val="en-US"/>
        </w:rPr>
        <w:t xml:space="preserve"> RAID: </w:t>
      </w:r>
      <w:r w:rsidRPr="00F13BAD">
        <w:rPr>
          <w:rFonts w:cstheme="minorHAnsi"/>
          <w:color w:val="444444"/>
          <w:lang w:val="en-US"/>
        </w:rPr>
        <w:t>PERC H755 Rear Load (</w:t>
      </w:r>
      <w:proofErr w:type="spellStart"/>
      <w:r>
        <w:rPr>
          <w:rFonts w:cstheme="minorHAnsi"/>
          <w:color w:val="444444"/>
          <w:lang w:val="en-US"/>
        </w:rPr>
        <w:t>dla</w:t>
      </w:r>
      <w:proofErr w:type="spellEnd"/>
      <w:r w:rsidRPr="00F13BAD">
        <w:rPr>
          <w:rFonts w:cstheme="minorHAnsi"/>
          <w:color w:val="444444"/>
          <w:lang w:val="en-US"/>
        </w:rPr>
        <w:t xml:space="preserve"> 2.5" x24 SAS/SATA </w:t>
      </w:r>
      <w:proofErr w:type="spellStart"/>
      <w:r>
        <w:rPr>
          <w:rFonts w:cstheme="minorHAnsi"/>
          <w:color w:val="444444"/>
          <w:lang w:val="en-US"/>
        </w:rPr>
        <w:t>obudowy</w:t>
      </w:r>
      <w:proofErr w:type="spellEnd"/>
      <w:r w:rsidRPr="00F13BAD">
        <w:rPr>
          <w:rFonts w:cstheme="minorHAnsi"/>
          <w:color w:val="444444"/>
          <w:lang w:val="en-US"/>
        </w:rPr>
        <w:t xml:space="preserve">) </w:t>
      </w:r>
    </w:p>
    <w:p w14:paraId="684DDDB7" w14:textId="77777777" w:rsidR="00CB1939" w:rsidRPr="00F13BAD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  <w:lang w:val="en-US"/>
        </w:rPr>
      </w:pPr>
      <w:proofErr w:type="spellStart"/>
      <w:r>
        <w:rPr>
          <w:rFonts w:cstheme="minorHAnsi"/>
          <w:color w:val="444444"/>
          <w:lang w:val="en-US"/>
        </w:rPr>
        <w:t>Dyski</w:t>
      </w:r>
      <w:proofErr w:type="spellEnd"/>
      <w:r>
        <w:rPr>
          <w:rFonts w:cstheme="minorHAnsi"/>
          <w:color w:val="444444"/>
          <w:lang w:val="en-US"/>
        </w:rPr>
        <w:t xml:space="preserve"> </w:t>
      </w:r>
      <w:proofErr w:type="spellStart"/>
      <w:r>
        <w:rPr>
          <w:rFonts w:cstheme="minorHAnsi"/>
          <w:color w:val="444444"/>
          <w:lang w:val="en-US"/>
        </w:rPr>
        <w:t>twarde</w:t>
      </w:r>
      <w:proofErr w:type="spellEnd"/>
      <w:r>
        <w:rPr>
          <w:rFonts w:cstheme="minorHAnsi"/>
          <w:color w:val="444444"/>
          <w:lang w:val="en-US"/>
        </w:rPr>
        <w:t xml:space="preserve">: 2 x </w:t>
      </w:r>
      <w:r w:rsidRPr="00F13BAD">
        <w:rPr>
          <w:rFonts w:cstheme="minorHAnsi"/>
          <w:color w:val="444444"/>
          <w:lang w:val="en-US"/>
        </w:rPr>
        <w:t>480GB SSD SATA Read Intensive 6Gbps 512 2.5in Hot-plug AG</w:t>
      </w:r>
      <w:r>
        <w:rPr>
          <w:rFonts w:cstheme="minorHAnsi"/>
          <w:color w:val="444444"/>
          <w:lang w:val="en-US"/>
        </w:rPr>
        <w:t xml:space="preserve"> </w:t>
      </w:r>
      <w:r w:rsidRPr="00D30213">
        <w:rPr>
          <w:rFonts w:cstheme="minorHAnsi"/>
          <w:color w:val="444444"/>
          <w:lang w:val="en-US"/>
        </w:rPr>
        <w:t xml:space="preserve">Drive, 1 DWPD </w:t>
      </w:r>
      <w:proofErr w:type="spellStart"/>
      <w:r>
        <w:rPr>
          <w:rFonts w:cstheme="minorHAnsi"/>
          <w:color w:val="444444"/>
          <w:lang w:val="en-US"/>
        </w:rPr>
        <w:t>oraz</w:t>
      </w:r>
      <w:proofErr w:type="spellEnd"/>
      <w:r>
        <w:rPr>
          <w:rFonts w:cstheme="minorHAnsi"/>
          <w:color w:val="444444"/>
          <w:lang w:val="en-US"/>
        </w:rPr>
        <w:br/>
        <w:t xml:space="preserve">14 x </w:t>
      </w:r>
      <w:r w:rsidRPr="00F13BAD">
        <w:rPr>
          <w:rFonts w:cstheme="minorHAnsi"/>
          <w:color w:val="444444"/>
          <w:lang w:val="en-US"/>
        </w:rPr>
        <w:t>1.92TB SSD SATA Read Intensive 6Gbps 512 2.5in Hot-plug AG</w:t>
      </w:r>
      <w:r>
        <w:rPr>
          <w:rFonts w:cstheme="minorHAnsi"/>
          <w:color w:val="444444"/>
          <w:lang w:val="en-US"/>
        </w:rPr>
        <w:t xml:space="preserve"> </w:t>
      </w:r>
      <w:r w:rsidRPr="00F13BAD">
        <w:rPr>
          <w:rFonts w:cstheme="minorHAnsi"/>
          <w:color w:val="444444"/>
          <w:lang w:val="en-US"/>
        </w:rPr>
        <w:t>Drive, 1 DWPD</w:t>
      </w:r>
    </w:p>
    <w:p w14:paraId="0E3F9DA2" w14:textId="77777777" w:rsidR="00CB1939" w:rsidRPr="00F13BAD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  <w:lang w:val="en-US"/>
        </w:rPr>
      </w:pPr>
      <w:proofErr w:type="spellStart"/>
      <w:r>
        <w:rPr>
          <w:rFonts w:cstheme="minorHAnsi"/>
          <w:color w:val="444444"/>
          <w:lang w:val="en-US"/>
        </w:rPr>
        <w:t>Systemy</w:t>
      </w:r>
      <w:proofErr w:type="spellEnd"/>
      <w:r>
        <w:rPr>
          <w:rFonts w:cstheme="minorHAnsi"/>
          <w:color w:val="444444"/>
          <w:lang w:val="en-US"/>
        </w:rPr>
        <w:t xml:space="preserve">: </w:t>
      </w:r>
      <w:r w:rsidRPr="00F13BAD">
        <w:rPr>
          <w:rFonts w:cstheme="minorHAnsi"/>
          <w:color w:val="444444"/>
          <w:lang w:val="en-US"/>
        </w:rPr>
        <w:t>Power Saving Dell Active Power Controller</w:t>
      </w:r>
      <w:r>
        <w:rPr>
          <w:rFonts w:cstheme="minorHAnsi"/>
          <w:color w:val="444444"/>
          <w:lang w:val="en-US"/>
        </w:rPr>
        <w:t xml:space="preserve">, </w:t>
      </w:r>
      <w:r w:rsidRPr="00F13BAD">
        <w:rPr>
          <w:rFonts w:cstheme="minorHAnsi"/>
          <w:color w:val="444444"/>
          <w:lang w:val="en-US"/>
        </w:rPr>
        <w:t>iDRAC9, Enterprise 15G</w:t>
      </w:r>
      <w:r>
        <w:rPr>
          <w:rFonts w:cstheme="minorHAnsi"/>
          <w:color w:val="444444"/>
          <w:lang w:val="en-US"/>
        </w:rPr>
        <w:t xml:space="preserve">, </w:t>
      </w:r>
      <w:r w:rsidRPr="00F13BAD">
        <w:rPr>
          <w:rFonts w:cstheme="minorHAnsi"/>
          <w:color w:val="444444"/>
          <w:lang w:val="en-US"/>
        </w:rPr>
        <w:t>Server Secured Component Verification</w:t>
      </w:r>
      <w:r>
        <w:rPr>
          <w:rFonts w:cstheme="minorHAnsi"/>
          <w:color w:val="444444"/>
          <w:lang w:val="en-US"/>
        </w:rPr>
        <w:t xml:space="preserve">, </w:t>
      </w:r>
      <w:r w:rsidRPr="00F13BAD">
        <w:rPr>
          <w:rFonts w:cstheme="minorHAnsi"/>
          <w:color w:val="444444"/>
          <w:lang w:val="en-US"/>
        </w:rPr>
        <w:t>Advanced System Configurations</w:t>
      </w:r>
      <w:r>
        <w:rPr>
          <w:rFonts w:cstheme="minorHAnsi"/>
          <w:color w:val="444444"/>
          <w:lang w:val="en-US"/>
        </w:rPr>
        <w:t xml:space="preserve">, </w:t>
      </w:r>
      <w:r w:rsidRPr="00F13BAD">
        <w:rPr>
          <w:rFonts w:cstheme="minorHAnsi"/>
          <w:color w:val="444444"/>
          <w:lang w:val="en-US"/>
        </w:rPr>
        <w:t xml:space="preserve">UEFI BIOS Boot Mode with GPT Partition </w:t>
      </w:r>
    </w:p>
    <w:p w14:paraId="398F15C3" w14:textId="77777777" w:rsidR="00CB1939" w:rsidRPr="00D30213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  <w:r w:rsidRPr="00D30213">
        <w:rPr>
          <w:rFonts w:cstheme="minorHAnsi"/>
          <w:color w:val="444444"/>
        </w:rPr>
        <w:t xml:space="preserve">Wentylatory: </w:t>
      </w:r>
      <w:r>
        <w:rPr>
          <w:rFonts w:cstheme="minorHAnsi"/>
          <w:color w:val="444444"/>
        </w:rPr>
        <w:t>Bardzo w</w:t>
      </w:r>
      <w:r w:rsidRPr="00D30213">
        <w:rPr>
          <w:rFonts w:cstheme="minorHAnsi"/>
          <w:color w:val="444444"/>
        </w:rPr>
        <w:t>ysokiej wydajnoś</w:t>
      </w:r>
      <w:r>
        <w:rPr>
          <w:rFonts w:cstheme="minorHAnsi"/>
          <w:color w:val="444444"/>
        </w:rPr>
        <w:t>ci</w:t>
      </w:r>
      <w:r w:rsidRPr="00D30213">
        <w:rPr>
          <w:rFonts w:cstheme="minorHAnsi"/>
          <w:color w:val="444444"/>
        </w:rPr>
        <w:t xml:space="preserve"> </w:t>
      </w:r>
      <w:r>
        <w:rPr>
          <w:rFonts w:cstheme="minorHAnsi"/>
          <w:color w:val="444444"/>
        </w:rPr>
        <w:t>6 sztuk</w:t>
      </w:r>
    </w:p>
    <w:p w14:paraId="41429F60" w14:textId="77777777" w:rsidR="00CB1939" w:rsidRPr="00D30213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  <w:lang w:val="en-US"/>
        </w:rPr>
      </w:pPr>
      <w:proofErr w:type="spellStart"/>
      <w:r w:rsidRPr="00D30213">
        <w:rPr>
          <w:rFonts w:cstheme="minorHAnsi"/>
          <w:color w:val="444444"/>
          <w:lang w:val="en-US"/>
        </w:rPr>
        <w:t>Zasilanie</w:t>
      </w:r>
      <w:proofErr w:type="spellEnd"/>
      <w:r w:rsidRPr="00D30213">
        <w:rPr>
          <w:rFonts w:cstheme="minorHAnsi"/>
          <w:color w:val="444444"/>
          <w:lang w:val="en-US"/>
        </w:rPr>
        <w:t xml:space="preserve">: </w:t>
      </w:r>
      <w:r w:rsidRPr="00F13BAD">
        <w:rPr>
          <w:rFonts w:cstheme="minorHAnsi"/>
          <w:color w:val="444444"/>
          <w:lang w:val="en-US"/>
        </w:rPr>
        <w:t>Dual, Hot-Plug, Power Supply FTR, 1100W MM (100-240Vac)</w:t>
      </w:r>
      <w:r>
        <w:rPr>
          <w:rFonts w:cstheme="minorHAnsi"/>
          <w:color w:val="444444"/>
          <w:lang w:val="en-US"/>
        </w:rPr>
        <w:t xml:space="preserve">, </w:t>
      </w:r>
      <w:r w:rsidRPr="00D30213">
        <w:rPr>
          <w:rFonts w:cstheme="minorHAnsi"/>
          <w:color w:val="444444"/>
          <w:lang w:val="en-US"/>
        </w:rPr>
        <w:t>Titanium, Redundant (1+1)</w:t>
      </w:r>
    </w:p>
    <w:p w14:paraId="33E8EEEE" w14:textId="77777777" w:rsidR="00CB1939" w:rsidRPr="00D30213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  <w:r w:rsidRPr="00D30213">
        <w:rPr>
          <w:rFonts w:cstheme="minorHAnsi"/>
          <w:color w:val="444444"/>
        </w:rPr>
        <w:t xml:space="preserve">Przewody zasilające: </w:t>
      </w:r>
      <w:proofErr w:type="spellStart"/>
      <w:r w:rsidRPr="00D30213">
        <w:rPr>
          <w:rFonts w:cstheme="minorHAnsi"/>
          <w:color w:val="444444"/>
        </w:rPr>
        <w:t>Rack</w:t>
      </w:r>
      <w:proofErr w:type="spellEnd"/>
      <w:r w:rsidRPr="00D30213">
        <w:rPr>
          <w:rFonts w:cstheme="minorHAnsi"/>
          <w:color w:val="444444"/>
        </w:rPr>
        <w:t xml:space="preserve"> Power </w:t>
      </w:r>
      <w:proofErr w:type="spellStart"/>
      <w:r w:rsidRPr="00D30213">
        <w:rPr>
          <w:rFonts w:cstheme="minorHAnsi"/>
          <w:color w:val="444444"/>
        </w:rPr>
        <w:t>Cord</w:t>
      </w:r>
      <w:proofErr w:type="spellEnd"/>
      <w:r w:rsidRPr="00D30213">
        <w:rPr>
          <w:rFonts w:cstheme="minorHAnsi"/>
          <w:color w:val="444444"/>
        </w:rPr>
        <w:t xml:space="preserve"> 2</w:t>
      </w:r>
      <w:r>
        <w:rPr>
          <w:rFonts w:cstheme="minorHAnsi"/>
          <w:color w:val="444444"/>
        </w:rPr>
        <w:t xml:space="preserve"> metry</w:t>
      </w:r>
    </w:p>
    <w:p w14:paraId="0A22FE20" w14:textId="77777777" w:rsidR="00CB1939" w:rsidRPr="00D30213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  <w:proofErr w:type="spellStart"/>
      <w:r w:rsidRPr="00D30213">
        <w:rPr>
          <w:rFonts w:cstheme="minorHAnsi"/>
          <w:color w:val="444444"/>
        </w:rPr>
        <w:t>PCIe</w:t>
      </w:r>
      <w:proofErr w:type="spellEnd"/>
      <w:r w:rsidRPr="00D30213">
        <w:rPr>
          <w:rFonts w:cstheme="minorHAnsi"/>
          <w:color w:val="444444"/>
        </w:rPr>
        <w:t xml:space="preserve"> </w:t>
      </w:r>
      <w:proofErr w:type="spellStart"/>
      <w:r w:rsidRPr="00D30213">
        <w:rPr>
          <w:rFonts w:cstheme="minorHAnsi"/>
          <w:color w:val="444444"/>
        </w:rPr>
        <w:t>Riser</w:t>
      </w:r>
      <w:proofErr w:type="spellEnd"/>
      <w:r w:rsidRPr="00D30213">
        <w:rPr>
          <w:rFonts w:cstheme="minorHAnsi"/>
          <w:color w:val="444444"/>
        </w:rPr>
        <w:t>: konfigura</w:t>
      </w:r>
      <w:r>
        <w:rPr>
          <w:rFonts w:cstheme="minorHAnsi"/>
          <w:color w:val="444444"/>
        </w:rPr>
        <w:t xml:space="preserve">cja </w:t>
      </w:r>
      <w:r w:rsidRPr="00D30213">
        <w:rPr>
          <w:rFonts w:cstheme="minorHAnsi"/>
          <w:color w:val="444444"/>
        </w:rPr>
        <w:t xml:space="preserve">6x8, 2x16 </w:t>
      </w:r>
      <w:r>
        <w:rPr>
          <w:rFonts w:cstheme="minorHAnsi"/>
          <w:color w:val="444444"/>
        </w:rPr>
        <w:t>gniazd</w:t>
      </w:r>
    </w:p>
    <w:p w14:paraId="7B7BC70C" w14:textId="77777777" w:rsidR="00CB1939" w:rsidRPr="00F13BAD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  <w:r w:rsidRPr="00D30213">
        <w:rPr>
          <w:rFonts w:cstheme="minorHAnsi"/>
          <w:color w:val="444444"/>
        </w:rPr>
        <w:t xml:space="preserve">Płyta główna: R750 </w:t>
      </w:r>
      <w:proofErr w:type="spellStart"/>
      <w:r w:rsidRPr="00D30213">
        <w:rPr>
          <w:rFonts w:cstheme="minorHAnsi"/>
          <w:color w:val="444444"/>
        </w:rPr>
        <w:t>Motherboard</w:t>
      </w:r>
      <w:proofErr w:type="spellEnd"/>
      <w:r w:rsidRPr="00D30213">
        <w:rPr>
          <w:rFonts w:cstheme="minorHAnsi"/>
          <w:color w:val="444444"/>
        </w:rPr>
        <w:t xml:space="preserve"> z </w:t>
      </w:r>
      <w:r>
        <w:rPr>
          <w:rFonts w:cstheme="minorHAnsi"/>
          <w:color w:val="444444"/>
        </w:rPr>
        <w:t xml:space="preserve">wbudowanym </w:t>
      </w:r>
      <w:proofErr w:type="spellStart"/>
      <w:r w:rsidRPr="00D30213">
        <w:rPr>
          <w:rFonts w:cstheme="minorHAnsi"/>
          <w:color w:val="444444"/>
        </w:rPr>
        <w:t>Broadcom</w:t>
      </w:r>
      <w:proofErr w:type="spellEnd"/>
      <w:r w:rsidRPr="00D30213">
        <w:rPr>
          <w:rFonts w:cstheme="minorHAnsi"/>
          <w:color w:val="444444"/>
        </w:rPr>
        <w:t xml:space="preserve"> 5720 Dual Port 1Gb On-Board </w:t>
      </w:r>
      <w:r w:rsidRPr="00F13BAD">
        <w:rPr>
          <w:rFonts w:cstheme="minorHAnsi"/>
          <w:color w:val="444444"/>
        </w:rPr>
        <w:t>LOM, Ti</w:t>
      </w:r>
    </w:p>
    <w:p w14:paraId="569004C1" w14:textId="77777777" w:rsidR="00CB1939" w:rsidRPr="00F13BAD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  <w:r w:rsidRPr="00F13BAD">
        <w:rPr>
          <w:rFonts w:cstheme="minorHAnsi"/>
          <w:color w:val="444444"/>
        </w:rPr>
        <w:t xml:space="preserve">OCP 3.0 Network </w:t>
      </w:r>
      <w:proofErr w:type="spellStart"/>
      <w:r w:rsidRPr="00F13BAD">
        <w:rPr>
          <w:rFonts w:cstheme="minorHAnsi"/>
          <w:color w:val="444444"/>
        </w:rPr>
        <w:t>Adapters</w:t>
      </w:r>
      <w:proofErr w:type="spellEnd"/>
      <w:r>
        <w:rPr>
          <w:rFonts w:cstheme="minorHAnsi"/>
          <w:color w:val="444444"/>
        </w:rPr>
        <w:t xml:space="preserve">: </w:t>
      </w:r>
      <w:proofErr w:type="spellStart"/>
      <w:r w:rsidRPr="00F13BAD">
        <w:rPr>
          <w:rFonts w:cstheme="minorHAnsi"/>
          <w:color w:val="444444"/>
        </w:rPr>
        <w:t>Broadcom</w:t>
      </w:r>
      <w:proofErr w:type="spellEnd"/>
      <w:r w:rsidRPr="00F13BAD">
        <w:rPr>
          <w:rFonts w:cstheme="minorHAnsi"/>
          <w:color w:val="444444"/>
        </w:rPr>
        <w:t xml:space="preserve"> 57454 Quad Port 10GbE Base-T Adapter, OCP NIC 3.0 </w:t>
      </w:r>
    </w:p>
    <w:p w14:paraId="6E134171" w14:textId="77777777" w:rsidR="00CB1939" w:rsidRPr="00F13BAD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  <w:proofErr w:type="spellStart"/>
      <w:r w:rsidRPr="00F13BAD">
        <w:rPr>
          <w:rFonts w:cstheme="minorHAnsi"/>
          <w:color w:val="444444"/>
        </w:rPr>
        <w:t>Bezel</w:t>
      </w:r>
      <w:proofErr w:type="spellEnd"/>
      <w:r>
        <w:rPr>
          <w:rFonts w:cstheme="minorHAnsi"/>
          <w:color w:val="444444"/>
        </w:rPr>
        <w:t xml:space="preserve">: </w:t>
      </w:r>
      <w:proofErr w:type="spellStart"/>
      <w:r w:rsidRPr="00F13BAD">
        <w:rPr>
          <w:rFonts w:cstheme="minorHAnsi"/>
          <w:color w:val="444444"/>
        </w:rPr>
        <w:t>PowerEdge</w:t>
      </w:r>
      <w:proofErr w:type="spellEnd"/>
      <w:r w:rsidRPr="00F13BAD">
        <w:rPr>
          <w:rFonts w:cstheme="minorHAnsi"/>
          <w:color w:val="444444"/>
        </w:rPr>
        <w:t xml:space="preserve"> 2U LCD </w:t>
      </w:r>
      <w:proofErr w:type="spellStart"/>
      <w:r w:rsidRPr="00F13BAD">
        <w:rPr>
          <w:rFonts w:cstheme="minorHAnsi"/>
          <w:color w:val="444444"/>
        </w:rPr>
        <w:t>Bezel</w:t>
      </w:r>
      <w:proofErr w:type="spellEnd"/>
      <w:r w:rsidRPr="00F13BAD">
        <w:rPr>
          <w:rFonts w:cstheme="minorHAnsi"/>
          <w:color w:val="444444"/>
        </w:rPr>
        <w:t xml:space="preserve"> </w:t>
      </w:r>
    </w:p>
    <w:p w14:paraId="73C28A61" w14:textId="77777777" w:rsidR="00CB1939" w:rsidRPr="00F13BAD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  <w:lang w:val="en-US"/>
        </w:rPr>
      </w:pPr>
      <w:r>
        <w:rPr>
          <w:rFonts w:cstheme="minorHAnsi"/>
          <w:color w:val="444444"/>
          <w:lang w:val="en-US"/>
        </w:rPr>
        <w:t xml:space="preserve">System </w:t>
      </w:r>
      <w:proofErr w:type="spellStart"/>
      <w:r>
        <w:rPr>
          <w:rFonts w:cstheme="minorHAnsi"/>
          <w:color w:val="444444"/>
          <w:lang w:val="en-US"/>
        </w:rPr>
        <w:t>operacyjny</w:t>
      </w:r>
      <w:proofErr w:type="spellEnd"/>
      <w:r>
        <w:rPr>
          <w:rFonts w:cstheme="minorHAnsi"/>
          <w:color w:val="444444"/>
          <w:lang w:val="en-US"/>
        </w:rPr>
        <w:t xml:space="preserve">: </w:t>
      </w:r>
      <w:r w:rsidRPr="00F13BAD">
        <w:rPr>
          <w:rFonts w:cstheme="minorHAnsi"/>
          <w:color w:val="444444"/>
          <w:lang w:val="en-US"/>
        </w:rPr>
        <w:t xml:space="preserve">Windows Server 2022 Datacenter,16CORE,FI,No </w:t>
      </w:r>
      <w:proofErr w:type="spellStart"/>
      <w:r w:rsidRPr="00F13BAD">
        <w:rPr>
          <w:rFonts w:cstheme="minorHAnsi"/>
          <w:color w:val="444444"/>
          <w:lang w:val="en-US"/>
        </w:rPr>
        <w:t>MED,UnLTD</w:t>
      </w:r>
      <w:proofErr w:type="spellEnd"/>
      <w:r>
        <w:rPr>
          <w:rFonts w:cstheme="minorHAnsi"/>
          <w:color w:val="444444"/>
          <w:lang w:val="en-US"/>
        </w:rPr>
        <w:t xml:space="preserve"> </w:t>
      </w:r>
      <w:proofErr w:type="spellStart"/>
      <w:r w:rsidRPr="00F13BAD">
        <w:rPr>
          <w:rFonts w:cstheme="minorHAnsi"/>
          <w:color w:val="444444"/>
          <w:lang w:val="en-US"/>
        </w:rPr>
        <w:t>VMs,NO</w:t>
      </w:r>
      <w:proofErr w:type="spellEnd"/>
      <w:r w:rsidRPr="00F13BAD">
        <w:rPr>
          <w:rFonts w:cstheme="minorHAnsi"/>
          <w:color w:val="444444"/>
          <w:lang w:val="en-US"/>
        </w:rPr>
        <w:t xml:space="preserve"> CALs, Multi Language</w:t>
      </w:r>
    </w:p>
    <w:p w14:paraId="09438EAC" w14:textId="77777777" w:rsidR="00CB1939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  <w:lang w:val="en-US"/>
        </w:rPr>
      </w:pPr>
      <w:r w:rsidRPr="00F13BAD">
        <w:rPr>
          <w:rFonts w:cstheme="minorHAnsi"/>
          <w:color w:val="444444"/>
          <w:lang w:val="en-US"/>
        </w:rPr>
        <w:t>OS Media Kits</w:t>
      </w:r>
      <w:r>
        <w:rPr>
          <w:rFonts w:cstheme="minorHAnsi"/>
          <w:color w:val="444444"/>
          <w:lang w:val="en-US"/>
        </w:rPr>
        <w:t xml:space="preserve">: </w:t>
      </w:r>
      <w:r w:rsidRPr="00F13BAD">
        <w:rPr>
          <w:rFonts w:cstheme="minorHAnsi"/>
          <w:color w:val="444444"/>
          <w:lang w:val="en-US"/>
        </w:rPr>
        <w:t>Windows Server 2022 Datacenter,16CORE,DF Recovery Image,</w:t>
      </w:r>
      <w:r>
        <w:rPr>
          <w:rFonts w:cstheme="minorHAnsi"/>
          <w:color w:val="444444"/>
          <w:lang w:val="en-US"/>
        </w:rPr>
        <w:t xml:space="preserve"> </w:t>
      </w:r>
      <w:r w:rsidRPr="00F13BAD">
        <w:rPr>
          <w:rFonts w:cstheme="minorHAnsi"/>
          <w:color w:val="444444"/>
          <w:lang w:val="en-US"/>
        </w:rPr>
        <w:t>Multi Lang</w:t>
      </w:r>
    </w:p>
    <w:p w14:paraId="7FC51175" w14:textId="77777777" w:rsidR="00CB1939" w:rsidRPr="00F13BAD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  <w:lang w:val="en-US"/>
        </w:rPr>
      </w:pPr>
      <w:proofErr w:type="spellStart"/>
      <w:r>
        <w:rPr>
          <w:rFonts w:cstheme="minorHAnsi"/>
          <w:color w:val="444444"/>
          <w:lang w:val="en-US"/>
        </w:rPr>
        <w:t>Szyny</w:t>
      </w:r>
      <w:proofErr w:type="spellEnd"/>
      <w:r>
        <w:rPr>
          <w:rFonts w:cstheme="minorHAnsi"/>
          <w:color w:val="444444"/>
          <w:lang w:val="en-US"/>
        </w:rPr>
        <w:t xml:space="preserve"> </w:t>
      </w:r>
      <w:proofErr w:type="spellStart"/>
      <w:r>
        <w:rPr>
          <w:rFonts w:cstheme="minorHAnsi"/>
          <w:color w:val="444444"/>
          <w:lang w:val="en-US"/>
        </w:rPr>
        <w:t>montażowe</w:t>
      </w:r>
      <w:proofErr w:type="spellEnd"/>
      <w:r>
        <w:rPr>
          <w:rFonts w:cstheme="minorHAnsi"/>
          <w:color w:val="444444"/>
          <w:lang w:val="en-US"/>
        </w:rPr>
        <w:t xml:space="preserve">: </w:t>
      </w:r>
      <w:proofErr w:type="spellStart"/>
      <w:r w:rsidRPr="00F13BAD">
        <w:rPr>
          <w:rFonts w:cstheme="minorHAnsi"/>
          <w:color w:val="444444"/>
          <w:lang w:val="en-US"/>
        </w:rPr>
        <w:t>ReadyRails</w:t>
      </w:r>
      <w:proofErr w:type="spellEnd"/>
      <w:r w:rsidRPr="00F13BAD">
        <w:rPr>
          <w:rFonts w:cstheme="minorHAnsi"/>
          <w:color w:val="444444"/>
          <w:lang w:val="en-US"/>
        </w:rPr>
        <w:t xml:space="preserve"> Sliding Rails </w:t>
      </w:r>
      <w:r>
        <w:rPr>
          <w:rFonts w:cstheme="minorHAnsi"/>
          <w:color w:val="444444"/>
          <w:lang w:val="en-US"/>
        </w:rPr>
        <w:t xml:space="preserve">z </w:t>
      </w:r>
      <w:proofErr w:type="spellStart"/>
      <w:r>
        <w:rPr>
          <w:rFonts w:cstheme="minorHAnsi"/>
          <w:color w:val="444444"/>
          <w:lang w:val="en-US"/>
        </w:rPr>
        <w:t>uchwytem</w:t>
      </w:r>
      <w:proofErr w:type="spellEnd"/>
      <w:r>
        <w:rPr>
          <w:rFonts w:cstheme="minorHAnsi"/>
          <w:color w:val="444444"/>
          <w:lang w:val="en-US"/>
        </w:rPr>
        <w:t xml:space="preserve"> </w:t>
      </w:r>
      <w:r w:rsidRPr="00F13BAD">
        <w:rPr>
          <w:rFonts w:cstheme="minorHAnsi"/>
          <w:color w:val="444444"/>
          <w:lang w:val="en-US"/>
        </w:rPr>
        <w:t xml:space="preserve">Cable Management Arm </w:t>
      </w:r>
    </w:p>
    <w:p w14:paraId="463B9F74" w14:textId="77777777" w:rsidR="00CB1939" w:rsidRPr="009D33A5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  <w:r w:rsidRPr="009D33A5">
        <w:rPr>
          <w:rFonts w:cstheme="minorHAnsi"/>
          <w:color w:val="444444"/>
        </w:rPr>
        <w:t>A</w:t>
      </w:r>
      <w:r>
        <w:rPr>
          <w:rFonts w:cstheme="minorHAnsi"/>
          <w:color w:val="444444"/>
        </w:rPr>
        <w:t xml:space="preserve">kcesoria: </w:t>
      </w:r>
      <w:r w:rsidRPr="009D33A5">
        <w:rPr>
          <w:rFonts w:cstheme="minorHAnsi"/>
          <w:color w:val="444444"/>
        </w:rPr>
        <w:t xml:space="preserve">Fan </w:t>
      </w:r>
      <w:proofErr w:type="spellStart"/>
      <w:r w:rsidRPr="009D33A5">
        <w:rPr>
          <w:rFonts w:cstheme="minorHAnsi"/>
          <w:color w:val="444444"/>
        </w:rPr>
        <w:t>Foam</w:t>
      </w:r>
      <w:proofErr w:type="spellEnd"/>
      <w:r w:rsidRPr="009D33A5">
        <w:rPr>
          <w:rFonts w:cstheme="minorHAnsi"/>
          <w:color w:val="444444"/>
        </w:rPr>
        <w:t xml:space="preserve">, HDD 2U </w:t>
      </w:r>
    </w:p>
    <w:p w14:paraId="7860F8FB" w14:textId="77777777" w:rsidR="00CB1939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  <w:r w:rsidRPr="009D33A5">
        <w:rPr>
          <w:rFonts w:cstheme="minorHAnsi"/>
          <w:color w:val="444444"/>
        </w:rPr>
        <w:t xml:space="preserve">Wsparcie gwarancyjne: Basic </w:t>
      </w:r>
      <w:proofErr w:type="spellStart"/>
      <w:r w:rsidRPr="009D33A5">
        <w:rPr>
          <w:rFonts w:cstheme="minorHAnsi"/>
          <w:color w:val="444444"/>
        </w:rPr>
        <w:t>Next</w:t>
      </w:r>
      <w:proofErr w:type="spellEnd"/>
      <w:r w:rsidRPr="009D33A5">
        <w:rPr>
          <w:rFonts w:cstheme="minorHAnsi"/>
          <w:color w:val="444444"/>
        </w:rPr>
        <w:t xml:space="preserve"> Business Day na o</w:t>
      </w:r>
      <w:r>
        <w:rPr>
          <w:rFonts w:cstheme="minorHAnsi"/>
          <w:color w:val="444444"/>
        </w:rPr>
        <w:t>kres 36 miesięcy</w:t>
      </w:r>
    </w:p>
    <w:p w14:paraId="3B3CBF34" w14:textId="77777777" w:rsidR="00CB1939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</w:p>
    <w:p w14:paraId="247FF7D9" w14:textId="77777777" w:rsidR="00CB1939" w:rsidRPr="00E365AF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444444"/>
          <w:u w:val="single"/>
        </w:rPr>
      </w:pPr>
      <w:r w:rsidRPr="00E365AF">
        <w:rPr>
          <w:rFonts w:cstheme="minorHAnsi"/>
          <w:b/>
          <w:bCs/>
          <w:color w:val="444444"/>
          <w:u w:val="single"/>
        </w:rPr>
        <w:t>Zamawiający do oferty wymaga dołączenia oświadczenia producenta oferowanego sprzętu, że serwis będzie realizowany przez producenta i/lub we współpracy z autoryzowanym partnerem serwisowym producenta oferowanego sprzętu.</w:t>
      </w:r>
    </w:p>
    <w:p w14:paraId="5C53FE05" w14:textId="77777777" w:rsidR="00CB1939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</w:p>
    <w:p w14:paraId="1D44FCE1" w14:textId="77777777" w:rsidR="00CB1939" w:rsidRPr="00DD0E87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444444"/>
          <w:sz w:val="28"/>
          <w:szCs w:val="28"/>
          <w:u w:val="single"/>
        </w:rPr>
      </w:pPr>
      <w:r>
        <w:rPr>
          <w:rFonts w:cstheme="minorHAnsi"/>
          <w:b/>
          <w:bCs/>
          <w:color w:val="444444"/>
          <w:sz w:val="28"/>
          <w:szCs w:val="28"/>
          <w:u w:val="single"/>
        </w:rPr>
        <w:t>Urządzenie sieciowe</w:t>
      </w:r>
      <w:r w:rsidRPr="00DD0E87">
        <w:rPr>
          <w:rFonts w:cstheme="minorHAnsi"/>
          <w:b/>
          <w:bCs/>
          <w:color w:val="444444"/>
          <w:sz w:val="28"/>
          <w:szCs w:val="28"/>
          <w:u w:val="single"/>
        </w:rPr>
        <w:t xml:space="preserve"> </w:t>
      </w:r>
      <w:proofErr w:type="spellStart"/>
      <w:r w:rsidRPr="00DD0E87">
        <w:rPr>
          <w:rFonts w:cstheme="minorHAnsi"/>
          <w:b/>
          <w:bCs/>
          <w:color w:val="444444"/>
          <w:sz w:val="28"/>
          <w:szCs w:val="28"/>
          <w:u w:val="single"/>
        </w:rPr>
        <w:t>FortiGate</w:t>
      </w:r>
      <w:proofErr w:type="spellEnd"/>
      <w:r>
        <w:rPr>
          <w:rFonts w:cstheme="minorHAnsi"/>
          <w:b/>
          <w:bCs/>
          <w:color w:val="444444"/>
          <w:sz w:val="28"/>
          <w:szCs w:val="28"/>
          <w:u w:val="single"/>
        </w:rPr>
        <w:t xml:space="preserve"> </w:t>
      </w:r>
      <w:r w:rsidRPr="00DD0E87">
        <w:rPr>
          <w:rFonts w:cstheme="minorHAnsi"/>
          <w:b/>
          <w:bCs/>
          <w:color w:val="444444"/>
          <w:sz w:val="28"/>
          <w:szCs w:val="28"/>
          <w:u w:val="single"/>
        </w:rPr>
        <w:t>100F lub równoważn</w:t>
      </w:r>
      <w:r>
        <w:rPr>
          <w:rFonts w:cstheme="minorHAnsi"/>
          <w:b/>
          <w:bCs/>
          <w:color w:val="444444"/>
          <w:sz w:val="28"/>
          <w:szCs w:val="28"/>
          <w:u w:val="single"/>
        </w:rPr>
        <w:t>e</w:t>
      </w:r>
    </w:p>
    <w:p w14:paraId="7AA60F43" w14:textId="77777777" w:rsidR="00CB1939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</w:p>
    <w:p w14:paraId="4FA48123" w14:textId="77777777" w:rsidR="00CB1939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  <w:lang w:val="en-US"/>
        </w:rPr>
      </w:pPr>
      <w:r w:rsidRPr="009D33A5">
        <w:rPr>
          <w:rFonts w:cstheme="minorHAnsi"/>
          <w:color w:val="444444"/>
          <w:lang w:val="en-US"/>
        </w:rPr>
        <w:t>Part num</w:t>
      </w:r>
      <w:r>
        <w:rPr>
          <w:rFonts w:cstheme="minorHAnsi"/>
          <w:color w:val="444444"/>
          <w:lang w:val="en-US"/>
        </w:rPr>
        <w:t>b</w:t>
      </w:r>
      <w:r w:rsidRPr="009D33A5">
        <w:rPr>
          <w:rFonts w:cstheme="minorHAnsi"/>
          <w:color w:val="444444"/>
          <w:lang w:val="en-US"/>
        </w:rPr>
        <w:t>er: FG-100F-BDL-950-36</w:t>
      </w:r>
    </w:p>
    <w:p w14:paraId="74FB0908" w14:textId="77777777" w:rsidR="00CB1939" w:rsidRPr="009D33A5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  <w:r w:rsidRPr="009D33A5">
        <w:rPr>
          <w:rFonts w:cstheme="minorHAnsi"/>
          <w:color w:val="444444"/>
        </w:rPr>
        <w:lastRenderedPageBreak/>
        <w:t>Liczba licencji użytkownika: 1 x licencja</w:t>
      </w:r>
    </w:p>
    <w:p w14:paraId="5D9678A2" w14:textId="77777777" w:rsidR="00CB1939" w:rsidRPr="009D33A5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  <w:r w:rsidRPr="009D33A5">
        <w:rPr>
          <w:rFonts w:cstheme="minorHAnsi"/>
          <w:color w:val="444444"/>
        </w:rPr>
        <w:t>Liczba lat: 3 lata</w:t>
      </w:r>
    </w:p>
    <w:p w14:paraId="709EBB16" w14:textId="77777777" w:rsidR="00CB1939" w:rsidRPr="009D33A5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  <w:r w:rsidRPr="009D33A5">
        <w:rPr>
          <w:rFonts w:cstheme="minorHAnsi"/>
          <w:color w:val="444444"/>
        </w:rPr>
        <w:t>Czas serwisowania (godziny x dni): 24x7</w:t>
      </w:r>
    </w:p>
    <w:p w14:paraId="147C2BD6" w14:textId="77777777" w:rsidR="00CB1939" w:rsidRPr="009D33A5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  <w:r w:rsidRPr="009D33A5">
        <w:rPr>
          <w:rFonts w:cstheme="minorHAnsi"/>
          <w:color w:val="444444"/>
        </w:rPr>
        <w:t>Wsparcie telefoniczne: Tak</w:t>
      </w:r>
    </w:p>
    <w:p w14:paraId="7AAA797F" w14:textId="77777777" w:rsidR="00CB1939" w:rsidRPr="009D33A5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  <w:r w:rsidRPr="009D33A5">
        <w:rPr>
          <w:rFonts w:cstheme="minorHAnsi"/>
          <w:color w:val="444444"/>
        </w:rPr>
        <w:t>Wsparcie na miejscu: Tak</w:t>
      </w:r>
    </w:p>
    <w:p w14:paraId="7903E549" w14:textId="77777777" w:rsidR="00CB1939" w:rsidRPr="009D33A5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</w:rPr>
      </w:pPr>
      <w:r w:rsidRPr="009D33A5">
        <w:rPr>
          <w:rFonts w:cstheme="minorHAnsi"/>
          <w:color w:val="444444"/>
        </w:rPr>
        <w:t>Obsługa klienta online: Tak</w:t>
      </w:r>
    </w:p>
    <w:p w14:paraId="25800DF1" w14:textId="77777777" w:rsidR="00CB1939" w:rsidRPr="00DD0E87" w:rsidRDefault="00CB1939" w:rsidP="00CB1939">
      <w:pPr>
        <w:autoSpaceDE w:val="0"/>
        <w:autoSpaceDN w:val="0"/>
        <w:adjustRightInd w:val="0"/>
        <w:spacing w:line="276" w:lineRule="auto"/>
        <w:rPr>
          <w:rFonts w:cstheme="minorHAnsi"/>
          <w:color w:val="444444"/>
          <w:lang w:val="en-US"/>
        </w:rPr>
      </w:pPr>
      <w:proofErr w:type="spellStart"/>
      <w:r w:rsidRPr="00DD0E87">
        <w:rPr>
          <w:rFonts w:cstheme="minorHAnsi"/>
          <w:color w:val="444444"/>
          <w:lang w:val="en-US"/>
        </w:rPr>
        <w:t>Gwarancja</w:t>
      </w:r>
      <w:proofErr w:type="spellEnd"/>
      <w:r w:rsidRPr="00DD0E87">
        <w:rPr>
          <w:rFonts w:cstheme="minorHAnsi"/>
          <w:color w:val="444444"/>
          <w:lang w:val="en-US"/>
        </w:rPr>
        <w:t xml:space="preserve">: </w:t>
      </w:r>
      <w:proofErr w:type="spellStart"/>
      <w:r w:rsidRPr="00DD0E87">
        <w:rPr>
          <w:rFonts w:cstheme="minorHAnsi"/>
          <w:color w:val="444444"/>
          <w:lang w:val="en-US"/>
        </w:rPr>
        <w:t>FortiCare</w:t>
      </w:r>
      <w:proofErr w:type="spellEnd"/>
      <w:r w:rsidRPr="00DD0E87">
        <w:rPr>
          <w:rFonts w:cstheme="minorHAnsi"/>
          <w:color w:val="444444"/>
          <w:lang w:val="en-US"/>
        </w:rPr>
        <w:t xml:space="preserve"> Premium and FortiGuard Unified Threat Protection (UTP)</w:t>
      </w:r>
    </w:p>
    <w:p w14:paraId="4A20A18B" w14:textId="77777777" w:rsidR="00F05D69" w:rsidRDefault="00F05D69" w:rsidP="00F05D69">
      <w:pPr>
        <w:rPr>
          <w:rFonts w:eastAsia="Times New Roman" w:cs="Times New Roman"/>
          <w:szCs w:val="24"/>
          <w:lang w:eastAsia="pl-PL"/>
        </w:rPr>
      </w:pPr>
    </w:p>
    <w:p w14:paraId="60E234B3" w14:textId="77777777" w:rsidR="00F05D69" w:rsidRDefault="00F05D69" w:rsidP="00F05D69">
      <w:pPr>
        <w:rPr>
          <w:rFonts w:eastAsia="Times New Roman" w:cs="Times New Roman"/>
          <w:b/>
          <w:bCs/>
          <w:szCs w:val="24"/>
          <w:u w:val="single"/>
          <w:lang w:val="en-US"/>
        </w:rPr>
      </w:pPr>
    </w:p>
    <w:p w14:paraId="610CA3BF" w14:textId="77777777" w:rsidR="00F05D69" w:rsidRDefault="00F05D69" w:rsidP="00F05D69">
      <w:pPr>
        <w:rPr>
          <w:rFonts w:eastAsia="Times New Roman" w:cs="Times New Roman"/>
          <w:b/>
          <w:bCs/>
          <w:szCs w:val="24"/>
          <w:u w:val="single"/>
          <w:lang w:val="en-US"/>
        </w:rPr>
      </w:pPr>
    </w:p>
    <w:p w14:paraId="1B151DA0" w14:textId="77777777" w:rsidR="00F05D69" w:rsidRDefault="00F05D69" w:rsidP="00F05D69">
      <w:pPr>
        <w:rPr>
          <w:rFonts w:cs="Times New Roman"/>
          <w:szCs w:val="24"/>
        </w:rPr>
      </w:pPr>
    </w:p>
    <w:p w14:paraId="141E4930" w14:textId="77777777" w:rsidR="00F05D69" w:rsidRPr="00470E7D" w:rsidRDefault="00F05D69" w:rsidP="00F05D69">
      <w:pPr>
        <w:rPr>
          <w:rFonts w:cs="Times New Roman"/>
          <w:szCs w:val="24"/>
        </w:rPr>
      </w:pPr>
    </w:p>
    <w:p w14:paraId="27540A81" w14:textId="77777777" w:rsidR="00F05D69" w:rsidRDefault="00F05D69" w:rsidP="00F05D69">
      <w:pPr>
        <w:rPr>
          <w:rFonts w:cs="Times New Roman"/>
          <w:szCs w:val="24"/>
          <w:u w:val="single"/>
        </w:rPr>
      </w:pPr>
    </w:p>
    <w:p w14:paraId="5E23AFBB" w14:textId="77777777" w:rsidR="00F05D69" w:rsidRDefault="00F05D69" w:rsidP="00F05D69">
      <w:pPr>
        <w:rPr>
          <w:rFonts w:cs="Times New Roman"/>
          <w:szCs w:val="24"/>
          <w:u w:val="single"/>
        </w:rPr>
      </w:pPr>
    </w:p>
    <w:p w14:paraId="1A1993F8" w14:textId="77777777" w:rsidR="00F05D69" w:rsidRDefault="00F05D69" w:rsidP="00F05D69">
      <w:pPr>
        <w:rPr>
          <w:rFonts w:cs="Times New Roman"/>
          <w:szCs w:val="24"/>
          <w:u w:val="single"/>
        </w:rPr>
      </w:pPr>
    </w:p>
    <w:p w14:paraId="624E4E4F" w14:textId="77777777" w:rsidR="00F05D69" w:rsidRDefault="00F05D69" w:rsidP="00F05D69">
      <w:pPr>
        <w:rPr>
          <w:rFonts w:cs="Times New Roman"/>
          <w:szCs w:val="24"/>
          <w:u w:val="single"/>
        </w:rPr>
      </w:pPr>
    </w:p>
    <w:p w14:paraId="711F15E5" w14:textId="77777777" w:rsidR="00F05D69" w:rsidRDefault="00F05D69" w:rsidP="00F05D69">
      <w:pPr>
        <w:rPr>
          <w:rFonts w:cs="Times New Roman"/>
          <w:szCs w:val="24"/>
          <w:u w:val="single"/>
        </w:rPr>
      </w:pPr>
    </w:p>
    <w:p w14:paraId="476F9E23" w14:textId="77777777" w:rsidR="00F05D69" w:rsidRPr="005955AD" w:rsidRDefault="00F05D69" w:rsidP="00B911D6">
      <w:pPr>
        <w:rPr>
          <w:rFonts w:asciiTheme="minorHAnsi" w:hAnsiTheme="minorHAnsi" w:cstheme="minorHAnsi"/>
          <w:b/>
          <w:iCs/>
          <w:color w:val="222222"/>
          <w:shd w:val="clear" w:color="auto" w:fill="FFFFFF"/>
        </w:rPr>
      </w:pPr>
    </w:p>
    <w:p w14:paraId="16BF3AF2" w14:textId="77777777" w:rsidR="005955AD" w:rsidRPr="005955AD" w:rsidRDefault="005955AD" w:rsidP="0087704E">
      <w:pPr>
        <w:jc w:val="both"/>
        <w:rPr>
          <w:rFonts w:asciiTheme="minorHAnsi" w:hAnsiTheme="minorHAnsi" w:cstheme="minorHAnsi"/>
          <w:u w:val="single"/>
        </w:rPr>
      </w:pPr>
    </w:p>
    <w:p w14:paraId="071D2932" w14:textId="4EBABDF1" w:rsidR="007D31B8" w:rsidRPr="0087704E" w:rsidRDefault="007D31B8" w:rsidP="0087704E">
      <w:pPr>
        <w:tabs>
          <w:tab w:val="left" w:pos="708"/>
          <w:tab w:val="left" w:pos="5529"/>
        </w:tabs>
        <w:ind w:left="360"/>
        <w:jc w:val="both"/>
        <w:rPr>
          <w:rFonts w:cstheme="minorHAnsi"/>
        </w:rPr>
      </w:pPr>
    </w:p>
    <w:p w14:paraId="56F449A8" w14:textId="77777777" w:rsidR="00E6530F" w:rsidRDefault="00E6530F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1CBFCEF8" w14:textId="0573B24D" w:rsidR="00E00CF1" w:rsidRDefault="00E00CF1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497AF6C7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54C1AF50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3F0D8B47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26F253B7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560B751F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5CAAC8D1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1B64B4B3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01C1B596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1C711383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40AB194B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4664C9E3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13ED80C5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3D52CFF5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1234FDD5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48B05D6B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6876B53C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67D88896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15DFB761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5D694827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03AA72A8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5DBE1C46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45685D56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367309E2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5086ACFF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0CC1EA9D" w14:textId="77777777" w:rsidR="005A5059" w:rsidRDefault="005A5059" w:rsidP="006C5BF4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530147A3" w14:textId="77777777" w:rsidR="006C5BF4" w:rsidRDefault="006C5BF4" w:rsidP="006C5BF4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453B5F95" w14:textId="733E0BB0" w:rsidR="00DE77D6" w:rsidRDefault="00416E5B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ab/>
      </w:r>
      <w:r w:rsidR="00DE77D6">
        <w:rPr>
          <w:rFonts w:cstheme="minorHAnsi"/>
          <w:b/>
          <w:bCs/>
        </w:rPr>
        <w:t xml:space="preserve">                                                                                   ZAŁĄCZNIK NUMER 2</w:t>
      </w:r>
      <w:r w:rsidR="00DE77D6" w:rsidRPr="00863A1A">
        <w:rPr>
          <w:rFonts w:cstheme="minorHAnsi"/>
          <w:b/>
          <w:bCs/>
        </w:rPr>
        <w:t xml:space="preserve"> DO ZAPYTANIA OFERTOWEGO</w:t>
      </w:r>
    </w:p>
    <w:p w14:paraId="2E534DC2" w14:textId="77777777" w:rsidR="000D7890" w:rsidRPr="00863A1A" w:rsidRDefault="000D7890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1650BE5" w14:textId="42D75C2F" w:rsidR="00DE77D6" w:rsidRPr="0050335C" w:rsidRDefault="00DE77D6" w:rsidP="00DE77D6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  <w:r w:rsidRPr="00416E5B">
        <w:rPr>
          <w:rFonts w:cstheme="minorHAnsi"/>
          <w:b/>
          <w:bCs/>
        </w:rPr>
        <w:t xml:space="preserve">                                                                               </w:t>
      </w:r>
      <w:r w:rsidRPr="003B01DB">
        <w:rPr>
          <w:rFonts w:cstheme="minorHAnsi"/>
          <w:b/>
          <w:bCs/>
          <w:u w:val="single"/>
        </w:rPr>
        <w:t>FORMULARZ OFERTY</w:t>
      </w:r>
    </w:p>
    <w:p w14:paraId="75947030" w14:textId="77777777" w:rsidR="00E6530F" w:rsidRPr="00863A1A" w:rsidRDefault="00E6530F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AA0E84F" w14:textId="77777777" w:rsidR="00E6530F" w:rsidRDefault="00E6530F" w:rsidP="00E6530F">
      <w:pPr>
        <w:rPr>
          <w:rFonts w:cstheme="minorHAnsi"/>
          <w:i/>
          <w:iCs/>
          <w:sz w:val="20"/>
          <w:szCs w:val="20"/>
        </w:rPr>
      </w:pPr>
      <w:r w:rsidRPr="00863A1A">
        <w:rPr>
          <w:rFonts w:cstheme="minorHAnsi"/>
        </w:rPr>
        <w:t>........................................................                                    ..................................., dnia ............</w:t>
      </w:r>
    </w:p>
    <w:p w14:paraId="69FCF6BD" w14:textId="77777777" w:rsidR="00E6530F" w:rsidRPr="00C85A25" w:rsidRDefault="00E6530F" w:rsidP="00E6530F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/</w:t>
      </w:r>
      <w:r w:rsidRPr="00863A1A">
        <w:rPr>
          <w:rFonts w:cstheme="minorHAnsi"/>
          <w:i/>
          <w:iCs/>
          <w:sz w:val="20"/>
          <w:szCs w:val="20"/>
        </w:rPr>
        <w:t xml:space="preserve">pieczątka nagłówkowa  Wykonawcy/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      /</w:t>
      </w:r>
      <w:r w:rsidRPr="00863A1A">
        <w:rPr>
          <w:rFonts w:cstheme="minorHAnsi"/>
          <w:i/>
          <w:iCs/>
          <w:sz w:val="20"/>
          <w:szCs w:val="20"/>
        </w:rPr>
        <w:t>miejscowość/</w:t>
      </w:r>
    </w:p>
    <w:p w14:paraId="28929AE9" w14:textId="77777777" w:rsidR="00E6530F" w:rsidRPr="00863A1A" w:rsidRDefault="00E6530F" w:rsidP="00E6530F">
      <w:pPr>
        <w:rPr>
          <w:rFonts w:cstheme="minorHAnsi"/>
        </w:rPr>
      </w:pPr>
    </w:p>
    <w:p w14:paraId="1B4DA5DA" w14:textId="77777777" w:rsidR="00E6530F" w:rsidRPr="00863A1A" w:rsidRDefault="00E6530F" w:rsidP="00E6530F">
      <w:pPr>
        <w:keepNext/>
        <w:spacing w:after="60"/>
        <w:jc w:val="center"/>
        <w:rPr>
          <w:rFonts w:cstheme="minorHAnsi"/>
          <w:b/>
        </w:rPr>
      </w:pPr>
      <w:r w:rsidRPr="00863A1A">
        <w:rPr>
          <w:rFonts w:cstheme="minorHAnsi"/>
          <w:b/>
          <w:bCs/>
          <w:sz w:val="28"/>
          <w:szCs w:val="28"/>
        </w:rPr>
        <w:t>OFERTA</w:t>
      </w:r>
    </w:p>
    <w:p w14:paraId="0CE0616F" w14:textId="77777777" w:rsidR="00E6530F" w:rsidRDefault="00E6530F" w:rsidP="00E6530F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</w:t>
      </w:r>
      <w:r w:rsidRPr="00863A1A">
        <w:rPr>
          <w:rFonts w:cstheme="minorHAnsi"/>
          <w:b/>
        </w:rPr>
        <w:t xml:space="preserve"> </w:t>
      </w:r>
    </w:p>
    <w:p w14:paraId="611DD9F7" w14:textId="6CD4540F" w:rsidR="000376B6" w:rsidRDefault="000376B6" w:rsidP="00353578">
      <w:pPr>
        <w:keepNext/>
        <w:jc w:val="center"/>
        <w:rPr>
          <w:rFonts w:asciiTheme="minorHAnsi" w:eastAsia="Times New Roman" w:hAnsiTheme="minorHAnsi" w:cstheme="minorHAnsi"/>
          <w:b/>
        </w:rPr>
      </w:pPr>
      <w:bookmarkStart w:id="1" w:name="_Hlk155959827"/>
      <w:r>
        <w:rPr>
          <w:rFonts w:asciiTheme="minorHAnsi" w:eastAsia="Times New Roman" w:hAnsiTheme="minorHAnsi" w:cstheme="minorHAnsi"/>
          <w:b/>
        </w:rPr>
        <w:t xml:space="preserve">dostawę sprzętu </w:t>
      </w:r>
      <w:r w:rsidR="00C26D71">
        <w:rPr>
          <w:rFonts w:asciiTheme="minorHAnsi" w:eastAsia="Times New Roman" w:hAnsiTheme="minorHAnsi" w:cstheme="minorHAnsi"/>
          <w:b/>
        </w:rPr>
        <w:t xml:space="preserve">na potrzeby wyposażenia lokalizacji zapasowej </w:t>
      </w:r>
      <w:r w:rsidR="003D68B5">
        <w:rPr>
          <w:rFonts w:asciiTheme="minorHAnsi" w:eastAsia="Times New Roman" w:hAnsiTheme="minorHAnsi" w:cstheme="minorHAnsi"/>
          <w:b/>
        </w:rPr>
        <w:t>syste</w:t>
      </w:r>
      <w:r w:rsidR="00353578">
        <w:rPr>
          <w:rFonts w:asciiTheme="minorHAnsi" w:eastAsia="Times New Roman" w:hAnsiTheme="minorHAnsi" w:cstheme="minorHAnsi"/>
          <w:b/>
        </w:rPr>
        <w:t xml:space="preserve">mów </w:t>
      </w:r>
      <w:r>
        <w:rPr>
          <w:rFonts w:asciiTheme="minorHAnsi" w:eastAsia="Times New Roman" w:hAnsiTheme="minorHAnsi" w:cstheme="minorHAnsi"/>
          <w:b/>
        </w:rPr>
        <w:t>komputerow</w:t>
      </w:r>
      <w:r w:rsidR="0098228B">
        <w:rPr>
          <w:rFonts w:asciiTheme="minorHAnsi" w:eastAsia="Times New Roman" w:hAnsiTheme="minorHAnsi" w:cstheme="minorHAnsi"/>
          <w:b/>
        </w:rPr>
        <w:t>ych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="00353578">
        <w:rPr>
          <w:rFonts w:asciiTheme="minorHAnsi" w:eastAsia="Times New Roman" w:hAnsiTheme="minorHAnsi" w:cstheme="minorHAnsi"/>
          <w:b/>
        </w:rPr>
        <w:br/>
      </w:r>
      <w:r>
        <w:rPr>
          <w:rFonts w:asciiTheme="minorHAnsi" w:eastAsia="Times New Roman" w:hAnsiTheme="minorHAnsi" w:cstheme="minorHAnsi"/>
          <w:b/>
        </w:rPr>
        <w:t xml:space="preserve">Pomorskiej Specjalnej Strefy Ekonomicznej sp. z o.o. </w:t>
      </w:r>
    </w:p>
    <w:bookmarkEnd w:id="1"/>
    <w:p w14:paraId="513FB185" w14:textId="44CD2F49" w:rsidR="000376B6" w:rsidRPr="0019224F" w:rsidRDefault="000376B6" w:rsidP="000376B6">
      <w:pPr>
        <w:spacing w:line="276" w:lineRule="auto"/>
        <w:jc w:val="center"/>
        <w:rPr>
          <w:rFonts w:ascii="CIDFont+F3" w:hAnsi="CIDFont+F3"/>
          <w:b/>
          <w:bCs/>
          <w:lang w:eastAsia="pl-PL"/>
        </w:rPr>
      </w:pPr>
      <w:r w:rsidRPr="00932338">
        <w:rPr>
          <w:rFonts w:asciiTheme="minorHAnsi" w:hAnsiTheme="minorHAnsi" w:cstheme="minorHAnsi"/>
          <w:b/>
          <w:bCs/>
          <w:kern w:val="1"/>
        </w:rPr>
        <w:t xml:space="preserve">numer sprawy: </w:t>
      </w:r>
      <w:r w:rsidRPr="000964FA">
        <w:rPr>
          <w:b/>
        </w:rPr>
        <w:t>DOP.260.</w:t>
      </w:r>
      <w:r w:rsidR="005A5059">
        <w:rPr>
          <w:b/>
        </w:rPr>
        <w:t>04</w:t>
      </w:r>
      <w:r w:rsidRPr="000964FA">
        <w:rPr>
          <w:b/>
        </w:rPr>
        <w:t>.1.202</w:t>
      </w:r>
      <w:r>
        <w:rPr>
          <w:b/>
        </w:rPr>
        <w:t>4</w:t>
      </w:r>
      <w:r w:rsidRPr="000964FA">
        <w:rPr>
          <w:b/>
        </w:rPr>
        <w:t>.</w:t>
      </w:r>
      <w:r w:rsidR="005A5059">
        <w:rPr>
          <w:b/>
        </w:rPr>
        <w:t>EW</w:t>
      </w:r>
    </w:p>
    <w:p w14:paraId="71491F01" w14:textId="1F68B08D" w:rsidR="00E6530F" w:rsidRDefault="00E6530F" w:rsidP="00416E5B">
      <w:pPr>
        <w:keepNext/>
        <w:rPr>
          <w:rFonts w:cstheme="minorHAnsi"/>
          <w:b/>
        </w:rPr>
      </w:pPr>
    </w:p>
    <w:p w14:paraId="1D376A05" w14:textId="77777777" w:rsidR="00E6530F" w:rsidRPr="00863A1A" w:rsidRDefault="00E6530F" w:rsidP="00E6530F">
      <w:pPr>
        <w:jc w:val="center"/>
        <w:rPr>
          <w:rFonts w:eastAsia="WenQuanYi Micro Hei" w:cstheme="minorHAnsi"/>
          <w:b/>
          <w:kern w:val="1"/>
          <w:lang w:eastAsia="zh-CN" w:bidi="hi-IN"/>
        </w:rPr>
      </w:pPr>
    </w:p>
    <w:p w14:paraId="71EAF0A5" w14:textId="77777777" w:rsidR="00E6530F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 xml:space="preserve">I. DANE WYKONAWCY: </w:t>
      </w:r>
    </w:p>
    <w:p w14:paraId="227C9D71" w14:textId="77777777" w:rsidR="0050335C" w:rsidRPr="00863A1A" w:rsidRDefault="0050335C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5D1ED7EF" w14:textId="77777777" w:rsidR="00E6530F" w:rsidRPr="00863A1A" w:rsidRDefault="00E6530F" w:rsidP="00E6530F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034EDE8B" w14:textId="77777777" w:rsidR="00E6530F" w:rsidRPr="00863A1A" w:rsidRDefault="00E6530F" w:rsidP="00E6530F">
      <w:pPr>
        <w:jc w:val="center"/>
        <w:rPr>
          <w:rFonts w:cstheme="minorHAnsi"/>
          <w:b/>
          <w:bCs/>
        </w:rPr>
      </w:pPr>
      <w:r w:rsidRPr="00863A1A">
        <w:rPr>
          <w:rFonts w:cstheme="minorHAnsi"/>
        </w:rPr>
        <w:t>[nazwa /imię i nazwisko Wykonawcy]</w:t>
      </w:r>
    </w:p>
    <w:p w14:paraId="03BC317F" w14:textId="77777777" w:rsidR="00E6530F" w:rsidRPr="00863A1A" w:rsidRDefault="00E6530F" w:rsidP="00E6530F">
      <w:pPr>
        <w:rPr>
          <w:rFonts w:cstheme="minorHAnsi"/>
          <w:b/>
          <w:bCs/>
        </w:rPr>
      </w:pPr>
    </w:p>
    <w:p w14:paraId="65C3950D" w14:textId="77777777" w:rsidR="00E6530F" w:rsidRPr="00863A1A" w:rsidRDefault="00E6530F" w:rsidP="00E6530F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1B3A023C" w14:textId="77777777" w:rsidR="00E6530F" w:rsidRPr="00863A1A" w:rsidRDefault="00E6530F" w:rsidP="00E6530F">
      <w:pPr>
        <w:jc w:val="center"/>
        <w:rPr>
          <w:rFonts w:cstheme="minorHAnsi"/>
          <w:i/>
          <w:iCs/>
        </w:rPr>
      </w:pPr>
      <w:r w:rsidRPr="00863A1A">
        <w:rPr>
          <w:rFonts w:cstheme="minorHAnsi"/>
        </w:rPr>
        <w:t>[siedziba/miejsce zamieszkania Wykonawcy]</w:t>
      </w:r>
    </w:p>
    <w:p w14:paraId="1B747F48" w14:textId="77777777" w:rsidR="00E6530F" w:rsidRPr="00863A1A" w:rsidRDefault="00E6530F" w:rsidP="00E6530F">
      <w:pPr>
        <w:rPr>
          <w:rFonts w:cstheme="minorHAnsi"/>
          <w:i/>
          <w:iCs/>
        </w:rPr>
      </w:pPr>
    </w:p>
    <w:p w14:paraId="5F43AB92" w14:textId="77777777" w:rsidR="00E6530F" w:rsidRPr="00863A1A" w:rsidRDefault="00E6530F" w:rsidP="00E6530F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numer telefonu....................................................................numer faksu.....................................</w:t>
      </w:r>
    </w:p>
    <w:p w14:paraId="4219E5A4" w14:textId="77777777" w:rsidR="00E6530F" w:rsidRPr="00863A1A" w:rsidRDefault="00E6530F" w:rsidP="00E6530F">
      <w:pPr>
        <w:keepNext/>
        <w:spacing w:line="360" w:lineRule="auto"/>
        <w:jc w:val="center"/>
        <w:rPr>
          <w:rFonts w:cstheme="minorHAnsi"/>
        </w:rPr>
      </w:pPr>
    </w:p>
    <w:p w14:paraId="768BAA1A" w14:textId="77777777" w:rsidR="00E6530F" w:rsidRPr="00863A1A" w:rsidRDefault="00E6530F" w:rsidP="00E6530F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6709AC5E" w14:textId="77777777" w:rsidR="00E6530F" w:rsidRPr="00863A1A" w:rsidRDefault="00E6530F" w:rsidP="00E6530F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REGON:..........................................................NIP.......................................................................</w:t>
      </w:r>
    </w:p>
    <w:p w14:paraId="792674FA" w14:textId="77777777" w:rsidR="00E6530F" w:rsidRPr="00863A1A" w:rsidRDefault="00E6530F" w:rsidP="00E6530F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PESEL:..........................................................</w:t>
      </w:r>
      <w:r w:rsidRPr="00863A1A">
        <w:rPr>
          <w:rFonts w:cstheme="minorHAnsi"/>
          <w:i/>
          <w:iCs/>
        </w:rPr>
        <w:t>(dotyczy osób fizycznych)</w:t>
      </w:r>
    </w:p>
    <w:p w14:paraId="53628B10" w14:textId="77777777" w:rsidR="00E6530F" w:rsidRDefault="00E6530F" w:rsidP="00E6530F">
      <w:pPr>
        <w:rPr>
          <w:rFonts w:cstheme="minorHAnsi"/>
        </w:rPr>
      </w:pPr>
      <w:r w:rsidRPr="00863A1A">
        <w:rPr>
          <w:rFonts w:cstheme="minorHAnsi"/>
        </w:rPr>
        <w:t>NUMER RACHUNKU BANKOWEGO: .................................................................................</w:t>
      </w:r>
    </w:p>
    <w:p w14:paraId="067DC28D" w14:textId="77777777" w:rsidR="00E6530F" w:rsidRDefault="00E6530F" w:rsidP="00E6530F">
      <w:pPr>
        <w:rPr>
          <w:rFonts w:cstheme="minorHAnsi"/>
        </w:rPr>
      </w:pPr>
    </w:p>
    <w:p w14:paraId="219D579E" w14:textId="77777777" w:rsidR="00E6530F" w:rsidRPr="00D3735E" w:rsidRDefault="00E6530F" w:rsidP="00E6530F">
      <w:pPr>
        <w:rPr>
          <w:rFonts w:cstheme="minorHAnsi"/>
        </w:rPr>
      </w:pPr>
    </w:p>
    <w:p w14:paraId="2C370B50" w14:textId="77777777" w:rsidR="00E6530F" w:rsidRPr="00863A1A" w:rsidRDefault="00E6530F" w:rsidP="00E6530F">
      <w:pPr>
        <w:pStyle w:val="Tekstpodstawowy"/>
        <w:rPr>
          <w:rFonts w:asciiTheme="minorHAnsi" w:hAnsiTheme="minorHAnsi" w:cstheme="minorHAnsi"/>
        </w:rPr>
      </w:pPr>
      <w:r w:rsidRPr="00863A1A">
        <w:rPr>
          <w:rFonts w:asciiTheme="minorHAnsi" w:hAnsiTheme="minorHAnsi" w:cstheme="minorHAnsi"/>
          <w:b/>
          <w:u w:val="single"/>
        </w:rPr>
        <w:t xml:space="preserve">II. CENA (WARTOŚĆ WYNIKAJĄCA Z FORMULARZA CENOWEGO): </w:t>
      </w:r>
    </w:p>
    <w:p w14:paraId="40CD78D7" w14:textId="47BBA4DD" w:rsidR="009635A2" w:rsidRDefault="0073238A" w:rsidP="0073238A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237077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wykonanie przedmiotu zamówienia (zapytania ofertowego) za</w:t>
      </w:r>
      <w:r w:rsidR="009635A2">
        <w:rPr>
          <w:rFonts w:asciiTheme="minorHAnsi" w:hAnsiTheme="minorHAnsi" w:cstheme="minorHAnsi"/>
        </w:rPr>
        <w:t xml:space="preserve"> łączną cenę</w:t>
      </w:r>
      <w:r>
        <w:rPr>
          <w:rFonts w:asciiTheme="minorHAnsi" w:hAnsiTheme="minorHAnsi" w:cstheme="minorHAnsi"/>
        </w:rPr>
        <w:t xml:space="preserve">: </w:t>
      </w:r>
    </w:p>
    <w:p w14:paraId="62C6135B" w14:textId="77777777" w:rsidR="000B2EE4" w:rsidRDefault="000B2EE4" w:rsidP="0073238A">
      <w:pPr>
        <w:pStyle w:val="Tekstpodstawowy"/>
        <w:rPr>
          <w:rFonts w:asciiTheme="minorHAnsi" w:hAnsiTheme="minorHAnsi" w:cstheme="minorHAnsi"/>
        </w:rPr>
      </w:pPr>
    </w:p>
    <w:p w14:paraId="6A9879A5" w14:textId="2F7040CD" w:rsidR="0073238A" w:rsidRDefault="009635A2" w:rsidP="0073238A">
      <w:pPr>
        <w:pStyle w:val="Tekstpodstawowy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 brutto.</w:t>
      </w:r>
    </w:p>
    <w:p w14:paraId="7E03DB48" w14:textId="77777777" w:rsidR="0073238A" w:rsidRDefault="0073238A" w:rsidP="0073238A">
      <w:pPr>
        <w:jc w:val="both"/>
        <w:rPr>
          <w:rFonts w:cstheme="minorHAnsi"/>
        </w:rPr>
      </w:pPr>
    </w:p>
    <w:p w14:paraId="75006771" w14:textId="77777777" w:rsidR="0073238A" w:rsidRDefault="0073238A" w:rsidP="0073238A">
      <w:pPr>
        <w:jc w:val="both"/>
        <w:rPr>
          <w:rFonts w:cstheme="minorHAnsi"/>
        </w:rPr>
      </w:pPr>
      <w:r>
        <w:rPr>
          <w:rFonts w:cstheme="minorHAnsi"/>
        </w:rPr>
        <w:t>*Cena musi obejmować:</w:t>
      </w:r>
    </w:p>
    <w:p w14:paraId="2B8D57DB" w14:textId="77777777" w:rsidR="0073238A" w:rsidRDefault="0073238A" w:rsidP="0073238A">
      <w:pPr>
        <w:numPr>
          <w:ilvl w:val="0"/>
          <w:numId w:val="1"/>
        </w:numPr>
        <w:suppressAutoHyphens/>
        <w:jc w:val="both"/>
        <w:rPr>
          <w:rFonts w:cstheme="minorHAnsi"/>
        </w:rPr>
      </w:pPr>
      <w:r>
        <w:rPr>
          <w:rFonts w:cstheme="minorHAnsi"/>
        </w:rPr>
        <w:t xml:space="preserve">wartość przedmiotu zamówienia określoną zgodnie z wypełnionym formularzem cenowym – stanowiącym załącznik numer 3 do zapytania ofertowego (w tym, </w:t>
      </w:r>
      <w:r>
        <w:rPr>
          <w:rFonts w:cstheme="minorHAnsi"/>
          <w:color w:val="000000"/>
        </w:rPr>
        <w:t xml:space="preserve">wszystkie koszty niezbędne </w:t>
      </w:r>
      <w:r>
        <w:rPr>
          <w:rFonts w:cstheme="minorHAnsi"/>
          <w:color w:val="000000"/>
        </w:rPr>
        <w:br/>
        <w:t>do prawidłowej realizacji przedmiotu zamówienia</w:t>
      </w:r>
      <w:r>
        <w:rPr>
          <w:rFonts w:cstheme="minorHAnsi"/>
        </w:rPr>
        <w:t>).</w:t>
      </w:r>
    </w:p>
    <w:p w14:paraId="6870457F" w14:textId="77777777" w:rsidR="0073238A" w:rsidRDefault="0073238A" w:rsidP="0073238A">
      <w:pPr>
        <w:numPr>
          <w:ilvl w:val="0"/>
          <w:numId w:val="1"/>
        </w:numPr>
        <w:suppressAutoHyphens/>
        <w:jc w:val="both"/>
        <w:rPr>
          <w:rFonts w:cstheme="minorHAnsi"/>
          <w:b/>
          <w:i/>
          <w:u w:val="single"/>
        </w:rPr>
      </w:pPr>
      <w:r>
        <w:rPr>
          <w:rFonts w:cstheme="minorHAnsi"/>
        </w:rPr>
        <w:t>podatek VAT.</w:t>
      </w:r>
    </w:p>
    <w:p w14:paraId="45D1BDFB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1A7220ED" w14:textId="61FF01BF" w:rsidR="00E6530F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</w:t>
      </w:r>
      <w:r w:rsidRPr="00863A1A">
        <w:rPr>
          <w:rFonts w:cstheme="minorHAnsi"/>
          <w:b/>
          <w:bCs/>
          <w:u w:val="single"/>
        </w:rPr>
        <w:t>. OKRES WYKONANIA</w:t>
      </w:r>
    </w:p>
    <w:p w14:paraId="0EF2F70C" w14:textId="4B0F00E2" w:rsidR="007777AB" w:rsidRPr="0087704E" w:rsidRDefault="00592046" w:rsidP="00E6530F">
      <w:pPr>
        <w:tabs>
          <w:tab w:val="left" w:pos="708"/>
          <w:tab w:val="left" w:pos="5529"/>
        </w:tabs>
        <w:jc w:val="both"/>
        <w:rPr>
          <w:rFonts w:cstheme="minorHAnsi"/>
          <w:u w:val="single"/>
        </w:rPr>
      </w:pPr>
      <w:r w:rsidRPr="0074774F">
        <w:rPr>
          <w:rFonts w:asciiTheme="minorHAnsi" w:hAnsiTheme="minorHAnsi" w:cstheme="minorHAnsi"/>
          <w:b/>
          <w:bCs/>
        </w:rPr>
        <w:t xml:space="preserve">do 30 dni </w:t>
      </w:r>
      <w:r>
        <w:rPr>
          <w:rFonts w:asciiTheme="minorHAnsi" w:hAnsiTheme="minorHAnsi" w:cstheme="minorHAnsi"/>
          <w:b/>
          <w:bCs/>
        </w:rPr>
        <w:t>od zawarcia umowy.</w:t>
      </w:r>
    </w:p>
    <w:p w14:paraId="08DB1647" w14:textId="77777777" w:rsidR="00E6530F" w:rsidRPr="001C3305" w:rsidRDefault="00E6530F" w:rsidP="00E6530F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7F87373D" w14:textId="09AF4154" w:rsidR="00E6530F" w:rsidRPr="00863A1A" w:rsidRDefault="00110A1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I</w:t>
      </w:r>
      <w:r w:rsidR="00E6530F">
        <w:rPr>
          <w:rFonts w:cstheme="minorHAnsi"/>
          <w:b/>
          <w:bCs/>
          <w:u w:val="single"/>
        </w:rPr>
        <w:t>V</w:t>
      </w:r>
      <w:r w:rsidR="00E6530F" w:rsidRPr="00863A1A">
        <w:rPr>
          <w:rFonts w:cstheme="minorHAnsi"/>
          <w:b/>
          <w:bCs/>
          <w:u w:val="single"/>
        </w:rPr>
        <w:t xml:space="preserve">. OŚWIADCZENIA DOTYCZĄCE PODWYKONAWCÓW*: </w:t>
      </w:r>
    </w:p>
    <w:p w14:paraId="015F188C" w14:textId="77777777" w:rsidR="00E6530F" w:rsidRPr="00863A1A" w:rsidRDefault="00E6530F" w:rsidP="00E6530F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Zamówienie wykonamy</w:t>
      </w:r>
      <w:r w:rsidRPr="00863A1A">
        <w:rPr>
          <w:rFonts w:cstheme="minorHAnsi"/>
          <w:b/>
        </w:rPr>
        <w:t xml:space="preserve"> samodzielnie*/przy pomocy podwykonawców*, </w:t>
      </w:r>
      <w:r w:rsidRPr="00863A1A">
        <w:rPr>
          <w:rFonts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E6530F" w:rsidRPr="00863A1A" w14:paraId="7D469241" w14:textId="77777777" w:rsidTr="00947FC5">
        <w:tc>
          <w:tcPr>
            <w:tcW w:w="675" w:type="dxa"/>
          </w:tcPr>
          <w:p w14:paraId="383D703A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280731D9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3710096E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Nazwy podwykonawców</w:t>
            </w:r>
            <w:r>
              <w:rPr>
                <w:rFonts w:cstheme="minorHAnsi"/>
              </w:rPr>
              <w:t xml:space="preserve"> (jeśli są znani)</w:t>
            </w:r>
          </w:p>
        </w:tc>
      </w:tr>
      <w:tr w:rsidR="00E6530F" w:rsidRPr="00863A1A" w14:paraId="53C142FF" w14:textId="77777777" w:rsidTr="00947FC5">
        <w:tc>
          <w:tcPr>
            <w:tcW w:w="675" w:type="dxa"/>
          </w:tcPr>
          <w:p w14:paraId="1765CAE4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3725494C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2C79B27D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  <w:tr w:rsidR="00E6530F" w:rsidRPr="00863A1A" w14:paraId="14F5C267" w14:textId="77777777" w:rsidTr="00947FC5">
        <w:tc>
          <w:tcPr>
            <w:tcW w:w="675" w:type="dxa"/>
          </w:tcPr>
          <w:p w14:paraId="38340575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3EC224A8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390521FD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</w:tbl>
    <w:p w14:paraId="332F9494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4363BD38" w14:textId="2369DDA1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 xml:space="preserve">. OŚWIADCZENIA: </w:t>
      </w:r>
    </w:p>
    <w:p w14:paraId="645EE3CF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Oświadczam, że:</w:t>
      </w:r>
    </w:p>
    <w:p w14:paraId="768BA50E" w14:textId="164950FA" w:rsidR="00304F71" w:rsidRPr="0069757B" w:rsidRDefault="00B5764D" w:rsidP="0069757B">
      <w:pPr>
        <w:pStyle w:val="Bezodstpw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proofErr w:type="spellStart"/>
      <w:r w:rsidRPr="00F151A9">
        <w:rPr>
          <w:rFonts w:asciiTheme="minorHAnsi" w:hAnsiTheme="minorHAnsi" w:cstheme="minorHAnsi"/>
        </w:rPr>
        <w:t>zapoznałem</w:t>
      </w:r>
      <w:proofErr w:type="spellEnd"/>
      <w:r w:rsidRPr="00F151A9">
        <w:rPr>
          <w:rFonts w:asciiTheme="minorHAnsi" w:hAnsiTheme="minorHAnsi" w:cstheme="minorHAnsi"/>
        </w:rPr>
        <w:t xml:space="preserve"> </w:t>
      </w:r>
      <w:proofErr w:type="spellStart"/>
      <w:r w:rsidRPr="00F151A9">
        <w:rPr>
          <w:rFonts w:asciiTheme="minorHAnsi" w:hAnsiTheme="minorHAnsi" w:cstheme="minorHAnsi"/>
        </w:rPr>
        <w:t>się</w:t>
      </w:r>
      <w:proofErr w:type="spellEnd"/>
      <w:r w:rsidRPr="00F151A9">
        <w:rPr>
          <w:rFonts w:asciiTheme="minorHAnsi" w:hAnsiTheme="minorHAnsi" w:cstheme="minorHAnsi"/>
        </w:rPr>
        <w:t xml:space="preserve"> z </w:t>
      </w:r>
      <w:proofErr w:type="spellStart"/>
      <w:r w:rsidRPr="00F151A9">
        <w:rPr>
          <w:rFonts w:asciiTheme="minorHAnsi" w:hAnsiTheme="minorHAnsi" w:cstheme="minorHAnsi"/>
        </w:rPr>
        <w:t>zapytaniem</w:t>
      </w:r>
      <w:proofErr w:type="spellEnd"/>
      <w:r w:rsidRPr="00F151A9">
        <w:rPr>
          <w:rFonts w:asciiTheme="minorHAnsi" w:hAnsiTheme="minorHAnsi" w:cstheme="minorHAnsi"/>
        </w:rPr>
        <w:t xml:space="preserve"> </w:t>
      </w:r>
      <w:proofErr w:type="spellStart"/>
      <w:r w:rsidRPr="00F151A9">
        <w:rPr>
          <w:rFonts w:asciiTheme="minorHAnsi" w:hAnsiTheme="minorHAnsi" w:cstheme="minorHAnsi"/>
        </w:rPr>
        <w:t>ofertowym</w:t>
      </w:r>
      <w:proofErr w:type="spellEnd"/>
      <w:r w:rsidRPr="00F151A9">
        <w:rPr>
          <w:rFonts w:asciiTheme="minorHAnsi" w:hAnsiTheme="minorHAnsi" w:cstheme="minorHAnsi"/>
        </w:rPr>
        <w:t xml:space="preserve"> – </w:t>
      </w:r>
      <w:proofErr w:type="spellStart"/>
      <w:r w:rsidRPr="00F151A9">
        <w:rPr>
          <w:rFonts w:asciiTheme="minorHAnsi" w:hAnsiTheme="minorHAnsi" w:cstheme="minorHAnsi"/>
        </w:rPr>
        <w:t>numer</w:t>
      </w:r>
      <w:proofErr w:type="spellEnd"/>
      <w:r w:rsidRPr="00F151A9">
        <w:rPr>
          <w:rFonts w:asciiTheme="minorHAnsi" w:hAnsiTheme="minorHAnsi" w:cstheme="minorHAnsi"/>
        </w:rPr>
        <w:t xml:space="preserve"> </w:t>
      </w:r>
      <w:proofErr w:type="spellStart"/>
      <w:r w:rsidRPr="00F151A9">
        <w:rPr>
          <w:rFonts w:asciiTheme="minorHAnsi" w:hAnsiTheme="minorHAnsi" w:cstheme="minorHAnsi"/>
        </w:rPr>
        <w:t>sprawy</w:t>
      </w:r>
      <w:proofErr w:type="spellEnd"/>
      <w:r w:rsidRPr="00F151A9">
        <w:rPr>
          <w:rFonts w:asciiTheme="minorHAnsi" w:hAnsiTheme="minorHAnsi" w:cstheme="minorHAnsi"/>
        </w:rPr>
        <w:t xml:space="preserve">: </w:t>
      </w:r>
      <w:r w:rsidRPr="00F151A9">
        <w:rPr>
          <w:rFonts w:asciiTheme="minorHAnsi" w:hAnsiTheme="minorHAnsi" w:cstheme="minorHAnsi"/>
          <w:b/>
          <w:bCs/>
          <w:lang w:eastAsia="pl-PL"/>
        </w:rPr>
        <w:t>DOP.260.</w:t>
      </w:r>
      <w:r w:rsidR="005A5059">
        <w:rPr>
          <w:rFonts w:asciiTheme="minorHAnsi" w:hAnsiTheme="minorHAnsi" w:cstheme="minorHAnsi"/>
          <w:b/>
          <w:bCs/>
          <w:lang w:eastAsia="pl-PL"/>
        </w:rPr>
        <w:t>04</w:t>
      </w:r>
      <w:r w:rsidRPr="00F151A9">
        <w:rPr>
          <w:rFonts w:asciiTheme="minorHAnsi" w:hAnsiTheme="minorHAnsi" w:cstheme="minorHAnsi"/>
          <w:b/>
          <w:bCs/>
          <w:lang w:eastAsia="pl-PL"/>
        </w:rPr>
        <w:t>.1.202</w:t>
      </w:r>
      <w:r w:rsidR="00341A8C" w:rsidRPr="00F151A9">
        <w:rPr>
          <w:rFonts w:asciiTheme="minorHAnsi" w:hAnsiTheme="minorHAnsi" w:cstheme="minorHAnsi"/>
          <w:b/>
          <w:bCs/>
          <w:lang w:eastAsia="pl-PL"/>
        </w:rPr>
        <w:t>4</w:t>
      </w:r>
      <w:r w:rsidRPr="00F151A9">
        <w:rPr>
          <w:rFonts w:asciiTheme="minorHAnsi" w:hAnsiTheme="minorHAnsi" w:cstheme="minorHAnsi"/>
          <w:b/>
          <w:bCs/>
          <w:lang w:eastAsia="pl-PL"/>
        </w:rPr>
        <w:t>.</w:t>
      </w:r>
      <w:r w:rsidR="005A5059">
        <w:rPr>
          <w:rFonts w:asciiTheme="minorHAnsi" w:hAnsiTheme="minorHAnsi" w:cstheme="minorHAnsi"/>
          <w:b/>
          <w:bCs/>
          <w:lang w:eastAsia="pl-PL"/>
        </w:rPr>
        <w:t>EW</w:t>
      </w:r>
      <w:r w:rsidRPr="00F151A9">
        <w:rPr>
          <w:rFonts w:asciiTheme="minorHAnsi" w:hAnsiTheme="minorHAnsi" w:cstheme="minorHAnsi"/>
          <w:lang w:eastAsia="pl-PL"/>
        </w:rPr>
        <w:t xml:space="preserve"> </w:t>
      </w:r>
      <w:r w:rsidRPr="00F151A9">
        <w:rPr>
          <w:rFonts w:asciiTheme="minorHAnsi" w:hAnsiTheme="minorHAnsi" w:cstheme="minorHAnsi"/>
        </w:rPr>
        <w:t xml:space="preserve">(w </w:t>
      </w:r>
      <w:proofErr w:type="spellStart"/>
      <w:r w:rsidRPr="00F151A9">
        <w:rPr>
          <w:rFonts w:asciiTheme="minorHAnsi" w:hAnsiTheme="minorHAnsi" w:cstheme="minorHAnsi"/>
        </w:rPr>
        <w:t>tym</w:t>
      </w:r>
      <w:proofErr w:type="spellEnd"/>
      <w:r w:rsidRPr="00F151A9">
        <w:rPr>
          <w:rFonts w:asciiTheme="minorHAnsi" w:hAnsiTheme="minorHAnsi" w:cstheme="minorHAnsi"/>
        </w:rPr>
        <w:t xml:space="preserve"> – </w:t>
      </w:r>
      <w:proofErr w:type="spellStart"/>
      <w:r w:rsidRPr="00F151A9">
        <w:rPr>
          <w:rFonts w:asciiTheme="minorHAnsi" w:hAnsiTheme="minorHAnsi" w:cstheme="minorHAnsi"/>
        </w:rPr>
        <w:t>opisem</w:t>
      </w:r>
      <w:proofErr w:type="spellEnd"/>
      <w:r w:rsidRPr="00F151A9">
        <w:rPr>
          <w:rFonts w:asciiTheme="minorHAnsi" w:hAnsiTheme="minorHAnsi" w:cstheme="minorHAnsi"/>
        </w:rPr>
        <w:t xml:space="preserve"> </w:t>
      </w:r>
      <w:proofErr w:type="spellStart"/>
      <w:r w:rsidRPr="00F151A9">
        <w:rPr>
          <w:rFonts w:asciiTheme="minorHAnsi" w:hAnsiTheme="minorHAnsi" w:cstheme="minorHAnsi"/>
        </w:rPr>
        <w:t>przedmiotu</w:t>
      </w:r>
      <w:proofErr w:type="spellEnd"/>
      <w:r w:rsidRPr="00F151A9">
        <w:rPr>
          <w:rFonts w:asciiTheme="minorHAnsi" w:hAnsiTheme="minorHAnsi" w:cstheme="minorHAnsi"/>
        </w:rPr>
        <w:t xml:space="preserve"> zamówienia) </w:t>
      </w:r>
      <w:proofErr w:type="spellStart"/>
      <w:r w:rsidRPr="00F151A9">
        <w:rPr>
          <w:rFonts w:asciiTheme="minorHAnsi" w:hAnsiTheme="minorHAnsi" w:cstheme="minorHAnsi"/>
        </w:rPr>
        <w:t>i</w:t>
      </w:r>
      <w:proofErr w:type="spellEnd"/>
      <w:r w:rsidRPr="00F151A9">
        <w:rPr>
          <w:rFonts w:asciiTheme="minorHAnsi" w:hAnsiTheme="minorHAnsi" w:cstheme="minorHAnsi"/>
        </w:rPr>
        <w:t xml:space="preserve"> </w:t>
      </w:r>
      <w:proofErr w:type="spellStart"/>
      <w:r w:rsidRPr="00F151A9">
        <w:rPr>
          <w:rFonts w:asciiTheme="minorHAnsi" w:hAnsiTheme="minorHAnsi" w:cstheme="minorHAnsi"/>
        </w:rPr>
        <w:t>nie</w:t>
      </w:r>
      <w:proofErr w:type="spellEnd"/>
      <w:r w:rsidRPr="00F151A9">
        <w:rPr>
          <w:rFonts w:asciiTheme="minorHAnsi" w:hAnsiTheme="minorHAnsi" w:cstheme="minorHAnsi"/>
        </w:rPr>
        <w:t xml:space="preserve"> </w:t>
      </w:r>
      <w:proofErr w:type="spellStart"/>
      <w:r w:rsidRPr="00F151A9">
        <w:rPr>
          <w:rFonts w:asciiTheme="minorHAnsi" w:hAnsiTheme="minorHAnsi" w:cstheme="minorHAnsi"/>
        </w:rPr>
        <w:t>wnoszę</w:t>
      </w:r>
      <w:proofErr w:type="spellEnd"/>
      <w:r w:rsidRPr="00F151A9">
        <w:rPr>
          <w:rFonts w:asciiTheme="minorHAnsi" w:hAnsiTheme="minorHAnsi" w:cstheme="minorHAnsi"/>
        </w:rPr>
        <w:t xml:space="preserve"> do </w:t>
      </w:r>
      <w:proofErr w:type="spellStart"/>
      <w:r w:rsidRPr="00F151A9">
        <w:rPr>
          <w:rFonts w:asciiTheme="minorHAnsi" w:hAnsiTheme="minorHAnsi" w:cstheme="minorHAnsi"/>
        </w:rPr>
        <w:t>niego</w:t>
      </w:r>
      <w:proofErr w:type="spellEnd"/>
      <w:r w:rsidRPr="00F151A9">
        <w:rPr>
          <w:rFonts w:asciiTheme="minorHAnsi" w:hAnsiTheme="minorHAnsi" w:cstheme="minorHAnsi"/>
        </w:rPr>
        <w:t xml:space="preserve"> </w:t>
      </w:r>
      <w:proofErr w:type="spellStart"/>
      <w:r w:rsidRPr="00F151A9">
        <w:rPr>
          <w:rFonts w:asciiTheme="minorHAnsi" w:hAnsiTheme="minorHAnsi" w:cstheme="minorHAnsi"/>
        </w:rPr>
        <w:t>zastrzeżeń</w:t>
      </w:r>
      <w:proofErr w:type="spellEnd"/>
      <w:r w:rsidRPr="00F151A9">
        <w:rPr>
          <w:rFonts w:asciiTheme="minorHAnsi" w:hAnsiTheme="minorHAnsi" w:cstheme="minorHAnsi"/>
        </w:rPr>
        <w:t xml:space="preserve">; </w:t>
      </w:r>
    </w:p>
    <w:p w14:paraId="7FB4A8C0" w14:textId="6FF01CF2" w:rsidR="00F151A9" w:rsidRPr="00F151A9" w:rsidRDefault="00F151A9" w:rsidP="00F151A9">
      <w:pPr>
        <w:pStyle w:val="Bezodstpw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proofErr w:type="spellStart"/>
      <w:r w:rsidRPr="00F151A9">
        <w:rPr>
          <w:rStyle w:val="cf01"/>
          <w:rFonts w:asciiTheme="minorHAnsi" w:hAnsiTheme="minorHAnsi" w:cstheme="minorHAnsi"/>
          <w:b w:val="0"/>
          <w:bCs w:val="0"/>
        </w:rPr>
        <w:t>zobowiązuje</w:t>
      </w:r>
      <w:proofErr w:type="spellEnd"/>
      <w:r w:rsidRPr="00F151A9">
        <w:rPr>
          <w:rStyle w:val="cf01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F151A9">
        <w:rPr>
          <w:rStyle w:val="cf01"/>
          <w:rFonts w:asciiTheme="minorHAnsi" w:hAnsiTheme="minorHAnsi" w:cstheme="minorHAnsi"/>
          <w:b w:val="0"/>
          <w:bCs w:val="0"/>
        </w:rPr>
        <w:t>się</w:t>
      </w:r>
      <w:proofErr w:type="spellEnd"/>
      <w:r w:rsidRPr="00F151A9">
        <w:rPr>
          <w:rStyle w:val="cf01"/>
          <w:rFonts w:asciiTheme="minorHAnsi" w:hAnsiTheme="minorHAnsi" w:cstheme="minorHAnsi"/>
          <w:b w:val="0"/>
          <w:bCs w:val="0"/>
        </w:rPr>
        <w:t xml:space="preserve"> do </w:t>
      </w:r>
      <w:proofErr w:type="spellStart"/>
      <w:r w:rsidRPr="00F151A9">
        <w:rPr>
          <w:rStyle w:val="cf01"/>
          <w:rFonts w:asciiTheme="minorHAnsi" w:hAnsiTheme="minorHAnsi" w:cstheme="minorHAnsi"/>
          <w:b w:val="0"/>
          <w:bCs w:val="0"/>
        </w:rPr>
        <w:t>zawarcia</w:t>
      </w:r>
      <w:proofErr w:type="spellEnd"/>
      <w:r w:rsidRPr="00F151A9">
        <w:rPr>
          <w:rStyle w:val="cf01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F151A9">
        <w:rPr>
          <w:rStyle w:val="cf01"/>
          <w:rFonts w:asciiTheme="minorHAnsi" w:hAnsiTheme="minorHAnsi" w:cstheme="minorHAnsi"/>
          <w:b w:val="0"/>
          <w:bCs w:val="0"/>
        </w:rPr>
        <w:t>umowy</w:t>
      </w:r>
      <w:proofErr w:type="spellEnd"/>
      <w:r w:rsidRPr="00F151A9">
        <w:rPr>
          <w:rStyle w:val="cf01"/>
          <w:rFonts w:asciiTheme="minorHAnsi" w:hAnsiTheme="minorHAnsi" w:cstheme="minorHAnsi"/>
          <w:b w:val="0"/>
          <w:bCs w:val="0"/>
        </w:rPr>
        <w:t xml:space="preserve"> o </w:t>
      </w:r>
      <w:proofErr w:type="spellStart"/>
      <w:r w:rsidRPr="00F151A9">
        <w:rPr>
          <w:rStyle w:val="cf01"/>
          <w:rFonts w:asciiTheme="minorHAnsi" w:hAnsiTheme="minorHAnsi" w:cstheme="minorHAnsi"/>
          <w:b w:val="0"/>
          <w:bCs w:val="0"/>
        </w:rPr>
        <w:t>treści</w:t>
      </w:r>
      <w:proofErr w:type="spellEnd"/>
      <w:r w:rsidRPr="00F151A9">
        <w:rPr>
          <w:rStyle w:val="cf01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F151A9">
        <w:rPr>
          <w:rStyle w:val="cf01"/>
          <w:rFonts w:asciiTheme="minorHAnsi" w:hAnsiTheme="minorHAnsi" w:cstheme="minorHAnsi"/>
          <w:b w:val="0"/>
          <w:bCs w:val="0"/>
        </w:rPr>
        <w:t>uzgodnionej</w:t>
      </w:r>
      <w:proofErr w:type="spellEnd"/>
      <w:r w:rsidRPr="00F151A9">
        <w:rPr>
          <w:rStyle w:val="cf01"/>
          <w:rFonts w:asciiTheme="minorHAnsi" w:hAnsiTheme="minorHAnsi" w:cstheme="minorHAnsi"/>
          <w:b w:val="0"/>
          <w:bCs w:val="0"/>
        </w:rPr>
        <w:t xml:space="preserve"> z </w:t>
      </w:r>
      <w:proofErr w:type="spellStart"/>
      <w:r w:rsidRPr="00F151A9">
        <w:rPr>
          <w:rStyle w:val="cf01"/>
          <w:rFonts w:asciiTheme="minorHAnsi" w:hAnsiTheme="minorHAnsi" w:cstheme="minorHAnsi"/>
          <w:b w:val="0"/>
          <w:bCs w:val="0"/>
        </w:rPr>
        <w:t>Zamawiającym</w:t>
      </w:r>
      <w:proofErr w:type="spellEnd"/>
      <w:r w:rsidRPr="00F151A9">
        <w:rPr>
          <w:rStyle w:val="cf01"/>
          <w:rFonts w:asciiTheme="minorHAnsi" w:hAnsiTheme="minorHAnsi" w:cstheme="minorHAnsi"/>
          <w:b w:val="0"/>
          <w:bCs w:val="0"/>
        </w:rPr>
        <w:t>, w </w:t>
      </w:r>
      <w:proofErr w:type="spellStart"/>
      <w:r w:rsidRPr="00F151A9">
        <w:rPr>
          <w:rStyle w:val="cf01"/>
          <w:rFonts w:asciiTheme="minorHAnsi" w:hAnsiTheme="minorHAnsi" w:cstheme="minorHAnsi"/>
          <w:b w:val="0"/>
          <w:bCs w:val="0"/>
        </w:rPr>
        <w:t>miejscu</w:t>
      </w:r>
      <w:proofErr w:type="spellEnd"/>
      <w:r w:rsidRPr="00F151A9">
        <w:rPr>
          <w:rStyle w:val="cf01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F151A9">
        <w:rPr>
          <w:rStyle w:val="cf01"/>
          <w:rFonts w:asciiTheme="minorHAnsi" w:hAnsiTheme="minorHAnsi" w:cstheme="minorHAnsi"/>
          <w:b w:val="0"/>
          <w:bCs w:val="0"/>
        </w:rPr>
        <w:t>i</w:t>
      </w:r>
      <w:proofErr w:type="spellEnd"/>
      <w:r w:rsidRPr="00F151A9">
        <w:rPr>
          <w:rStyle w:val="cf01"/>
          <w:rFonts w:asciiTheme="minorHAnsi" w:hAnsiTheme="minorHAnsi" w:cstheme="minorHAnsi"/>
          <w:b w:val="0"/>
          <w:bCs w:val="0"/>
        </w:rPr>
        <w:t> </w:t>
      </w:r>
      <w:proofErr w:type="spellStart"/>
      <w:r w:rsidRPr="00F151A9">
        <w:rPr>
          <w:rStyle w:val="cf01"/>
          <w:rFonts w:asciiTheme="minorHAnsi" w:hAnsiTheme="minorHAnsi" w:cstheme="minorHAnsi"/>
          <w:b w:val="0"/>
          <w:bCs w:val="0"/>
        </w:rPr>
        <w:t>terminie</w:t>
      </w:r>
      <w:proofErr w:type="spellEnd"/>
      <w:r w:rsidRPr="00F151A9">
        <w:rPr>
          <w:rStyle w:val="cf01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F151A9">
        <w:rPr>
          <w:rStyle w:val="cf01"/>
          <w:rFonts w:asciiTheme="minorHAnsi" w:hAnsiTheme="minorHAnsi" w:cstheme="minorHAnsi"/>
          <w:b w:val="0"/>
          <w:bCs w:val="0"/>
        </w:rPr>
        <w:t>wskazanym</w:t>
      </w:r>
      <w:proofErr w:type="spellEnd"/>
      <w:r w:rsidRPr="00F151A9">
        <w:rPr>
          <w:rStyle w:val="cf01"/>
          <w:rFonts w:asciiTheme="minorHAnsi" w:hAnsiTheme="minorHAnsi" w:cstheme="minorHAnsi"/>
          <w:b w:val="0"/>
          <w:bCs w:val="0"/>
        </w:rPr>
        <w:t xml:space="preserve"> przez </w:t>
      </w:r>
      <w:proofErr w:type="spellStart"/>
      <w:r w:rsidRPr="00F151A9">
        <w:rPr>
          <w:rStyle w:val="cf01"/>
          <w:rFonts w:asciiTheme="minorHAnsi" w:hAnsiTheme="minorHAnsi" w:cstheme="minorHAnsi"/>
          <w:b w:val="0"/>
          <w:bCs w:val="0"/>
        </w:rPr>
        <w:t>Zamawiającego</w:t>
      </w:r>
      <w:proofErr w:type="spellEnd"/>
      <w:r w:rsidRPr="00F151A9">
        <w:rPr>
          <w:rStyle w:val="cf01"/>
          <w:rFonts w:asciiTheme="minorHAnsi" w:hAnsiTheme="minorHAnsi" w:cstheme="minorHAnsi"/>
          <w:b w:val="0"/>
          <w:bCs w:val="0"/>
        </w:rPr>
        <w:t>;</w:t>
      </w:r>
    </w:p>
    <w:p w14:paraId="5370BA68" w14:textId="77777777" w:rsidR="00B5764D" w:rsidRPr="00F151A9" w:rsidRDefault="00E6530F" w:rsidP="00F151A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151A9">
        <w:rPr>
          <w:rFonts w:asciiTheme="minorHAnsi" w:hAnsiTheme="minorHAnsi" w:cstheme="minorHAnsi"/>
        </w:rPr>
        <w:t>jestem związany ofertą przez okres 60 (słownie: sześćdziesięciu) dni od upływu terminu składania ofert;</w:t>
      </w:r>
    </w:p>
    <w:p w14:paraId="1BF75E65" w14:textId="0BC2E59C" w:rsidR="00E6530F" w:rsidRPr="00F151A9" w:rsidRDefault="00617A68" w:rsidP="00F151A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podlegam wykluczeniu.</w:t>
      </w:r>
    </w:p>
    <w:p w14:paraId="7BED1976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51F6BCBA" w14:textId="2F68201D" w:rsidR="00E6530F" w:rsidRPr="00863A1A" w:rsidRDefault="00E6530F" w:rsidP="00E6530F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>I. DANE OSOBY UPOWAŻNIONEJ DO KONTAKTU Z ZAMAWIAJĄCYM</w:t>
      </w:r>
      <w:r w:rsidRPr="00863A1A">
        <w:rPr>
          <w:rFonts w:cstheme="minorHAnsi"/>
          <w:b/>
          <w:bCs/>
        </w:rPr>
        <w:t xml:space="preserve"> </w:t>
      </w:r>
      <w:r w:rsidRPr="00863A1A">
        <w:rPr>
          <w:rFonts w:cstheme="minorHAnsi"/>
        </w:rPr>
        <w:t>(kontakt</w:t>
      </w:r>
      <w:r w:rsidRPr="00863A1A">
        <w:rPr>
          <w:rFonts w:cstheme="minorHAnsi"/>
          <w:sz w:val="28"/>
          <w:szCs w:val="28"/>
        </w:rPr>
        <w:t>,</w:t>
      </w:r>
      <w:r w:rsidRPr="00863A1A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863A1A">
        <w:rPr>
          <w:rFonts w:cstheme="minorHAnsi"/>
          <w:sz w:val="28"/>
          <w:szCs w:val="28"/>
        </w:rPr>
        <w:t xml:space="preserve">: </w:t>
      </w:r>
    </w:p>
    <w:p w14:paraId="01B304F7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imię i nazwisko ...........................................................................................................................</w:t>
      </w:r>
    </w:p>
    <w:p w14:paraId="4BD21F98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stanowisko służbowe ..................................................................................................................</w:t>
      </w:r>
    </w:p>
    <w:p w14:paraId="5712D5F9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08A79471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faksu ................................................................................................................................</w:t>
      </w:r>
    </w:p>
    <w:p w14:paraId="1FF66481" w14:textId="77777777" w:rsidR="00E6530F" w:rsidRPr="00863A1A" w:rsidRDefault="00E6530F" w:rsidP="00E6530F">
      <w:pPr>
        <w:spacing w:line="360" w:lineRule="auto"/>
        <w:rPr>
          <w:rFonts w:cstheme="minorHAnsi"/>
        </w:rPr>
      </w:pPr>
      <w:r w:rsidRPr="00863A1A">
        <w:rPr>
          <w:rFonts w:cstheme="minorHAnsi"/>
        </w:rPr>
        <w:t>dni i godziny pracy .....................................................................................................................</w:t>
      </w:r>
    </w:p>
    <w:p w14:paraId="4A7A7E35" w14:textId="77777777" w:rsidR="00E6530F" w:rsidRPr="00863A1A" w:rsidRDefault="00E6530F" w:rsidP="00E6530F">
      <w:pPr>
        <w:rPr>
          <w:rFonts w:cstheme="minorHAnsi"/>
          <w:b/>
          <w:bCs/>
          <w:color w:val="FF0000"/>
          <w:sz w:val="16"/>
          <w:szCs w:val="16"/>
        </w:rPr>
      </w:pPr>
      <w:r w:rsidRPr="00863A1A">
        <w:rPr>
          <w:rFonts w:cstheme="minorHAnsi"/>
        </w:rPr>
        <w:t>adres e-mail ................................................................................................................................</w:t>
      </w:r>
    </w:p>
    <w:p w14:paraId="58488CD2" w14:textId="77777777" w:rsidR="00E6530F" w:rsidRDefault="00E6530F" w:rsidP="00E6530F">
      <w:pPr>
        <w:jc w:val="right"/>
        <w:rPr>
          <w:rFonts w:cstheme="minorHAnsi"/>
          <w:szCs w:val="20"/>
        </w:rPr>
      </w:pPr>
    </w:p>
    <w:p w14:paraId="724F3EC2" w14:textId="4CDAD7D4" w:rsidR="00E6530F" w:rsidRDefault="00E6530F" w:rsidP="00E6530F">
      <w:pPr>
        <w:jc w:val="right"/>
        <w:rPr>
          <w:rFonts w:cstheme="minorHAnsi"/>
          <w:szCs w:val="20"/>
        </w:rPr>
      </w:pPr>
    </w:p>
    <w:p w14:paraId="0296BD61" w14:textId="6BEBF226" w:rsidR="000D7890" w:rsidRDefault="000D7890" w:rsidP="00E6530F">
      <w:pPr>
        <w:jc w:val="right"/>
        <w:rPr>
          <w:rFonts w:cstheme="minorHAnsi"/>
          <w:szCs w:val="20"/>
        </w:rPr>
      </w:pPr>
    </w:p>
    <w:p w14:paraId="55B599B0" w14:textId="77777777" w:rsidR="000D7890" w:rsidRPr="00863A1A" w:rsidRDefault="000D7890" w:rsidP="00E6530F">
      <w:pPr>
        <w:jc w:val="right"/>
        <w:rPr>
          <w:rFonts w:cstheme="minorHAnsi"/>
          <w:szCs w:val="20"/>
        </w:rPr>
      </w:pPr>
    </w:p>
    <w:p w14:paraId="65279CF3" w14:textId="77777777" w:rsidR="00E6530F" w:rsidRPr="00863A1A" w:rsidRDefault="00E6530F" w:rsidP="00E6530F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3BBCF583" w14:textId="77777777" w:rsidR="00E6530F" w:rsidRPr="00863A1A" w:rsidRDefault="00E6530F" w:rsidP="00E6530F">
      <w:pPr>
        <w:jc w:val="both"/>
        <w:rPr>
          <w:rFonts w:cstheme="minorHAnsi"/>
        </w:rPr>
      </w:pPr>
      <w:r w:rsidRPr="00863A1A">
        <w:rPr>
          <w:rFonts w:cstheme="minorHAnsi"/>
          <w:szCs w:val="20"/>
        </w:rPr>
        <w:t xml:space="preserve">                                   </w:t>
      </w:r>
      <w:r>
        <w:rPr>
          <w:rFonts w:cstheme="minorHAnsi"/>
          <w:szCs w:val="20"/>
        </w:rPr>
        <w:t xml:space="preserve">                       </w:t>
      </w:r>
      <w:r w:rsidRPr="00863A1A">
        <w:rPr>
          <w:rFonts w:cstheme="minorHAnsi"/>
          <w:szCs w:val="20"/>
        </w:rPr>
        <w:t>/pieczątka i podpis osoby upoważnionej do reprezentowania Wykonawcy/</w:t>
      </w:r>
    </w:p>
    <w:p w14:paraId="5B237742" w14:textId="77777777" w:rsidR="00E6530F" w:rsidRDefault="00E6530F" w:rsidP="00E6530F">
      <w:pPr>
        <w:tabs>
          <w:tab w:val="left" w:pos="5529"/>
        </w:tabs>
        <w:rPr>
          <w:rFonts w:cstheme="minorHAnsi"/>
          <w:b/>
          <w:bCs/>
        </w:rPr>
      </w:pPr>
    </w:p>
    <w:p w14:paraId="409B12AA" w14:textId="1E2B9386" w:rsidR="00E6530F" w:rsidRPr="00110495" w:rsidRDefault="00E6530F" w:rsidP="00110495">
      <w:pPr>
        <w:pStyle w:val="Bezodstpw"/>
        <w:rPr>
          <w:rFonts w:asciiTheme="minorHAnsi" w:hAnsiTheme="minorHAnsi" w:cstheme="minorHAnsi"/>
          <w:sz w:val="20"/>
          <w:szCs w:val="20"/>
          <w:lang w:val="pl-PL"/>
        </w:rPr>
      </w:pPr>
      <w:r w:rsidRPr="001C3305">
        <w:rPr>
          <w:rFonts w:asciiTheme="minorHAnsi" w:hAnsiTheme="minorHAnsi" w:cstheme="minorHAnsi"/>
          <w:sz w:val="20"/>
          <w:szCs w:val="20"/>
          <w:lang w:val="pl-PL"/>
        </w:rPr>
        <w:t>* skreślić niepotrzebne</w:t>
      </w:r>
    </w:p>
    <w:p w14:paraId="3B44CE9D" w14:textId="77777777" w:rsidR="00110495" w:rsidRDefault="001D7C16" w:rsidP="00E6530F">
      <w:pPr>
        <w:tabs>
          <w:tab w:val="left" w:pos="5529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</w:t>
      </w:r>
    </w:p>
    <w:p w14:paraId="792101D9" w14:textId="77777777" w:rsidR="0073238A" w:rsidRDefault="001D7C16" w:rsidP="00110495">
      <w:pPr>
        <w:tabs>
          <w:tab w:val="left" w:pos="5529"/>
        </w:tabs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6989D6C9" w14:textId="77777777" w:rsidR="0073238A" w:rsidRDefault="0073238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11935293" w14:textId="77777777" w:rsidR="0073238A" w:rsidRDefault="0073238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54BFEDD2" w14:textId="77777777" w:rsidR="0073238A" w:rsidRDefault="0073238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4C2231D7" w14:textId="77777777" w:rsidR="0073238A" w:rsidRDefault="0073238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2478F50B" w14:textId="47FF543B" w:rsidR="0073238A" w:rsidRDefault="0073238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294F4815" w14:textId="77777777" w:rsidR="00204895" w:rsidRDefault="00204895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7A123DF5" w14:textId="32D5C57D" w:rsidR="0073238A" w:rsidRDefault="0073238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4E060A00" w14:textId="77777777" w:rsidR="000D7890" w:rsidRDefault="000D7890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1827DE6C" w14:textId="5D82B2CD" w:rsidR="00E6530F" w:rsidRPr="00863A1A" w:rsidRDefault="001D7C16" w:rsidP="00110495">
      <w:pPr>
        <w:tabs>
          <w:tab w:val="left" w:pos="5529"/>
        </w:tabs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 xml:space="preserve">      </w:t>
      </w:r>
      <w:r w:rsidR="00E6530F">
        <w:rPr>
          <w:rFonts w:cstheme="minorHAnsi"/>
          <w:b/>
          <w:bCs/>
        </w:rPr>
        <w:t>ZAŁĄCZNIK NUMER 3</w:t>
      </w:r>
      <w:r w:rsidR="00E6530F" w:rsidRPr="00863A1A">
        <w:rPr>
          <w:rFonts w:cstheme="minorHAnsi"/>
          <w:b/>
          <w:bCs/>
        </w:rPr>
        <w:t xml:space="preserve"> DO ZAPYTANIA OFERTOWEGO</w:t>
      </w:r>
    </w:p>
    <w:p w14:paraId="24A8B2EE" w14:textId="77777777" w:rsidR="00110495" w:rsidRDefault="00110495" w:rsidP="009019D1">
      <w:pPr>
        <w:tabs>
          <w:tab w:val="left" w:pos="5529"/>
        </w:tabs>
        <w:rPr>
          <w:rFonts w:cstheme="minorHAnsi"/>
          <w:b/>
          <w:bCs/>
          <w:u w:val="single"/>
        </w:rPr>
      </w:pPr>
    </w:p>
    <w:p w14:paraId="4C8CA6D5" w14:textId="76E52A67" w:rsidR="00E6530F" w:rsidRDefault="00E6530F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>FORMULARZ CENOWY</w:t>
      </w:r>
    </w:p>
    <w:p w14:paraId="5098985E" w14:textId="091A3E2B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ECFC04D" w14:textId="13112B28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AE90BCD" w14:textId="77777777" w:rsidR="00E6530F" w:rsidRPr="005718E1" w:rsidRDefault="00E6530F" w:rsidP="00E6530F">
      <w:pPr>
        <w:rPr>
          <w:rFonts w:cstheme="minorHAnsi"/>
          <w:sz w:val="20"/>
          <w:szCs w:val="20"/>
        </w:rPr>
      </w:pPr>
      <w:r w:rsidRPr="005718E1">
        <w:rPr>
          <w:rFonts w:cstheme="minorHAnsi"/>
          <w:sz w:val="20"/>
          <w:szCs w:val="20"/>
        </w:rPr>
        <w:t xml:space="preserve">...............................................................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</w:t>
      </w:r>
      <w:r w:rsidRPr="005718E1">
        <w:rPr>
          <w:rFonts w:cstheme="minorHAnsi"/>
          <w:sz w:val="20"/>
          <w:szCs w:val="20"/>
        </w:rPr>
        <w:t xml:space="preserve"> .</w:t>
      </w:r>
      <w:r>
        <w:rPr>
          <w:rFonts w:cstheme="minorHAnsi"/>
          <w:sz w:val="20"/>
          <w:szCs w:val="20"/>
        </w:rPr>
        <w:t>....................</w:t>
      </w:r>
      <w:r w:rsidRPr="005718E1">
        <w:rPr>
          <w:rFonts w:cstheme="minorHAnsi"/>
          <w:sz w:val="20"/>
          <w:szCs w:val="20"/>
        </w:rPr>
        <w:t>........, dnia</w:t>
      </w:r>
      <w:r>
        <w:rPr>
          <w:rFonts w:cstheme="minorHAnsi"/>
          <w:sz w:val="20"/>
          <w:szCs w:val="20"/>
        </w:rPr>
        <w:t>……………..</w:t>
      </w:r>
    </w:p>
    <w:p w14:paraId="697689D1" w14:textId="4B26EA7A" w:rsidR="00E6530F" w:rsidRDefault="00E6530F" w:rsidP="00E6530F">
      <w:pPr>
        <w:rPr>
          <w:rFonts w:cstheme="minorHAnsi"/>
          <w:i/>
          <w:iCs/>
          <w:sz w:val="20"/>
          <w:szCs w:val="20"/>
        </w:rPr>
      </w:pPr>
      <w:r w:rsidRPr="005718E1">
        <w:rPr>
          <w:rFonts w:cstheme="minorHAnsi"/>
          <w:i/>
          <w:iCs/>
          <w:sz w:val="20"/>
          <w:szCs w:val="20"/>
        </w:rPr>
        <w:t xml:space="preserve"> /pieczątka nagłówkowa  Wykonawcy/                                     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          </w:t>
      </w:r>
      <w:r w:rsidRPr="005718E1">
        <w:rPr>
          <w:rFonts w:cstheme="minorHAnsi"/>
          <w:i/>
          <w:iCs/>
          <w:sz w:val="20"/>
          <w:szCs w:val="20"/>
        </w:rPr>
        <w:t xml:space="preserve">  /miejscowość/</w:t>
      </w:r>
    </w:p>
    <w:p w14:paraId="2EFE3758" w14:textId="77777777" w:rsidR="00110495" w:rsidRPr="005718E1" w:rsidRDefault="00110495" w:rsidP="00E6530F">
      <w:pPr>
        <w:rPr>
          <w:rFonts w:cstheme="minorHAnsi"/>
          <w:bCs/>
          <w:kern w:val="1"/>
          <w:sz w:val="20"/>
          <w:szCs w:val="20"/>
        </w:rPr>
      </w:pPr>
    </w:p>
    <w:p w14:paraId="20C3A378" w14:textId="5B26F8AD" w:rsidR="00FD3E36" w:rsidRPr="0087704E" w:rsidRDefault="00E6530F" w:rsidP="00FD3E36">
      <w:pPr>
        <w:rPr>
          <w:rFonts w:ascii="CIDFont+F3" w:hAnsi="CIDFont+F3"/>
          <w:b/>
          <w:bCs/>
          <w:lang w:eastAsia="pl-PL"/>
        </w:rPr>
      </w:pPr>
      <w:r w:rsidRPr="00FD3E36">
        <w:rPr>
          <w:rFonts w:cstheme="minorHAnsi"/>
          <w:b/>
          <w:bCs/>
          <w:kern w:val="1"/>
        </w:rPr>
        <w:t xml:space="preserve">numer sprawy: </w:t>
      </w:r>
      <w:r w:rsidR="00C33C70" w:rsidRPr="00F151A9">
        <w:rPr>
          <w:rFonts w:asciiTheme="minorHAnsi" w:hAnsiTheme="minorHAnsi" w:cstheme="minorHAnsi"/>
          <w:b/>
          <w:bCs/>
          <w:lang w:eastAsia="pl-PL"/>
        </w:rPr>
        <w:t>DOP.260.</w:t>
      </w:r>
      <w:r w:rsidR="005A5059">
        <w:rPr>
          <w:rFonts w:asciiTheme="minorHAnsi" w:hAnsiTheme="minorHAnsi" w:cstheme="minorHAnsi"/>
          <w:b/>
          <w:bCs/>
          <w:lang w:eastAsia="pl-PL"/>
        </w:rPr>
        <w:t>04</w:t>
      </w:r>
      <w:r w:rsidR="00C33C70" w:rsidRPr="00F151A9">
        <w:rPr>
          <w:rFonts w:asciiTheme="minorHAnsi" w:hAnsiTheme="minorHAnsi" w:cstheme="minorHAnsi"/>
          <w:b/>
          <w:bCs/>
          <w:lang w:eastAsia="pl-PL"/>
        </w:rPr>
        <w:t>.1.2024.</w:t>
      </w:r>
      <w:r w:rsidR="005A5059">
        <w:rPr>
          <w:rFonts w:asciiTheme="minorHAnsi" w:hAnsiTheme="minorHAnsi" w:cstheme="minorHAnsi"/>
          <w:b/>
          <w:bCs/>
          <w:lang w:eastAsia="pl-PL"/>
        </w:rPr>
        <w:t>EW</w:t>
      </w:r>
    </w:p>
    <w:p w14:paraId="322C26A1" w14:textId="7BE82BE6" w:rsidR="00C74EFF" w:rsidRDefault="00C74EFF" w:rsidP="00C74EFF">
      <w:pPr>
        <w:rPr>
          <w:rFonts w:cstheme="minorHAnsi"/>
          <w:b/>
        </w:rPr>
      </w:pPr>
    </w:p>
    <w:p w14:paraId="62D2AC3A" w14:textId="7D076CF4" w:rsidR="00C74EFF" w:rsidRDefault="00C74EFF" w:rsidP="00C74EFF">
      <w:pPr>
        <w:keepNext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dostaw</w:t>
      </w:r>
      <w:r>
        <w:rPr>
          <w:rFonts w:asciiTheme="minorHAnsi" w:eastAsia="Times New Roman" w:hAnsiTheme="minorHAnsi" w:cstheme="minorHAnsi"/>
          <w:b/>
        </w:rPr>
        <w:t>a</w:t>
      </w:r>
      <w:r>
        <w:rPr>
          <w:rFonts w:asciiTheme="minorHAnsi" w:eastAsia="Times New Roman" w:hAnsiTheme="minorHAnsi" w:cstheme="minorHAnsi"/>
          <w:b/>
        </w:rPr>
        <w:t xml:space="preserve"> sprzętu na potrzeby wyposażenia lokalizacji zapasowej systemów komputerowych </w:t>
      </w:r>
      <w:r>
        <w:rPr>
          <w:rFonts w:asciiTheme="minorHAnsi" w:eastAsia="Times New Roman" w:hAnsiTheme="minorHAnsi" w:cstheme="minorHAnsi"/>
          <w:b/>
        </w:rPr>
        <w:br/>
        <w:t xml:space="preserve">Pomorskiej Specjalnej Strefy Ekonomicznej sp. z o.o. </w:t>
      </w:r>
    </w:p>
    <w:p w14:paraId="401B82A4" w14:textId="7A6F950E" w:rsidR="00110495" w:rsidRDefault="00110495" w:rsidP="00E6530F">
      <w:pPr>
        <w:jc w:val="center"/>
      </w:pPr>
    </w:p>
    <w:tbl>
      <w:tblPr>
        <w:tblW w:w="98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4356"/>
        <w:gridCol w:w="1599"/>
        <w:gridCol w:w="1631"/>
        <w:gridCol w:w="1601"/>
      </w:tblGrid>
      <w:tr w:rsidR="00DD1ACD" w:rsidRPr="003C376B" w14:paraId="0349A1FB" w14:textId="77777777" w:rsidTr="00F166B5">
        <w:trPr>
          <w:trHeight w:val="307"/>
        </w:trPr>
        <w:tc>
          <w:tcPr>
            <w:tcW w:w="646" w:type="dxa"/>
            <w:vMerge w:val="restart"/>
            <w:shd w:val="clear" w:color="auto" w:fill="auto"/>
          </w:tcPr>
          <w:p w14:paraId="29C4001D" w14:textId="77777777" w:rsidR="00DD1ACD" w:rsidRPr="0087704E" w:rsidRDefault="00DD1ACD" w:rsidP="00947FC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704E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56" w:type="dxa"/>
            <w:vMerge w:val="restart"/>
            <w:shd w:val="clear" w:color="auto" w:fill="auto"/>
          </w:tcPr>
          <w:p w14:paraId="5F45196C" w14:textId="77777777" w:rsidR="00DD1ACD" w:rsidRPr="0087704E" w:rsidRDefault="00DD1ACD" w:rsidP="00947FC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704E">
              <w:rPr>
                <w:rFonts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9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CBDE3F3" w14:textId="45917912" w:rsidR="00DD1ACD" w:rsidRPr="0087704E" w:rsidRDefault="00DD1ACD" w:rsidP="00947FC5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5102F" w14:textId="0C2A3F11" w:rsidR="00DD1ACD" w:rsidRPr="0087704E" w:rsidRDefault="00822318" w:rsidP="00947FC5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PLN</w:t>
            </w:r>
          </w:p>
        </w:tc>
        <w:tc>
          <w:tcPr>
            <w:tcW w:w="160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4322887" w14:textId="6F8D6B4C" w:rsidR="00DD1ACD" w:rsidRPr="0087704E" w:rsidRDefault="00DD1ACD" w:rsidP="0087704E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D1ACD" w:rsidRPr="003C376B" w14:paraId="271AC110" w14:textId="77777777" w:rsidTr="009019D1">
        <w:trPr>
          <w:trHeight w:val="316"/>
        </w:trPr>
        <w:tc>
          <w:tcPr>
            <w:tcW w:w="646" w:type="dxa"/>
            <w:vMerge/>
            <w:shd w:val="clear" w:color="auto" w:fill="auto"/>
          </w:tcPr>
          <w:p w14:paraId="5EDC3D6A" w14:textId="77777777" w:rsidR="00DD1ACD" w:rsidRPr="0087704E" w:rsidRDefault="00DD1ACD" w:rsidP="00947FC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56" w:type="dxa"/>
            <w:vMerge/>
            <w:shd w:val="clear" w:color="auto" w:fill="auto"/>
          </w:tcPr>
          <w:p w14:paraId="422CE785" w14:textId="77777777" w:rsidR="00DD1ACD" w:rsidRPr="0087704E" w:rsidRDefault="00DD1ACD" w:rsidP="00947FC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</w:tcPr>
          <w:p w14:paraId="4FBAB541" w14:textId="477D51C0" w:rsidR="00DD1ACD" w:rsidRPr="00822318" w:rsidDel="00DD1ACD" w:rsidRDefault="00822318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2318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proofErr w:type="spellStart"/>
            <w:r w:rsidRPr="00822318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  <w:proofErr w:type="spellEnd"/>
            <w:r w:rsidRPr="008223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</w:tcPr>
          <w:p w14:paraId="48C85395" w14:textId="40A4D9A0" w:rsidR="00DD1ACD" w:rsidRPr="00822318" w:rsidDel="00DD1ACD" w:rsidRDefault="00822318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2318">
              <w:rPr>
                <w:rFonts w:asciiTheme="minorHAnsi" w:hAnsiTheme="minorHAnsi" w:cstheme="minorHAnsi"/>
                <w:sz w:val="20"/>
                <w:szCs w:val="20"/>
              </w:rPr>
              <w:t>Podatek</w:t>
            </w:r>
            <w:proofErr w:type="spellEnd"/>
            <w:r w:rsidRPr="00822318">
              <w:rPr>
                <w:rFonts w:asciiTheme="minorHAnsi" w:hAnsiTheme="minorHAnsi" w:cstheme="minorHAnsi"/>
                <w:sz w:val="20"/>
                <w:szCs w:val="20"/>
              </w:rPr>
              <w:t xml:space="preserve"> VAT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</w:tcPr>
          <w:p w14:paraId="483B5438" w14:textId="0C9550A2" w:rsidR="00DD1ACD" w:rsidRPr="00822318" w:rsidDel="00DD1ACD" w:rsidRDefault="00822318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2318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proofErr w:type="spellStart"/>
            <w:r w:rsidRPr="00822318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  <w:proofErr w:type="spellEnd"/>
            <w:r w:rsidRPr="008223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43CA7" w14:paraId="5C72DEF1" w14:textId="77777777" w:rsidTr="00F166B5">
        <w:trPr>
          <w:trHeight w:val="654"/>
        </w:trPr>
        <w:tc>
          <w:tcPr>
            <w:tcW w:w="646" w:type="dxa"/>
            <w:shd w:val="clear" w:color="auto" w:fill="auto"/>
          </w:tcPr>
          <w:p w14:paraId="428DDC63" w14:textId="77777777" w:rsidR="00643CA7" w:rsidRDefault="00643CA7" w:rsidP="00643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3AD7D2FB" w14:textId="1F5A3819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auto"/>
          </w:tcPr>
          <w:p w14:paraId="29E1FC4F" w14:textId="77777777" w:rsidR="007021AB" w:rsidRDefault="007021AB" w:rsidP="007021AB">
            <w:pPr>
              <w:rPr>
                <w:rFonts w:cstheme="minorHAnsi"/>
                <w:b/>
                <w:bCs/>
                <w:color w:val="444444"/>
              </w:rPr>
            </w:pPr>
            <w:r w:rsidRPr="007021AB">
              <w:rPr>
                <w:rFonts w:cstheme="minorHAnsi"/>
                <w:b/>
                <w:bCs/>
              </w:rPr>
              <w:t xml:space="preserve">Serwer sieciowy Dell </w:t>
            </w:r>
            <w:proofErr w:type="spellStart"/>
            <w:r w:rsidRPr="007021AB">
              <w:rPr>
                <w:rFonts w:cstheme="minorHAnsi"/>
                <w:b/>
                <w:bCs/>
                <w:color w:val="444444"/>
              </w:rPr>
              <w:t>PowerEdge</w:t>
            </w:r>
            <w:proofErr w:type="spellEnd"/>
            <w:r w:rsidRPr="007021AB">
              <w:rPr>
                <w:rFonts w:cstheme="minorHAnsi"/>
                <w:b/>
                <w:bCs/>
                <w:color w:val="444444"/>
              </w:rPr>
              <w:t xml:space="preserve"> R750 lub równoważny</w:t>
            </w:r>
          </w:p>
          <w:p w14:paraId="57BA06E9" w14:textId="3718951E" w:rsidR="00733898" w:rsidRPr="007021AB" w:rsidRDefault="00733898" w:rsidP="007021AB">
            <w:pPr>
              <w:rPr>
                <w:rFonts w:cstheme="minorHAnsi"/>
                <w:b/>
                <w:bCs/>
                <w:color w:val="444444"/>
              </w:rPr>
            </w:pPr>
            <w:r>
              <w:rPr>
                <w:rFonts w:cstheme="minorHAnsi"/>
                <w:b/>
                <w:bCs/>
                <w:color w:val="444444"/>
              </w:rPr>
              <w:t>__________________________________*</w:t>
            </w:r>
          </w:p>
          <w:p w14:paraId="04C5B4E4" w14:textId="50961CF6" w:rsidR="00643CA7" w:rsidRPr="009019D1" w:rsidRDefault="00643CA7" w:rsidP="00643CA7">
            <w:pPr>
              <w:jc w:val="both"/>
              <w:rPr>
                <w:b/>
                <w:bCs/>
              </w:rPr>
            </w:pPr>
          </w:p>
        </w:tc>
        <w:tc>
          <w:tcPr>
            <w:tcW w:w="1599" w:type="dxa"/>
            <w:shd w:val="clear" w:color="auto" w:fill="auto"/>
          </w:tcPr>
          <w:p w14:paraId="2FB940CE" w14:textId="66E16BD2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70F7FE97" w14:textId="77777777" w:rsidR="00643CA7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  <w:p w14:paraId="74EEEC4D" w14:textId="7777777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0CEC3326" w14:textId="7777777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43CA7" w:rsidRPr="0000796C" w14:paraId="40DD073D" w14:textId="77777777" w:rsidTr="00F166B5">
        <w:trPr>
          <w:trHeight w:val="6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3AC1" w14:textId="77777777" w:rsidR="00643CA7" w:rsidRDefault="00643CA7" w:rsidP="00643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643E15DC" w14:textId="5AEC0D4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5FCE" w14:textId="77777777" w:rsidR="007021AB" w:rsidRDefault="007021AB" w:rsidP="007021A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444444"/>
              </w:rPr>
            </w:pPr>
            <w:r w:rsidRPr="007021AB">
              <w:rPr>
                <w:rFonts w:cstheme="minorHAnsi"/>
                <w:b/>
                <w:bCs/>
                <w:color w:val="444444"/>
              </w:rPr>
              <w:t xml:space="preserve">Urządzenie sieciowe </w:t>
            </w:r>
            <w:proofErr w:type="spellStart"/>
            <w:r w:rsidRPr="007021AB">
              <w:rPr>
                <w:rFonts w:cstheme="minorHAnsi"/>
                <w:b/>
                <w:bCs/>
                <w:color w:val="444444"/>
              </w:rPr>
              <w:t>FortiGate</w:t>
            </w:r>
            <w:proofErr w:type="spellEnd"/>
            <w:r w:rsidRPr="007021AB">
              <w:rPr>
                <w:rFonts w:cstheme="minorHAnsi"/>
                <w:b/>
                <w:bCs/>
                <w:color w:val="444444"/>
              </w:rPr>
              <w:t xml:space="preserve"> 100F lub równoważne</w:t>
            </w:r>
          </w:p>
          <w:p w14:paraId="14393757" w14:textId="3D362231" w:rsidR="00733898" w:rsidRPr="007021AB" w:rsidRDefault="00733898" w:rsidP="007021A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444444"/>
              </w:rPr>
            </w:pPr>
            <w:r>
              <w:rPr>
                <w:rFonts w:cstheme="minorHAnsi"/>
                <w:b/>
                <w:bCs/>
                <w:color w:val="444444"/>
              </w:rPr>
              <w:t>_________________________________</w:t>
            </w:r>
            <w:r w:rsidR="00E3445F">
              <w:rPr>
                <w:rFonts w:cstheme="minorHAnsi"/>
                <w:b/>
                <w:bCs/>
                <w:color w:val="444444"/>
              </w:rPr>
              <w:t>_</w:t>
            </w:r>
            <w:r>
              <w:rPr>
                <w:rFonts w:cstheme="minorHAnsi"/>
                <w:b/>
                <w:bCs/>
                <w:color w:val="444444"/>
              </w:rPr>
              <w:t>*</w:t>
            </w:r>
          </w:p>
          <w:p w14:paraId="3CD99813" w14:textId="08D2473B" w:rsidR="00643CA7" w:rsidRPr="009019D1" w:rsidRDefault="00643CA7" w:rsidP="00643CA7">
            <w:pPr>
              <w:jc w:val="both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F41D" w14:textId="5DB110E3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9C88" w14:textId="77777777" w:rsidR="00643CA7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  <w:p w14:paraId="0D41D664" w14:textId="7777777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81A9" w14:textId="7777777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166B5" w:rsidRPr="0000796C" w14:paraId="4125B9E0" w14:textId="77777777" w:rsidTr="00B80A3A">
        <w:trPr>
          <w:trHeight w:val="654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09B8" w14:textId="129B1CA7" w:rsidR="00F166B5" w:rsidRPr="00643CA7" w:rsidRDefault="00F166B5" w:rsidP="00F166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94E9" w14:textId="36D8F0C7" w:rsidR="00F166B5" w:rsidRPr="0000796C" w:rsidRDefault="00F166B5" w:rsidP="0071331E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B89E9" w14:textId="77777777" w:rsidR="00F166B5" w:rsidRDefault="00F166B5" w:rsidP="0071331E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  <w:p w14:paraId="76F66C42" w14:textId="77777777" w:rsidR="00F166B5" w:rsidRPr="0000796C" w:rsidRDefault="00F166B5" w:rsidP="0071331E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1E27" w14:textId="77777777" w:rsidR="00F166B5" w:rsidRPr="0000796C" w:rsidRDefault="00F166B5" w:rsidP="0071331E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0268B9E" w14:textId="6DC2EDF3" w:rsidR="002A4436" w:rsidRDefault="002A4436" w:rsidP="002A443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UWAGA! Należy wpisać nazwę producenta/typ/model/wersję oferowanego sprzętu i/lub oprogramowania </w:t>
      </w:r>
      <w:r w:rsidR="0030757C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>w przypadku zaoferowania rozwiązań równoważnych w miejscu oznaczonym *</w:t>
      </w:r>
    </w:p>
    <w:p w14:paraId="50D3B1A2" w14:textId="64527302" w:rsidR="00110495" w:rsidRDefault="00110495" w:rsidP="00E6530F">
      <w:pPr>
        <w:jc w:val="both"/>
        <w:rPr>
          <w:rFonts w:cstheme="minorHAnsi"/>
          <w:sz w:val="20"/>
          <w:szCs w:val="20"/>
        </w:rPr>
      </w:pPr>
    </w:p>
    <w:p w14:paraId="414C54EA" w14:textId="2DAE55AB" w:rsidR="00E6530F" w:rsidRDefault="00E6530F" w:rsidP="00E6530F">
      <w:pPr>
        <w:jc w:val="both"/>
        <w:rPr>
          <w:rFonts w:cstheme="minorHAnsi"/>
          <w:sz w:val="20"/>
          <w:szCs w:val="20"/>
        </w:rPr>
      </w:pPr>
    </w:p>
    <w:p w14:paraId="14195A10" w14:textId="77777777" w:rsidR="004420A9" w:rsidRPr="005718E1" w:rsidRDefault="004420A9" w:rsidP="00E6530F">
      <w:pPr>
        <w:jc w:val="both"/>
        <w:rPr>
          <w:rFonts w:cstheme="minorHAnsi"/>
          <w:sz w:val="20"/>
          <w:szCs w:val="20"/>
        </w:rPr>
      </w:pPr>
    </w:p>
    <w:p w14:paraId="28626DCD" w14:textId="77777777" w:rsidR="00E6530F" w:rsidRPr="00863A1A" w:rsidRDefault="00E6530F" w:rsidP="00E6530F">
      <w:pPr>
        <w:ind w:left="1418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                ……………………………………………………………………………………………………………..……</w:t>
      </w:r>
    </w:p>
    <w:p w14:paraId="631B0E50" w14:textId="77777777" w:rsidR="00E6530F" w:rsidRPr="00BD78C6" w:rsidRDefault="00E6530F" w:rsidP="00E6530F">
      <w:pPr>
        <w:jc w:val="center"/>
        <w:rPr>
          <w:rFonts w:cstheme="minorHAnsi"/>
          <w:sz w:val="20"/>
          <w:szCs w:val="20"/>
        </w:rPr>
      </w:pPr>
      <w:r w:rsidRPr="00863A1A">
        <w:rPr>
          <w:rFonts w:cstheme="minorHAnsi"/>
          <w:szCs w:val="20"/>
        </w:rPr>
        <w:t xml:space="preserve">                           </w:t>
      </w:r>
      <w:r w:rsidRPr="00BD78C6">
        <w:rPr>
          <w:rFonts w:cstheme="minorHAnsi"/>
          <w:sz w:val="20"/>
          <w:szCs w:val="20"/>
        </w:rPr>
        <w:t xml:space="preserve">  /pieczątka i podpis osoby upoważnionej do reprezentowania Wykonawcy/</w:t>
      </w:r>
    </w:p>
    <w:p w14:paraId="18B2C97D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B1CCCD7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DE950A8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A8F4A43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E9CAFB5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5EB21692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5EB287CD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5691A824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20A2FCA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8158214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AB6173F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66F316F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62A9EC5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23639C35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9FA40C0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EC5F344" w14:textId="3F6C54B4" w:rsidR="00DE77D6" w:rsidRPr="009019D1" w:rsidRDefault="00822318" w:rsidP="009019D1">
      <w:pPr>
        <w:tabs>
          <w:tab w:val="left" w:pos="708"/>
          <w:tab w:val="left" w:pos="5529"/>
        </w:tabs>
        <w:jc w:val="right"/>
        <w:rPr>
          <w:rFonts w:cstheme="minorHAnsi"/>
          <w:b/>
          <w:bCs/>
        </w:rPr>
      </w:pPr>
      <w:r>
        <w:rPr>
          <w:b/>
          <w:bCs/>
        </w:rPr>
        <w:lastRenderedPageBreak/>
        <w:t>Z</w:t>
      </w:r>
      <w:r w:rsidR="00DE77D6" w:rsidRPr="00051012">
        <w:rPr>
          <w:b/>
          <w:bCs/>
        </w:rPr>
        <w:t xml:space="preserve">AŁĄCZNIK NUMER </w:t>
      </w:r>
      <w:r w:rsidR="00643CA7">
        <w:rPr>
          <w:b/>
          <w:bCs/>
        </w:rPr>
        <w:t>4</w:t>
      </w:r>
      <w:r w:rsidR="00DE77D6" w:rsidRPr="00051012">
        <w:rPr>
          <w:b/>
          <w:bCs/>
        </w:rPr>
        <w:t xml:space="preserve"> DO ZAPYTANIA OFERTOWEGO </w:t>
      </w:r>
      <w:r w:rsidR="00DE77D6" w:rsidRPr="00051012">
        <w:rPr>
          <w:b/>
          <w:bCs/>
        </w:rPr>
        <w:br/>
      </w:r>
    </w:p>
    <w:p w14:paraId="2B123F43" w14:textId="77777777" w:rsidR="00DE77D6" w:rsidRPr="00051012" w:rsidRDefault="00DE77D6" w:rsidP="00DE77D6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1F4274">
        <w:rPr>
          <w:b/>
          <w:szCs w:val="20"/>
          <w:u w:val="single"/>
        </w:rPr>
        <w:t>OŚWIADCZENIE RODO</w:t>
      </w:r>
    </w:p>
    <w:p w14:paraId="7611B2B8" w14:textId="77777777" w:rsidR="00DE77D6" w:rsidRDefault="00DE77D6" w:rsidP="00DE77D6">
      <w:pPr>
        <w:suppressAutoHyphens/>
        <w:rPr>
          <w:b/>
          <w:bCs/>
        </w:rPr>
      </w:pPr>
    </w:p>
    <w:p w14:paraId="200244B1" w14:textId="76DE0A23" w:rsidR="00DE77D6" w:rsidRDefault="00DE77D6" w:rsidP="009019D1">
      <w:pPr>
        <w:rPr>
          <w:rFonts w:cstheme="minorHAnsi"/>
          <w:b/>
        </w:rPr>
      </w:pPr>
      <w:r w:rsidRPr="0087704E">
        <w:rPr>
          <w:b/>
          <w:bCs/>
        </w:rPr>
        <w:t xml:space="preserve">numer sprawy: </w:t>
      </w:r>
      <w:r w:rsidR="009019D1" w:rsidRPr="00F151A9">
        <w:rPr>
          <w:rFonts w:asciiTheme="minorHAnsi" w:hAnsiTheme="minorHAnsi" w:cstheme="minorHAnsi"/>
          <w:b/>
          <w:bCs/>
          <w:lang w:eastAsia="pl-PL"/>
        </w:rPr>
        <w:t>DOP.260.</w:t>
      </w:r>
      <w:r w:rsidR="005A5059">
        <w:rPr>
          <w:rFonts w:asciiTheme="minorHAnsi" w:hAnsiTheme="minorHAnsi" w:cstheme="minorHAnsi"/>
          <w:b/>
          <w:bCs/>
          <w:lang w:eastAsia="pl-PL"/>
        </w:rPr>
        <w:t>04</w:t>
      </w:r>
      <w:r w:rsidR="009019D1" w:rsidRPr="00F151A9">
        <w:rPr>
          <w:rFonts w:asciiTheme="minorHAnsi" w:hAnsiTheme="minorHAnsi" w:cstheme="minorHAnsi"/>
          <w:b/>
          <w:bCs/>
          <w:lang w:eastAsia="pl-PL"/>
        </w:rPr>
        <w:t>.1.2024.</w:t>
      </w:r>
      <w:r w:rsidR="005A5059">
        <w:rPr>
          <w:rFonts w:asciiTheme="minorHAnsi" w:hAnsiTheme="minorHAnsi" w:cstheme="minorHAnsi"/>
          <w:b/>
          <w:bCs/>
          <w:lang w:eastAsia="pl-PL"/>
        </w:rPr>
        <w:t>EW</w:t>
      </w:r>
    </w:p>
    <w:p w14:paraId="1211F9EB" w14:textId="77777777" w:rsidR="00DE77D6" w:rsidRDefault="00DE77D6" w:rsidP="00DE77D6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</w:rPr>
      </w:pPr>
    </w:p>
    <w:p w14:paraId="56AD6803" w14:textId="77777777" w:rsidR="00DE77D6" w:rsidRPr="00973E99" w:rsidRDefault="00DE77D6" w:rsidP="00DE77D6">
      <w:pPr>
        <w:jc w:val="both"/>
        <w:rPr>
          <w:rFonts w:eastAsia="Calibri" w:cstheme="minorHAnsi"/>
        </w:rPr>
      </w:pPr>
      <w:r w:rsidRPr="00973E99">
        <w:rPr>
          <w:rFonts w:cstheme="minorHAnsi"/>
        </w:rPr>
        <w:t xml:space="preserve">Wykonawca oświadcza, że </w:t>
      </w:r>
      <w:r w:rsidRPr="00973E99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 w:rsidRPr="00973E99">
        <w:rPr>
          <w:rFonts w:eastAsia="Calibri" w:cstheme="minorHAnsi"/>
        </w:rPr>
        <w:br/>
        <w:t>w ofercie oraz w załącznikach do niej.</w:t>
      </w:r>
    </w:p>
    <w:p w14:paraId="557C2B68" w14:textId="77777777" w:rsidR="00DE77D6" w:rsidRPr="00973E99" w:rsidRDefault="00DE77D6" w:rsidP="00DE77D6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73E99">
        <w:rPr>
          <w:rFonts w:eastAsia="Calibri" w:cstheme="minorHAnsi"/>
        </w:rPr>
        <w:br/>
        <w:t>o ochronie danych) (Dz. Urz. UE L 119 z 04.05.2016, str. 1), zwanego dalej „RODO”, Zamawiający informuje, że dane osobowe, przetwarzane są w celu wypełnienia prawnie usprawiedliwionego celu, jakim jest:</w:t>
      </w:r>
    </w:p>
    <w:p w14:paraId="179A1956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postępowania,</w:t>
      </w:r>
    </w:p>
    <w:p w14:paraId="0DCAC8F1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zawarcie i realizacja umowy lub zlecenia,</w:t>
      </w:r>
    </w:p>
    <w:p w14:paraId="378B9114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dokonanie rozliczenia i płatności związanych z realizacją umowy lub zlecenia,</w:t>
      </w:r>
    </w:p>
    <w:p w14:paraId="004989B5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20348546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ewentualne udostępnienie dokumentacji postępowania i zawartej umowy lub zlecenia, jako informacji publicznej.</w:t>
      </w:r>
    </w:p>
    <w:p w14:paraId="19E9A1D4" w14:textId="77777777" w:rsidR="00DE77D6" w:rsidRPr="00973E99" w:rsidRDefault="00DE77D6" w:rsidP="00DE77D6">
      <w:pPr>
        <w:jc w:val="both"/>
        <w:rPr>
          <w:rFonts w:eastAsia="Calibri" w:cstheme="minorHAnsi"/>
        </w:rPr>
      </w:pPr>
    </w:p>
    <w:p w14:paraId="32F20A3F" w14:textId="77777777" w:rsidR="00DE77D6" w:rsidRPr="00973E99" w:rsidRDefault="00DE77D6" w:rsidP="00DE77D6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Zamawiający informuje, że:</w:t>
      </w:r>
    </w:p>
    <w:p w14:paraId="0A7FF0A0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administratorem Pani/Pana danych osobowych jest:</w:t>
      </w:r>
    </w:p>
    <w:p w14:paraId="693EE684" w14:textId="58B18980" w:rsidR="00DE77D6" w:rsidRPr="00973E99" w:rsidRDefault="00DE77D6" w:rsidP="00DE77D6">
      <w:pPr>
        <w:ind w:left="708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Pomorska Specjalna Strefa Ekonomiczną sp. z o.o. z siedzibą w </w:t>
      </w:r>
      <w:r>
        <w:rPr>
          <w:rFonts w:eastAsia="Calibri" w:cstheme="minorHAnsi"/>
        </w:rPr>
        <w:t>Gdańsku</w:t>
      </w:r>
      <w:r w:rsidRPr="00973E99">
        <w:rPr>
          <w:rFonts w:eastAsia="Calibri" w:cstheme="minorHAnsi"/>
        </w:rPr>
        <w:t xml:space="preserve"> (8</w:t>
      </w:r>
      <w:r>
        <w:rPr>
          <w:rFonts w:eastAsia="Calibri" w:cstheme="minorHAnsi"/>
        </w:rPr>
        <w:t>0</w:t>
      </w:r>
      <w:r w:rsidRPr="00973E99">
        <w:rPr>
          <w:rFonts w:eastAsia="Calibri" w:cstheme="minorHAnsi"/>
        </w:rPr>
        <w:t>-</w:t>
      </w:r>
      <w:r>
        <w:rPr>
          <w:rFonts w:eastAsia="Calibri" w:cstheme="minorHAnsi"/>
        </w:rPr>
        <w:t>172</w:t>
      </w:r>
      <w:r w:rsidRPr="00973E99">
        <w:rPr>
          <w:rFonts w:eastAsia="Calibri" w:cstheme="minorHAnsi"/>
        </w:rPr>
        <w:t>), przy</w:t>
      </w:r>
      <w:r w:rsidRPr="00973E99">
        <w:rPr>
          <w:rFonts w:eastAsia="Calibri" w:cstheme="minorHAnsi"/>
        </w:rPr>
        <w:br/>
        <w:t xml:space="preserve">ul. </w:t>
      </w:r>
      <w:r>
        <w:rPr>
          <w:rFonts w:eastAsia="Calibri" w:cstheme="minorHAnsi"/>
        </w:rPr>
        <w:t>Trzy Lipy 3</w:t>
      </w:r>
      <w:r w:rsidRPr="00973E99">
        <w:rPr>
          <w:rFonts w:eastAsia="Calibri" w:cstheme="minorHAnsi"/>
        </w:rPr>
        <w:t>, wpisaną do rejestru przedsiębiorców przez Sąd Rejonowy Gdańsk-Północ</w:t>
      </w:r>
      <w:r w:rsidRPr="00973E99">
        <w:rPr>
          <w:rFonts w:eastAsia="Calibri" w:cstheme="minorHAnsi"/>
        </w:rPr>
        <w:br/>
        <w:t xml:space="preserve">w Gdańsku, VII Wydział Gospodarczy Krajowego Rejestru Sądowego pod nr KRS 0000033744, NIP 5880019192, REGON 190315182, kapitał zakładowy </w:t>
      </w:r>
      <w:r w:rsidR="007E363A">
        <w:rPr>
          <w:rFonts w:eastAsia="Calibri" w:cstheme="minorHAnsi"/>
        </w:rPr>
        <w:t>28</w:t>
      </w:r>
      <w:r w:rsidRPr="00973E99">
        <w:rPr>
          <w:rFonts w:eastAsia="Calibri" w:cstheme="minorHAnsi"/>
        </w:rPr>
        <w:t>6.603.000,00 zł w całości wpłacony.</w:t>
      </w:r>
    </w:p>
    <w:p w14:paraId="2D1E3F3B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Wszelką korespondencję dotyczącą przetwarzania danych osobowych prosimy kierować </w:t>
      </w:r>
      <w:r w:rsidRPr="00973E99">
        <w:rPr>
          <w:rFonts w:eastAsia="Calibri" w:cstheme="minorHAnsi"/>
        </w:rPr>
        <w:br/>
        <w:t xml:space="preserve">do Inspektora ochrony danych w PSSE na adres e-mail: </w:t>
      </w:r>
      <w:r w:rsidRPr="00973E99">
        <w:t xml:space="preserve"> </w:t>
      </w:r>
      <w:hyperlink r:id="rId8" w:history="1">
        <w:r w:rsidRPr="00973E99">
          <w:rPr>
            <w:rStyle w:val="Hipercze"/>
          </w:rPr>
          <w:t>p.okoniewski@opkconsulting.pl</w:t>
        </w:r>
      </w:hyperlink>
      <w:r w:rsidRPr="00973E99">
        <w:t xml:space="preserve"> .</w:t>
      </w:r>
    </w:p>
    <w:p w14:paraId="7C6C75C6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67EF27BC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5CD44C69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57842E50" w14:textId="77777777" w:rsidR="00DE77D6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w odniesieniu do Pani/Pana danych osobowych decyzje nie będą podejmowane w sposób zautomatyzowany;</w:t>
      </w:r>
    </w:p>
    <w:p w14:paraId="04F1888F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posiada Pani/Pan prawo dostępu do danych osobowych Pani/Pana dotyczących, prawo </w:t>
      </w:r>
      <w:r w:rsidRPr="00973E99">
        <w:rPr>
          <w:rFonts w:eastAsia="Calibr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41109317" w14:textId="77777777" w:rsidR="00DE77D6" w:rsidRDefault="00DE77D6" w:rsidP="00DE77D6">
      <w:pPr>
        <w:numPr>
          <w:ilvl w:val="0"/>
          <w:numId w:val="4"/>
        </w:numPr>
        <w:spacing w:after="160"/>
        <w:ind w:left="709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lastRenderedPageBreak/>
        <w:t xml:space="preserve">nie przysługuje Pani/Panu, w związku z art. 17 ust. 3 lit. b, d lub e RODO prawo do usunięcia danych osobowych; prawo do przenoszenia danych osobowych, o którym mowa w art. 20 RODO; </w:t>
      </w:r>
      <w:r w:rsidRPr="00973E99">
        <w:rPr>
          <w:rFonts w:eastAsia="Calibri" w:cstheme="minorHAnsi"/>
        </w:rPr>
        <w:br/>
        <w:t>na podstawie art. 21 RODO prawo sprzeciwu, wobec przetwarzania danych osobowych.</w:t>
      </w:r>
    </w:p>
    <w:p w14:paraId="33E7BB96" w14:textId="77777777" w:rsidR="00DE77D6" w:rsidRPr="00DE4F37" w:rsidRDefault="00DE77D6" w:rsidP="00DE77D6">
      <w:pPr>
        <w:jc w:val="both"/>
        <w:rPr>
          <w:rFonts w:cstheme="minorHAnsi"/>
        </w:rPr>
      </w:pPr>
      <w:r w:rsidRPr="00DE4F37">
        <w:rPr>
          <w:rFonts w:cstheme="minorHAnsi"/>
        </w:rPr>
        <w:t xml:space="preserve">Ponadto oświadczam, że wypełniłem obowiązki informacyjne przewidziane w art. 13 lub art. 14 RODO wobec osób fizycznych, od których dane osobowe bezpośrednio lub pośrednio pozyskałem w celu ubiegania się </w:t>
      </w:r>
      <w:r w:rsidRPr="00DE4F37">
        <w:rPr>
          <w:rFonts w:cstheme="minorHAnsi"/>
        </w:rPr>
        <w:br/>
        <w:t>o udzielenie zlecenia/zamówienia w niniejszym postępowaniu.</w:t>
      </w:r>
    </w:p>
    <w:p w14:paraId="5C14485A" w14:textId="77777777" w:rsidR="00DE77D6" w:rsidRPr="00DE4F37" w:rsidRDefault="00DE77D6" w:rsidP="00DE77D6">
      <w:pPr>
        <w:pStyle w:val="Akapitzlist"/>
        <w:spacing w:line="360" w:lineRule="auto"/>
        <w:rPr>
          <w:rFonts w:cstheme="minorHAnsi"/>
        </w:rPr>
      </w:pPr>
    </w:p>
    <w:p w14:paraId="11287CE4" w14:textId="77777777" w:rsidR="00DE77D6" w:rsidRPr="00DE4F37" w:rsidRDefault="00DE77D6" w:rsidP="00DE77D6">
      <w:pPr>
        <w:pStyle w:val="Akapitzlist"/>
        <w:spacing w:line="360" w:lineRule="auto"/>
        <w:rPr>
          <w:rFonts w:cstheme="minorHAnsi"/>
        </w:rPr>
      </w:pPr>
    </w:p>
    <w:p w14:paraId="594BE249" w14:textId="77777777" w:rsidR="00DE77D6" w:rsidRPr="00973E99" w:rsidRDefault="00DE77D6" w:rsidP="00DE77D6">
      <w:pPr>
        <w:pStyle w:val="Podpis"/>
        <w:ind w:left="720"/>
        <w:rPr>
          <w:lang w:val="pl-PL"/>
        </w:rPr>
      </w:pPr>
    </w:p>
    <w:p w14:paraId="4F34F1D8" w14:textId="77777777" w:rsidR="00DE77D6" w:rsidRPr="00DE4F37" w:rsidRDefault="00DE77D6" w:rsidP="00DE77D6">
      <w:pPr>
        <w:pStyle w:val="Akapitzlist"/>
        <w:ind w:left="2136"/>
        <w:rPr>
          <w:szCs w:val="20"/>
        </w:rPr>
      </w:pPr>
      <w:r w:rsidRPr="00DE4F37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3D2ED7D1" w14:textId="77777777" w:rsidR="00DE77D6" w:rsidRPr="00DE4F37" w:rsidRDefault="00DE77D6" w:rsidP="00DE77D6">
      <w:pPr>
        <w:jc w:val="both"/>
        <w:rPr>
          <w:rFonts w:eastAsia="Calibri" w:cstheme="minorHAnsi"/>
        </w:rPr>
      </w:pPr>
      <w:r w:rsidRPr="00DE4F37">
        <w:rPr>
          <w:szCs w:val="20"/>
        </w:rPr>
        <w:t xml:space="preserve">                                                 /pieczątka i podpis osoby upoważnionej do reprezentowania Wykonawcy/</w:t>
      </w:r>
    </w:p>
    <w:p w14:paraId="491A396D" w14:textId="77777777" w:rsidR="00DE77D6" w:rsidRDefault="00DE77D6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0E19F5E6" w14:textId="77777777" w:rsidR="00DE77D6" w:rsidRDefault="00DE77D6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70BE9AD2" w14:textId="732ACFDD" w:rsidR="00DE4F37" w:rsidRPr="00B66BC5" w:rsidRDefault="00DE4F37" w:rsidP="00DE77D6">
      <w:pPr>
        <w:pStyle w:val="Bezodstpw"/>
        <w:ind w:left="3540" w:firstLine="708"/>
      </w:pPr>
    </w:p>
    <w:sectPr w:rsidR="00DE4F37" w:rsidRPr="00B66BC5" w:rsidSect="00AE0C4A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9C48" w14:textId="77777777" w:rsidR="00AE0C4A" w:rsidRDefault="00AE0C4A" w:rsidP="00286320">
      <w:r>
        <w:separator/>
      </w:r>
    </w:p>
  </w:endnote>
  <w:endnote w:type="continuationSeparator" w:id="0">
    <w:p w14:paraId="0333847A" w14:textId="77777777" w:rsidR="00AE0C4A" w:rsidRDefault="00AE0C4A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charset w:val="00"/>
    <w:family w:val="auto"/>
    <w:pitch w:val="default"/>
  </w:font>
  <w:font w:name="WenQuanYi Micro He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37BB7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617BF890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244F72" w:rsidRPr="00244F72">
            <w:rPr>
              <w:rFonts w:ascii="Verdana" w:hAnsi="Verdana"/>
              <w:sz w:val="14"/>
              <w:szCs w:val="14"/>
            </w:rPr>
            <w:t>28</w:t>
          </w:r>
          <w:r w:rsidRPr="00244F72">
            <w:rPr>
              <w:rFonts w:ascii="Verdana" w:hAnsi="Verdana"/>
              <w:sz w:val="14"/>
              <w:szCs w:val="14"/>
            </w:rPr>
            <w:t>6 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3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9368C7">
          <w:rPr>
            <w:rFonts w:ascii="Verdana" w:hAnsi="Verdana"/>
            <w:noProof/>
            <w:color w:val="000000" w:themeColor="text1"/>
            <w:sz w:val="16"/>
            <w:szCs w:val="16"/>
          </w:rPr>
          <w:t>8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7098" w14:textId="77777777" w:rsidR="00AE0C4A" w:rsidRDefault="00AE0C4A" w:rsidP="00286320">
      <w:r>
        <w:separator/>
      </w:r>
    </w:p>
  </w:footnote>
  <w:footnote w:type="continuationSeparator" w:id="0">
    <w:p w14:paraId="265F1A93" w14:textId="77777777" w:rsidR="00AE0C4A" w:rsidRDefault="00AE0C4A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  <w:lang w:val="en-US"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2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4FB1727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4791D36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2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1914327"/>
    <w:multiLevelType w:val="hybridMultilevel"/>
    <w:tmpl w:val="C5D6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3C4DE8"/>
    <w:multiLevelType w:val="hybridMultilevel"/>
    <w:tmpl w:val="16C6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C7548"/>
    <w:multiLevelType w:val="hybridMultilevel"/>
    <w:tmpl w:val="59F2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41649"/>
    <w:multiLevelType w:val="hybridMultilevel"/>
    <w:tmpl w:val="29CA8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5A73C5"/>
    <w:multiLevelType w:val="hybridMultilevel"/>
    <w:tmpl w:val="C2A850B8"/>
    <w:lvl w:ilvl="0" w:tplc="952898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1596D"/>
    <w:multiLevelType w:val="hybridMultilevel"/>
    <w:tmpl w:val="AF086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250539"/>
    <w:multiLevelType w:val="hybridMultilevel"/>
    <w:tmpl w:val="9D9881D0"/>
    <w:lvl w:ilvl="0" w:tplc="94AAD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0001B4A"/>
    <w:multiLevelType w:val="hybridMultilevel"/>
    <w:tmpl w:val="9BD6DBD0"/>
    <w:lvl w:ilvl="0" w:tplc="7092EF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622AFE"/>
    <w:multiLevelType w:val="hybridMultilevel"/>
    <w:tmpl w:val="1A18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F2278"/>
    <w:multiLevelType w:val="hybridMultilevel"/>
    <w:tmpl w:val="1EA8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441F1"/>
    <w:multiLevelType w:val="hybridMultilevel"/>
    <w:tmpl w:val="23E69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2110A1"/>
    <w:multiLevelType w:val="hybridMultilevel"/>
    <w:tmpl w:val="37B0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B7239"/>
    <w:multiLevelType w:val="hybridMultilevel"/>
    <w:tmpl w:val="C25280D0"/>
    <w:lvl w:ilvl="0" w:tplc="8E7252B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30215B"/>
    <w:multiLevelType w:val="hybridMultilevel"/>
    <w:tmpl w:val="A096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54483"/>
    <w:multiLevelType w:val="hybridMultilevel"/>
    <w:tmpl w:val="0B82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04B11"/>
    <w:multiLevelType w:val="hybridMultilevel"/>
    <w:tmpl w:val="1B8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8" w15:restartNumberingAfterBreak="0">
    <w:nsid w:val="67D22F95"/>
    <w:multiLevelType w:val="hybridMultilevel"/>
    <w:tmpl w:val="4EA8F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4732C7"/>
    <w:multiLevelType w:val="hybridMultilevel"/>
    <w:tmpl w:val="5F28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025B3"/>
    <w:multiLevelType w:val="hybridMultilevel"/>
    <w:tmpl w:val="1B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05F37"/>
    <w:multiLevelType w:val="hybridMultilevel"/>
    <w:tmpl w:val="7CE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0344"/>
    <w:multiLevelType w:val="hybridMultilevel"/>
    <w:tmpl w:val="EB166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2999647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7660899">
    <w:abstractNumId w:val="1"/>
  </w:num>
  <w:num w:numId="3" w16cid:durableId="8477131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47736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6113">
    <w:abstractNumId w:val="28"/>
  </w:num>
  <w:num w:numId="6" w16cid:durableId="1619873874">
    <w:abstractNumId w:val="10"/>
  </w:num>
  <w:num w:numId="7" w16cid:durableId="1562324363">
    <w:abstractNumId w:val="26"/>
  </w:num>
  <w:num w:numId="8" w16cid:durableId="890576521">
    <w:abstractNumId w:val="20"/>
  </w:num>
  <w:num w:numId="9" w16cid:durableId="1266305100">
    <w:abstractNumId w:val="19"/>
  </w:num>
  <w:num w:numId="10" w16cid:durableId="1362317178">
    <w:abstractNumId w:val="30"/>
  </w:num>
  <w:num w:numId="11" w16cid:durableId="1832332626">
    <w:abstractNumId w:val="32"/>
  </w:num>
  <w:num w:numId="12" w16cid:durableId="1374159160">
    <w:abstractNumId w:val="7"/>
  </w:num>
  <w:num w:numId="13" w16cid:durableId="1750468783">
    <w:abstractNumId w:val="25"/>
  </w:num>
  <w:num w:numId="14" w16cid:durableId="52242940">
    <w:abstractNumId w:val="11"/>
  </w:num>
  <w:num w:numId="15" w16cid:durableId="1751123147">
    <w:abstractNumId w:val="24"/>
  </w:num>
  <w:num w:numId="16" w16cid:durableId="562180552">
    <w:abstractNumId w:val="22"/>
  </w:num>
  <w:num w:numId="17" w16cid:durableId="1692147404">
    <w:abstractNumId w:val="29"/>
  </w:num>
  <w:num w:numId="18" w16cid:durableId="1977372804">
    <w:abstractNumId w:val="0"/>
  </w:num>
  <w:num w:numId="19" w16cid:durableId="1120537276">
    <w:abstractNumId w:val="2"/>
  </w:num>
  <w:num w:numId="20" w16cid:durableId="726806870">
    <w:abstractNumId w:val="4"/>
  </w:num>
  <w:num w:numId="21" w16cid:durableId="1049887118">
    <w:abstractNumId w:val="5"/>
  </w:num>
  <w:num w:numId="22" w16cid:durableId="36904606">
    <w:abstractNumId w:val="6"/>
  </w:num>
  <w:num w:numId="23" w16cid:durableId="773667787">
    <w:abstractNumId w:val="3"/>
  </w:num>
  <w:num w:numId="24" w16cid:durableId="188644222">
    <w:abstractNumId w:val="27"/>
  </w:num>
  <w:num w:numId="25" w16cid:durableId="638342398">
    <w:abstractNumId w:val="9"/>
  </w:num>
  <w:num w:numId="26" w16cid:durableId="1680736933">
    <w:abstractNumId w:val="33"/>
  </w:num>
  <w:num w:numId="27" w16cid:durableId="521237625">
    <w:abstractNumId w:val="8"/>
  </w:num>
  <w:num w:numId="28" w16cid:durableId="651106429">
    <w:abstractNumId w:val="18"/>
  </w:num>
  <w:num w:numId="29" w16cid:durableId="600794168">
    <w:abstractNumId w:val="15"/>
  </w:num>
  <w:num w:numId="30" w16cid:durableId="1960987876">
    <w:abstractNumId w:val="31"/>
  </w:num>
  <w:num w:numId="31" w16cid:durableId="789281651">
    <w:abstractNumId w:val="16"/>
  </w:num>
  <w:num w:numId="32" w16cid:durableId="327635176">
    <w:abstractNumId w:val="17"/>
  </w:num>
  <w:num w:numId="33" w16cid:durableId="888492883">
    <w:abstractNumId w:val="21"/>
  </w:num>
  <w:num w:numId="34" w16cid:durableId="2083941905">
    <w:abstractNumId w:val="14"/>
  </w:num>
  <w:num w:numId="35" w16cid:durableId="1051418774">
    <w:abstractNumId w:val="13"/>
  </w:num>
  <w:num w:numId="36" w16cid:durableId="1647930141">
    <w:abstractNumId w:val="12"/>
  </w:num>
  <w:num w:numId="37" w16cid:durableId="19995732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1239D"/>
    <w:rsid w:val="00032651"/>
    <w:rsid w:val="000376B6"/>
    <w:rsid w:val="000377BE"/>
    <w:rsid w:val="00042C7D"/>
    <w:rsid w:val="000506AA"/>
    <w:rsid w:val="00057B06"/>
    <w:rsid w:val="000728E5"/>
    <w:rsid w:val="00073F1E"/>
    <w:rsid w:val="00074648"/>
    <w:rsid w:val="00092F99"/>
    <w:rsid w:val="000A34DA"/>
    <w:rsid w:val="000B2EE4"/>
    <w:rsid w:val="000C43FD"/>
    <w:rsid w:val="000C4DA1"/>
    <w:rsid w:val="000D7890"/>
    <w:rsid w:val="000E4A21"/>
    <w:rsid w:val="000E6F9E"/>
    <w:rsid w:val="000F0608"/>
    <w:rsid w:val="001052D5"/>
    <w:rsid w:val="00105688"/>
    <w:rsid w:val="00110495"/>
    <w:rsid w:val="00110A1F"/>
    <w:rsid w:val="001135F6"/>
    <w:rsid w:val="00125963"/>
    <w:rsid w:val="00136B87"/>
    <w:rsid w:val="00141644"/>
    <w:rsid w:val="00152FB1"/>
    <w:rsid w:val="001544A8"/>
    <w:rsid w:val="00162416"/>
    <w:rsid w:val="001632F3"/>
    <w:rsid w:val="001701F0"/>
    <w:rsid w:val="00195522"/>
    <w:rsid w:val="001A3D43"/>
    <w:rsid w:val="001B07D7"/>
    <w:rsid w:val="001B2429"/>
    <w:rsid w:val="001B25F0"/>
    <w:rsid w:val="001D7C16"/>
    <w:rsid w:val="001D7EEF"/>
    <w:rsid w:val="001E729A"/>
    <w:rsid w:val="001F5131"/>
    <w:rsid w:val="00202FF6"/>
    <w:rsid w:val="00204895"/>
    <w:rsid w:val="002049C0"/>
    <w:rsid w:val="0021068A"/>
    <w:rsid w:val="0021170D"/>
    <w:rsid w:val="002125E1"/>
    <w:rsid w:val="00221726"/>
    <w:rsid w:val="00226BF3"/>
    <w:rsid w:val="00237077"/>
    <w:rsid w:val="002371E2"/>
    <w:rsid w:val="00240FE7"/>
    <w:rsid w:val="00242AC4"/>
    <w:rsid w:val="00244F72"/>
    <w:rsid w:val="002451EE"/>
    <w:rsid w:val="00251995"/>
    <w:rsid w:val="00252575"/>
    <w:rsid w:val="00254E63"/>
    <w:rsid w:val="00262A32"/>
    <w:rsid w:val="00265469"/>
    <w:rsid w:val="002716C7"/>
    <w:rsid w:val="00273914"/>
    <w:rsid w:val="00276103"/>
    <w:rsid w:val="00284C53"/>
    <w:rsid w:val="00286320"/>
    <w:rsid w:val="00287F1B"/>
    <w:rsid w:val="002A4436"/>
    <w:rsid w:val="002A6EA3"/>
    <w:rsid w:val="002A7B84"/>
    <w:rsid w:val="002B2B93"/>
    <w:rsid w:val="002B4B7A"/>
    <w:rsid w:val="002D7B42"/>
    <w:rsid w:val="002E09F2"/>
    <w:rsid w:val="002E3AC0"/>
    <w:rsid w:val="002E48B8"/>
    <w:rsid w:val="00304F71"/>
    <w:rsid w:val="0030757C"/>
    <w:rsid w:val="00307F60"/>
    <w:rsid w:val="0031132E"/>
    <w:rsid w:val="003139AB"/>
    <w:rsid w:val="003171A7"/>
    <w:rsid w:val="003324C0"/>
    <w:rsid w:val="00334E80"/>
    <w:rsid w:val="0033787F"/>
    <w:rsid w:val="003411DE"/>
    <w:rsid w:val="00341A8C"/>
    <w:rsid w:val="003423D4"/>
    <w:rsid w:val="00353578"/>
    <w:rsid w:val="003559EB"/>
    <w:rsid w:val="00361FFC"/>
    <w:rsid w:val="0036753A"/>
    <w:rsid w:val="00370251"/>
    <w:rsid w:val="00393F8F"/>
    <w:rsid w:val="00394058"/>
    <w:rsid w:val="003A42C7"/>
    <w:rsid w:val="003A5269"/>
    <w:rsid w:val="003B11F6"/>
    <w:rsid w:val="003C6699"/>
    <w:rsid w:val="003C670E"/>
    <w:rsid w:val="003D1C0F"/>
    <w:rsid w:val="003D1F4D"/>
    <w:rsid w:val="003D63C0"/>
    <w:rsid w:val="003D68B5"/>
    <w:rsid w:val="003E02A5"/>
    <w:rsid w:val="003F0358"/>
    <w:rsid w:val="003F162E"/>
    <w:rsid w:val="003F4E11"/>
    <w:rsid w:val="00405977"/>
    <w:rsid w:val="00416E5B"/>
    <w:rsid w:val="004420A9"/>
    <w:rsid w:val="00442A5E"/>
    <w:rsid w:val="00447D14"/>
    <w:rsid w:val="00462231"/>
    <w:rsid w:val="004704E1"/>
    <w:rsid w:val="00471269"/>
    <w:rsid w:val="00486905"/>
    <w:rsid w:val="004873D4"/>
    <w:rsid w:val="00491CF5"/>
    <w:rsid w:val="004A738A"/>
    <w:rsid w:val="004B305D"/>
    <w:rsid w:val="004C0066"/>
    <w:rsid w:val="004C7770"/>
    <w:rsid w:val="004D022C"/>
    <w:rsid w:val="004D4150"/>
    <w:rsid w:val="004E3E79"/>
    <w:rsid w:val="0050335C"/>
    <w:rsid w:val="005047CE"/>
    <w:rsid w:val="00505F09"/>
    <w:rsid w:val="005149DB"/>
    <w:rsid w:val="005155E5"/>
    <w:rsid w:val="00532AF0"/>
    <w:rsid w:val="00533BD9"/>
    <w:rsid w:val="00540B8A"/>
    <w:rsid w:val="00547A7D"/>
    <w:rsid w:val="00563805"/>
    <w:rsid w:val="00575597"/>
    <w:rsid w:val="00575987"/>
    <w:rsid w:val="00575DBD"/>
    <w:rsid w:val="00580961"/>
    <w:rsid w:val="00592046"/>
    <w:rsid w:val="005955AD"/>
    <w:rsid w:val="005A5059"/>
    <w:rsid w:val="005B158A"/>
    <w:rsid w:val="005B51CC"/>
    <w:rsid w:val="005C06A9"/>
    <w:rsid w:val="005D6919"/>
    <w:rsid w:val="005D7CA3"/>
    <w:rsid w:val="005E5024"/>
    <w:rsid w:val="005E60F2"/>
    <w:rsid w:val="005E73C1"/>
    <w:rsid w:val="00614407"/>
    <w:rsid w:val="00615272"/>
    <w:rsid w:val="00615F39"/>
    <w:rsid w:val="00617A68"/>
    <w:rsid w:val="0062141D"/>
    <w:rsid w:val="006307F7"/>
    <w:rsid w:val="00632569"/>
    <w:rsid w:val="00636346"/>
    <w:rsid w:val="00643CA7"/>
    <w:rsid w:val="00646EA1"/>
    <w:rsid w:val="00651295"/>
    <w:rsid w:val="0065386B"/>
    <w:rsid w:val="00691110"/>
    <w:rsid w:val="0069757B"/>
    <w:rsid w:val="006A1CEC"/>
    <w:rsid w:val="006A36E4"/>
    <w:rsid w:val="006A4925"/>
    <w:rsid w:val="006B159F"/>
    <w:rsid w:val="006B37A7"/>
    <w:rsid w:val="006B7124"/>
    <w:rsid w:val="006C48C1"/>
    <w:rsid w:val="006C5BF4"/>
    <w:rsid w:val="006C6DD2"/>
    <w:rsid w:val="006D0656"/>
    <w:rsid w:val="006D3059"/>
    <w:rsid w:val="006D4581"/>
    <w:rsid w:val="006E3431"/>
    <w:rsid w:val="006F07C6"/>
    <w:rsid w:val="006F2837"/>
    <w:rsid w:val="006F4575"/>
    <w:rsid w:val="006F58F4"/>
    <w:rsid w:val="007021AB"/>
    <w:rsid w:val="00715EEC"/>
    <w:rsid w:val="007249AA"/>
    <w:rsid w:val="00725EE3"/>
    <w:rsid w:val="007308FF"/>
    <w:rsid w:val="0073094C"/>
    <w:rsid w:val="0073238A"/>
    <w:rsid w:val="00733898"/>
    <w:rsid w:val="00737EF0"/>
    <w:rsid w:val="007546E1"/>
    <w:rsid w:val="00760BBB"/>
    <w:rsid w:val="00761A9D"/>
    <w:rsid w:val="00764257"/>
    <w:rsid w:val="007777AB"/>
    <w:rsid w:val="007858F9"/>
    <w:rsid w:val="007A2EB1"/>
    <w:rsid w:val="007A78C9"/>
    <w:rsid w:val="007C076D"/>
    <w:rsid w:val="007D31B8"/>
    <w:rsid w:val="007E363A"/>
    <w:rsid w:val="007E6BAA"/>
    <w:rsid w:val="007F4467"/>
    <w:rsid w:val="007F46D9"/>
    <w:rsid w:val="007F4EE8"/>
    <w:rsid w:val="007F5217"/>
    <w:rsid w:val="00803179"/>
    <w:rsid w:val="008156B8"/>
    <w:rsid w:val="00815C93"/>
    <w:rsid w:val="00817D3A"/>
    <w:rsid w:val="00822318"/>
    <w:rsid w:val="008230A8"/>
    <w:rsid w:val="008260EF"/>
    <w:rsid w:val="008269B9"/>
    <w:rsid w:val="00831EC0"/>
    <w:rsid w:val="00832777"/>
    <w:rsid w:val="00833851"/>
    <w:rsid w:val="00857CEB"/>
    <w:rsid w:val="00860A15"/>
    <w:rsid w:val="00864188"/>
    <w:rsid w:val="00876900"/>
    <w:rsid w:val="0087704E"/>
    <w:rsid w:val="0088028B"/>
    <w:rsid w:val="00884B13"/>
    <w:rsid w:val="008918A1"/>
    <w:rsid w:val="008A14BA"/>
    <w:rsid w:val="008B71DF"/>
    <w:rsid w:val="008D0BDC"/>
    <w:rsid w:val="008E3263"/>
    <w:rsid w:val="008E4DF3"/>
    <w:rsid w:val="008E65AB"/>
    <w:rsid w:val="008F05BE"/>
    <w:rsid w:val="008F1F31"/>
    <w:rsid w:val="008F26A7"/>
    <w:rsid w:val="009019D1"/>
    <w:rsid w:val="0092571E"/>
    <w:rsid w:val="00930DB9"/>
    <w:rsid w:val="009368C7"/>
    <w:rsid w:val="0094237C"/>
    <w:rsid w:val="00946D2C"/>
    <w:rsid w:val="00951D71"/>
    <w:rsid w:val="00952B95"/>
    <w:rsid w:val="00955CF9"/>
    <w:rsid w:val="00957E9F"/>
    <w:rsid w:val="009635A2"/>
    <w:rsid w:val="009649AA"/>
    <w:rsid w:val="0098228B"/>
    <w:rsid w:val="00982510"/>
    <w:rsid w:val="00984B73"/>
    <w:rsid w:val="00995939"/>
    <w:rsid w:val="00997DAD"/>
    <w:rsid w:val="009A46BC"/>
    <w:rsid w:val="009A7647"/>
    <w:rsid w:val="009B22AC"/>
    <w:rsid w:val="009C05E1"/>
    <w:rsid w:val="009C14F6"/>
    <w:rsid w:val="009D44A4"/>
    <w:rsid w:val="009D5E78"/>
    <w:rsid w:val="009E2A60"/>
    <w:rsid w:val="009E403A"/>
    <w:rsid w:val="009E4087"/>
    <w:rsid w:val="009E690E"/>
    <w:rsid w:val="009E750D"/>
    <w:rsid w:val="009F4028"/>
    <w:rsid w:val="00A1347F"/>
    <w:rsid w:val="00A229CA"/>
    <w:rsid w:val="00A26A28"/>
    <w:rsid w:val="00A51850"/>
    <w:rsid w:val="00A5606E"/>
    <w:rsid w:val="00A61235"/>
    <w:rsid w:val="00A65EA6"/>
    <w:rsid w:val="00A753F3"/>
    <w:rsid w:val="00A8162A"/>
    <w:rsid w:val="00A825FB"/>
    <w:rsid w:val="00A870BC"/>
    <w:rsid w:val="00AB0683"/>
    <w:rsid w:val="00AB08F4"/>
    <w:rsid w:val="00AB3E89"/>
    <w:rsid w:val="00AB40C8"/>
    <w:rsid w:val="00AB7BE6"/>
    <w:rsid w:val="00AC5C24"/>
    <w:rsid w:val="00AD3EF0"/>
    <w:rsid w:val="00AD63F2"/>
    <w:rsid w:val="00AE0C4A"/>
    <w:rsid w:val="00AE5E97"/>
    <w:rsid w:val="00AF143B"/>
    <w:rsid w:val="00AF1673"/>
    <w:rsid w:val="00AF37C5"/>
    <w:rsid w:val="00B00448"/>
    <w:rsid w:val="00B05670"/>
    <w:rsid w:val="00B06255"/>
    <w:rsid w:val="00B11635"/>
    <w:rsid w:val="00B123BE"/>
    <w:rsid w:val="00B13283"/>
    <w:rsid w:val="00B17178"/>
    <w:rsid w:val="00B17AD6"/>
    <w:rsid w:val="00B23533"/>
    <w:rsid w:val="00B25B8C"/>
    <w:rsid w:val="00B271F5"/>
    <w:rsid w:val="00B30611"/>
    <w:rsid w:val="00B31066"/>
    <w:rsid w:val="00B33942"/>
    <w:rsid w:val="00B428A2"/>
    <w:rsid w:val="00B51765"/>
    <w:rsid w:val="00B52C08"/>
    <w:rsid w:val="00B5359C"/>
    <w:rsid w:val="00B5764D"/>
    <w:rsid w:val="00B64837"/>
    <w:rsid w:val="00B66B74"/>
    <w:rsid w:val="00B66BC5"/>
    <w:rsid w:val="00B84F9A"/>
    <w:rsid w:val="00B911D6"/>
    <w:rsid w:val="00B91A7F"/>
    <w:rsid w:val="00BB788F"/>
    <w:rsid w:val="00BC56E4"/>
    <w:rsid w:val="00BC7929"/>
    <w:rsid w:val="00BD5CDE"/>
    <w:rsid w:val="00BF45F6"/>
    <w:rsid w:val="00C06BBF"/>
    <w:rsid w:val="00C1088A"/>
    <w:rsid w:val="00C26D71"/>
    <w:rsid w:val="00C27BED"/>
    <w:rsid w:val="00C337AD"/>
    <w:rsid w:val="00C33C70"/>
    <w:rsid w:val="00C706A6"/>
    <w:rsid w:val="00C74EFF"/>
    <w:rsid w:val="00CA5336"/>
    <w:rsid w:val="00CA536C"/>
    <w:rsid w:val="00CB1939"/>
    <w:rsid w:val="00CC6553"/>
    <w:rsid w:val="00CD7B04"/>
    <w:rsid w:val="00CE5FA9"/>
    <w:rsid w:val="00D0072F"/>
    <w:rsid w:val="00D1436C"/>
    <w:rsid w:val="00D20206"/>
    <w:rsid w:val="00D4241D"/>
    <w:rsid w:val="00D45DBA"/>
    <w:rsid w:val="00D60EFC"/>
    <w:rsid w:val="00D66FC6"/>
    <w:rsid w:val="00D926AC"/>
    <w:rsid w:val="00D93237"/>
    <w:rsid w:val="00D96ABA"/>
    <w:rsid w:val="00D96D5F"/>
    <w:rsid w:val="00DA27CB"/>
    <w:rsid w:val="00DA41FF"/>
    <w:rsid w:val="00DC48FB"/>
    <w:rsid w:val="00DD1ACD"/>
    <w:rsid w:val="00DE4F37"/>
    <w:rsid w:val="00DE77D6"/>
    <w:rsid w:val="00DF4369"/>
    <w:rsid w:val="00E00CF1"/>
    <w:rsid w:val="00E018B1"/>
    <w:rsid w:val="00E04063"/>
    <w:rsid w:val="00E11B0C"/>
    <w:rsid w:val="00E307D1"/>
    <w:rsid w:val="00E3445F"/>
    <w:rsid w:val="00E365AF"/>
    <w:rsid w:val="00E36944"/>
    <w:rsid w:val="00E475F6"/>
    <w:rsid w:val="00E5367F"/>
    <w:rsid w:val="00E538AF"/>
    <w:rsid w:val="00E56C17"/>
    <w:rsid w:val="00E612EE"/>
    <w:rsid w:val="00E62FB1"/>
    <w:rsid w:val="00E64293"/>
    <w:rsid w:val="00E6530F"/>
    <w:rsid w:val="00E65D71"/>
    <w:rsid w:val="00E74FEB"/>
    <w:rsid w:val="00E87C0C"/>
    <w:rsid w:val="00E92C5A"/>
    <w:rsid w:val="00E956D5"/>
    <w:rsid w:val="00E96A6E"/>
    <w:rsid w:val="00EA2465"/>
    <w:rsid w:val="00EA7158"/>
    <w:rsid w:val="00EA73B3"/>
    <w:rsid w:val="00EA7891"/>
    <w:rsid w:val="00EA7CAD"/>
    <w:rsid w:val="00EB399D"/>
    <w:rsid w:val="00EB586A"/>
    <w:rsid w:val="00ED03D6"/>
    <w:rsid w:val="00EE2A29"/>
    <w:rsid w:val="00EE2D03"/>
    <w:rsid w:val="00EE3739"/>
    <w:rsid w:val="00EE3EFE"/>
    <w:rsid w:val="00EE4931"/>
    <w:rsid w:val="00EE5E3C"/>
    <w:rsid w:val="00EF06F6"/>
    <w:rsid w:val="00F004A7"/>
    <w:rsid w:val="00F010BE"/>
    <w:rsid w:val="00F02D12"/>
    <w:rsid w:val="00F03DEC"/>
    <w:rsid w:val="00F05D69"/>
    <w:rsid w:val="00F151A9"/>
    <w:rsid w:val="00F166B5"/>
    <w:rsid w:val="00F35BC8"/>
    <w:rsid w:val="00F3767C"/>
    <w:rsid w:val="00F52773"/>
    <w:rsid w:val="00F53642"/>
    <w:rsid w:val="00F5629D"/>
    <w:rsid w:val="00F6636F"/>
    <w:rsid w:val="00F70902"/>
    <w:rsid w:val="00F73E90"/>
    <w:rsid w:val="00F760B1"/>
    <w:rsid w:val="00F82EA4"/>
    <w:rsid w:val="00F8542F"/>
    <w:rsid w:val="00F92688"/>
    <w:rsid w:val="00F92939"/>
    <w:rsid w:val="00F956CB"/>
    <w:rsid w:val="00F959E8"/>
    <w:rsid w:val="00FA36D3"/>
    <w:rsid w:val="00FA606B"/>
    <w:rsid w:val="00FA6F86"/>
    <w:rsid w:val="00FB2D01"/>
    <w:rsid w:val="00FB50EE"/>
    <w:rsid w:val="00FC7BA4"/>
    <w:rsid w:val="00FD135B"/>
    <w:rsid w:val="00FD3665"/>
    <w:rsid w:val="00FD3E36"/>
    <w:rsid w:val="00FE366F"/>
    <w:rsid w:val="00FE3A71"/>
    <w:rsid w:val="00FE7193"/>
    <w:rsid w:val="00FE7AB2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DB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7158"/>
    <w:rPr>
      <w:rFonts w:ascii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ZALACZNIKCENTER">
    <w:name w:val="ZALACZNIK_CENTER"/>
    <w:rsid w:val="008156B8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Zadozarzdzeniazdnia">
    <w:name w:val="Z1 - Zał. do zarządzenia z dnia"/>
    <w:rsid w:val="008156B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156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156B8"/>
    <w:rPr>
      <w:rFonts w:ascii="Calibri" w:hAnsi="Calibri" w:cs="Calibr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0358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F151A9"/>
    <w:rPr>
      <w:rFonts w:ascii="Segoe UI" w:hAnsi="Segoe UI" w:cs="Segoe U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C368-C1C5-42A2-8AC5-BFE63DA0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1687</Words>
  <Characters>10125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Ewa Wyppich</cp:lastModifiedBy>
  <cp:revision>51</cp:revision>
  <cp:lastPrinted>2024-02-22T07:33:00Z</cp:lastPrinted>
  <dcterms:created xsi:type="dcterms:W3CDTF">2024-01-12T15:06:00Z</dcterms:created>
  <dcterms:modified xsi:type="dcterms:W3CDTF">2024-02-22T07:41:00Z</dcterms:modified>
</cp:coreProperties>
</file>