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D43A9" w14:textId="1C23CAF1" w:rsidR="00DE77D6" w:rsidRPr="00C279DC" w:rsidRDefault="00F52773" w:rsidP="00C279DC">
      <w:pPr>
        <w:tabs>
          <w:tab w:val="left" w:pos="708"/>
          <w:tab w:val="left" w:pos="5529"/>
        </w:tabs>
        <w:jc w:val="center"/>
        <w:rPr>
          <w:rFonts w:asciiTheme="minorHAnsi" w:hAnsiTheme="minorHAnsi" w:cstheme="minorHAnsi"/>
          <w:b/>
          <w:bCs/>
          <w:u w:val="single"/>
        </w:rPr>
      </w:pPr>
      <w:r w:rsidRPr="00C279DC">
        <w:rPr>
          <w:rFonts w:asciiTheme="minorHAnsi" w:hAnsiTheme="minorHAnsi" w:cstheme="minorHAnsi"/>
          <w:b/>
          <w:bCs/>
        </w:rPr>
        <w:tab/>
      </w:r>
      <w:r w:rsidR="00DE77D6" w:rsidRPr="00C279DC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ZAŁĄCZNIK NUMER 1 DO ZAPYTANIA OFERTOWEGO</w:t>
      </w:r>
    </w:p>
    <w:p w14:paraId="3B889CEB" w14:textId="77777777" w:rsidR="00B911D6" w:rsidRPr="00C279DC" w:rsidRDefault="00B911D6" w:rsidP="00C279DC">
      <w:pPr>
        <w:jc w:val="center"/>
        <w:rPr>
          <w:rFonts w:asciiTheme="minorHAnsi" w:hAnsiTheme="minorHAnsi" w:cstheme="minorHAnsi"/>
          <w:b/>
          <w:u w:val="single"/>
        </w:rPr>
      </w:pPr>
    </w:p>
    <w:p w14:paraId="2EB99DA7" w14:textId="15355EF5" w:rsidR="00B911D6" w:rsidRPr="00C279DC" w:rsidRDefault="00B911D6" w:rsidP="00C279DC">
      <w:pPr>
        <w:jc w:val="center"/>
        <w:rPr>
          <w:rFonts w:asciiTheme="minorHAnsi" w:hAnsiTheme="minorHAnsi" w:cstheme="minorHAnsi"/>
          <w:b/>
          <w:u w:val="single"/>
        </w:rPr>
      </w:pPr>
      <w:r w:rsidRPr="00C279DC">
        <w:rPr>
          <w:rFonts w:asciiTheme="minorHAnsi" w:hAnsiTheme="minorHAnsi" w:cstheme="minorHAnsi"/>
          <w:b/>
          <w:u w:val="single"/>
        </w:rPr>
        <w:t>OPIS PRZEDMIOTU ZAMÓWIENIA</w:t>
      </w:r>
    </w:p>
    <w:p w14:paraId="21E1ECCE" w14:textId="77777777" w:rsidR="00B911D6" w:rsidRPr="00C279DC" w:rsidRDefault="00B911D6" w:rsidP="00C279DC">
      <w:pPr>
        <w:jc w:val="center"/>
        <w:rPr>
          <w:rFonts w:asciiTheme="minorHAnsi" w:hAnsiTheme="minorHAnsi" w:cstheme="minorHAnsi"/>
          <w:b/>
          <w:u w:val="single"/>
        </w:rPr>
      </w:pPr>
    </w:p>
    <w:p w14:paraId="70E8EFAB" w14:textId="76E9FC51" w:rsidR="00FD3E36" w:rsidRPr="00C279DC" w:rsidRDefault="00B911D6" w:rsidP="00C279DC">
      <w:pPr>
        <w:rPr>
          <w:rFonts w:asciiTheme="minorHAnsi" w:hAnsiTheme="minorHAnsi" w:cstheme="minorHAnsi"/>
          <w:b/>
          <w:bCs/>
          <w:lang w:eastAsia="pl-PL"/>
        </w:rPr>
      </w:pPr>
      <w:r w:rsidRPr="00C279DC">
        <w:rPr>
          <w:rFonts w:asciiTheme="minorHAnsi" w:hAnsiTheme="minorHAnsi" w:cstheme="minorHAnsi"/>
          <w:b/>
          <w:bCs/>
        </w:rPr>
        <w:t xml:space="preserve">numer sprawy: </w:t>
      </w:r>
      <w:bookmarkStart w:id="0" w:name="_Hlk121235973"/>
      <w:r w:rsidR="00615272" w:rsidRPr="00C279DC">
        <w:rPr>
          <w:rFonts w:asciiTheme="minorHAnsi" w:hAnsiTheme="minorHAnsi" w:cstheme="minorHAnsi"/>
          <w:b/>
        </w:rPr>
        <w:t>DOP.260.</w:t>
      </w:r>
      <w:r w:rsidR="00CB1939" w:rsidRPr="00C279DC">
        <w:rPr>
          <w:rFonts w:asciiTheme="minorHAnsi" w:hAnsiTheme="minorHAnsi" w:cstheme="minorHAnsi"/>
          <w:b/>
        </w:rPr>
        <w:t>0</w:t>
      </w:r>
      <w:r w:rsidR="00C279DC" w:rsidRPr="00C279DC">
        <w:rPr>
          <w:rFonts w:asciiTheme="minorHAnsi" w:hAnsiTheme="minorHAnsi" w:cstheme="minorHAnsi"/>
          <w:b/>
        </w:rPr>
        <w:t>5</w:t>
      </w:r>
      <w:r w:rsidR="00615272" w:rsidRPr="00C279DC">
        <w:rPr>
          <w:rFonts w:asciiTheme="minorHAnsi" w:hAnsiTheme="minorHAnsi" w:cstheme="minorHAnsi"/>
          <w:b/>
        </w:rPr>
        <w:t>.1.2024.</w:t>
      </w:r>
      <w:bookmarkEnd w:id="0"/>
      <w:r w:rsidR="00CB1939" w:rsidRPr="00C279DC">
        <w:rPr>
          <w:rFonts w:asciiTheme="minorHAnsi" w:hAnsiTheme="minorHAnsi" w:cstheme="minorHAnsi"/>
          <w:b/>
        </w:rPr>
        <w:t>EW</w:t>
      </w:r>
    </w:p>
    <w:p w14:paraId="4A20A18B" w14:textId="77777777" w:rsidR="00F05D69" w:rsidRPr="00C279DC" w:rsidRDefault="00F05D69" w:rsidP="00C279DC">
      <w:pPr>
        <w:rPr>
          <w:rFonts w:asciiTheme="minorHAnsi" w:eastAsia="Times New Roman" w:hAnsiTheme="minorHAnsi" w:cstheme="minorHAnsi"/>
          <w:lang w:eastAsia="pl-PL"/>
        </w:rPr>
      </w:pPr>
    </w:p>
    <w:p w14:paraId="527D20BD" w14:textId="38F70C3F" w:rsidR="00C279DC" w:rsidRPr="00C279DC" w:rsidRDefault="00C279DC" w:rsidP="00C279DC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pl-PL"/>
        </w:rPr>
      </w:pPr>
      <w:r w:rsidRPr="00C279DC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pl-PL"/>
        </w:rPr>
        <w:t>Kolokacja zastępcza dla systemów</w:t>
      </w:r>
      <w:r w:rsidR="00350183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pl-PL"/>
        </w:rPr>
        <w:t xml:space="preserve"> komputerowych</w:t>
      </w:r>
      <w:r w:rsidRPr="00C279DC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pl-PL"/>
        </w:rPr>
        <w:t xml:space="preserve"> PSSE</w:t>
      </w:r>
    </w:p>
    <w:p w14:paraId="255DC622" w14:textId="12D5DA89" w:rsidR="00C279DC" w:rsidRPr="00C279DC" w:rsidRDefault="00C279DC" w:rsidP="00C279DC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C279DC">
        <w:rPr>
          <w:rFonts w:asciiTheme="minorHAnsi" w:eastAsia="Times New Roman" w:hAnsiTheme="minorHAnsi" w:cstheme="minorHAnsi"/>
          <w:lang w:eastAsia="pl-PL"/>
        </w:rPr>
        <w:t>Przedmiotem zamówienia jest zapewnienie skutecznej lokalizacji zapasowej dla głównej serwerowni Pomorskiej Specjalnej Strefy Ekonomicznej Sp. z o.o. mieszczącej się w Gdańsku. W związku z tym, Spółka poszukuje partnera Data Center, który dostarczy niezbędne usługi infrastrukturalne gwarantujące bezpieczne przechowywanie i dostępność sprzętu w przypadku awarii w głównej lokalizacji PSSE. Usługi obejmują udostępnienie przestrzeni w Data Center dla PSSE do eksploatacji jej urządzeń teleinformatycznych. Zakres usługi obejmuje również montaż urządzeń, zapewnienie dostępu do nich, podłączenie do zasilania elektrycznego, oraz monitorowanie warunków środowiskowych w czasie rzeczywistym.</w:t>
      </w:r>
    </w:p>
    <w:p w14:paraId="1986C72B" w14:textId="39571DF2" w:rsidR="00C279DC" w:rsidRPr="00C279DC" w:rsidRDefault="00C279DC" w:rsidP="00C279DC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C279DC">
        <w:rPr>
          <w:rFonts w:asciiTheme="minorHAnsi" w:eastAsia="Times New Roman" w:hAnsiTheme="minorHAnsi" w:cstheme="minorHAnsi"/>
          <w:b/>
          <w:bCs/>
          <w:lang w:eastAsia="pl-PL"/>
        </w:rPr>
        <w:t>Lokalizacja zapasowego Data Center:</w:t>
      </w:r>
      <w:r w:rsidRPr="00C279DC">
        <w:rPr>
          <w:rFonts w:asciiTheme="minorHAnsi" w:eastAsia="Times New Roman" w:hAnsiTheme="minorHAnsi" w:cstheme="minorHAnsi"/>
          <w:lang w:eastAsia="pl-PL"/>
        </w:rPr>
        <w:t xml:space="preserve"> umiejscowiona w renomowanym Data Center mieszczącym się </w:t>
      </w:r>
      <w:r>
        <w:rPr>
          <w:rFonts w:asciiTheme="minorHAnsi" w:eastAsia="Times New Roman" w:hAnsiTheme="minorHAnsi" w:cstheme="minorHAnsi"/>
          <w:lang w:eastAsia="pl-PL"/>
        </w:rPr>
        <w:br/>
      </w:r>
      <w:r w:rsidRPr="00C279DC">
        <w:rPr>
          <w:rFonts w:asciiTheme="minorHAnsi" w:eastAsia="Times New Roman" w:hAnsiTheme="minorHAnsi" w:cstheme="minorHAnsi"/>
          <w:lang w:eastAsia="pl-PL"/>
        </w:rPr>
        <w:t xml:space="preserve">na terenie Unii Europejskiej. Wybrana lokalizacja musi spełnić szczegółowe kryteria dotyczące przestrzeni </w:t>
      </w:r>
      <w:r>
        <w:rPr>
          <w:rFonts w:asciiTheme="minorHAnsi" w:eastAsia="Times New Roman" w:hAnsiTheme="minorHAnsi" w:cstheme="minorHAnsi"/>
          <w:lang w:eastAsia="pl-PL"/>
        </w:rPr>
        <w:br/>
      </w:r>
      <w:r w:rsidRPr="00C279DC">
        <w:rPr>
          <w:rFonts w:asciiTheme="minorHAnsi" w:eastAsia="Times New Roman" w:hAnsiTheme="minorHAnsi" w:cstheme="minorHAnsi"/>
          <w:lang w:eastAsia="pl-PL"/>
        </w:rPr>
        <w:t>w szafie RACK, dostępu do internetu, redundancji zasilania oraz wysokiego poziomu dostępności infrastruktury.</w:t>
      </w:r>
    </w:p>
    <w:p w14:paraId="629374AA" w14:textId="77777777" w:rsidR="00C279DC" w:rsidRPr="00C279DC" w:rsidRDefault="00C279DC" w:rsidP="00C279DC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C279DC">
        <w:rPr>
          <w:rFonts w:asciiTheme="minorHAnsi" w:eastAsia="Times New Roman" w:hAnsiTheme="minorHAnsi" w:cstheme="minorHAnsi"/>
          <w:b/>
          <w:bCs/>
          <w:lang w:eastAsia="pl-PL"/>
        </w:rPr>
        <w:t>Warunki Techniczne:</w:t>
      </w:r>
    </w:p>
    <w:p w14:paraId="4DEF98DD" w14:textId="77777777" w:rsidR="00C279DC" w:rsidRPr="00C279DC" w:rsidRDefault="00C279DC" w:rsidP="00C279DC">
      <w:pPr>
        <w:numPr>
          <w:ilvl w:val="0"/>
          <w:numId w:val="38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C279DC">
        <w:rPr>
          <w:rFonts w:asciiTheme="minorHAnsi" w:eastAsia="Times New Roman" w:hAnsiTheme="minorHAnsi" w:cstheme="minorHAnsi"/>
          <w:b/>
          <w:bCs/>
          <w:lang w:eastAsia="pl-PL"/>
        </w:rPr>
        <w:t>Przestrzeń w szafie RACK:</w:t>
      </w:r>
      <w:r w:rsidRPr="00C279DC">
        <w:rPr>
          <w:rFonts w:asciiTheme="minorHAnsi" w:eastAsia="Times New Roman" w:hAnsiTheme="minorHAnsi" w:cstheme="minorHAnsi"/>
          <w:lang w:eastAsia="pl-PL"/>
        </w:rPr>
        <w:t xml:space="preserve"> minimalnie 8U zapewniające bezpieczne umieszczenie niezbędnych urządzeń</w:t>
      </w:r>
    </w:p>
    <w:p w14:paraId="7BC840D4" w14:textId="77777777" w:rsidR="00C279DC" w:rsidRPr="00C279DC" w:rsidRDefault="00C279DC" w:rsidP="00C279DC">
      <w:pPr>
        <w:numPr>
          <w:ilvl w:val="0"/>
          <w:numId w:val="38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C279DC">
        <w:rPr>
          <w:rFonts w:asciiTheme="minorHAnsi" w:eastAsia="Times New Roman" w:hAnsiTheme="minorHAnsi" w:cstheme="minorHAnsi"/>
          <w:b/>
          <w:bCs/>
          <w:lang w:eastAsia="pl-PL"/>
        </w:rPr>
        <w:t>Łącze internetowe:</w:t>
      </w:r>
      <w:r w:rsidRPr="00C279DC">
        <w:rPr>
          <w:rFonts w:asciiTheme="minorHAnsi" w:eastAsia="Times New Roman" w:hAnsiTheme="minorHAnsi" w:cstheme="minorHAnsi"/>
          <w:lang w:eastAsia="pl-PL"/>
        </w:rPr>
        <w:t xml:space="preserve"> łącze symetryczne o przepustowości nie mniejszej niż 1/1 Gbps bez limitu transferu, z co najmniej 8 stałymi zewnętrznymi adresami IP</w:t>
      </w:r>
    </w:p>
    <w:p w14:paraId="4C6C1075" w14:textId="77777777" w:rsidR="00C279DC" w:rsidRPr="00C279DC" w:rsidRDefault="00C279DC" w:rsidP="00C279DC">
      <w:pPr>
        <w:numPr>
          <w:ilvl w:val="0"/>
          <w:numId w:val="38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C279DC">
        <w:rPr>
          <w:rFonts w:asciiTheme="minorHAnsi" w:eastAsia="Times New Roman" w:hAnsiTheme="minorHAnsi" w:cstheme="minorHAnsi"/>
          <w:b/>
          <w:bCs/>
          <w:lang w:eastAsia="pl-PL"/>
        </w:rPr>
        <w:t>Zasilanie:</w:t>
      </w:r>
      <w:r w:rsidRPr="00C279DC">
        <w:rPr>
          <w:rFonts w:asciiTheme="minorHAnsi" w:eastAsia="Times New Roman" w:hAnsiTheme="minorHAnsi" w:cstheme="minorHAnsi"/>
          <w:lang w:eastAsia="pl-PL"/>
        </w:rPr>
        <w:t xml:space="preserve"> redundantne zasilanie o napięciu 230V, gwarantujące ciągłość pracy nawet w przypadku awarii jednego źródła zasilania</w:t>
      </w:r>
    </w:p>
    <w:p w14:paraId="68C033B1" w14:textId="77777777" w:rsidR="00C279DC" w:rsidRPr="00C279DC" w:rsidRDefault="00C279DC" w:rsidP="00C279DC">
      <w:pPr>
        <w:numPr>
          <w:ilvl w:val="0"/>
          <w:numId w:val="38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C279DC">
        <w:rPr>
          <w:rFonts w:asciiTheme="minorHAnsi" w:eastAsia="Times New Roman" w:hAnsiTheme="minorHAnsi" w:cstheme="minorHAnsi"/>
          <w:b/>
          <w:bCs/>
          <w:lang w:eastAsia="pl-PL"/>
        </w:rPr>
        <w:t>Dostępność infrastruktury:</w:t>
      </w:r>
      <w:r w:rsidRPr="00C279DC">
        <w:rPr>
          <w:rFonts w:asciiTheme="minorHAnsi" w:eastAsia="Times New Roman" w:hAnsiTheme="minorHAnsi" w:cstheme="minorHAnsi"/>
          <w:lang w:eastAsia="pl-PL"/>
        </w:rPr>
        <w:t xml:space="preserve"> lokalizacja musi spełniać co najmniej standard Tier III, zapewniając wysoki poziom dostępności infrastruktury na poziomie min. 99,982%</w:t>
      </w:r>
    </w:p>
    <w:p w14:paraId="308BE950" w14:textId="77777777" w:rsidR="00C279DC" w:rsidRPr="00C279DC" w:rsidRDefault="00C279DC" w:rsidP="00C279DC">
      <w:pPr>
        <w:numPr>
          <w:ilvl w:val="0"/>
          <w:numId w:val="38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C279DC">
        <w:rPr>
          <w:rFonts w:asciiTheme="minorHAnsi" w:eastAsia="Times New Roman" w:hAnsiTheme="minorHAnsi" w:cstheme="minorHAnsi"/>
          <w:b/>
          <w:bCs/>
          <w:lang w:eastAsia="pl-PL"/>
        </w:rPr>
        <w:t>Separacja szafy RACK</w:t>
      </w:r>
      <w:r w:rsidRPr="00C279DC">
        <w:rPr>
          <w:rFonts w:asciiTheme="minorHAnsi" w:eastAsia="Times New Roman" w:hAnsiTheme="minorHAnsi" w:cstheme="minorHAnsi"/>
          <w:lang w:eastAsia="pl-PL"/>
        </w:rPr>
        <w:t>: wymagana</w:t>
      </w:r>
    </w:p>
    <w:p w14:paraId="02827E01" w14:textId="77777777" w:rsidR="00C279DC" w:rsidRPr="00C279DC" w:rsidRDefault="00C279DC" w:rsidP="00C279DC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C279DC">
        <w:rPr>
          <w:rFonts w:asciiTheme="minorHAnsi" w:eastAsia="Times New Roman" w:hAnsiTheme="minorHAnsi" w:cstheme="minorHAnsi"/>
          <w:b/>
          <w:bCs/>
          <w:lang w:eastAsia="pl-PL"/>
        </w:rPr>
        <w:t>Okres umowy:</w:t>
      </w:r>
      <w:r w:rsidRPr="00C279DC">
        <w:rPr>
          <w:rFonts w:asciiTheme="minorHAnsi" w:eastAsia="Times New Roman" w:hAnsiTheme="minorHAnsi" w:cstheme="minorHAnsi"/>
          <w:lang w:eastAsia="pl-PL"/>
        </w:rPr>
        <w:t xml:space="preserve"> okres trzech lat, co stanowi optymalny horyzont czasowy dostosowany do potrzeb i strategii PSSE.</w:t>
      </w:r>
    </w:p>
    <w:p w14:paraId="63289AF8" w14:textId="77777777" w:rsidR="00C279DC" w:rsidRPr="00C279DC" w:rsidRDefault="00C279DC" w:rsidP="00C279DC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C279DC">
        <w:rPr>
          <w:rFonts w:asciiTheme="minorHAnsi" w:eastAsia="Times New Roman" w:hAnsiTheme="minorHAnsi" w:cstheme="minorHAnsi"/>
          <w:b/>
          <w:bCs/>
          <w:lang w:eastAsia="pl-PL"/>
        </w:rPr>
        <w:t>Moc i rodzaj urządzeń:</w:t>
      </w:r>
    </w:p>
    <w:p w14:paraId="27CDF530" w14:textId="77777777" w:rsidR="00C279DC" w:rsidRPr="00C279DC" w:rsidRDefault="00C279DC" w:rsidP="00C279DC">
      <w:pPr>
        <w:numPr>
          <w:ilvl w:val="0"/>
          <w:numId w:val="39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C279DC">
        <w:rPr>
          <w:rFonts w:asciiTheme="minorHAnsi" w:eastAsia="Times New Roman" w:hAnsiTheme="minorHAnsi" w:cstheme="minorHAnsi"/>
          <w:b/>
          <w:bCs/>
          <w:lang w:eastAsia="pl-PL"/>
        </w:rPr>
        <w:t>Maksymalna moc:</w:t>
      </w:r>
      <w:r w:rsidRPr="00C279DC">
        <w:rPr>
          <w:rFonts w:asciiTheme="minorHAnsi" w:eastAsia="Times New Roman" w:hAnsiTheme="minorHAnsi" w:cstheme="minorHAnsi"/>
          <w:lang w:eastAsia="pl-PL"/>
        </w:rPr>
        <w:t xml:space="preserve"> 4 kW, co uwzględnia planowane urządzenia takie jak serwer (2x800W), macierz (2x600W) oraz UTM z osprzętem sieciowym (2x400W).</w:t>
      </w:r>
    </w:p>
    <w:p w14:paraId="2343FBCB" w14:textId="77777777" w:rsidR="00C279DC" w:rsidRPr="00C279DC" w:rsidRDefault="00C279DC" w:rsidP="00C279DC">
      <w:pPr>
        <w:numPr>
          <w:ilvl w:val="0"/>
          <w:numId w:val="39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C279DC">
        <w:rPr>
          <w:rFonts w:asciiTheme="minorHAnsi" w:eastAsia="Times New Roman" w:hAnsiTheme="minorHAnsi" w:cstheme="minorHAnsi"/>
          <w:b/>
          <w:bCs/>
          <w:lang w:eastAsia="pl-PL"/>
        </w:rPr>
        <w:t>Rodzaj urządzeń:</w:t>
      </w:r>
      <w:r w:rsidRPr="00C279DC">
        <w:rPr>
          <w:rFonts w:asciiTheme="minorHAnsi" w:eastAsia="Times New Roman" w:hAnsiTheme="minorHAnsi" w:cstheme="minorHAnsi"/>
          <w:lang w:eastAsia="pl-PL"/>
        </w:rPr>
        <w:t xml:space="preserve"> serwer sieciowy, macierz dyskowa, urządzenie brzegowe UTM, urządzenia pomocnicze.</w:t>
      </w:r>
    </w:p>
    <w:p w14:paraId="021F6DEC" w14:textId="77777777" w:rsidR="00C279DC" w:rsidRPr="00C279DC" w:rsidRDefault="00C279DC" w:rsidP="00C279DC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C279DC">
        <w:rPr>
          <w:rFonts w:asciiTheme="minorHAnsi" w:eastAsia="Times New Roman" w:hAnsiTheme="minorHAnsi" w:cstheme="minorHAnsi"/>
          <w:b/>
          <w:bCs/>
          <w:lang w:eastAsia="pl-PL"/>
        </w:rPr>
        <w:t>Opłata za zużycie energii elektrycznej:</w:t>
      </w:r>
      <w:r w:rsidRPr="00C279DC">
        <w:rPr>
          <w:rFonts w:asciiTheme="minorHAnsi" w:eastAsia="Times New Roman" w:hAnsiTheme="minorHAnsi" w:cstheme="minorHAnsi"/>
          <w:lang w:eastAsia="pl-PL"/>
        </w:rPr>
        <w:t xml:space="preserve"> oparta na rzeczywistym pomiarze zainstalowanego licznika, co pozwoli na precyzyjne rozliczanie kosztów.</w:t>
      </w:r>
    </w:p>
    <w:p w14:paraId="0AC89BAD" w14:textId="77777777" w:rsidR="00C279DC" w:rsidRPr="00C279DC" w:rsidRDefault="00C279DC" w:rsidP="00C279DC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C279DC">
        <w:rPr>
          <w:rFonts w:asciiTheme="minorHAnsi" w:eastAsia="Times New Roman" w:hAnsiTheme="minorHAnsi" w:cstheme="minorHAnsi"/>
          <w:b/>
          <w:bCs/>
          <w:lang w:eastAsia="pl-PL"/>
        </w:rPr>
        <w:t>Certyfikat:</w:t>
      </w:r>
      <w:r w:rsidRPr="00C279DC">
        <w:rPr>
          <w:rFonts w:asciiTheme="minorHAnsi" w:eastAsia="Times New Roman" w:hAnsiTheme="minorHAnsi" w:cstheme="minorHAnsi"/>
          <w:lang w:eastAsia="pl-PL"/>
        </w:rPr>
        <w:t xml:space="preserve"> oczekujemy, że Data Center posiada aktualny certyfikat potwierdzający standard minimum Tier III, co stanowi gwarancję wysokiej jakości i bezpieczeństwa świadczonych usług.</w:t>
      </w:r>
    </w:p>
    <w:p w14:paraId="4D090461" w14:textId="77777777" w:rsidR="00C279DC" w:rsidRPr="00C279DC" w:rsidRDefault="00C279DC" w:rsidP="00C279DC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C279DC">
        <w:rPr>
          <w:rFonts w:asciiTheme="minorHAnsi" w:eastAsia="Times New Roman" w:hAnsiTheme="minorHAnsi" w:cstheme="minorHAnsi"/>
          <w:b/>
          <w:bCs/>
          <w:lang w:eastAsia="pl-PL"/>
        </w:rPr>
        <w:lastRenderedPageBreak/>
        <w:t xml:space="preserve">Redundancja łącza internetowego: </w:t>
      </w:r>
      <w:r w:rsidRPr="00C279DC">
        <w:rPr>
          <w:rFonts w:asciiTheme="minorHAnsi" w:eastAsia="Times New Roman" w:hAnsiTheme="minorHAnsi" w:cstheme="minorHAnsi"/>
          <w:lang w:eastAsia="pl-PL"/>
        </w:rPr>
        <w:t>konieczność posiadania redundantnego łącza internetowego.</w:t>
      </w:r>
    </w:p>
    <w:p w14:paraId="6DF9E77A" w14:textId="77777777" w:rsidR="00C279DC" w:rsidRPr="00C279DC" w:rsidRDefault="00C279DC" w:rsidP="00C279DC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C279DC">
        <w:rPr>
          <w:rFonts w:asciiTheme="minorHAnsi" w:eastAsia="Times New Roman" w:hAnsiTheme="minorHAnsi" w:cstheme="minorHAnsi"/>
          <w:b/>
          <w:bCs/>
          <w:lang w:eastAsia="pl-PL"/>
        </w:rPr>
        <w:t>Gniazda w listwach zasilających:</w:t>
      </w:r>
      <w:r w:rsidRPr="00C279DC">
        <w:rPr>
          <w:rFonts w:asciiTheme="minorHAnsi" w:eastAsia="Times New Roman" w:hAnsiTheme="minorHAnsi" w:cstheme="minorHAnsi"/>
          <w:lang w:eastAsia="pl-PL"/>
        </w:rPr>
        <w:t xml:space="preserve"> zgodnych z normą C13.</w:t>
      </w:r>
    </w:p>
    <w:p w14:paraId="60E234B3" w14:textId="77777777" w:rsidR="00F05D69" w:rsidRPr="00C279DC" w:rsidRDefault="00F05D69" w:rsidP="00C279DC">
      <w:pPr>
        <w:rPr>
          <w:rFonts w:asciiTheme="minorHAnsi" w:eastAsia="Times New Roman" w:hAnsiTheme="minorHAnsi" w:cstheme="minorHAnsi"/>
          <w:b/>
          <w:bCs/>
          <w:u w:val="single"/>
          <w:lang w:val="en-US"/>
        </w:rPr>
      </w:pPr>
    </w:p>
    <w:p w14:paraId="610CA3BF" w14:textId="77777777" w:rsidR="00F05D69" w:rsidRPr="00C279DC" w:rsidRDefault="00F05D69" w:rsidP="00C279DC">
      <w:pPr>
        <w:rPr>
          <w:rFonts w:asciiTheme="minorHAnsi" w:eastAsia="Times New Roman" w:hAnsiTheme="minorHAnsi" w:cstheme="minorHAnsi"/>
          <w:b/>
          <w:bCs/>
          <w:u w:val="single"/>
          <w:lang w:val="en-US"/>
        </w:rPr>
      </w:pPr>
    </w:p>
    <w:p w14:paraId="1B151DA0" w14:textId="77777777" w:rsidR="00F05D69" w:rsidRPr="00C279DC" w:rsidRDefault="00F05D69" w:rsidP="00C279DC">
      <w:pPr>
        <w:rPr>
          <w:rFonts w:asciiTheme="minorHAnsi" w:hAnsiTheme="minorHAnsi" w:cstheme="minorHAnsi"/>
        </w:rPr>
      </w:pPr>
    </w:p>
    <w:p w14:paraId="141E4930" w14:textId="77777777" w:rsidR="00F05D69" w:rsidRPr="00C279DC" w:rsidRDefault="00F05D69" w:rsidP="00C279DC">
      <w:pPr>
        <w:rPr>
          <w:rFonts w:asciiTheme="minorHAnsi" w:hAnsiTheme="minorHAnsi" w:cstheme="minorHAnsi"/>
        </w:rPr>
      </w:pPr>
    </w:p>
    <w:p w14:paraId="27540A81" w14:textId="77777777" w:rsidR="00F05D69" w:rsidRPr="00C279DC" w:rsidRDefault="00F05D69" w:rsidP="00C279DC">
      <w:pPr>
        <w:rPr>
          <w:rFonts w:asciiTheme="minorHAnsi" w:hAnsiTheme="minorHAnsi" w:cstheme="minorHAnsi"/>
          <w:u w:val="single"/>
        </w:rPr>
      </w:pPr>
    </w:p>
    <w:p w14:paraId="5E23AFBB" w14:textId="77777777" w:rsidR="00F05D69" w:rsidRPr="00C279DC" w:rsidRDefault="00F05D69" w:rsidP="00C279DC">
      <w:pPr>
        <w:rPr>
          <w:rFonts w:asciiTheme="minorHAnsi" w:hAnsiTheme="minorHAnsi" w:cstheme="minorHAnsi"/>
          <w:u w:val="single"/>
        </w:rPr>
      </w:pPr>
    </w:p>
    <w:p w14:paraId="1A1993F8" w14:textId="77777777" w:rsidR="00F05D69" w:rsidRPr="00C279DC" w:rsidRDefault="00F05D69" w:rsidP="00C279DC">
      <w:pPr>
        <w:rPr>
          <w:rFonts w:asciiTheme="minorHAnsi" w:hAnsiTheme="minorHAnsi" w:cstheme="minorHAnsi"/>
          <w:u w:val="single"/>
        </w:rPr>
      </w:pPr>
    </w:p>
    <w:p w14:paraId="624E4E4F" w14:textId="77777777" w:rsidR="00F05D69" w:rsidRPr="00C279DC" w:rsidRDefault="00F05D69" w:rsidP="00C279DC">
      <w:pPr>
        <w:rPr>
          <w:rFonts w:asciiTheme="minorHAnsi" w:hAnsiTheme="minorHAnsi" w:cstheme="minorHAnsi"/>
          <w:u w:val="single"/>
        </w:rPr>
      </w:pPr>
    </w:p>
    <w:p w14:paraId="711F15E5" w14:textId="77777777" w:rsidR="00F05D69" w:rsidRPr="00C279DC" w:rsidRDefault="00F05D69" w:rsidP="00C279DC">
      <w:pPr>
        <w:rPr>
          <w:rFonts w:asciiTheme="minorHAnsi" w:hAnsiTheme="minorHAnsi" w:cstheme="minorHAnsi"/>
          <w:u w:val="single"/>
        </w:rPr>
      </w:pPr>
    </w:p>
    <w:p w14:paraId="476F9E23" w14:textId="77777777" w:rsidR="00F05D69" w:rsidRPr="00C279DC" w:rsidRDefault="00F05D69" w:rsidP="00C279DC">
      <w:pPr>
        <w:rPr>
          <w:rFonts w:asciiTheme="minorHAnsi" w:hAnsiTheme="minorHAnsi" w:cstheme="minorHAnsi"/>
          <w:b/>
          <w:iCs/>
          <w:color w:val="222222"/>
          <w:shd w:val="clear" w:color="auto" w:fill="FFFFFF"/>
        </w:rPr>
      </w:pPr>
    </w:p>
    <w:p w14:paraId="16BF3AF2" w14:textId="77777777" w:rsidR="005955AD" w:rsidRPr="00C279DC" w:rsidRDefault="005955AD" w:rsidP="00C279DC">
      <w:pPr>
        <w:jc w:val="both"/>
        <w:rPr>
          <w:rFonts w:asciiTheme="minorHAnsi" w:hAnsiTheme="minorHAnsi" w:cstheme="minorHAnsi"/>
          <w:u w:val="single"/>
        </w:rPr>
      </w:pPr>
    </w:p>
    <w:p w14:paraId="071D2932" w14:textId="4EBABDF1" w:rsidR="007D31B8" w:rsidRPr="00C279DC" w:rsidRDefault="007D31B8" w:rsidP="00C279DC">
      <w:pPr>
        <w:tabs>
          <w:tab w:val="left" w:pos="708"/>
          <w:tab w:val="left" w:pos="5529"/>
        </w:tabs>
        <w:ind w:left="360"/>
        <w:jc w:val="both"/>
        <w:rPr>
          <w:rFonts w:asciiTheme="minorHAnsi" w:hAnsiTheme="minorHAnsi" w:cstheme="minorHAnsi"/>
        </w:rPr>
      </w:pPr>
    </w:p>
    <w:p w14:paraId="56F449A8" w14:textId="77777777" w:rsidR="00E6530F" w:rsidRPr="00C279DC" w:rsidRDefault="00E6530F" w:rsidP="00C279DC">
      <w:pPr>
        <w:tabs>
          <w:tab w:val="left" w:pos="708"/>
          <w:tab w:val="left" w:pos="5529"/>
        </w:tabs>
        <w:jc w:val="center"/>
        <w:rPr>
          <w:rFonts w:asciiTheme="minorHAnsi" w:hAnsiTheme="minorHAnsi" w:cstheme="minorHAnsi"/>
          <w:b/>
          <w:bCs/>
          <w:u w:val="single"/>
        </w:rPr>
      </w:pPr>
    </w:p>
    <w:p w14:paraId="1CBFCEF8" w14:textId="0573B24D" w:rsidR="00E00CF1" w:rsidRPr="00C279DC" w:rsidRDefault="00E00CF1" w:rsidP="00C279DC">
      <w:pPr>
        <w:tabs>
          <w:tab w:val="left" w:pos="708"/>
          <w:tab w:val="left" w:pos="5529"/>
        </w:tabs>
        <w:rPr>
          <w:rFonts w:asciiTheme="minorHAnsi" w:hAnsiTheme="minorHAnsi" w:cstheme="minorHAnsi"/>
          <w:b/>
          <w:bCs/>
          <w:u w:val="single"/>
        </w:rPr>
      </w:pPr>
    </w:p>
    <w:p w14:paraId="497AF6C7" w14:textId="77777777" w:rsidR="005A5059" w:rsidRPr="00C279DC" w:rsidRDefault="005A5059" w:rsidP="00C279DC">
      <w:pPr>
        <w:tabs>
          <w:tab w:val="left" w:pos="708"/>
          <w:tab w:val="left" w:pos="5529"/>
        </w:tabs>
        <w:rPr>
          <w:rFonts w:asciiTheme="minorHAnsi" w:hAnsiTheme="minorHAnsi" w:cstheme="minorHAnsi"/>
          <w:b/>
          <w:bCs/>
          <w:u w:val="single"/>
        </w:rPr>
      </w:pPr>
    </w:p>
    <w:p w14:paraId="54C1AF50" w14:textId="77777777" w:rsidR="005A5059" w:rsidRPr="00C279DC" w:rsidRDefault="005A5059" w:rsidP="00C279DC">
      <w:pPr>
        <w:tabs>
          <w:tab w:val="left" w:pos="708"/>
          <w:tab w:val="left" w:pos="5529"/>
        </w:tabs>
        <w:rPr>
          <w:rFonts w:asciiTheme="minorHAnsi" w:hAnsiTheme="minorHAnsi" w:cstheme="minorHAnsi"/>
          <w:b/>
          <w:bCs/>
          <w:u w:val="single"/>
        </w:rPr>
      </w:pPr>
    </w:p>
    <w:p w14:paraId="3F0D8B47" w14:textId="77777777" w:rsidR="005A5059" w:rsidRPr="00C279DC" w:rsidRDefault="005A5059" w:rsidP="00C279DC">
      <w:pPr>
        <w:tabs>
          <w:tab w:val="left" w:pos="708"/>
          <w:tab w:val="left" w:pos="5529"/>
        </w:tabs>
        <w:rPr>
          <w:rFonts w:asciiTheme="minorHAnsi" w:hAnsiTheme="minorHAnsi" w:cstheme="minorHAnsi"/>
          <w:b/>
          <w:bCs/>
          <w:u w:val="single"/>
        </w:rPr>
      </w:pPr>
    </w:p>
    <w:p w14:paraId="26F253B7" w14:textId="77777777" w:rsidR="005A5059" w:rsidRPr="00C279DC" w:rsidRDefault="005A5059" w:rsidP="00C279DC">
      <w:pPr>
        <w:tabs>
          <w:tab w:val="left" w:pos="708"/>
          <w:tab w:val="left" w:pos="5529"/>
        </w:tabs>
        <w:rPr>
          <w:rFonts w:asciiTheme="minorHAnsi" w:hAnsiTheme="minorHAnsi" w:cstheme="minorHAnsi"/>
          <w:b/>
          <w:bCs/>
          <w:u w:val="single"/>
        </w:rPr>
      </w:pPr>
    </w:p>
    <w:p w14:paraId="560B751F" w14:textId="77777777" w:rsidR="005A5059" w:rsidRPr="00C279DC" w:rsidRDefault="005A5059" w:rsidP="00C279DC">
      <w:pPr>
        <w:tabs>
          <w:tab w:val="left" w:pos="708"/>
          <w:tab w:val="left" w:pos="5529"/>
        </w:tabs>
        <w:rPr>
          <w:rFonts w:asciiTheme="minorHAnsi" w:hAnsiTheme="minorHAnsi" w:cstheme="minorHAnsi"/>
          <w:b/>
          <w:bCs/>
          <w:u w:val="single"/>
        </w:rPr>
      </w:pPr>
    </w:p>
    <w:p w14:paraId="5CAAC8D1" w14:textId="77777777" w:rsidR="005A5059" w:rsidRPr="00C279DC" w:rsidRDefault="005A5059" w:rsidP="00C279DC">
      <w:pPr>
        <w:tabs>
          <w:tab w:val="left" w:pos="708"/>
          <w:tab w:val="left" w:pos="5529"/>
        </w:tabs>
        <w:rPr>
          <w:rFonts w:asciiTheme="minorHAnsi" w:hAnsiTheme="minorHAnsi" w:cstheme="minorHAnsi"/>
          <w:b/>
          <w:bCs/>
          <w:u w:val="single"/>
        </w:rPr>
      </w:pPr>
    </w:p>
    <w:p w14:paraId="1B64B4B3" w14:textId="77777777" w:rsidR="005A5059" w:rsidRPr="00C279DC" w:rsidRDefault="005A5059" w:rsidP="00C279DC">
      <w:pPr>
        <w:tabs>
          <w:tab w:val="left" w:pos="708"/>
          <w:tab w:val="left" w:pos="5529"/>
        </w:tabs>
        <w:rPr>
          <w:rFonts w:asciiTheme="minorHAnsi" w:hAnsiTheme="minorHAnsi" w:cstheme="minorHAnsi"/>
          <w:b/>
          <w:bCs/>
          <w:u w:val="single"/>
        </w:rPr>
      </w:pPr>
    </w:p>
    <w:p w14:paraId="01C1B596" w14:textId="77777777" w:rsidR="005A5059" w:rsidRPr="00C279DC" w:rsidRDefault="005A5059" w:rsidP="00C279DC">
      <w:pPr>
        <w:tabs>
          <w:tab w:val="left" w:pos="708"/>
          <w:tab w:val="left" w:pos="5529"/>
        </w:tabs>
        <w:rPr>
          <w:rFonts w:asciiTheme="minorHAnsi" w:hAnsiTheme="minorHAnsi" w:cstheme="minorHAnsi"/>
          <w:b/>
          <w:bCs/>
          <w:u w:val="single"/>
        </w:rPr>
      </w:pPr>
    </w:p>
    <w:p w14:paraId="1C711383" w14:textId="77777777" w:rsidR="005A5059" w:rsidRPr="00C279DC" w:rsidRDefault="005A5059" w:rsidP="00C279DC">
      <w:pPr>
        <w:tabs>
          <w:tab w:val="left" w:pos="708"/>
          <w:tab w:val="left" w:pos="5529"/>
        </w:tabs>
        <w:rPr>
          <w:rFonts w:asciiTheme="minorHAnsi" w:hAnsiTheme="minorHAnsi" w:cstheme="minorHAnsi"/>
          <w:b/>
          <w:bCs/>
          <w:u w:val="single"/>
        </w:rPr>
      </w:pPr>
    </w:p>
    <w:p w14:paraId="40AB194B" w14:textId="77777777" w:rsidR="005A5059" w:rsidRPr="00C279DC" w:rsidRDefault="005A5059" w:rsidP="00C279DC">
      <w:pPr>
        <w:tabs>
          <w:tab w:val="left" w:pos="708"/>
          <w:tab w:val="left" w:pos="5529"/>
        </w:tabs>
        <w:rPr>
          <w:rFonts w:asciiTheme="minorHAnsi" w:hAnsiTheme="minorHAnsi" w:cstheme="minorHAnsi"/>
          <w:b/>
          <w:bCs/>
          <w:u w:val="single"/>
        </w:rPr>
      </w:pPr>
    </w:p>
    <w:p w14:paraId="4664C9E3" w14:textId="77777777" w:rsidR="005A5059" w:rsidRPr="00C279DC" w:rsidRDefault="005A5059" w:rsidP="00C279DC">
      <w:pPr>
        <w:tabs>
          <w:tab w:val="left" w:pos="708"/>
          <w:tab w:val="left" w:pos="5529"/>
        </w:tabs>
        <w:rPr>
          <w:rFonts w:asciiTheme="minorHAnsi" w:hAnsiTheme="minorHAnsi" w:cstheme="minorHAnsi"/>
          <w:b/>
          <w:bCs/>
          <w:u w:val="single"/>
        </w:rPr>
      </w:pPr>
    </w:p>
    <w:p w14:paraId="13ED80C5" w14:textId="77777777" w:rsidR="005A5059" w:rsidRPr="00C279DC" w:rsidRDefault="005A5059" w:rsidP="00C279DC">
      <w:pPr>
        <w:tabs>
          <w:tab w:val="left" w:pos="708"/>
          <w:tab w:val="left" w:pos="5529"/>
        </w:tabs>
        <w:rPr>
          <w:rFonts w:asciiTheme="minorHAnsi" w:hAnsiTheme="minorHAnsi" w:cstheme="minorHAnsi"/>
          <w:b/>
          <w:bCs/>
          <w:u w:val="single"/>
        </w:rPr>
      </w:pPr>
    </w:p>
    <w:p w14:paraId="3D52CFF5" w14:textId="77777777" w:rsidR="005A5059" w:rsidRPr="00C279DC" w:rsidRDefault="005A5059" w:rsidP="00C279DC">
      <w:pPr>
        <w:tabs>
          <w:tab w:val="left" w:pos="708"/>
          <w:tab w:val="left" w:pos="5529"/>
        </w:tabs>
        <w:rPr>
          <w:rFonts w:asciiTheme="minorHAnsi" w:hAnsiTheme="minorHAnsi" w:cstheme="minorHAnsi"/>
          <w:b/>
          <w:bCs/>
          <w:u w:val="single"/>
        </w:rPr>
      </w:pPr>
    </w:p>
    <w:p w14:paraId="1234FDD5" w14:textId="77777777" w:rsidR="005A5059" w:rsidRPr="00C279DC" w:rsidRDefault="005A5059" w:rsidP="00C279DC">
      <w:pPr>
        <w:tabs>
          <w:tab w:val="left" w:pos="708"/>
          <w:tab w:val="left" w:pos="5529"/>
        </w:tabs>
        <w:rPr>
          <w:rFonts w:asciiTheme="minorHAnsi" w:hAnsiTheme="minorHAnsi" w:cstheme="minorHAnsi"/>
          <w:b/>
          <w:bCs/>
          <w:u w:val="single"/>
        </w:rPr>
      </w:pPr>
    </w:p>
    <w:p w14:paraId="48B05D6B" w14:textId="77777777" w:rsidR="005A5059" w:rsidRPr="00C279DC" w:rsidRDefault="005A5059" w:rsidP="00C279DC">
      <w:pPr>
        <w:tabs>
          <w:tab w:val="left" w:pos="708"/>
          <w:tab w:val="left" w:pos="5529"/>
        </w:tabs>
        <w:rPr>
          <w:rFonts w:asciiTheme="minorHAnsi" w:hAnsiTheme="minorHAnsi" w:cstheme="minorHAnsi"/>
          <w:b/>
          <w:bCs/>
          <w:u w:val="single"/>
        </w:rPr>
      </w:pPr>
    </w:p>
    <w:p w14:paraId="6876B53C" w14:textId="77777777" w:rsidR="005A5059" w:rsidRPr="00C279DC" w:rsidRDefault="005A5059" w:rsidP="00C279DC">
      <w:pPr>
        <w:tabs>
          <w:tab w:val="left" w:pos="708"/>
          <w:tab w:val="left" w:pos="5529"/>
        </w:tabs>
        <w:rPr>
          <w:rFonts w:asciiTheme="minorHAnsi" w:hAnsiTheme="minorHAnsi" w:cstheme="minorHAnsi"/>
          <w:b/>
          <w:bCs/>
          <w:u w:val="single"/>
        </w:rPr>
      </w:pPr>
    </w:p>
    <w:p w14:paraId="67D88896" w14:textId="77777777" w:rsidR="005A5059" w:rsidRPr="00C279DC" w:rsidRDefault="005A5059" w:rsidP="00C279DC">
      <w:pPr>
        <w:tabs>
          <w:tab w:val="left" w:pos="708"/>
          <w:tab w:val="left" w:pos="5529"/>
        </w:tabs>
        <w:rPr>
          <w:rFonts w:asciiTheme="minorHAnsi" w:hAnsiTheme="minorHAnsi" w:cstheme="minorHAnsi"/>
          <w:b/>
          <w:bCs/>
          <w:u w:val="single"/>
        </w:rPr>
      </w:pPr>
    </w:p>
    <w:p w14:paraId="15DFB761" w14:textId="77777777" w:rsidR="005A5059" w:rsidRPr="00C279DC" w:rsidRDefault="005A5059" w:rsidP="00C279DC">
      <w:pPr>
        <w:tabs>
          <w:tab w:val="left" w:pos="708"/>
          <w:tab w:val="left" w:pos="5529"/>
        </w:tabs>
        <w:rPr>
          <w:rFonts w:asciiTheme="minorHAnsi" w:hAnsiTheme="minorHAnsi" w:cstheme="minorHAnsi"/>
          <w:b/>
          <w:bCs/>
          <w:u w:val="single"/>
        </w:rPr>
      </w:pPr>
    </w:p>
    <w:p w14:paraId="5D694827" w14:textId="77777777" w:rsidR="005A5059" w:rsidRPr="00C279DC" w:rsidRDefault="005A5059" w:rsidP="00C279DC">
      <w:pPr>
        <w:tabs>
          <w:tab w:val="left" w:pos="708"/>
          <w:tab w:val="left" w:pos="5529"/>
        </w:tabs>
        <w:rPr>
          <w:rFonts w:asciiTheme="minorHAnsi" w:hAnsiTheme="minorHAnsi" w:cstheme="minorHAnsi"/>
          <w:b/>
          <w:bCs/>
          <w:u w:val="single"/>
        </w:rPr>
      </w:pPr>
    </w:p>
    <w:p w14:paraId="03AA72A8" w14:textId="77777777" w:rsidR="005A5059" w:rsidRPr="00C279DC" w:rsidRDefault="005A5059" w:rsidP="00C279DC">
      <w:pPr>
        <w:tabs>
          <w:tab w:val="left" w:pos="708"/>
          <w:tab w:val="left" w:pos="5529"/>
        </w:tabs>
        <w:rPr>
          <w:rFonts w:asciiTheme="minorHAnsi" w:hAnsiTheme="minorHAnsi" w:cstheme="minorHAnsi"/>
          <w:b/>
          <w:bCs/>
          <w:u w:val="single"/>
        </w:rPr>
      </w:pPr>
    </w:p>
    <w:p w14:paraId="5DBE1C46" w14:textId="77777777" w:rsidR="005A5059" w:rsidRPr="00C279DC" w:rsidRDefault="005A5059" w:rsidP="00C279DC">
      <w:pPr>
        <w:tabs>
          <w:tab w:val="left" w:pos="708"/>
          <w:tab w:val="left" w:pos="5529"/>
        </w:tabs>
        <w:rPr>
          <w:rFonts w:asciiTheme="minorHAnsi" w:hAnsiTheme="minorHAnsi" w:cstheme="minorHAnsi"/>
          <w:b/>
          <w:bCs/>
          <w:u w:val="single"/>
        </w:rPr>
      </w:pPr>
    </w:p>
    <w:p w14:paraId="45685D56" w14:textId="77777777" w:rsidR="005A5059" w:rsidRPr="00C279DC" w:rsidRDefault="005A5059" w:rsidP="00C279DC">
      <w:pPr>
        <w:tabs>
          <w:tab w:val="left" w:pos="708"/>
          <w:tab w:val="left" w:pos="5529"/>
        </w:tabs>
        <w:rPr>
          <w:rFonts w:asciiTheme="minorHAnsi" w:hAnsiTheme="minorHAnsi" w:cstheme="minorHAnsi"/>
          <w:b/>
          <w:bCs/>
          <w:u w:val="single"/>
        </w:rPr>
      </w:pPr>
    </w:p>
    <w:p w14:paraId="367309E2" w14:textId="77777777" w:rsidR="005A5059" w:rsidRPr="00C279DC" w:rsidRDefault="005A5059" w:rsidP="00C279DC">
      <w:pPr>
        <w:tabs>
          <w:tab w:val="left" w:pos="708"/>
          <w:tab w:val="left" w:pos="5529"/>
        </w:tabs>
        <w:rPr>
          <w:rFonts w:asciiTheme="minorHAnsi" w:hAnsiTheme="minorHAnsi" w:cstheme="minorHAnsi"/>
          <w:b/>
          <w:bCs/>
          <w:u w:val="single"/>
        </w:rPr>
      </w:pPr>
    </w:p>
    <w:p w14:paraId="5086ACFF" w14:textId="77777777" w:rsidR="005A5059" w:rsidRDefault="005A5059" w:rsidP="00C279DC">
      <w:pPr>
        <w:tabs>
          <w:tab w:val="left" w:pos="708"/>
          <w:tab w:val="left" w:pos="5529"/>
        </w:tabs>
        <w:rPr>
          <w:rFonts w:asciiTheme="minorHAnsi" w:hAnsiTheme="minorHAnsi" w:cstheme="minorHAnsi"/>
          <w:b/>
          <w:bCs/>
          <w:u w:val="single"/>
        </w:rPr>
      </w:pPr>
    </w:p>
    <w:p w14:paraId="3B9A5444" w14:textId="77777777" w:rsidR="00C279DC" w:rsidRDefault="00C279DC" w:rsidP="00C279DC">
      <w:pPr>
        <w:tabs>
          <w:tab w:val="left" w:pos="708"/>
          <w:tab w:val="left" w:pos="5529"/>
        </w:tabs>
        <w:rPr>
          <w:rFonts w:asciiTheme="minorHAnsi" w:hAnsiTheme="minorHAnsi" w:cstheme="minorHAnsi"/>
          <w:b/>
          <w:bCs/>
          <w:u w:val="single"/>
        </w:rPr>
      </w:pPr>
    </w:p>
    <w:p w14:paraId="43F035E7" w14:textId="77777777" w:rsidR="00C279DC" w:rsidRDefault="00C279DC" w:rsidP="00C279DC">
      <w:pPr>
        <w:tabs>
          <w:tab w:val="left" w:pos="708"/>
          <w:tab w:val="left" w:pos="5529"/>
        </w:tabs>
        <w:rPr>
          <w:rFonts w:asciiTheme="minorHAnsi" w:hAnsiTheme="minorHAnsi" w:cstheme="minorHAnsi"/>
          <w:b/>
          <w:bCs/>
          <w:u w:val="single"/>
        </w:rPr>
      </w:pPr>
    </w:p>
    <w:p w14:paraId="42E643F7" w14:textId="77777777" w:rsidR="00C279DC" w:rsidRDefault="00C279DC" w:rsidP="00C279DC">
      <w:pPr>
        <w:tabs>
          <w:tab w:val="left" w:pos="708"/>
          <w:tab w:val="left" w:pos="5529"/>
        </w:tabs>
        <w:rPr>
          <w:rFonts w:asciiTheme="minorHAnsi" w:hAnsiTheme="minorHAnsi" w:cstheme="minorHAnsi"/>
          <w:b/>
          <w:bCs/>
          <w:u w:val="single"/>
        </w:rPr>
      </w:pPr>
    </w:p>
    <w:p w14:paraId="65BFDD2D" w14:textId="77777777" w:rsidR="00C279DC" w:rsidRDefault="00C279DC" w:rsidP="00C279DC">
      <w:pPr>
        <w:tabs>
          <w:tab w:val="left" w:pos="708"/>
          <w:tab w:val="left" w:pos="5529"/>
        </w:tabs>
        <w:rPr>
          <w:rFonts w:asciiTheme="minorHAnsi" w:hAnsiTheme="minorHAnsi" w:cstheme="minorHAnsi"/>
          <w:b/>
          <w:bCs/>
          <w:u w:val="single"/>
        </w:rPr>
      </w:pPr>
    </w:p>
    <w:p w14:paraId="48A0A850" w14:textId="77777777" w:rsidR="00C279DC" w:rsidRPr="00C279DC" w:rsidRDefault="00C279DC" w:rsidP="00C279DC">
      <w:pPr>
        <w:tabs>
          <w:tab w:val="left" w:pos="708"/>
          <w:tab w:val="left" w:pos="5529"/>
        </w:tabs>
        <w:rPr>
          <w:rFonts w:asciiTheme="minorHAnsi" w:hAnsiTheme="minorHAnsi" w:cstheme="minorHAnsi"/>
          <w:b/>
          <w:bCs/>
          <w:u w:val="single"/>
        </w:rPr>
      </w:pPr>
    </w:p>
    <w:p w14:paraId="0CC1EA9D" w14:textId="77777777" w:rsidR="005A5059" w:rsidRPr="00C279DC" w:rsidRDefault="005A5059" w:rsidP="00C279DC">
      <w:pPr>
        <w:tabs>
          <w:tab w:val="left" w:pos="708"/>
          <w:tab w:val="left" w:pos="5529"/>
        </w:tabs>
        <w:rPr>
          <w:rFonts w:asciiTheme="minorHAnsi" w:hAnsiTheme="minorHAnsi" w:cstheme="minorHAnsi"/>
          <w:b/>
          <w:bCs/>
          <w:u w:val="single"/>
        </w:rPr>
      </w:pPr>
    </w:p>
    <w:p w14:paraId="530147A3" w14:textId="77777777" w:rsidR="006C5BF4" w:rsidRPr="00C279DC" w:rsidRDefault="006C5BF4" w:rsidP="00C279DC">
      <w:pPr>
        <w:tabs>
          <w:tab w:val="left" w:pos="708"/>
          <w:tab w:val="left" w:pos="5529"/>
        </w:tabs>
        <w:rPr>
          <w:rFonts w:asciiTheme="minorHAnsi" w:hAnsiTheme="minorHAnsi" w:cstheme="minorHAnsi"/>
          <w:b/>
          <w:bCs/>
        </w:rPr>
      </w:pPr>
    </w:p>
    <w:p w14:paraId="453B5F95" w14:textId="733E0BB0" w:rsidR="00DE77D6" w:rsidRPr="00C279DC" w:rsidRDefault="00416E5B" w:rsidP="00C279DC">
      <w:pPr>
        <w:tabs>
          <w:tab w:val="left" w:pos="708"/>
          <w:tab w:val="left" w:pos="5529"/>
        </w:tabs>
        <w:jc w:val="center"/>
        <w:rPr>
          <w:rFonts w:asciiTheme="minorHAnsi" w:hAnsiTheme="minorHAnsi" w:cstheme="minorHAnsi"/>
          <w:b/>
          <w:bCs/>
        </w:rPr>
      </w:pPr>
      <w:r w:rsidRPr="00C279DC">
        <w:rPr>
          <w:rFonts w:asciiTheme="minorHAnsi" w:hAnsiTheme="minorHAnsi" w:cstheme="minorHAnsi"/>
          <w:b/>
          <w:bCs/>
        </w:rPr>
        <w:lastRenderedPageBreak/>
        <w:tab/>
      </w:r>
      <w:r w:rsidR="00DE77D6" w:rsidRPr="00C279DC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ZAŁĄCZNIK NUMER 2 DO ZAPYTANIA OFERTOWEGO</w:t>
      </w:r>
    </w:p>
    <w:p w14:paraId="2E534DC2" w14:textId="77777777" w:rsidR="000D7890" w:rsidRPr="00C279DC" w:rsidRDefault="000D7890" w:rsidP="00C279DC">
      <w:pPr>
        <w:tabs>
          <w:tab w:val="left" w:pos="708"/>
          <w:tab w:val="left" w:pos="5529"/>
        </w:tabs>
        <w:jc w:val="center"/>
        <w:rPr>
          <w:rFonts w:asciiTheme="minorHAnsi" w:hAnsiTheme="minorHAnsi" w:cstheme="minorHAnsi"/>
          <w:b/>
          <w:bCs/>
          <w:u w:val="single"/>
        </w:rPr>
      </w:pPr>
    </w:p>
    <w:p w14:paraId="41650BE5" w14:textId="42D75C2F" w:rsidR="00DE77D6" w:rsidRPr="00C279DC" w:rsidRDefault="00DE77D6" w:rsidP="00C279DC">
      <w:pPr>
        <w:tabs>
          <w:tab w:val="left" w:pos="708"/>
          <w:tab w:val="left" w:pos="5529"/>
        </w:tabs>
        <w:rPr>
          <w:rFonts w:asciiTheme="minorHAnsi" w:hAnsiTheme="minorHAnsi" w:cstheme="minorHAnsi"/>
          <w:b/>
          <w:bCs/>
          <w:u w:val="single"/>
        </w:rPr>
      </w:pPr>
      <w:r w:rsidRPr="00C279DC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</w:t>
      </w:r>
      <w:r w:rsidRPr="00C279DC">
        <w:rPr>
          <w:rFonts w:asciiTheme="minorHAnsi" w:hAnsiTheme="minorHAnsi" w:cstheme="minorHAnsi"/>
          <w:b/>
          <w:bCs/>
          <w:u w:val="single"/>
        </w:rPr>
        <w:t>FORMULARZ OFERTY</w:t>
      </w:r>
    </w:p>
    <w:p w14:paraId="75947030" w14:textId="77777777" w:rsidR="00E6530F" w:rsidRPr="00C279DC" w:rsidRDefault="00E6530F" w:rsidP="00C279DC">
      <w:pPr>
        <w:tabs>
          <w:tab w:val="left" w:pos="708"/>
          <w:tab w:val="left" w:pos="5529"/>
        </w:tabs>
        <w:jc w:val="center"/>
        <w:rPr>
          <w:rFonts w:asciiTheme="minorHAnsi" w:hAnsiTheme="minorHAnsi" w:cstheme="minorHAnsi"/>
          <w:b/>
          <w:bCs/>
        </w:rPr>
      </w:pPr>
    </w:p>
    <w:p w14:paraId="5AA0E84F" w14:textId="77777777" w:rsidR="00E6530F" w:rsidRPr="00C279DC" w:rsidRDefault="00E6530F" w:rsidP="00C279DC">
      <w:pPr>
        <w:rPr>
          <w:rFonts w:asciiTheme="minorHAnsi" w:hAnsiTheme="minorHAnsi" w:cstheme="minorHAnsi"/>
          <w:i/>
          <w:iCs/>
        </w:rPr>
      </w:pPr>
      <w:r w:rsidRPr="00C279DC">
        <w:rPr>
          <w:rFonts w:asciiTheme="minorHAnsi" w:hAnsiTheme="minorHAnsi" w:cstheme="minorHAnsi"/>
        </w:rPr>
        <w:t>........................................................                                    ..................................., dnia ............</w:t>
      </w:r>
    </w:p>
    <w:p w14:paraId="69FCF6BD" w14:textId="77777777" w:rsidR="00E6530F" w:rsidRPr="00C279DC" w:rsidRDefault="00E6530F" w:rsidP="00C279DC">
      <w:pPr>
        <w:rPr>
          <w:rFonts w:asciiTheme="minorHAnsi" w:hAnsiTheme="minorHAnsi" w:cstheme="minorHAnsi"/>
          <w:i/>
          <w:iCs/>
        </w:rPr>
      </w:pPr>
      <w:r w:rsidRPr="00C279DC">
        <w:rPr>
          <w:rFonts w:asciiTheme="minorHAnsi" w:hAnsiTheme="minorHAnsi" w:cstheme="minorHAnsi"/>
          <w:i/>
          <w:iCs/>
        </w:rPr>
        <w:t>/pieczątka nagłówkowa  Wykonawcy/                                                /miejscowość/</w:t>
      </w:r>
    </w:p>
    <w:p w14:paraId="28929AE9" w14:textId="77777777" w:rsidR="00E6530F" w:rsidRPr="00C279DC" w:rsidRDefault="00E6530F" w:rsidP="00C279DC">
      <w:pPr>
        <w:rPr>
          <w:rFonts w:asciiTheme="minorHAnsi" w:hAnsiTheme="minorHAnsi" w:cstheme="minorHAnsi"/>
        </w:rPr>
      </w:pPr>
    </w:p>
    <w:p w14:paraId="1B4DA5DA" w14:textId="77777777" w:rsidR="00E6530F" w:rsidRPr="00C279DC" w:rsidRDefault="00E6530F" w:rsidP="00C279DC">
      <w:pPr>
        <w:keepNext/>
        <w:spacing w:after="60"/>
        <w:jc w:val="center"/>
        <w:rPr>
          <w:rFonts w:asciiTheme="minorHAnsi" w:hAnsiTheme="minorHAnsi" w:cstheme="minorHAnsi"/>
          <w:b/>
        </w:rPr>
      </w:pPr>
      <w:r w:rsidRPr="00C279DC">
        <w:rPr>
          <w:rFonts w:asciiTheme="minorHAnsi" w:hAnsiTheme="minorHAnsi" w:cstheme="minorHAnsi"/>
          <w:b/>
          <w:bCs/>
        </w:rPr>
        <w:t>OFERTA</w:t>
      </w:r>
    </w:p>
    <w:p w14:paraId="0CE0616F" w14:textId="77777777" w:rsidR="00E6530F" w:rsidRPr="00C279DC" w:rsidRDefault="00E6530F" w:rsidP="00C279DC">
      <w:pPr>
        <w:jc w:val="center"/>
        <w:rPr>
          <w:rFonts w:asciiTheme="minorHAnsi" w:hAnsiTheme="minorHAnsi" w:cstheme="minorHAnsi"/>
          <w:b/>
        </w:rPr>
      </w:pPr>
      <w:r w:rsidRPr="00C279DC">
        <w:rPr>
          <w:rFonts w:asciiTheme="minorHAnsi" w:hAnsiTheme="minorHAnsi" w:cstheme="minorHAnsi"/>
          <w:b/>
        </w:rPr>
        <w:t xml:space="preserve">na </w:t>
      </w:r>
    </w:p>
    <w:p w14:paraId="611DD9F7" w14:textId="037347C1" w:rsidR="000376B6" w:rsidRPr="00C279DC" w:rsidRDefault="00C279DC" w:rsidP="00C279DC">
      <w:pPr>
        <w:keepNext/>
        <w:jc w:val="center"/>
        <w:rPr>
          <w:rFonts w:asciiTheme="minorHAnsi" w:eastAsia="Times New Roman" w:hAnsiTheme="minorHAnsi" w:cstheme="minorHAnsi"/>
          <w:b/>
        </w:rPr>
      </w:pPr>
      <w:bookmarkStart w:id="1" w:name="_Hlk155959827"/>
      <w:r>
        <w:rPr>
          <w:rFonts w:asciiTheme="minorHAnsi" w:eastAsia="Times New Roman" w:hAnsiTheme="minorHAnsi" w:cstheme="minorHAnsi"/>
          <w:b/>
        </w:rPr>
        <w:t>kolokację zastępczą dla systemów komputerowych</w:t>
      </w:r>
      <w:r w:rsidR="008C2E39">
        <w:rPr>
          <w:rFonts w:asciiTheme="minorHAnsi" w:eastAsia="Times New Roman" w:hAnsiTheme="minorHAnsi" w:cstheme="minorHAnsi"/>
          <w:b/>
        </w:rPr>
        <w:t xml:space="preserve"> </w:t>
      </w:r>
      <w:r w:rsidR="000376B6" w:rsidRPr="00C279DC">
        <w:rPr>
          <w:rFonts w:asciiTheme="minorHAnsi" w:eastAsia="Times New Roman" w:hAnsiTheme="minorHAnsi" w:cstheme="minorHAnsi"/>
          <w:b/>
        </w:rPr>
        <w:t xml:space="preserve">Pomorskiej Specjalnej Strefy Ekonomicznej sp. z o.o. </w:t>
      </w:r>
    </w:p>
    <w:bookmarkEnd w:id="1"/>
    <w:p w14:paraId="513FB185" w14:textId="1E6CC6D9" w:rsidR="000376B6" w:rsidRPr="00C279DC" w:rsidRDefault="000376B6" w:rsidP="00C279DC">
      <w:pPr>
        <w:jc w:val="center"/>
        <w:rPr>
          <w:rFonts w:asciiTheme="minorHAnsi" w:hAnsiTheme="minorHAnsi" w:cstheme="minorHAnsi"/>
          <w:b/>
          <w:bCs/>
          <w:lang w:eastAsia="pl-PL"/>
        </w:rPr>
      </w:pPr>
      <w:r w:rsidRPr="00C279DC">
        <w:rPr>
          <w:rFonts w:asciiTheme="minorHAnsi" w:hAnsiTheme="minorHAnsi" w:cstheme="minorHAnsi"/>
          <w:b/>
          <w:bCs/>
          <w:kern w:val="1"/>
        </w:rPr>
        <w:t xml:space="preserve">numer sprawy: </w:t>
      </w:r>
      <w:r w:rsidRPr="00C279DC">
        <w:rPr>
          <w:rFonts w:asciiTheme="minorHAnsi" w:hAnsiTheme="minorHAnsi" w:cstheme="minorHAnsi"/>
          <w:b/>
        </w:rPr>
        <w:t>DOP.260.</w:t>
      </w:r>
      <w:r w:rsidR="005A5059" w:rsidRPr="00C279DC">
        <w:rPr>
          <w:rFonts w:asciiTheme="minorHAnsi" w:hAnsiTheme="minorHAnsi" w:cstheme="minorHAnsi"/>
          <w:b/>
        </w:rPr>
        <w:t>0</w:t>
      </w:r>
      <w:r w:rsidR="00C279DC">
        <w:rPr>
          <w:rFonts w:asciiTheme="minorHAnsi" w:hAnsiTheme="minorHAnsi" w:cstheme="minorHAnsi"/>
          <w:b/>
        </w:rPr>
        <w:t>5</w:t>
      </w:r>
      <w:r w:rsidRPr="00C279DC">
        <w:rPr>
          <w:rFonts w:asciiTheme="minorHAnsi" w:hAnsiTheme="minorHAnsi" w:cstheme="minorHAnsi"/>
          <w:b/>
        </w:rPr>
        <w:t>.1.2024.</w:t>
      </w:r>
      <w:r w:rsidR="005A5059" w:rsidRPr="00C279DC">
        <w:rPr>
          <w:rFonts w:asciiTheme="minorHAnsi" w:hAnsiTheme="minorHAnsi" w:cstheme="minorHAnsi"/>
          <w:b/>
        </w:rPr>
        <w:t>EW</w:t>
      </w:r>
    </w:p>
    <w:p w14:paraId="71491F01" w14:textId="1F68B08D" w:rsidR="00E6530F" w:rsidRPr="00C279DC" w:rsidRDefault="00E6530F" w:rsidP="00C279DC">
      <w:pPr>
        <w:keepNext/>
        <w:rPr>
          <w:rFonts w:asciiTheme="minorHAnsi" w:hAnsiTheme="minorHAnsi" w:cstheme="minorHAnsi"/>
          <w:b/>
        </w:rPr>
      </w:pPr>
    </w:p>
    <w:p w14:paraId="1D376A05" w14:textId="77777777" w:rsidR="00E6530F" w:rsidRPr="00C279DC" w:rsidRDefault="00E6530F" w:rsidP="00C279DC">
      <w:pPr>
        <w:jc w:val="center"/>
        <w:rPr>
          <w:rFonts w:asciiTheme="minorHAnsi" w:eastAsia="WenQuanYi Micro Hei" w:hAnsiTheme="minorHAnsi" w:cstheme="minorHAnsi"/>
          <w:b/>
          <w:kern w:val="1"/>
          <w:lang w:eastAsia="zh-CN" w:bidi="hi-IN"/>
        </w:rPr>
      </w:pPr>
    </w:p>
    <w:p w14:paraId="71EAF0A5" w14:textId="77777777" w:rsidR="00E6530F" w:rsidRPr="00C279DC" w:rsidRDefault="00E6530F" w:rsidP="00C279DC">
      <w:pPr>
        <w:tabs>
          <w:tab w:val="left" w:pos="708"/>
          <w:tab w:val="left" w:pos="5529"/>
        </w:tabs>
        <w:jc w:val="both"/>
        <w:rPr>
          <w:rFonts w:asciiTheme="minorHAnsi" w:hAnsiTheme="minorHAnsi" w:cstheme="minorHAnsi"/>
          <w:b/>
          <w:bCs/>
          <w:u w:val="single"/>
        </w:rPr>
      </w:pPr>
      <w:r w:rsidRPr="00C279DC">
        <w:rPr>
          <w:rFonts w:asciiTheme="minorHAnsi" w:hAnsiTheme="minorHAnsi" w:cstheme="minorHAnsi"/>
          <w:b/>
          <w:bCs/>
          <w:u w:val="single"/>
        </w:rPr>
        <w:t xml:space="preserve">I. DANE WYKONAWCY: </w:t>
      </w:r>
    </w:p>
    <w:p w14:paraId="227C9D71" w14:textId="77777777" w:rsidR="0050335C" w:rsidRPr="00C279DC" w:rsidRDefault="0050335C" w:rsidP="00C279DC">
      <w:pPr>
        <w:tabs>
          <w:tab w:val="left" w:pos="708"/>
          <w:tab w:val="left" w:pos="5529"/>
        </w:tabs>
        <w:jc w:val="both"/>
        <w:rPr>
          <w:rFonts w:asciiTheme="minorHAnsi" w:hAnsiTheme="minorHAnsi" w:cstheme="minorHAnsi"/>
          <w:b/>
          <w:bCs/>
        </w:rPr>
      </w:pPr>
    </w:p>
    <w:p w14:paraId="5D1ED7EF" w14:textId="77777777" w:rsidR="00E6530F" w:rsidRPr="00C279DC" w:rsidRDefault="00E6530F" w:rsidP="00C279DC">
      <w:pPr>
        <w:rPr>
          <w:rFonts w:asciiTheme="minorHAnsi" w:hAnsiTheme="minorHAnsi" w:cstheme="minorHAnsi"/>
        </w:rPr>
      </w:pPr>
      <w:r w:rsidRPr="00C279DC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</w:t>
      </w:r>
    </w:p>
    <w:p w14:paraId="034EDE8B" w14:textId="77777777" w:rsidR="00E6530F" w:rsidRPr="00C279DC" w:rsidRDefault="00E6530F" w:rsidP="00C279DC">
      <w:pPr>
        <w:jc w:val="center"/>
        <w:rPr>
          <w:rFonts w:asciiTheme="minorHAnsi" w:hAnsiTheme="minorHAnsi" w:cstheme="minorHAnsi"/>
          <w:b/>
          <w:bCs/>
        </w:rPr>
      </w:pPr>
      <w:r w:rsidRPr="00C279DC">
        <w:rPr>
          <w:rFonts w:asciiTheme="minorHAnsi" w:hAnsiTheme="minorHAnsi" w:cstheme="minorHAnsi"/>
        </w:rPr>
        <w:t>[nazwa /imię i nazwisko Wykonawcy]</w:t>
      </w:r>
    </w:p>
    <w:p w14:paraId="03BC317F" w14:textId="77777777" w:rsidR="00E6530F" w:rsidRPr="00C279DC" w:rsidRDefault="00E6530F" w:rsidP="00C279DC">
      <w:pPr>
        <w:rPr>
          <w:rFonts w:asciiTheme="minorHAnsi" w:hAnsiTheme="minorHAnsi" w:cstheme="minorHAnsi"/>
          <w:b/>
          <w:bCs/>
        </w:rPr>
      </w:pPr>
    </w:p>
    <w:p w14:paraId="65C3950D" w14:textId="77777777" w:rsidR="00E6530F" w:rsidRPr="00C279DC" w:rsidRDefault="00E6530F" w:rsidP="00C279DC">
      <w:pPr>
        <w:rPr>
          <w:rFonts w:asciiTheme="minorHAnsi" w:hAnsiTheme="minorHAnsi" w:cstheme="minorHAnsi"/>
        </w:rPr>
      </w:pPr>
      <w:r w:rsidRPr="00C279DC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</w:t>
      </w:r>
    </w:p>
    <w:p w14:paraId="1B3A023C" w14:textId="77777777" w:rsidR="00E6530F" w:rsidRPr="00C279DC" w:rsidRDefault="00E6530F" w:rsidP="00C279DC">
      <w:pPr>
        <w:jc w:val="center"/>
        <w:rPr>
          <w:rFonts w:asciiTheme="minorHAnsi" w:hAnsiTheme="minorHAnsi" w:cstheme="minorHAnsi"/>
          <w:i/>
          <w:iCs/>
        </w:rPr>
      </w:pPr>
      <w:r w:rsidRPr="00C279DC">
        <w:rPr>
          <w:rFonts w:asciiTheme="minorHAnsi" w:hAnsiTheme="minorHAnsi" w:cstheme="minorHAnsi"/>
        </w:rPr>
        <w:t>[siedziba/miejsce zamieszkania Wykonawcy]</w:t>
      </w:r>
    </w:p>
    <w:p w14:paraId="1B747F48" w14:textId="77777777" w:rsidR="00E6530F" w:rsidRPr="00C279DC" w:rsidRDefault="00E6530F" w:rsidP="00C279DC">
      <w:pPr>
        <w:rPr>
          <w:rFonts w:asciiTheme="minorHAnsi" w:hAnsiTheme="minorHAnsi" w:cstheme="minorHAnsi"/>
          <w:i/>
          <w:iCs/>
        </w:rPr>
      </w:pPr>
    </w:p>
    <w:p w14:paraId="5F43AB92" w14:textId="77777777" w:rsidR="00E6530F" w:rsidRPr="00C279DC" w:rsidRDefault="00E6530F" w:rsidP="00C279DC">
      <w:pPr>
        <w:tabs>
          <w:tab w:val="left" w:pos="5529"/>
        </w:tabs>
        <w:jc w:val="both"/>
        <w:rPr>
          <w:rFonts w:asciiTheme="minorHAnsi" w:hAnsiTheme="minorHAnsi" w:cstheme="minorHAnsi"/>
        </w:rPr>
      </w:pPr>
      <w:r w:rsidRPr="00C279DC">
        <w:rPr>
          <w:rFonts w:asciiTheme="minorHAnsi" w:hAnsiTheme="minorHAnsi" w:cstheme="minorHAnsi"/>
        </w:rPr>
        <w:t>numer telefonu....................................................................numer faksu.....................................</w:t>
      </w:r>
    </w:p>
    <w:p w14:paraId="4219E5A4" w14:textId="77777777" w:rsidR="00E6530F" w:rsidRPr="00C279DC" w:rsidRDefault="00E6530F" w:rsidP="00C279DC">
      <w:pPr>
        <w:keepNext/>
        <w:jc w:val="center"/>
        <w:rPr>
          <w:rFonts w:asciiTheme="minorHAnsi" w:hAnsiTheme="minorHAnsi" w:cstheme="minorHAnsi"/>
        </w:rPr>
      </w:pPr>
    </w:p>
    <w:p w14:paraId="768BAA1A" w14:textId="77777777" w:rsidR="00E6530F" w:rsidRPr="00C279DC" w:rsidRDefault="00E6530F" w:rsidP="00C279DC">
      <w:pPr>
        <w:tabs>
          <w:tab w:val="left" w:pos="5529"/>
        </w:tabs>
        <w:jc w:val="both"/>
        <w:rPr>
          <w:rFonts w:asciiTheme="minorHAnsi" w:hAnsiTheme="minorHAnsi" w:cstheme="minorHAnsi"/>
        </w:rPr>
      </w:pPr>
      <w:r w:rsidRPr="00C279DC">
        <w:rPr>
          <w:rFonts w:asciiTheme="minorHAnsi" w:hAnsiTheme="minorHAnsi" w:cstheme="minorHAnsi"/>
        </w:rPr>
        <w:t>adres e-mail  Wykonawcy do korespondencji z Zamawiającym drogą elektroniczną  ....................................................................................................................................................</w:t>
      </w:r>
    </w:p>
    <w:p w14:paraId="6709AC5E" w14:textId="77777777" w:rsidR="00E6530F" w:rsidRPr="00C279DC" w:rsidRDefault="00E6530F" w:rsidP="00C279DC">
      <w:pPr>
        <w:keepNext/>
        <w:rPr>
          <w:rFonts w:asciiTheme="minorHAnsi" w:hAnsiTheme="minorHAnsi" w:cstheme="minorHAnsi"/>
        </w:rPr>
      </w:pPr>
      <w:r w:rsidRPr="00C279DC">
        <w:rPr>
          <w:rFonts w:asciiTheme="minorHAnsi" w:hAnsiTheme="minorHAnsi" w:cstheme="minorHAnsi"/>
        </w:rPr>
        <w:t>REGON:..........................................................NIP.......................................................................</w:t>
      </w:r>
    </w:p>
    <w:p w14:paraId="792674FA" w14:textId="77777777" w:rsidR="00E6530F" w:rsidRPr="00C279DC" w:rsidRDefault="00E6530F" w:rsidP="00C279DC">
      <w:pPr>
        <w:keepNext/>
        <w:rPr>
          <w:rFonts w:asciiTheme="minorHAnsi" w:hAnsiTheme="minorHAnsi" w:cstheme="minorHAnsi"/>
        </w:rPr>
      </w:pPr>
      <w:r w:rsidRPr="00C279DC">
        <w:rPr>
          <w:rFonts w:asciiTheme="minorHAnsi" w:hAnsiTheme="minorHAnsi" w:cstheme="minorHAnsi"/>
        </w:rPr>
        <w:t>PESEL:..........................................................</w:t>
      </w:r>
      <w:r w:rsidRPr="00C279DC">
        <w:rPr>
          <w:rFonts w:asciiTheme="minorHAnsi" w:hAnsiTheme="minorHAnsi" w:cstheme="minorHAnsi"/>
          <w:i/>
          <w:iCs/>
        </w:rPr>
        <w:t>(dotyczy osób fizycznych)</w:t>
      </w:r>
    </w:p>
    <w:p w14:paraId="53628B10" w14:textId="77777777" w:rsidR="00E6530F" w:rsidRPr="00C279DC" w:rsidRDefault="00E6530F" w:rsidP="00C279DC">
      <w:pPr>
        <w:rPr>
          <w:rFonts w:asciiTheme="minorHAnsi" w:hAnsiTheme="minorHAnsi" w:cstheme="minorHAnsi"/>
        </w:rPr>
      </w:pPr>
      <w:r w:rsidRPr="00C279DC">
        <w:rPr>
          <w:rFonts w:asciiTheme="minorHAnsi" w:hAnsiTheme="minorHAnsi" w:cstheme="minorHAnsi"/>
        </w:rPr>
        <w:t>NUMER RACHUNKU BANKOWEGO: .................................................................................</w:t>
      </w:r>
    </w:p>
    <w:p w14:paraId="067DC28D" w14:textId="77777777" w:rsidR="00E6530F" w:rsidRPr="00C279DC" w:rsidRDefault="00E6530F" w:rsidP="00C279DC">
      <w:pPr>
        <w:rPr>
          <w:rFonts w:asciiTheme="minorHAnsi" w:hAnsiTheme="minorHAnsi" w:cstheme="minorHAnsi"/>
        </w:rPr>
      </w:pPr>
    </w:p>
    <w:p w14:paraId="219D579E" w14:textId="77777777" w:rsidR="00E6530F" w:rsidRPr="00C279DC" w:rsidRDefault="00E6530F" w:rsidP="00C279DC">
      <w:pPr>
        <w:rPr>
          <w:rFonts w:asciiTheme="minorHAnsi" w:hAnsiTheme="minorHAnsi" w:cstheme="minorHAnsi"/>
        </w:rPr>
      </w:pPr>
    </w:p>
    <w:p w14:paraId="2C370B50" w14:textId="77777777" w:rsidR="00E6530F" w:rsidRPr="00C279DC" w:rsidRDefault="00E6530F" w:rsidP="00C279DC">
      <w:pPr>
        <w:pStyle w:val="Tekstpodstawowy"/>
        <w:rPr>
          <w:rFonts w:asciiTheme="minorHAnsi" w:hAnsiTheme="minorHAnsi" w:cstheme="minorHAnsi"/>
        </w:rPr>
      </w:pPr>
      <w:r w:rsidRPr="00C279DC">
        <w:rPr>
          <w:rFonts w:asciiTheme="minorHAnsi" w:hAnsiTheme="minorHAnsi" w:cstheme="minorHAnsi"/>
          <w:b/>
          <w:u w:val="single"/>
        </w:rPr>
        <w:t xml:space="preserve">II. CENA (WARTOŚĆ WYNIKAJĄCA Z FORMULARZA CENOWEGO): </w:t>
      </w:r>
    </w:p>
    <w:p w14:paraId="40CD78D7" w14:textId="47BBA4DD" w:rsidR="009635A2" w:rsidRPr="00C279DC" w:rsidRDefault="0073238A" w:rsidP="00C279DC">
      <w:pPr>
        <w:pStyle w:val="Tekstpodstawowy"/>
        <w:rPr>
          <w:rFonts w:asciiTheme="minorHAnsi" w:hAnsiTheme="minorHAnsi" w:cstheme="minorHAnsi"/>
        </w:rPr>
      </w:pPr>
      <w:r w:rsidRPr="00C279DC">
        <w:rPr>
          <w:rFonts w:asciiTheme="minorHAnsi" w:hAnsiTheme="minorHAnsi" w:cstheme="minorHAnsi"/>
        </w:rPr>
        <w:t>Oferuj</w:t>
      </w:r>
      <w:r w:rsidR="00237077" w:rsidRPr="00C279DC">
        <w:rPr>
          <w:rFonts w:asciiTheme="minorHAnsi" w:hAnsiTheme="minorHAnsi" w:cstheme="minorHAnsi"/>
        </w:rPr>
        <w:t>ę</w:t>
      </w:r>
      <w:r w:rsidRPr="00C279DC">
        <w:rPr>
          <w:rFonts w:asciiTheme="minorHAnsi" w:hAnsiTheme="minorHAnsi" w:cstheme="minorHAnsi"/>
        </w:rPr>
        <w:t xml:space="preserve"> wykonanie przedmiotu zamówienia (zapytania ofertowego) za</w:t>
      </w:r>
      <w:r w:rsidR="009635A2" w:rsidRPr="00C279DC">
        <w:rPr>
          <w:rFonts w:asciiTheme="minorHAnsi" w:hAnsiTheme="minorHAnsi" w:cstheme="minorHAnsi"/>
        </w:rPr>
        <w:t xml:space="preserve"> łączną cenę</w:t>
      </w:r>
      <w:r w:rsidRPr="00C279DC">
        <w:rPr>
          <w:rFonts w:asciiTheme="minorHAnsi" w:hAnsiTheme="minorHAnsi" w:cstheme="minorHAnsi"/>
        </w:rPr>
        <w:t xml:space="preserve">: </w:t>
      </w:r>
    </w:p>
    <w:p w14:paraId="62C6135B" w14:textId="77777777" w:rsidR="000B2EE4" w:rsidRPr="00C279DC" w:rsidRDefault="000B2EE4" w:rsidP="00C279DC">
      <w:pPr>
        <w:pStyle w:val="Tekstpodstawowy"/>
        <w:rPr>
          <w:rFonts w:asciiTheme="minorHAnsi" w:hAnsiTheme="minorHAnsi" w:cstheme="minorHAnsi"/>
        </w:rPr>
      </w:pPr>
    </w:p>
    <w:p w14:paraId="6A9879A5" w14:textId="2F7040CD" w:rsidR="0073238A" w:rsidRPr="00C279DC" w:rsidRDefault="009635A2" w:rsidP="00C279DC">
      <w:pPr>
        <w:pStyle w:val="Tekstpodstawowy"/>
        <w:rPr>
          <w:rFonts w:asciiTheme="minorHAnsi" w:hAnsiTheme="minorHAnsi" w:cstheme="minorHAnsi"/>
          <w:u w:val="single"/>
        </w:rPr>
      </w:pPr>
      <w:r w:rsidRPr="00C279D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…………………………………………………………………………………………………………………………………………………. brutto.</w:t>
      </w:r>
    </w:p>
    <w:p w14:paraId="7E03DB48" w14:textId="77777777" w:rsidR="0073238A" w:rsidRPr="00C279DC" w:rsidRDefault="0073238A" w:rsidP="00C279DC">
      <w:pPr>
        <w:jc w:val="both"/>
        <w:rPr>
          <w:rFonts w:asciiTheme="minorHAnsi" w:hAnsiTheme="minorHAnsi" w:cstheme="minorHAnsi"/>
        </w:rPr>
      </w:pPr>
    </w:p>
    <w:p w14:paraId="75006771" w14:textId="77777777" w:rsidR="0073238A" w:rsidRPr="00C279DC" w:rsidRDefault="0073238A" w:rsidP="00C279DC">
      <w:pPr>
        <w:jc w:val="both"/>
        <w:rPr>
          <w:rFonts w:asciiTheme="minorHAnsi" w:hAnsiTheme="minorHAnsi" w:cstheme="minorHAnsi"/>
        </w:rPr>
      </w:pPr>
      <w:r w:rsidRPr="00C279DC">
        <w:rPr>
          <w:rFonts w:asciiTheme="minorHAnsi" w:hAnsiTheme="minorHAnsi" w:cstheme="minorHAnsi"/>
        </w:rPr>
        <w:t>*Cena musi obejmować:</w:t>
      </w:r>
    </w:p>
    <w:p w14:paraId="2B8D57DB" w14:textId="77777777" w:rsidR="0073238A" w:rsidRPr="00C279DC" w:rsidRDefault="0073238A" w:rsidP="00C279DC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</w:rPr>
      </w:pPr>
      <w:r w:rsidRPr="00C279DC">
        <w:rPr>
          <w:rFonts w:asciiTheme="minorHAnsi" w:hAnsiTheme="minorHAnsi" w:cstheme="minorHAnsi"/>
        </w:rPr>
        <w:t xml:space="preserve">wartość przedmiotu zamówienia określoną zgodnie z wypełnionym formularzem cenowym – stanowiącym załącznik numer 3 do zapytania ofertowego (w tym, </w:t>
      </w:r>
      <w:r w:rsidRPr="00C279DC">
        <w:rPr>
          <w:rFonts w:asciiTheme="minorHAnsi" w:hAnsiTheme="minorHAnsi" w:cstheme="minorHAnsi"/>
          <w:color w:val="000000"/>
        </w:rPr>
        <w:t xml:space="preserve">wszystkie koszty niezbędne </w:t>
      </w:r>
      <w:r w:rsidRPr="00C279DC">
        <w:rPr>
          <w:rFonts w:asciiTheme="minorHAnsi" w:hAnsiTheme="minorHAnsi" w:cstheme="minorHAnsi"/>
          <w:color w:val="000000"/>
        </w:rPr>
        <w:br/>
        <w:t>do prawidłowej realizacji przedmiotu zamówienia</w:t>
      </w:r>
      <w:r w:rsidRPr="00C279DC">
        <w:rPr>
          <w:rFonts w:asciiTheme="minorHAnsi" w:hAnsiTheme="minorHAnsi" w:cstheme="minorHAnsi"/>
        </w:rPr>
        <w:t>).</w:t>
      </w:r>
    </w:p>
    <w:p w14:paraId="6870457F" w14:textId="77777777" w:rsidR="0073238A" w:rsidRPr="00C279DC" w:rsidRDefault="0073238A" w:rsidP="00C279DC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b/>
          <w:i/>
          <w:u w:val="single"/>
        </w:rPr>
      </w:pPr>
      <w:r w:rsidRPr="00C279DC">
        <w:rPr>
          <w:rFonts w:asciiTheme="minorHAnsi" w:hAnsiTheme="minorHAnsi" w:cstheme="minorHAnsi"/>
        </w:rPr>
        <w:t>podatek VAT.</w:t>
      </w:r>
    </w:p>
    <w:p w14:paraId="45D1BDFB" w14:textId="77777777" w:rsidR="00E6530F" w:rsidRPr="00C279DC" w:rsidRDefault="00E6530F" w:rsidP="00C279DC">
      <w:pPr>
        <w:tabs>
          <w:tab w:val="left" w:pos="708"/>
          <w:tab w:val="left" w:pos="5529"/>
        </w:tabs>
        <w:jc w:val="both"/>
        <w:rPr>
          <w:rFonts w:asciiTheme="minorHAnsi" w:hAnsiTheme="minorHAnsi" w:cstheme="minorHAnsi"/>
          <w:b/>
          <w:bCs/>
          <w:u w:val="single"/>
        </w:rPr>
      </w:pPr>
    </w:p>
    <w:p w14:paraId="1A7220ED" w14:textId="61FF01BF" w:rsidR="00E6530F" w:rsidRPr="00C279DC" w:rsidRDefault="00E6530F" w:rsidP="00C279DC">
      <w:pPr>
        <w:tabs>
          <w:tab w:val="left" w:pos="708"/>
          <w:tab w:val="left" w:pos="5529"/>
        </w:tabs>
        <w:jc w:val="both"/>
        <w:rPr>
          <w:rFonts w:asciiTheme="minorHAnsi" w:hAnsiTheme="minorHAnsi" w:cstheme="minorHAnsi"/>
          <w:b/>
          <w:bCs/>
          <w:u w:val="single"/>
        </w:rPr>
      </w:pPr>
      <w:r w:rsidRPr="00C279DC">
        <w:rPr>
          <w:rFonts w:asciiTheme="minorHAnsi" w:hAnsiTheme="minorHAnsi" w:cstheme="minorHAnsi"/>
          <w:b/>
          <w:bCs/>
          <w:u w:val="single"/>
        </w:rPr>
        <w:t>III. OKRES WYKONANIA</w:t>
      </w:r>
    </w:p>
    <w:p w14:paraId="0EF2F70C" w14:textId="20475F7B" w:rsidR="007777AB" w:rsidRPr="00C279DC" w:rsidRDefault="007B7DB4" w:rsidP="00C279DC">
      <w:pPr>
        <w:tabs>
          <w:tab w:val="left" w:pos="708"/>
          <w:tab w:val="left" w:pos="5529"/>
        </w:tabs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b/>
          <w:bCs/>
        </w:rPr>
        <w:t>3 lata</w:t>
      </w:r>
      <w:r w:rsidR="00592046" w:rsidRPr="00C279DC">
        <w:rPr>
          <w:rFonts w:asciiTheme="minorHAnsi" w:hAnsiTheme="minorHAnsi" w:cstheme="minorHAnsi"/>
          <w:b/>
          <w:bCs/>
        </w:rPr>
        <w:t xml:space="preserve"> od zawarcia umowy.</w:t>
      </w:r>
    </w:p>
    <w:p w14:paraId="08DB1647" w14:textId="77777777" w:rsidR="00E6530F" w:rsidRPr="00C279DC" w:rsidRDefault="00E6530F" w:rsidP="00C279DC">
      <w:pPr>
        <w:pStyle w:val="Bezodstpw"/>
        <w:rPr>
          <w:rFonts w:asciiTheme="minorHAnsi" w:hAnsiTheme="minorHAnsi" w:cstheme="minorHAnsi"/>
          <w:b/>
          <w:lang w:val="pl-PL"/>
        </w:rPr>
      </w:pPr>
    </w:p>
    <w:p w14:paraId="7F87373D" w14:textId="09AF4154" w:rsidR="00E6530F" w:rsidRPr="00C279DC" w:rsidRDefault="00110A1F" w:rsidP="00C279DC">
      <w:pPr>
        <w:tabs>
          <w:tab w:val="left" w:pos="708"/>
          <w:tab w:val="left" w:pos="5529"/>
        </w:tabs>
        <w:jc w:val="both"/>
        <w:rPr>
          <w:rFonts w:asciiTheme="minorHAnsi" w:hAnsiTheme="minorHAnsi" w:cstheme="minorHAnsi"/>
        </w:rPr>
      </w:pPr>
      <w:r w:rsidRPr="00C279DC">
        <w:rPr>
          <w:rFonts w:asciiTheme="minorHAnsi" w:hAnsiTheme="minorHAnsi" w:cstheme="minorHAnsi"/>
          <w:b/>
          <w:bCs/>
          <w:u w:val="single"/>
        </w:rPr>
        <w:t>I</w:t>
      </w:r>
      <w:r w:rsidR="00E6530F" w:rsidRPr="00C279DC">
        <w:rPr>
          <w:rFonts w:asciiTheme="minorHAnsi" w:hAnsiTheme="minorHAnsi" w:cstheme="minorHAnsi"/>
          <w:b/>
          <w:bCs/>
          <w:u w:val="single"/>
        </w:rPr>
        <w:t xml:space="preserve">V. OŚWIADCZENIA DOTYCZĄCE PODWYKONAWCÓW*: </w:t>
      </w:r>
    </w:p>
    <w:p w14:paraId="015F188C" w14:textId="77777777" w:rsidR="00E6530F" w:rsidRPr="00C279DC" w:rsidRDefault="00E6530F" w:rsidP="00C279DC">
      <w:pPr>
        <w:tabs>
          <w:tab w:val="left" w:pos="0"/>
          <w:tab w:val="left" w:pos="5529"/>
        </w:tabs>
        <w:jc w:val="both"/>
        <w:rPr>
          <w:rFonts w:asciiTheme="minorHAnsi" w:hAnsiTheme="minorHAnsi" w:cstheme="minorHAnsi"/>
        </w:rPr>
      </w:pPr>
      <w:r w:rsidRPr="00C279DC">
        <w:rPr>
          <w:rFonts w:asciiTheme="minorHAnsi" w:hAnsiTheme="minorHAnsi" w:cstheme="minorHAnsi"/>
        </w:rPr>
        <w:t>Zamówienie wykonamy</w:t>
      </w:r>
      <w:r w:rsidRPr="00C279DC">
        <w:rPr>
          <w:rFonts w:asciiTheme="minorHAnsi" w:hAnsiTheme="minorHAnsi" w:cstheme="minorHAnsi"/>
          <w:b/>
        </w:rPr>
        <w:t xml:space="preserve"> samodzielnie*/przy pomocy podwykonawców*, </w:t>
      </w:r>
      <w:r w:rsidRPr="00C279DC">
        <w:rPr>
          <w:rFonts w:asciiTheme="minorHAnsi" w:hAnsiTheme="minorHAnsi" w:cstheme="minorHAnsi"/>
        </w:rPr>
        <w:t>którym zamierzamy powierzyć wykonanie następującej części zamówienia: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4706"/>
      </w:tblGrid>
      <w:tr w:rsidR="00E6530F" w:rsidRPr="00C279DC" w14:paraId="7D469241" w14:textId="77777777" w:rsidTr="00947FC5">
        <w:tc>
          <w:tcPr>
            <w:tcW w:w="675" w:type="dxa"/>
          </w:tcPr>
          <w:p w14:paraId="383D703A" w14:textId="77777777" w:rsidR="00E6530F" w:rsidRPr="00C279DC" w:rsidRDefault="00E6530F" w:rsidP="00C279DC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C279DC">
              <w:rPr>
                <w:rFonts w:asciiTheme="minorHAnsi" w:hAnsiTheme="minorHAnsi" w:cstheme="minorHAnsi"/>
              </w:rPr>
              <w:lastRenderedPageBreak/>
              <w:t>Lp.</w:t>
            </w:r>
          </w:p>
        </w:tc>
        <w:tc>
          <w:tcPr>
            <w:tcW w:w="4395" w:type="dxa"/>
          </w:tcPr>
          <w:p w14:paraId="280731D9" w14:textId="77777777" w:rsidR="00E6530F" w:rsidRPr="00C279DC" w:rsidRDefault="00E6530F" w:rsidP="00C279DC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C279DC">
              <w:rPr>
                <w:rFonts w:asciiTheme="minorHAnsi" w:hAnsiTheme="minorHAnsi" w:cstheme="minorHAnsi"/>
              </w:rPr>
              <w:t>Nazwa części zamówienia powierzona wykonaniu przez podwykonawców</w:t>
            </w:r>
          </w:p>
        </w:tc>
        <w:tc>
          <w:tcPr>
            <w:tcW w:w="4706" w:type="dxa"/>
          </w:tcPr>
          <w:p w14:paraId="3710096E" w14:textId="77777777" w:rsidR="00E6530F" w:rsidRPr="00C279DC" w:rsidRDefault="00E6530F" w:rsidP="00C279DC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C279DC">
              <w:rPr>
                <w:rFonts w:asciiTheme="minorHAnsi" w:hAnsiTheme="minorHAnsi" w:cstheme="minorHAnsi"/>
              </w:rPr>
              <w:t>Nazwy podwykonawców (jeśli są znani)</w:t>
            </w:r>
          </w:p>
        </w:tc>
      </w:tr>
      <w:tr w:rsidR="00E6530F" w:rsidRPr="00C279DC" w14:paraId="53C142FF" w14:textId="77777777" w:rsidTr="00947FC5">
        <w:tc>
          <w:tcPr>
            <w:tcW w:w="675" w:type="dxa"/>
          </w:tcPr>
          <w:p w14:paraId="1765CAE4" w14:textId="77777777" w:rsidR="00E6530F" w:rsidRPr="00C279DC" w:rsidRDefault="00E6530F" w:rsidP="00C279DC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C279D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395" w:type="dxa"/>
          </w:tcPr>
          <w:p w14:paraId="3725494C" w14:textId="77777777" w:rsidR="00E6530F" w:rsidRPr="00C279DC" w:rsidRDefault="00E6530F" w:rsidP="00C279DC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C279DC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4706" w:type="dxa"/>
          </w:tcPr>
          <w:p w14:paraId="2C79B27D" w14:textId="77777777" w:rsidR="00E6530F" w:rsidRPr="00C279DC" w:rsidRDefault="00E6530F" w:rsidP="00C279DC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C279DC">
              <w:rPr>
                <w:rFonts w:asciiTheme="minorHAnsi" w:hAnsiTheme="minorHAnsi" w:cstheme="minorHAnsi"/>
              </w:rPr>
              <w:t>…</w:t>
            </w:r>
          </w:p>
        </w:tc>
      </w:tr>
      <w:tr w:rsidR="00E6530F" w:rsidRPr="00C279DC" w14:paraId="14F5C267" w14:textId="77777777" w:rsidTr="00947FC5">
        <w:tc>
          <w:tcPr>
            <w:tcW w:w="675" w:type="dxa"/>
          </w:tcPr>
          <w:p w14:paraId="38340575" w14:textId="77777777" w:rsidR="00E6530F" w:rsidRPr="00C279DC" w:rsidRDefault="00E6530F" w:rsidP="00C279DC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C279DC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4395" w:type="dxa"/>
          </w:tcPr>
          <w:p w14:paraId="3EC224A8" w14:textId="77777777" w:rsidR="00E6530F" w:rsidRPr="00C279DC" w:rsidRDefault="00E6530F" w:rsidP="00C279DC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C279DC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4706" w:type="dxa"/>
          </w:tcPr>
          <w:p w14:paraId="390521FD" w14:textId="77777777" w:rsidR="00E6530F" w:rsidRPr="00C279DC" w:rsidRDefault="00E6530F" w:rsidP="00C279DC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C279DC">
              <w:rPr>
                <w:rFonts w:asciiTheme="minorHAnsi" w:hAnsiTheme="minorHAnsi" w:cstheme="minorHAnsi"/>
              </w:rPr>
              <w:t>…</w:t>
            </w:r>
          </w:p>
        </w:tc>
      </w:tr>
    </w:tbl>
    <w:p w14:paraId="332F9494" w14:textId="77777777" w:rsidR="00E6530F" w:rsidRPr="00C279DC" w:rsidRDefault="00E6530F" w:rsidP="00C279DC">
      <w:pPr>
        <w:tabs>
          <w:tab w:val="left" w:pos="708"/>
          <w:tab w:val="left" w:pos="5529"/>
        </w:tabs>
        <w:jc w:val="both"/>
        <w:rPr>
          <w:rFonts w:asciiTheme="minorHAnsi" w:hAnsiTheme="minorHAnsi" w:cstheme="minorHAnsi"/>
          <w:b/>
          <w:bCs/>
          <w:u w:val="single"/>
        </w:rPr>
      </w:pPr>
    </w:p>
    <w:p w14:paraId="4363BD38" w14:textId="2369DDA1" w:rsidR="00E6530F" w:rsidRPr="00C279DC" w:rsidRDefault="00E6530F" w:rsidP="00C279DC">
      <w:pPr>
        <w:tabs>
          <w:tab w:val="left" w:pos="708"/>
          <w:tab w:val="left" w:pos="5529"/>
        </w:tabs>
        <w:jc w:val="both"/>
        <w:rPr>
          <w:rFonts w:asciiTheme="minorHAnsi" w:hAnsiTheme="minorHAnsi" w:cstheme="minorHAnsi"/>
        </w:rPr>
      </w:pPr>
      <w:r w:rsidRPr="00C279DC">
        <w:rPr>
          <w:rFonts w:asciiTheme="minorHAnsi" w:hAnsiTheme="minorHAnsi" w:cstheme="minorHAnsi"/>
          <w:b/>
          <w:bCs/>
          <w:u w:val="single"/>
        </w:rPr>
        <w:t xml:space="preserve">V. OŚWIADCZENIA: </w:t>
      </w:r>
    </w:p>
    <w:p w14:paraId="645EE3CF" w14:textId="77777777" w:rsidR="00E6530F" w:rsidRPr="00C279DC" w:rsidRDefault="00E6530F" w:rsidP="00C279DC">
      <w:pPr>
        <w:tabs>
          <w:tab w:val="left" w:pos="708"/>
          <w:tab w:val="left" w:pos="5529"/>
        </w:tabs>
        <w:jc w:val="both"/>
        <w:rPr>
          <w:rFonts w:asciiTheme="minorHAnsi" w:hAnsiTheme="minorHAnsi" w:cstheme="minorHAnsi"/>
        </w:rPr>
      </w:pPr>
      <w:r w:rsidRPr="00C279DC">
        <w:rPr>
          <w:rFonts w:asciiTheme="minorHAnsi" w:hAnsiTheme="minorHAnsi" w:cstheme="minorHAnsi"/>
        </w:rPr>
        <w:t>Oświadczam, że:</w:t>
      </w:r>
    </w:p>
    <w:p w14:paraId="768BA50E" w14:textId="2CD5BCCE" w:rsidR="00304F71" w:rsidRPr="00C279DC" w:rsidRDefault="00B5764D" w:rsidP="00C279DC">
      <w:pPr>
        <w:pStyle w:val="Bezodstpw"/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 w:rsidRPr="00C279DC">
        <w:rPr>
          <w:rFonts w:asciiTheme="minorHAnsi" w:hAnsiTheme="minorHAnsi" w:cstheme="minorHAnsi"/>
        </w:rPr>
        <w:t xml:space="preserve">zapoznałem się z zapytaniem ofertowym – numer sprawy: </w:t>
      </w:r>
      <w:r w:rsidRPr="00C279DC">
        <w:rPr>
          <w:rFonts w:asciiTheme="minorHAnsi" w:hAnsiTheme="minorHAnsi" w:cstheme="minorHAnsi"/>
          <w:b/>
          <w:bCs/>
          <w:lang w:eastAsia="pl-PL"/>
        </w:rPr>
        <w:t>DOP.260.</w:t>
      </w:r>
      <w:r w:rsidR="005A5059" w:rsidRPr="00C279DC">
        <w:rPr>
          <w:rFonts w:asciiTheme="minorHAnsi" w:hAnsiTheme="minorHAnsi" w:cstheme="minorHAnsi"/>
          <w:b/>
          <w:bCs/>
          <w:lang w:eastAsia="pl-PL"/>
        </w:rPr>
        <w:t>0</w:t>
      </w:r>
      <w:r w:rsidR="00B254E7">
        <w:rPr>
          <w:rFonts w:asciiTheme="minorHAnsi" w:hAnsiTheme="minorHAnsi" w:cstheme="minorHAnsi"/>
          <w:b/>
          <w:bCs/>
          <w:lang w:eastAsia="pl-PL"/>
        </w:rPr>
        <w:t>5</w:t>
      </w:r>
      <w:r w:rsidRPr="00C279DC">
        <w:rPr>
          <w:rFonts w:asciiTheme="minorHAnsi" w:hAnsiTheme="minorHAnsi" w:cstheme="minorHAnsi"/>
          <w:b/>
          <w:bCs/>
          <w:lang w:eastAsia="pl-PL"/>
        </w:rPr>
        <w:t>.1.202</w:t>
      </w:r>
      <w:r w:rsidR="00341A8C" w:rsidRPr="00C279DC">
        <w:rPr>
          <w:rFonts w:asciiTheme="minorHAnsi" w:hAnsiTheme="minorHAnsi" w:cstheme="minorHAnsi"/>
          <w:b/>
          <w:bCs/>
          <w:lang w:eastAsia="pl-PL"/>
        </w:rPr>
        <w:t>4</w:t>
      </w:r>
      <w:r w:rsidRPr="00C279DC">
        <w:rPr>
          <w:rFonts w:asciiTheme="minorHAnsi" w:hAnsiTheme="minorHAnsi" w:cstheme="minorHAnsi"/>
          <w:b/>
          <w:bCs/>
          <w:lang w:eastAsia="pl-PL"/>
        </w:rPr>
        <w:t>.</w:t>
      </w:r>
      <w:r w:rsidR="005A5059" w:rsidRPr="00C279DC">
        <w:rPr>
          <w:rFonts w:asciiTheme="minorHAnsi" w:hAnsiTheme="minorHAnsi" w:cstheme="minorHAnsi"/>
          <w:b/>
          <w:bCs/>
          <w:lang w:eastAsia="pl-PL"/>
        </w:rPr>
        <w:t>EW</w:t>
      </w:r>
      <w:r w:rsidRPr="00C279DC">
        <w:rPr>
          <w:rFonts w:asciiTheme="minorHAnsi" w:hAnsiTheme="minorHAnsi" w:cstheme="minorHAnsi"/>
          <w:lang w:eastAsia="pl-PL"/>
        </w:rPr>
        <w:t xml:space="preserve"> </w:t>
      </w:r>
      <w:r w:rsidRPr="00C279DC">
        <w:rPr>
          <w:rFonts w:asciiTheme="minorHAnsi" w:hAnsiTheme="minorHAnsi" w:cstheme="minorHAnsi"/>
        </w:rPr>
        <w:t xml:space="preserve">(w tym – opisem przedmiotu zamówienia) i nie wnoszę do niego zastrzeżeń; </w:t>
      </w:r>
    </w:p>
    <w:p w14:paraId="7FB4A8C0" w14:textId="6FF01CF2" w:rsidR="00F151A9" w:rsidRPr="00C279DC" w:rsidRDefault="00F151A9" w:rsidP="00C279DC">
      <w:pPr>
        <w:pStyle w:val="Bezodstpw"/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 w:rsidRPr="00C279DC">
        <w:rPr>
          <w:rStyle w:val="cf01"/>
          <w:rFonts w:asciiTheme="minorHAnsi" w:hAnsiTheme="minorHAnsi" w:cstheme="minorHAnsi"/>
          <w:b w:val="0"/>
          <w:bCs w:val="0"/>
        </w:rPr>
        <w:t>zobowiązuje się do zawarcia umowy o treści uzgodnionej z Zamawiającym, w miejscu i terminie wskazanym przez Zamawiającego;</w:t>
      </w:r>
    </w:p>
    <w:p w14:paraId="5370BA68" w14:textId="77777777" w:rsidR="00B5764D" w:rsidRPr="00C279DC" w:rsidRDefault="00E6530F" w:rsidP="00C279D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</w:rPr>
      </w:pPr>
      <w:r w:rsidRPr="00C279DC">
        <w:rPr>
          <w:rFonts w:asciiTheme="minorHAnsi" w:hAnsiTheme="minorHAnsi" w:cstheme="minorHAnsi"/>
        </w:rPr>
        <w:t>jestem związany ofertą przez okres 60 (słownie: sześćdziesięciu) dni od upływu terminu składania ofert;</w:t>
      </w:r>
    </w:p>
    <w:p w14:paraId="1BF75E65" w14:textId="0BC2E59C" w:rsidR="00E6530F" w:rsidRPr="00C279DC" w:rsidRDefault="00617A68" w:rsidP="00C279D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</w:rPr>
      </w:pPr>
      <w:r w:rsidRPr="00C279DC">
        <w:rPr>
          <w:rFonts w:asciiTheme="minorHAnsi" w:hAnsiTheme="minorHAnsi" w:cstheme="minorHAnsi"/>
        </w:rPr>
        <w:t>nie podlegam wykluczeniu.</w:t>
      </w:r>
    </w:p>
    <w:p w14:paraId="7BED1976" w14:textId="77777777" w:rsidR="00E6530F" w:rsidRPr="00C279DC" w:rsidRDefault="00E6530F" w:rsidP="00C279DC">
      <w:pPr>
        <w:tabs>
          <w:tab w:val="left" w:pos="708"/>
          <w:tab w:val="left" w:pos="5529"/>
        </w:tabs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51F6BCBA" w14:textId="2F68201D" w:rsidR="00E6530F" w:rsidRPr="00C279DC" w:rsidRDefault="00E6530F" w:rsidP="00C279DC">
      <w:pPr>
        <w:tabs>
          <w:tab w:val="left" w:pos="284"/>
          <w:tab w:val="left" w:pos="426"/>
          <w:tab w:val="center" w:pos="8080"/>
        </w:tabs>
        <w:jc w:val="both"/>
        <w:rPr>
          <w:rFonts w:asciiTheme="minorHAnsi" w:hAnsiTheme="minorHAnsi" w:cstheme="minorHAnsi"/>
        </w:rPr>
      </w:pPr>
      <w:r w:rsidRPr="00C279DC">
        <w:rPr>
          <w:rFonts w:asciiTheme="minorHAnsi" w:hAnsiTheme="minorHAnsi" w:cstheme="minorHAnsi"/>
          <w:b/>
          <w:bCs/>
          <w:u w:val="single"/>
        </w:rPr>
        <w:t>VI. DANE OSOBY UPOWAŻNIONEJ DO KONTAKTU Z ZAMAWIAJĄCYM</w:t>
      </w:r>
      <w:r w:rsidRPr="00C279DC">
        <w:rPr>
          <w:rFonts w:asciiTheme="minorHAnsi" w:hAnsiTheme="minorHAnsi" w:cstheme="minorHAnsi"/>
          <w:b/>
          <w:bCs/>
        </w:rPr>
        <w:t xml:space="preserve"> </w:t>
      </w:r>
      <w:r w:rsidRPr="00C279DC">
        <w:rPr>
          <w:rFonts w:asciiTheme="minorHAnsi" w:hAnsiTheme="minorHAnsi" w:cstheme="minorHAnsi"/>
        </w:rPr>
        <w:t xml:space="preserve">(kontakt, przekazywanie wzajemnych uwag wynikających z realizacji ewentualnej umowy oraz nadzór nad realizacją ewentualnej umowy): </w:t>
      </w:r>
    </w:p>
    <w:p w14:paraId="01B304F7" w14:textId="77777777" w:rsidR="00E6530F" w:rsidRPr="00C279DC" w:rsidRDefault="00E6530F" w:rsidP="00C279DC">
      <w:pPr>
        <w:tabs>
          <w:tab w:val="center" w:pos="8080"/>
        </w:tabs>
        <w:rPr>
          <w:rFonts w:asciiTheme="minorHAnsi" w:hAnsiTheme="minorHAnsi" w:cstheme="minorHAnsi"/>
        </w:rPr>
      </w:pPr>
      <w:r w:rsidRPr="00C279DC">
        <w:rPr>
          <w:rFonts w:asciiTheme="minorHAnsi" w:hAnsiTheme="minorHAnsi" w:cstheme="minorHAnsi"/>
        </w:rPr>
        <w:t>imię i nazwisko ...........................................................................................................................</w:t>
      </w:r>
    </w:p>
    <w:p w14:paraId="4BD21F98" w14:textId="77777777" w:rsidR="00E6530F" w:rsidRPr="00C279DC" w:rsidRDefault="00E6530F" w:rsidP="00C279DC">
      <w:pPr>
        <w:tabs>
          <w:tab w:val="center" w:pos="8080"/>
        </w:tabs>
        <w:rPr>
          <w:rFonts w:asciiTheme="minorHAnsi" w:hAnsiTheme="minorHAnsi" w:cstheme="minorHAnsi"/>
        </w:rPr>
      </w:pPr>
      <w:r w:rsidRPr="00C279DC">
        <w:rPr>
          <w:rFonts w:asciiTheme="minorHAnsi" w:hAnsiTheme="minorHAnsi" w:cstheme="minorHAnsi"/>
        </w:rPr>
        <w:t>stanowisko służbowe ..................................................................................................................</w:t>
      </w:r>
    </w:p>
    <w:p w14:paraId="5712D5F9" w14:textId="77777777" w:rsidR="00E6530F" w:rsidRPr="00C279DC" w:rsidRDefault="00E6530F" w:rsidP="00C279DC">
      <w:pPr>
        <w:tabs>
          <w:tab w:val="center" w:pos="8080"/>
        </w:tabs>
        <w:rPr>
          <w:rFonts w:asciiTheme="minorHAnsi" w:hAnsiTheme="minorHAnsi" w:cstheme="minorHAnsi"/>
        </w:rPr>
      </w:pPr>
      <w:r w:rsidRPr="00C279DC">
        <w:rPr>
          <w:rFonts w:asciiTheme="minorHAnsi" w:hAnsiTheme="minorHAnsi" w:cstheme="minorHAnsi"/>
        </w:rPr>
        <w:t>numer telefonu ............................................................................................................................</w:t>
      </w:r>
    </w:p>
    <w:p w14:paraId="08A79471" w14:textId="77777777" w:rsidR="00E6530F" w:rsidRPr="00C279DC" w:rsidRDefault="00E6530F" w:rsidP="00C279DC">
      <w:pPr>
        <w:tabs>
          <w:tab w:val="center" w:pos="8080"/>
        </w:tabs>
        <w:rPr>
          <w:rFonts w:asciiTheme="minorHAnsi" w:hAnsiTheme="minorHAnsi" w:cstheme="minorHAnsi"/>
        </w:rPr>
      </w:pPr>
      <w:r w:rsidRPr="00C279DC">
        <w:rPr>
          <w:rFonts w:asciiTheme="minorHAnsi" w:hAnsiTheme="minorHAnsi" w:cstheme="minorHAnsi"/>
        </w:rPr>
        <w:t>numer faksu ................................................................................................................................</w:t>
      </w:r>
    </w:p>
    <w:p w14:paraId="1FF66481" w14:textId="77777777" w:rsidR="00E6530F" w:rsidRPr="00C279DC" w:rsidRDefault="00E6530F" w:rsidP="00C279DC">
      <w:pPr>
        <w:rPr>
          <w:rFonts w:asciiTheme="minorHAnsi" w:hAnsiTheme="minorHAnsi" w:cstheme="minorHAnsi"/>
        </w:rPr>
      </w:pPr>
      <w:r w:rsidRPr="00C279DC">
        <w:rPr>
          <w:rFonts w:asciiTheme="minorHAnsi" w:hAnsiTheme="minorHAnsi" w:cstheme="minorHAnsi"/>
        </w:rPr>
        <w:t>dni i godziny pracy .....................................................................................................................</w:t>
      </w:r>
    </w:p>
    <w:p w14:paraId="4A7A7E35" w14:textId="77777777" w:rsidR="00E6530F" w:rsidRPr="00C279DC" w:rsidRDefault="00E6530F" w:rsidP="00C279DC">
      <w:pPr>
        <w:rPr>
          <w:rFonts w:asciiTheme="minorHAnsi" w:hAnsiTheme="minorHAnsi" w:cstheme="minorHAnsi"/>
          <w:b/>
          <w:bCs/>
          <w:color w:val="FF0000"/>
        </w:rPr>
      </w:pPr>
      <w:r w:rsidRPr="00C279DC">
        <w:rPr>
          <w:rFonts w:asciiTheme="minorHAnsi" w:hAnsiTheme="minorHAnsi" w:cstheme="minorHAnsi"/>
        </w:rPr>
        <w:t>adres e-mail ................................................................................................................................</w:t>
      </w:r>
    </w:p>
    <w:p w14:paraId="58488CD2" w14:textId="77777777" w:rsidR="00E6530F" w:rsidRPr="00C279DC" w:rsidRDefault="00E6530F" w:rsidP="00C279DC">
      <w:pPr>
        <w:jc w:val="right"/>
        <w:rPr>
          <w:rFonts w:asciiTheme="minorHAnsi" w:hAnsiTheme="minorHAnsi" w:cstheme="minorHAnsi"/>
        </w:rPr>
      </w:pPr>
    </w:p>
    <w:p w14:paraId="724F3EC2" w14:textId="4CDAD7D4" w:rsidR="00E6530F" w:rsidRPr="00C279DC" w:rsidRDefault="00E6530F" w:rsidP="00C279DC">
      <w:pPr>
        <w:jc w:val="right"/>
        <w:rPr>
          <w:rFonts w:asciiTheme="minorHAnsi" w:hAnsiTheme="minorHAnsi" w:cstheme="minorHAnsi"/>
        </w:rPr>
      </w:pPr>
    </w:p>
    <w:p w14:paraId="0296BD61" w14:textId="6BEBF226" w:rsidR="000D7890" w:rsidRPr="00C279DC" w:rsidRDefault="000D7890" w:rsidP="00C279DC">
      <w:pPr>
        <w:jc w:val="right"/>
        <w:rPr>
          <w:rFonts w:asciiTheme="minorHAnsi" w:hAnsiTheme="minorHAnsi" w:cstheme="minorHAnsi"/>
        </w:rPr>
      </w:pPr>
    </w:p>
    <w:p w14:paraId="55B599B0" w14:textId="77777777" w:rsidR="000D7890" w:rsidRPr="00C279DC" w:rsidRDefault="000D7890" w:rsidP="00C279DC">
      <w:pPr>
        <w:jc w:val="right"/>
        <w:rPr>
          <w:rFonts w:asciiTheme="minorHAnsi" w:hAnsiTheme="minorHAnsi" w:cstheme="minorHAnsi"/>
        </w:rPr>
      </w:pPr>
    </w:p>
    <w:p w14:paraId="65279CF3" w14:textId="77777777" w:rsidR="00E6530F" w:rsidRPr="00C279DC" w:rsidRDefault="00E6530F" w:rsidP="00C279DC">
      <w:pPr>
        <w:jc w:val="right"/>
        <w:rPr>
          <w:rFonts w:asciiTheme="minorHAnsi" w:hAnsiTheme="minorHAnsi" w:cstheme="minorHAnsi"/>
        </w:rPr>
      </w:pPr>
      <w:r w:rsidRPr="00C279DC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    </w:t>
      </w:r>
    </w:p>
    <w:p w14:paraId="3BBCF583" w14:textId="77777777" w:rsidR="00E6530F" w:rsidRPr="00C279DC" w:rsidRDefault="00E6530F" w:rsidP="00C279DC">
      <w:pPr>
        <w:jc w:val="both"/>
        <w:rPr>
          <w:rFonts w:asciiTheme="minorHAnsi" w:hAnsiTheme="minorHAnsi" w:cstheme="minorHAnsi"/>
        </w:rPr>
      </w:pPr>
      <w:r w:rsidRPr="00C279DC">
        <w:rPr>
          <w:rFonts w:asciiTheme="minorHAnsi" w:hAnsiTheme="minorHAnsi" w:cstheme="minorHAnsi"/>
        </w:rPr>
        <w:t xml:space="preserve">                                                          /pieczątka i podpis osoby upoważnionej do reprezentowania Wykonawcy/</w:t>
      </w:r>
    </w:p>
    <w:p w14:paraId="5B237742" w14:textId="77777777" w:rsidR="00E6530F" w:rsidRPr="00C279DC" w:rsidRDefault="00E6530F" w:rsidP="00C279DC">
      <w:pPr>
        <w:tabs>
          <w:tab w:val="left" w:pos="5529"/>
        </w:tabs>
        <w:rPr>
          <w:rFonts w:asciiTheme="minorHAnsi" w:hAnsiTheme="minorHAnsi" w:cstheme="minorHAnsi"/>
          <w:b/>
          <w:bCs/>
        </w:rPr>
      </w:pPr>
    </w:p>
    <w:p w14:paraId="409B12AA" w14:textId="1E2B9386" w:rsidR="00E6530F" w:rsidRPr="00C279DC" w:rsidRDefault="00E6530F" w:rsidP="00C279DC">
      <w:pPr>
        <w:pStyle w:val="Bezodstpw"/>
        <w:rPr>
          <w:rFonts w:asciiTheme="minorHAnsi" w:hAnsiTheme="minorHAnsi" w:cstheme="minorHAnsi"/>
          <w:lang w:val="pl-PL"/>
        </w:rPr>
      </w:pPr>
      <w:r w:rsidRPr="00C279DC">
        <w:rPr>
          <w:rFonts w:asciiTheme="minorHAnsi" w:hAnsiTheme="minorHAnsi" w:cstheme="minorHAnsi"/>
          <w:lang w:val="pl-PL"/>
        </w:rPr>
        <w:t>* skreślić niepotrzebne</w:t>
      </w:r>
    </w:p>
    <w:p w14:paraId="3B44CE9D" w14:textId="77777777" w:rsidR="00110495" w:rsidRPr="00C279DC" w:rsidRDefault="001D7C16" w:rsidP="00C279DC">
      <w:pPr>
        <w:tabs>
          <w:tab w:val="left" w:pos="5529"/>
        </w:tabs>
        <w:jc w:val="center"/>
        <w:rPr>
          <w:rFonts w:asciiTheme="minorHAnsi" w:hAnsiTheme="minorHAnsi" w:cstheme="minorHAnsi"/>
          <w:b/>
          <w:bCs/>
        </w:rPr>
      </w:pPr>
      <w:r w:rsidRPr="00C279DC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  </w:t>
      </w:r>
    </w:p>
    <w:p w14:paraId="792101D9" w14:textId="77777777" w:rsidR="0073238A" w:rsidRPr="00C279DC" w:rsidRDefault="001D7C16" w:rsidP="00C279DC">
      <w:pPr>
        <w:tabs>
          <w:tab w:val="left" w:pos="5529"/>
        </w:tabs>
        <w:jc w:val="right"/>
        <w:rPr>
          <w:rFonts w:asciiTheme="minorHAnsi" w:hAnsiTheme="minorHAnsi" w:cstheme="minorHAnsi"/>
          <w:b/>
          <w:bCs/>
        </w:rPr>
      </w:pPr>
      <w:r w:rsidRPr="00C279DC">
        <w:rPr>
          <w:rFonts w:asciiTheme="minorHAnsi" w:hAnsiTheme="minorHAnsi" w:cstheme="minorHAnsi"/>
          <w:b/>
          <w:bCs/>
        </w:rPr>
        <w:t xml:space="preserve"> </w:t>
      </w:r>
    </w:p>
    <w:p w14:paraId="6989D6C9" w14:textId="77777777" w:rsidR="0073238A" w:rsidRPr="00C279DC" w:rsidRDefault="0073238A" w:rsidP="00C279DC">
      <w:pPr>
        <w:tabs>
          <w:tab w:val="left" w:pos="5529"/>
        </w:tabs>
        <w:jc w:val="right"/>
        <w:rPr>
          <w:rFonts w:asciiTheme="minorHAnsi" w:hAnsiTheme="minorHAnsi" w:cstheme="minorHAnsi"/>
          <w:b/>
          <w:bCs/>
        </w:rPr>
      </w:pPr>
    </w:p>
    <w:p w14:paraId="11935293" w14:textId="77777777" w:rsidR="0073238A" w:rsidRPr="00C279DC" w:rsidRDefault="0073238A" w:rsidP="00C279DC">
      <w:pPr>
        <w:tabs>
          <w:tab w:val="left" w:pos="5529"/>
        </w:tabs>
        <w:jc w:val="right"/>
        <w:rPr>
          <w:rFonts w:asciiTheme="minorHAnsi" w:hAnsiTheme="minorHAnsi" w:cstheme="minorHAnsi"/>
          <w:b/>
          <w:bCs/>
        </w:rPr>
      </w:pPr>
    </w:p>
    <w:p w14:paraId="54BFEDD2" w14:textId="77777777" w:rsidR="0073238A" w:rsidRPr="00C279DC" w:rsidRDefault="0073238A" w:rsidP="00C279DC">
      <w:pPr>
        <w:tabs>
          <w:tab w:val="left" w:pos="5529"/>
        </w:tabs>
        <w:jc w:val="right"/>
        <w:rPr>
          <w:rFonts w:asciiTheme="minorHAnsi" w:hAnsiTheme="minorHAnsi" w:cstheme="minorHAnsi"/>
          <w:b/>
          <w:bCs/>
        </w:rPr>
      </w:pPr>
    </w:p>
    <w:p w14:paraId="4C2231D7" w14:textId="77777777" w:rsidR="0073238A" w:rsidRPr="00C279DC" w:rsidRDefault="0073238A" w:rsidP="00C279DC">
      <w:pPr>
        <w:tabs>
          <w:tab w:val="left" w:pos="5529"/>
        </w:tabs>
        <w:jc w:val="right"/>
        <w:rPr>
          <w:rFonts w:asciiTheme="minorHAnsi" w:hAnsiTheme="minorHAnsi" w:cstheme="minorHAnsi"/>
          <w:b/>
          <w:bCs/>
        </w:rPr>
      </w:pPr>
    </w:p>
    <w:p w14:paraId="2478F50B" w14:textId="47FF543B" w:rsidR="0073238A" w:rsidRPr="00C279DC" w:rsidRDefault="0073238A" w:rsidP="00C279DC">
      <w:pPr>
        <w:tabs>
          <w:tab w:val="left" w:pos="5529"/>
        </w:tabs>
        <w:jc w:val="right"/>
        <w:rPr>
          <w:rFonts w:asciiTheme="minorHAnsi" w:hAnsiTheme="minorHAnsi" w:cstheme="minorHAnsi"/>
          <w:b/>
          <w:bCs/>
        </w:rPr>
      </w:pPr>
    </w:p>
    <w:p w14:paraId="294F4815" w14:textId="77777777" w:rsidR="00204895" w:rsidRPr="00C279DC" w:rsidRDefault="00204895" w:rsidP="00C279DC">
      <w:pPr>
        <w:tabs>
          <w:tab w:val="left" w:pos="5529"/>
        </w:tabs>
        <w:jc w:val="right"/>
        <w:rPr>
          <w:rFonts w:asciiTheme="minorHAnsi" w:hAnsiTheme="minorHAnsi" w:cstheme="minorHAnsi"/>
          <w:b/>
          <w:bCs/>
        </w:rPr>
      </w:pPr>
    </w:p>
    <w:p w14:paraId="7A123DF5" w14:textId="32D5C57D" w:rsidR="0073238A" w:rsidRPr="00C279DC" w:rsidRDefault="0073238A" w:rsidP="00C279DC">
      <w:pPr>
        <w:tabs>
          <w:tab w:val="left" w:pos="5529"/>
        </w:tabs>
        <w:jc w:val="right"/>
        <w:rPr>
          <w:rFonts w:asciiTheme="minorHAnsi" w:hAnsiTheme="minorHAnsi" w:cstheme="minorHAnsi"/>
          <w:b/>
          <w:bCs/>
        </w:rPr>
      </w:pPr>
    </w:p>
    <w:p w14:paraId="4E060A00" w14:textId="77777777" w:rsidR="000D7890" w:rsidRDefault="000D7890" w:rsidP="00C279DC">
      <w:pPr>
        <w:tabs>
          <w:tab w:val="left" w:pos="5529"/>
        </w:tabs>
        <w:jc w:val="right"/>
        <w:rPr>
          <w:rFonts w:asciiTheme="minorHAnsi" w:hAnsiTheme="minorHAnsi" w:cstheme="minorHAnsi"/>
          <w:b/>
          <w:bCs/>
        </w:rPr>
      </w:pPr>
    </w:p>
    <w:p w14:paraId="39CFFFB6" w14:textId="77777777" w:rsidR="00B254E7" w:rsidRDefault="00B254E7" w:rsidP="00C279DC">
      <w:pPr>
        <w:tabs>
          <w:tab w:val="left" w:pos="5529"/>
        </w:tabs>
        <w:jc w:val="right"/>
        <w:rPr>
          <w:rFonts w:asciiTheme="minorHAnsi" w:hAnsiTheme="minorHAnsi" w:cstheme="minorHAnsi"/>
          <w:b/>
          <w:bCs/>
        </w:rPr>
      </w:pPr>
    </w:p>
    <w:p w14:paraId="21A0864D" w14:textId="77777777" w:rsidR="00B254E7" w:rsidRDefault="00B254E7" w:rsidP="00C279DC">
      <w:pPr>
        <w:tabs>
          <w:tab w:val="left" w:pos="5529"/>
        </w:tabs>
        <w:jc w:val="right"/>
        <w:rPr>
          <w:rFonts w:asciiTheme="minorHAnsi" w:hAnsiTheme="minorHAnsi" w:cstheme="minorHAnsi"/>
          <w:b/>
          <w:bCs/>
        </w:rPr>
      </w:pPr>
    </w:p>
    <w:p w14:paraId="6FF16C72" w14:textId="77777777" w:rsidR="00B254E7" w:rsidRDefault="00B254E7" w:rsidP="00C279DC">
      <w:pPr>
        <w:tabs>
          <w:tab w:val="left" w:pos="5529"/>
        </w:tabs>
        <w:jc w:val="right"/>
        <w:rPr>
          <w:rFonts w:asciiTheme="minorHAnsi" w:hAnsiTheme="minorHAnsi" w:cstheme="minorHAnsi"/>
          <w:b/>
          <w:bCs/>
        </w:rPr>
      </w:pPr>
    </w:p>
    <w:p w14:paraId="2168ACEC" w14:textId="77777777" w:rsidR="00B254E7" w:rsidRDefault="00B254E7" w:rsidP="00C279DC">
      <w:pPr>
        <w:tabs>
          <w:tab w:val="left" w:pos="5529"/>
        </w:tabs>
        <w:jc w:val="right"/>
        <w:rPr>
          <w:rFonts w:asciiTheme="minorHAnsi" w:hAnsiTheme="minorHAnsi" w:cstheme="minorHAnsi"/>
          <w:b/>
          <w:bCs/>
        </w:rPr>
      </w:pPr>
    </w:p>
    <w:p w14:paraId="78EACC5B" w14:textId="77777777" w:rsidR="00B254E7" w:rsidRDefault="00B254E7" w:rsidP="00C279DC">
      <w:pPr>
        <w:tabs>
          <w:tab w:val="left" w:pos="5529"/>
        </w:tabs>
        <w:jc w:val="right"/>
        <w:rPr>
          <w:rFonts w:asciiTheme="minorHAnsi" w:hAnsiTheme="minorHAnsi" w:cstheme="minorHAnsi"/>
          <w:b/>
          <w:bCs/>
        </w:rPr>
      </w:pPr>
    </w:p>
    <w:p w14:paraId="6608D25B" w14:textId="77777777" w:rsidR="00B254E7" w:rsidRPr="00C279DC" w:rsidRDefault="00B254E7" w:rsidP="00C279DC">
      <w:pPr>
        <w:tabs>
          <w:tab w:val="left" w:pos="5529"/>
        </w:tabs>
        <w:jc w:val="right"/>
        <w:rPr>
          <w:rFonts w:asciiTheme="minorHAnsi" w:hAnsiTheme="minorHAnsi" w:cstheme="minorHAnsi"/>
          <w:b/>
          <w:bCs/>
        </w:rPr>
      </w:pPr>
    </w:p>
    <w:p w14:paraId="1827DE6C" w14:textId="5D82B2CD" w:rsidR="00E6530F" w:rsidRPr="00C279DC" w:rsidRDefault="001D7C16" w:rsidP="00C279DC">
      <w:pPr>
        <w:tabs>
          <w:tab w:val="left" w:pos="5529"/>
        </w:tabs>
        <w:jc w:val="right"/>
        <w:rPr>
          <w:rFonts w:asciiTheme="minorHAnsi" w:hAnsiTheme="minorHAnsi" w:cstheme="minorHAnsi"/>
          <w:b/>
          <w:bCs/>
          <w:u w:val="single"/>
        </w:rPr>
      </w:pPr>
      <w:r w:rsidRPr="00C279DC">
        <w:rPr>
          <w:rFonts w:asciiTheme="minorHAnsi" w:hAnsiTheme="minorHAnsi" w:cstheme="minorHAnsi"/>
          <w:b/>
          <w:bCs/>
        </w:rPr>
        <w:lastRenderedPageBreak/>
        <w:t xml:space="preserve">      </w:t>
      </w:r>
      <w:r w:rsidR="00E6530F" w:rsidRPr="00C279DC">
        <w:rPr>
          <w:rFonts w:asciiTheme="minorHAnsi" w:hAnsiTheme="minorHAnsi" w:cstheme="minorHAnsi"/>
          <w:b/>
          <w:bCs/>
        </w:rPr>
        <w:t>ZAŁĄCZNIK NUMER 3 DO ZAPYTANIA OFERTOWEGO</w:t>
      </w:r>
    </w:p>
    <w:p w14:paraId="24A8B2EE" w14:textId="77777777" w:rsidR="00110495" w:rsidRPr="00C279DC" w:rsidRDefault="00110495" w:rsidP="00C279DC">
      <w:pPr>
        <w:tabs>
          <w:tab w:val="left" w:pos="5529"/>
        </w:tabs>
        <w:rPr>
          <w:rFonts w:asciiTheme="minorHAnsi" w:hAnsiTheme="minorHAnsi" w:cstheme="minorHAnsi"/>
          <w:b/>
          <w:bCs/>
          <w:u w:val="single"/>
        </w:rPr>
      </w:pPr>
    </w:p>
    <w:p w14:paraId="4C8CA6D5" w14:textId="76E52A67" w:rsidR="00E6530F" w:rsidRPr="00C279DC" w:rsidRDefault="00E6530F" w:rsidP="00C279DC">
      <w:pPr>
        <w:tabs>
          <w:tab w:val="left" w:pos="5529"/>
        </w:tabs>
        <w:jc w:val="center"/>
        <w:rPr>
          <w:rFonts w:asciiTheme="minorHAnsi" w:hAnsiTheme="minorHAnsi" w:cstheme="minorHAnsi"/>
          <w:b/>
          <w:bCs/>
          <w:u w:val="single"/>
        </w:rPr>
      </w:pPr>
      <w:r w:rsidRPr="00C279DC">
        <w:rPr>
          <w:rFonts w:asciiTheme="minorHAnsi" w:hAnsiTheme="minorHAnsi" w:cstheme="minorHAnsi"/>
          <w:b/>
          <w:bCs/>
          <w:u w:val="single"/>
        </w:rPr>
        <w:t>FORMULARZ CENOWY</w:t>
      </w:r>
    </w:p>
    <w:p w14:paraId="5098985E" w14:textId="091A3E2B" w:rsidR="00110495" w:rsidRPr="00C279DC" w:rsidRDefault="00110495" w:rsidP="00C279DC">
      <w:pPr>
        <w:tabs>
          <w:tab w:val="left" w:pos="5529"/>
        </w:tabs>
        <w:jc w:val="center"/>
        <w:rPr>
          <w:rFonts w:asciiTheme="minorHAnsi" w:hAnsiTheme="minorHAnsi" w:cstheme="minorHAnsi"/>
          <w:b/>
          <w:bCs/>
          <w:u w:val="single"/>
        </w:rPr>
      </w:pPr>
    </w:p>
    <w:p w14:paraId="4ECFC04D" w14:textId="13112B28" w:rsidR="00110495" w:rsidRPr="00C279DC" w:rsidRDefault="00110495" w:rsidP="00C279DC">
      <w:pPr>
        <w:tabs>
          <w:tab w:val="left" w:pos="5529"/>
        </w:tabs>
        <w:jc w:val="center"/>
        <w:rPr>
          <w:rFonts w:asciiTheme="minorHAnsi" w:hAnsiTheme="minorHAnsi" w:cstheme="minorHAnsi"/>
          <w:b/>
          <w:bCs/>
          <w:u w:val="single"/>
        </w:rPr>
      </w:pPr>
    </w:p>
    <w:p w14:paraId="3516FEDC" w14:textId="77777777" w:rsidR="00FE4432" w:rsidRDefault="00FE4432" w:rsidP="00C279DC">
      <w:pPr>
        <w:rPr>
          <w:rFonts w:asciiTheme="minorHAnsi" w:hAnsiTheme="minorHAnsi" w:cstheme="minorHAnsi"/>
        </w:rPr>
      </w:pPr>
    </w:p>
    <w:p w14:paraId="498C85BC" w14:textId="77777777" w:rsidR="00FE4432" w:rsidRPr="005718E1" w:rsidRDefault="00FE4432" w:rsidP="00FE4432">
      <w:pPr>
        <w:rPr>
          <w:rFonts w:cstheme="minorHAnsi"/>
          <w:sz w:val="20"/>
          <w:szCs w:val="20"/>
        </w:rPr>
      </w:pPr>
      <w:r w:rsidRPr="005718E1">
        <w:rPr>
          <w:rFonts w:cstheme="minorHAnsi"/>
          <w:sz w:val="20"/>
          <w:szCs w:val="20"/>
        </w:rPr>
        <w:t xml:space="preserve">...............................................................                                                    </w:t>
      </w:r>
      <w:r>
        <w:rPr>
          <w:rFonts w:cstheme="minorHAnsi"/>
          <w:sz w:val="20"/>
          <w:szCs w:val="20"/>
        </w:rPr>
        <w:t xml:space="preserve">                         </w:t>
      </w:r>
      <w:r w:rsidRPr="005718E1">
        <w:rPr>
          <w:rFonts w:cstheme="minorHAnsi"/>
          <w:sz w:val="20"/>
          <w:szCs w:val="20"/>
        </w:rPr>
        <w:t xml:space="preserve"> .</w:t>
      </w:r>
      <w:r>
        <w:rPr>
          <w:rFonts w:cstheme="minorHAnsi"/>
          <w:sz w:val="20"/>
          <w:szCs w:val="20"/>
        </w:rPr>
        <w:t>....................</w:t>
      </w:r>
      <w:r w:rsidRPr="005718E1">
        <w:rPr>
          <w:rFonts w:cstheme="minorHAnsi"/>
          <w:sz w:val="20"/>
          <w:szCs w:val="20"/>
        </w:rPr>
        <w:t>........, dnia</w:t>
      </w:r>
      <w:r>
        <w:rPr>
          <w:rFonts w:cstheme="minorHAnsi"/>
          <w:sz w:val="20"/>
          <w:szCs w:val="20"/>
        </w:rPr>
        <w:t>……………..</w:t>
      </w:r>
    </w:p>
    <w:p w14:paraId="2EF35C15" w14:textId="77777777" w:rsidR="00FE4432" w:rsidRDefault="00FE4432" w:rsidP="00FE4432">
      <w:pPr>
        <w:rPr>
          <w:rFonts w:cstheme="minorHAnsi"/>
          <w:i/>
          <w:iCs/>
          <w:sz w:val="20"/>
          <w:szCs w:val="20"/>
        </w:rPr>
      </w:pPr>
      <w:r w:rsidRPr="005718E1">
        <w:rPr>
          <w:rFonts w:cstheme="minorHAnsi"/>
          <w:i/>
          <w:iCs/>
          <w:sz w:val="20"/>
          <w:szCs w:val="20"/>
        </w:rPr>
        <w:t xml:space="preserve"> /pieczątka nagłówkowa  Wykonawcy/                                                             </w:t>
      </w:r>
      <w:r>
        <w:rPr>
          <w:rFonts w:cstheme="minorHAnsi"/>
          <w:i/>
          <w:iCs/>
          <w:sz w:val="20"/>
          <w:szCs w:val="20"/>
        </w:rPr>
        <w:t xml:space="preserve">                            </w:t>
      </w:r>
      <w:r w:rsidRPr="005718E1">
        <w:rPr>
          <w:rFonts w:cstheme="minorHAnsi"/>
          <w:i/>
          <w:iCs/>
          <w:sz w:val="20"/>
          <w:szCs w:val="20"/>
        </w:rPr>
        <w:t xml:space="preserve">  /miejscowość/</w:t>
      </w:r>
    </w:p>
    <w:p w14:paraId="721DA8DF" w14:textId="77777777" w:rsidR="00FE4432" w:rsidRDefault="00FE4432" w:rsidP="00C279DC">
      <w:pPr>
        <w:rPr>
          <w:rFonts w:asciiTheme="minorHAnsi" w:hAnsiTheme="minorHAnsi" w:cstheme="minorHAnsi"/>
        </w:rPr>
      </w:pPr>
    </w:p>
    <w:p w14:paraId="33E2E536" w14:textId="77777777" w:rsidR="00FE4432" w:rsidRDefault="00FE4432" w:rsidP="00C279DC">
      <w:pPr>
        <w:rPr>
          <w:rFonts w:asciiTheme="minorHAnsi" w:hAnsiTheme="minorHAnsi" w:cstheme="minorHAnsi"/>
        </w:rPr>
      </w:pPr>
    </w:p>
    <w:p w14:paraId="29E1A6BA" w14:textId="77777777" w:rsidR="00FE4432" w:rsidRDefault="00FE4432" w:rsidP="00C279DC">
      <w:pPr>
        <w:rPr>
          <w:rFonts w:asciiTheme="minorHAnsi" w:hAnsiTheme="minorHAnsi" w:cstheme="minorHAnsi"/>
        </w:rPr>
      </w:pPr>
    </w:p>
    <w:p w14:paraId="5708E4F9" w14:textId="77777777" w:rsidR="00FE4432" w:rsidRDefault="00FE4432" w:rsidP="00C279DC">
      <w:pPr>
        <w:rPr>
          <w:rFonts w:asciiTheme="minorHAnsi" w:hAnsiTheme="minorHAnsi" w:cstheme="minorHAnsi"/>
        </w:rPr>
      </w:pPr>
    </w:p>
    <w:p w14:paraId="715AF597" w14:textId="77777777" w:rsidR="00FE4432" w:rsidRDefault="00FE4432" w:rsidP="00C279DC">
      <w:pPr>
        <w:rPr>
          <w:rFonts w:asciiTheme="minorHAnsi" w:hAnsiTheme="minorHAnsi" w:cstheme="minorHAnsi"/>
        </w:rPr>
      </w:pPr>
    </w:p>
    <w:p w14:paraId="20C3A378" w14:textId="0B450199" w:rsidR="00FD3E36" w:rsidRPr="00C279DC" w:rsidRDefault="00E6530F" w:rsidP="00C279DC">
      <w:pPr>
        <w:rPr>
          <w:rFonts w:asciiTheme="minorHAnsi" w:hAnsiTheme="minorHAnsi" w:cstheme="minorHAnsi"/>
          <w:b/>
          <w:bCs/>
          <w:lang w:eastAsia="pl-PL"/>
        </w:rPr>
      </w:pPr>
      <w:r w:rsidRPr="00C279DC">
        <w:rPr>
          <w:rFonts w:asciiTheme="minorHAnsi" w:hAnsiTheme="minorHAnsi" w:cstheme="minorHAnsi"/>
          <w:b/>
          <w:bCs/>
          <w:kern w:val="1"/>
        </w:rPr>
        <w:t xml:space="preserve">numer sprawy: </w:t>
      </w:r>
      <w:r w:rsidR="00C33C70" w:rsidRPr="00C279DC">
        <w:rPr>
          <w:rFonts w:asciiTheme="minorHAnsi" w:hAnsiTheme="minorHAnsi" w:cstheme="minorHAnsi"/>
          <w:b/>
          <w:bCs/>
          <w:lang w:eastAsia="pl-PL"/>
        </w:rPr>
        <w:t>DOP.260.</w:t>
      </w:r>
      <w:r w:rsidR="005A5059" w:rsidRPr="00C279DC">
        <w:rPr>
          <w:rFonts w:asciiTheme="minorHAnsi" w:hAnsiTheme="minorHAnsi" w:cstheme="minorHAnsi"/>
          <w:b/>
          <w:bCs/>
          <w:lang w:eastAsia="pl-PL"/>
        </w:rPr>
        <w:t>0</w:t>
      </w:r>
      <w:r w:rsidR="00B254E7">
        <w:rPr>
          <w:rFonts w:asciiTheme="minorHAnsi" w:hAnsiTheme="minorHAnsi" w:cstheme="minorHAnsi"/>
          <w:b/>
          <w:bCs/>
          <w:lang w:eastAsia="pl-PL"/>
        </w:rPr>
        <w:t>5</w:t>
      </w:r>
      <w:r w:rsidR="00C33C70" w:rsidRPr="00C279DC">
        <w:rPr>
          <w:rFonts w:asciiTheme="minorHAnsi" w:hAnsiTheme="minorHAnsi" w:cstheme="minorHAnsi"/>
          <w:b/>
          <w:bCs/>
          <w:lang w:eastAsia="pl-PL"/>
        </w:rPr>
        <w:t>.1.2024.</w:t>
      </w:r>
      <w:r w:rsidR="005A5059" w:rsidRPr="00C279DC">
        <w:rPr>
          <w:rFonts w:asciiTheme="minorHAnsi" w:hAnsiTheme="minorHAnsi" w:cstheme="minorHAnsi"/>
          <w:b/>
          <w:bCs/>
          <w:lang w:eastAsia="pl-PL"/>
        </w:rPr>
        <w:t>EW</w:t>
      </w:r>
    </w:p>
    <w:p w14:paraId="322C26A1" w14:textId="7BE82BE6" w:rsidR="00C74EFF" w:rsidRPr="00C279DC" w:rsidRDefault="00C74EFF" w:rsidP="00C279DC">
      <w:pPr>
        <w:rPr>
          <w:rFonts w:asciiTheme="minorHAnsi" w:hAnsiTheme="minorHAnsi" w:cstheme="minorHAnsi"/>
          <w:b/>
        </w:rPr>
      </w:pPr>
    </w:p>
    <w:p w14:paraId="1CF2A861" w14:textId="1349A4C4" w:rsidR="00B254E7" w:rsidRPr="00C279DC" w:rsidRDefault="00B254E7" w:rsidP="00B254E7">
      <w:pPr>
        <w:jc w:val="center"/>
        <w:rPr>
          <w:rFonts w:asciiTheme="minorHAnsi" w:hAnsiTheme="minorHAnsi" w:cstheme="minorHAnsi"/>
          <w:b/>
          <w:bCs/>
          <w:lang w:eastAsia="pl-PL"/>
        </w:rPr>
      </w:pPr>
    </w:p>
    <w:p w14:paraId="243264C9" w14:textId="77777777" w:rsidR="00B254E7" w:rsidRPr="00C279DC" w:rsidRDefault="00B254E7" w:rsidP="00B254E7">
      <w:pPr>
        <w:keepNext/>
        <w:rPr>
          <w:rFonts w:asciiTheme="minorHAnsi" w:hAnsiTheme="minorHAnsi" w:cstheme="minorHAnsi"/>
          <w:b/>
        </w:rPr>
      </w:pPr>
    </w:p>
    <w:p w14:paraId="401B82A4" w14:textId="7A6F950E" w:rsidR="00110495" w:rsidRPr="00C279DC" w:rsidRDefault="00110495" w:rsidP="00C279DC">
      <w:pPr>
        <w:jc w:val="center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FE4432" w:rsidRPr="009204BF" w14:paraId="2061748E" w14:textId="77777777" w:rsidTr="00DF169C">
        <w:tc>
          <w:tcPr>
            <w:tcW w:w="3209" w:type="dxa"/>
          </w:tcPr>
          <w:p w14:paraId="59E9A32E" w14:textId="77777777" w:rsidR="00FE4432" w:rsidRDefault="00FE4432" w:rsidP="00DF169C">
            <w:pPr>
              <w:jc w:val="both"/>
            </w:pPr>
          </w:p>
        </w:tc>
        <w:tc>
          <w:tcPr>
            <w:tcW w:w="3210" w:type="dxa"/>
          </w:tcPr>
          <w:p w14:paraId="73260941" w14:textId="77777777" w:rsidR="00FE4432" w:rsidRPr="009204BF" w:rsidRDefault="00FE4432" w:rsidP="00DF169C">
            <w:pPr>
              <w:jc w:val="center"/>
              <w:rPr>
                <w:b/>
                <w:bCs/>
              </w:rPr>
            </w:pPr>
            <w:r w:rsidRPr="009204BF">
              <w:rPr>
                <w:b/>
                <w:bCs/>
              </w:rPr>
              <w:t>Cena netto</w:t>
            </w:r>
          </w:p>
        </w:tc>
        <w:tc>
          <w:tcPr>
            <w:tcW w:w="3210" w:type="dxa"/>
          </w:tcPr>
          <w:p w14:paraId="153DF1E2" w14:textId="77777777" w:rsidR="00FE4432" w:rsidRDefault="00FE4432" w:rsidP="00DF169C">
            <w:pPr>
              <w:jc w:val="center"/>
              <w:rPr>
                <w:b/>
                <w:bCs/>
              </w:rPr>
            </w:pPr>
            <w:r w:rsidRPr="009204BF">
              <w:rPr>
                <w:b/>
                <w:bCs/>
              </w:rPr>
              <w:t>Cena brutto</w:t>
            </w:r>
          </w:p>
          <w:p w14:paraId="04753AE7" w14:textId="77777777" w:rsidR="00FE4432" w:rsidRPr="009204BF" w:rsidRDefault="00FE4432" w:rsidP="00DF169C">
            <w:pPr>
              <w:jc w:val="center"/>
              <w:rPr>
                <w:b/>
                <w:bCs/>
              </w:rPr>
            </w:pPr>
          </w:p>
        </w:tc>
      </w:tr>
      <w:tr w:rsidR="00FE4432" w14:paraId="43D4BEBB" w14:textId="77777777" w:rsidTr="00DF169C">
        <w:tc>
          <w:tcPr>
            <w:tcW w:w="3209" w:type="dxa"/>
          </w:tcPr>
          <w:p w14:paraId="55C12DBF" w14:textId="10201667" w:rsidR="00FE4432" w:rsidRPr="00FE4432" w:rsidRDefault="00FE4432" w:rsidP="00DF169C">
            <w:pPr>
              <w:rPr>
                <w:b/>
                <w:bCs/>
                <w:sz w:val="24"/>
                <w:szCs w:val="24"/>
              </w:rPr>
            </w:pPr>
            <w:r w:rsidRPr="00FE4432">
              <w:rPr>
                <w:b/>
                <w:bCs/>
                <w:sz w:val="24"/>
                <w:szCs w:val="24"/>
              </w:rPr>
              <w:t xml:space="preserve">Usługa kolokacji zastępczej dla systemów komputerowych PSSE przez okres 36 miesięcy </w:t>
            </w:r>
          </w:p>
        </w:tc>
        <w:tc>
          <w:tcPr>
            <w:tcW w:w="3210" w:type="dxa"/>
          </w:tcPr>
          <w:p w14:paraId="6F04E122" w14:textId="77777777" w:rsidR="00FE4432" w:rsidRDefault="00FE4432" w:rsidP="00DF169C">
            <w:pPr>
              <w:jc w:val="both"/>
            </w:pPr>
          </w:p>
        </w:tc>
        <w:tc>
          <w:tcPr>
            <w:tcW w:w="3210" w:type="dxa"/>
          </w:tcPr>
          <w:p w14:paraId="293DD302" w14:textId="77777777" w:rsidR="00FE4432" w:rsidRDefault="00FE4432" w:rsidP="00DF169C">
            <w:pPr>
              <w:jc w:val="both"/>
            </w:pPr>
          </w:p>
        </w:tc>
      </w:tr>
      <w:tr w:rsidR="00FE4432" w14:paraId="58E94CD2" w14:textId="77777777" w:rsidTr="00DF169C">
        <w:trPr>
          <w:trHeight w:val="765"/>
        </w:trPr>
        <w:tc>
          <w:tcPr>
            <w:tcW w:w="3209" w:type="dxa"/>
            <w:shd w:val="clear" w:color="auto" w:fill="F2F2F2" w:themeFill="background1" w:themeFillShade="F2"/>
          </w:tcPr>
          <w:p w14:paraId="53A5DEF4" w14:textId="77777777" w:rsidR="00FE4432" w:rsidRDefault="00FE4432" w:rsidP="00DF169C">
            <w:pPr>
              <w:jc w:val="both"/>
              <w:rPr>
                <w:b/>
                <w:bCs/>
              </w:rPr>
            </w:pPr>
          </w:p>
          <w:p w14:paraId="1D671A5F" w14:textId="77777777" w:rsidR="00FE4432" w:rsidRPr="00B57FAD" w:rsidRDefault="00FE4432" w:rsidP="00DF169C">
            <w:pPr>
              <w:rPr>
                <w:b/>
                <w:bCs/>
                <w:sz w:val="24"/>
                <w:szCs w:val="24"/>
              </w:rPr>
            </w:pPr>
            <w:r w:rsidRPr="00B57FAD">
              <w:rPr>
                <w:b/>
                <w:bCs/>
                <w:sz w:val="24"/>
                <w:szCs w:val="24"/>
              </w:rPr>
              <w:t>RAZEM:</w:t>
            </w:r>
          </w:p>
          <w:p w14:paraId="176B7F4A" w14:textId="77777777" w:rsidR="00FE4432" w:rsidRPr="006B7F93" w:rsidRDefault="00FE4432" w:rsidP="00DF169C">
            <w:pPr>
              <w:jc w:val="both"/>
              <w:rPr>
                <w:b/>
                <w:bCs/>
              </w:rPr>
            </w:pPr>
          </w:p>
        </w:tc>
        <w:tc>
          <w:tcPr>
            <w:tcW w:w="3210" w:type="dxa"/>
            <w:shd w:val="clear" w:color="auto" w:fill="F2F2F2" w:themeFill="background1" w:themeFillShade="F2"/>
          </w:tcPr>
          <w:p w14:paraId="11FEE605" w14:textId="77777777" w:rsidR="00FE4432" w:rsidRDefault="00FE4432" w:rsidP="00DF169C">
            <w:pPr>
              <w:jc w:val="both"/>
            </w:pPr>
          </w:p>
        </w:tc>
        <w:tc>
          <w:tcPr>
            <w:tcW w:w="3210" w:type="dxa"/>
            <w:shd w:val="clear" w:color="auto" w:fill="F2F2F2" w:themeFill="background1" w:themeFillShade="F2"/>
          </w:tcPr>
          <w:p w14:paraId="7ACB00C4" w14:textId="77777777" w:rsidR="00FE4432" w:rsidRDefault="00FE4432" w:rsidP="00DF169C">
            <w:pPr>
              <w:jc w:val="both"/>
            </w:pPr>
          </w:p>
        </w:tc>
      </w:tr>
    </w:tbl>
    <w:p w14:paraId="50D3B1A2" w14:textId="64527302" w:rsidR="00110495" w:rsidRPr="00C279DC" w:rsidRDefault="00110495" w:rsidP="00C279DC">
      <w:pPr>
        <w:jc w:val="both"/>
        <w:rPr>
          <w:rFonts w:asciiTheme="minorHAnsi" w:hAnsiTheme="minorHAnsi" w:cstheme="minorHAnsi"/>
        </w:rPr>
      </w:pPr>
    </w:p>
    <w:p w14:paraId="414C54EA" w14:textId="2DAE55AB" w:rsidR="00E6530F" w:rsidRPr="00C279DC" w:rsidRDefault="00E6530F" w:rsidP="00C279DC">
      <w:pPr>
        <w:jc w:val="both"/>
        <w:rPr>
          <w:rFonts w:asciiTheme="minorHAnsi" w:hAnsiTheme="minorHAnsi" w:cstheme="minorHAnsi"/>
        </w:rPr>
      </w:pPr>
    </w:p>
    <w:p w14:paraId="14195A10" w14:textId="77777777" w:rsidR="004420A9" w:rsidRPr="00C279DC" w:rsidRDefault="004420A9" w:rsidP="00C279DC">
      <w:pPr>
        <w:jc w:val="both"/>
        <w:rPr>
          <w:rFonts w:asciiTheme="minorHAnsi" w:hAnsiTheme="minorHAnsi" w:cstheme="minorHAnsi"/>
        </w:rPr>
      </w:pPr>
    </w:p>
    <w:p w14:paraId="28626DCD" w14:textId="77777777" w:rsidR="00E6530F" w:rsidRPr="00C279DC" w:rsidRDefault="00E6530F" w:rsidP="00C279DC">
      <w:pPr>
        <w:ind w:left="1418"/>
        <w:rPr>
          <w:rFonts w:asciiTheme="minorHAnsi" w:hAnsiTheme="minorHAnsi" w:cstheme="minorHAnsi"/>
        </w:rPr>
      </w:pPr>
      <w:r w:rsidRPr="00C279DC">
        <w:rPr>
          <w:rFonts w:asciiTheme="minorHAnsi" w:hAnsiTheme="minorHAnsi" w:cstheme="minorHAnsi"/>
        </w:rPr>
        <w:t xml:space="preserve">                ……………………………………………………………………………………………………………..……</w:t>
      </w:r>
    </w:p>
    <w:p w14:paraId="631B0E50" w14:textId="77777777" w:rsidR="00E6530F" w:rsidRPr="00C279DC" w:rsidRDefault="00E6530F" w:rsidP="00C279DC">
      <w:pPr>
        <w:jc w:val="center"/>
        <w:rPr>
          <w:rFonts w:asciiTheme="minorHAnsi" w:hAnsiTheme="minorHAnsi" w:cstheme="minorHAnsi"/>
        </w:rPr>
      </w:pPr>
      <w:r w:rsidRPr="00C279DC">
        <w:rPr>
          <w:rFonts w:asciiTheme="minorHAnsi" w:hAnsiTheme="minorHAnsi" w:cstheme="minorHAnsi"/>
        </w:rPr>
        <w:t xml:space="preserve">                             /pieczątka i podpis osoby upoważnionej do reprezentowania Wykonawcy/</w:t>
      </w:r>
    </w:p>
    <w:p w14:paraId="18B2C97D" w14:textId="77777777" w:rsidR="00B52C08" w:rsidRPr="00C279DC" w:rsidRDefault="00B52C08" w:rsidP="00C279DC">
      <w:pPr>
        <w:tabs>
          <w:tab w:val="left" w:pos="708"/>
          <w:tab w:val="left" w:pos="5529"/>
        </w:tabs>
        <w:jc w:val="right"/>
        <w:rPr>
          <w:rFonts w:asciiTheme="minorHAnsi" w:hAnsiTheme="minorHAnsi" w:cstheme="minorHAnsi"/>
          <w:b/>
          <w:bCs/>
        </w:rPr>
      </w:pPr>
    </w:p>
    <w:p w14:paraId="7B1CCCD7" w14:textId="77777777" w:rsidR="00B52C08" w:rsidRPr="00C279DC" w:rsidRDefault="00B52C08" w:rsidP="00C279DC">
      <w:pPr>
        <w:tabs>
          <w:tab w:val="left" w:pos="708"/>
          <w:tab w:val="left" w:pos="5529"/>
        </w:tabs>
        <w:jc w:val="right"/>
        <w:rPr>
          <w:rFonts w:asciiTheme="minorHAnsi" w:hAnsiTheme="minorHAnsi" w:cstheme="minorHAnsi"/>
          <w:b/>
          <w:bCs/>
        </w:rPr>
      </w:pPr>
    </w:p>
    <w:p w14:paraId="4DE950A8" w14:textId="77777777" w:rsidR="00B52C08" w:rsidRPr="00C279DC" w:rsidRDefault="00B52C08" w:rsidP="00C279DC">
      <w:pPr>
        <w:tabs>
          <w:tab w:val="left" w:pos="708"/>
          <w:tab w:val="left" w:pos="5529"/>
        </w:tabs>
        <w:jc w:val="right"/>
        <w:rPr>
          <w:rFonts w:asciiTheme="minorHAnsi" w:hAnsiTheme="minorHAnsi" w:cstheme="minorHAnsi"/>
          <w:b/>
          <w:bCs/>
        </w:rPr>
      </w:pPr>
    </w:p>
    <w:p w14:paraId="3A8F4A43" w14:textId="77777777" w:rsidR="00B52C08" w:rsidRPr="00C279DC" w:rsidRDefault="00B52C08" w:rsidP="00C279DC">
      <w:pPr>
        <w:tabs>
          <w:tab w:val="left" w:pos="708"/>
          <w:tab w:val="left" w:pos="5529"/>
        </w:tabs>
        <w:jc w:val="right"/>
        <w:rPr>
          <w:rFonts w:asciiTheme="minorHAnsi" w:hAnsiTheme="minorHAnsi" w:cstheme="minorHAnsi"/>
          <w:b/>
          <w:bCs/>
        </w:rPr>
      </w:pPr>
    </w:p>
    <w:p w14:paraId="4E9CAFB5" w14:textId="77777777" w:rsidR="00B52C08" w:rsidRPr="00C279DC" w:rsidRDefault="00B52C08" w:rsidP="00C279DC">
      <w:pPr>
        <w:tabs>
          <w:tab w:val="left" w:pos="708"/>
          <w:tab w:val="left" w:pos="5529"/>
        </w:tabs>
        <w:jc w:val="right"/>
        <w:rPr>
          <w:rFonts w:asciiTheme="minorHAnsi" w:hAnsiTheme="minorHAnsi" w:cstheme="minorHAnsi"/>
          <w:b/>
          <w:bCs/>
        </w:rPr>
      </w:pPr>
    </w:p>
    <w:p w14:paraId="5EB21692" w14:textId="77777777" w:rsidR="00B52C08" w:rsidRPr="00C279DC" w:rsidRDefault="00B52C08" w:rsidP="00C279DC">
      <w:pPr>
        <w:tabs>
          <w:tab w:val="left" w:pos="708"/>
          <w:tab w:val="left" w:pos="5529"/>
        </w:tabs>
        <w:jc w:val="right"/>
        <w:rPr>
          <w:rFonts w:asciiTheme="minorHAnsi" w:hAnsiTheme="minorHAnsi" w:cstheme="minorHAnsi"/>
          <w:b/>
          <w:bCs/>
        </w:rPr>
      </w:pPr>
    </w:p>
    <w:p w14:paraId="5EB287CD" w14:textId="77777777" w:rsidR="00B52C08" w:rsidRPr="00C279DC" w:rsidRDefault="00B52C08" w:rsidP="00C279DC">
      <w:pPr>
        <w:tabs>
          <w:tab w:val="left" w:pos="708"/>
          <w:tab w:val="left" w:pos="5529"/>
        </w:tabs>
        <w:jc w:val="right"/>
        <w:rPr>
          <w:rFonts w:asciiTheme="minorHAnsi" w:hAnsiTheme="minorHAnsi" w:cstheme="minorHAnsi"/>
          <w:b/>
          <w:bCs/>
        </w:rPr>
      </w:pPr>
    </w:p>
    <w:p w14:paraId="5691A824" w14:textId="77777777" w:rsidR="00B52C08" w:rsidRPr="00C279DC" w:rsidRDefault="00B52C08" w:rsidP="00C279DC">
      <w:pPr>
        <w:tabs>
          <w:tab w:val="left" w:pos="708"/>
          <w:tab w:val="left" w:pos="5529"/>
        </w:tabs>
        <w:jc w:val="right"/>
        <w:rPr>
          <w:rFonts w:asciiTheme="minorHAnsi" w:hAnsiTheme="minorHAnsi" w:cstheme="minorHAnsi"/>
          <w:b/>
          <w:bCs/>
        </w:rPr>
      </w:pPr>
    </w:p>
    <w:p w14:paraId="020A2FCA" w14:textId="77777777" w:rsidR="00B52C08" w:rsidRPr="00C279DC" w:rsidRDefault="00B52C08" w:rsidP="00C279DC">
      <w:pPr>
        <w:tabs>
          <w:tab w:val="left" w:pos="708"/>
          <w:tab w:val="left" w:pos="5529"/>
        </w:tabs>
        <w:jc w:val="right"/>
        <w:rPr>
          <w:rFonts w:asciiTheme="minorHAnsi" w:hAnsiTheme="minorHAnsi" w:cstheme="minorHAnsi"/>
          <w:b/>
          <w:bCs/>
        </w:rPr>
      </w:pPr>
    </w:p>
    <w:p w14:paraId="08158214" w14:textId="77777777" w:rsidR="00B52C08" w:rsidRPr="00C279DC" w:rsidRDefault="00B52C08" w:rsidP="00C279DC">
      <w:pPr>
        <w:tabs>
          <w:tab w:val="left" w:pos="708"/>
          <w:tab w:val="left" w:pos="5529"/>
        </w:tabs>
        <w:jc w:val="right"/>
        <w:rPr>
          <w:rFonts w:asciiTheme="minorHAnsi" w:hAnsiTheme="minorHAnsi" w:cstheme="minorHAnsi"/>
          <w:b/>
          <w:bCs/>
        </w:rPr>
      </w:pPr>
    </w:p>
    <w:p w14:paraId="7AB6173F" w14:textId="77777777" w:rsidR="00B52C08" w:rsidRPr="00C279DC" w:rsidRDefault="00B52C08" w:rsidP="00C279DC">
      <w:pPr>
        <w:tabs>
          <w:tab w:val="left" w:pos="708"/>
          <w:tab w:val="left" w:pos="5529"/>
        </w:tabs>
        <w:jc w:val="right"/>
        <w:rPr>
          <w:rFonts w:asciiTheme="minorHAnsi" w:hAnsiTheme="minorHAnsi" w:cstheme="minorHAnsi"/>
          <w:b/>
          <w:bCs/>
        </w:rPr>
      </w:pPr>
    </w:p>
    <w:p w14:paraId="366F316F" w14:textId="77777777" w:rsidR="00B52C08" w:rsidRDefault="00B52C08" w:rsidP="00C279DC">
      <w:pPr>
        <w:tabs>
          <w:tab w:val="left" w:pos="708"/>
          <w:tab w:val="left" w:pos="5529"/>
        </w:tabs>
        <w:jc w:val="right"/>
        <w:rPr>
          <w:rFonts w:asciiTheme="minorHAnsi" w:hAnsiTheme="minorHAnsi" w:cstheme="minorHAnsi"/>
          <w:b/>
          <w:bCs/>
        </w:rPr>
      </w:pPr>
    </w:p>
    <w:p w14:paraId="153C54CD" w14:textId="77777777" w:rsidR="00FE4432" w:rsidRDefault="00FE4432" w:rsidP="00C279DC">
      <w:pPr>
        <w:tabs>
          <w:tab w:val="left" w:pos="708"/>
          <w:tab w:val="left" w:pos="5529"/>
        </w:tabs>
        <w:jc w:val="right"/>
        <w:rPr>
          <w:rFonts w:asciiTheme="minorHAnsi" w:hAnsiTheme="minorHAnsi" w:cstheme="minorHAnsi"/>
          <w:b/>
          <w:bCs/>
        </w:rPr>
      </w:pPr>
    </w:p>
    <w:p w14:paraId="4D7D577C" w14:textId="77777777" w:rsidR="00FE4432" w:rsidRPr="00C279DC" w:rsidRDefault="00FE4432" w:rsidP="00C279DC">
      <w:pPr>
        <w:tabs>
          <w:tab w:val="left" w:pos="708"/>
          <w:tab w:val="left" w:pos="5529"/>
        </w:tabs>
        <w:jc w:val="right"/>
        <w:rPr>
          <w:rFonts w:asciiTheme="minorHAnsi" w:hAnsiTheme="minorHAnsi" w:cstheme="minorHAnsi"/>
          <w:b/>
          <w:bCs/>
        </w:rPr>
      </w:pPr>
    </w:p>
    <w:p w14:paraId="23639C35" w14:textId="77777777" w:rsidR="00B52C08" w:rsidRPr="00C279DC" w:rsidRDefault="00B52C08" w:rsidP="009064C4">
      <w:pPr>
        <w:tabs>
          <w:tab w:val="left" w:pos="708"/>
          <w:tab w:val="left" w:pos="5529"/>
        </w:tabs>
        <w:rPr>
          <w:rFonts w:asciiTheme="minorHAnsi" w:hAnsiTheme="minorHAnsi" w:cstheme="minorHAnsi"/>
          <w:b/>
          <w:bCs/>
        </w:rPr>
      </w:pPr>
    </w:p>
    <w:p w14:paraId="39FA40C0" w14:textId="77777777" w:rsidR="00B52C08" w:rsidRPr="00C279DC" w:rsidRDefault="00B52C08" w:rsidP="00C279DC">
      <w:pPr>
        <w:tabs>
          <w:tab w:val="left" w:pos="708"/>
          <w:tab w:val="left" w:pos="5529"/>
        </w:tabs>
        <w:jc w:val="right"/>
        <w:rPr>
          <w:rFonts w:asciiTheme="minorHAnsi" w:hAnsiTheme="minorHAnsi" w:cstheme="minorHAnsi"/>
          <w:b/>
          <w:bCs/>
        </w:rPr>
      </w:pPr>
    </w:p>
    <w:p w14:paraId="1EC5F344" w14:textId="3F6C54B4" w:rsidR="00DE77D6" w:rsidRPr="00C279DC" w:rsidRDefault="00822318" w:rsidP="00C279DC">
      <w:pPr>
        <w:tabs>
          <w:tab w:val="left" w:pos="708"/>
          <w:tab w:val="left" w:pos="5529"/>
        </w:tabs>
        <w:jc w:val="right"/>
        <w:rPr>
          <w:rFonts w:asciiTheme="minorHAnsi" w:hAnsiTheme="minorHAnsi" w:cstheme="minorHAnsi"/>
          <w:b/>
          <w:bCs/>
        </w:rPr>
      </w:pPr>
      <w:r w:rsidRPr="00C279DC">
        <w:rPr>
          <w:rFonts w:asciiTheme="minorHAnsi" w:hAnsiTheme="minorHAnsi" w:cstheme="minorHAnsi"/>
          <w:b/>
          <w:bCs/>
        </w:rPr>
        <w:lastRenderedPageBreak/>
        <w:t>Z</w:t>
      </w:r>
      <w:r w:rsidR="00DE77D6" w:rsidRPr="00C279DC">
        <w:rPr>
          <w:rFonts w:asciiTheme="minorHAnsi" w:hAnsiTheme="minorHAnsi" w:cstheme="minorHAnsi"/>
          <w:b/>
          <w:bCs/>
        </w:rPr>
        <w:t xml:space="preserve">AŁĄCZNIK NUMER </w:t>
      </w:r>
      <w:r w:rsidR="00643CA7" w:rsidRPr="00C279DC">
        <w:rPr>
          <w:rFonts w:asciiTheme="minorHAnsi" w:hAnsiTheme="minorHAnsi" w:cstheme="minorHAnsi"/>
          <w:b/>
          <w:bCs/>
        </w:rPr>
        <w:t>4</w:t>
      </w:r>
      <w:r w:rsidR="00DE77D6" w:rsidRPr="00C279DC">
        <w:rPr>
          <w:rFonts w:asciiTheme="minorHAnsi" w:hAnsiTheme="minorHAnsi" w:cstheme="minorHAnsi"/>
          <w:b/>
          <w:bCs/>
        </w:rPr>
        <w:t xml:space="preserve"> DO ZAPYTANIA OFERTOWEGO </w:t>
      </w:r>
      <w:r w:rsidR="00DE77D6" w:rsidRPr="00C279DC">
        <w:rPr>
          <w:rFonts w:asciiTheme="minorHAnsi" w:hAnsiTheme="minorHAnsi" w:cstheme="minorHAnsi"/>
          <w:b/>
          <w:bCs/>
        </w:rPr>
        <w:br/>
      </w:r>
    </w:p>
    <w:p w14:paraId="2B123F43" w14:textId="77777777" w:rsidR="00DE77D6" w:rsidRPr="00C279DC" w:rsidRDefault="00DE77D6" w:rsidP="00C279DC">
      <w:pPr>
        <w:tabs>
          <w:tab w:val="left" w:pos="708"/>
          <w:tab w:val="left" w:pos="5529"/>
        </w:tabs>
        <w:jc w:val="center"/>
        <w:rPr>
          <w:rFonts w:asciiTheme="minorHAnsi" w:hAnsiTheme="minorHAnsi" w:cstheme="minorHAnsi"/>
          <w:b/>
          <w:bCs/>
        </w:rPr>
      </w:pPr>
      <w:r w:rsidRPr="00C279DC">
        <w:rPr>
          <w:rFonts w:asciiTheme="minorHAnsi" w:hAnsiTheme="minorHAnsi" w:cstheme="minorHAnsi"/>
          <w:b/>
          <w:u w:val="single"/>
        </w:rPr>
        <w:t>OŚWIADCZENIE RODO</w:t>
      </w:r>
    </w:p>
    <w:p w14:paraId="7611B2B8" w14:textId="77777777" w:rsidR="00DE77D6" w:rsidRPr="00C279DC" w:rsidRDefault="00DE77D6" w:rsidP="00C279DC">
      <w:pPr>
        <w:suppressAutoHyphens/>
        <w:rPr>
          <w:rFonts w:asciiTheme="minorHAnsi" w:hAnsiTheme="minorHAnsi" w:cstheme="minorHAnsi"/>
          <w:b/>
          <w:bCs/>
        </w:rPr>
      </w:pPr>
    </w:p>
    <w:p w14:paraId="200244B1" w14:textId="164C1B08" w:rsidR="00DE77D6" w:rsidRPr="00C279DC" w:rsidRDefault="00DE77D6" w:rsidP="00C279DC">
      <w:pPr>
        <w:rPr>
          <w:rFonts w:asciiTheme="minorHAnsi" w:hAnsiTheme="minorHAnsi" w:cstheme="minorHAnsi"/>
          <w:b/>
        </w:rPr>
      </w:pPr>
      <w:r w:rsidRPr="00C279DC">
        <w:rPr>
          <w:rFonts w:asciiTheme="minorHAnsi" w:hAnsiTheme="minorHAnsi" w:cstheme="minorHAnsi"/>
          <w:b/>
          <w:bCs/>
        </w:rPr>
        <w:t xml:space="preserve">numer sprawy: </w:t>
      </w:r>
      <w:r w:rsidR="009019D1" w:rsidRPr="00C279DC">
        <w:rPr>
          <w:rFonts w:asciiTheme="minorHAnsi" w:hAnsiTheme="minorHAnsi" w:cstheme="minorHAnsi"/>
          <w:b/>
          <w:bCs/>
          <w:lang w:eastAsia="pl-PL"/>
        </w:rPr>
        <w:t>DOP.260.</w:t>
      </w:r>
      <w:r w:rsidR="005A5059" w:rsidRPr="00C279DC">
        <w:rPr>
          <w:rFonts w:asciiTheme="minorHAnsi" w:hAnsiTheme="minorHAnsi" w:cstheme="minorHAnsi"/>
          <w:b/>
          <w:bCs/>
          <w:lang w:eastAsia="pl-PL"/>
        </w:rPr>
        <w:t>0</w:t>
      </w:r>
      <w:r w:rsidR="00B254E7">
        <w:rPr>
          <w:rFonts w:asciiTheme="minorHAnsi" w:hAnsiTheme="minorHAnsi" w:cstheme="minorHAnsi"/>
          <w:b/>
          <w:bCs/>
          <w:lang w:eastAsia="pl-PL"/>
        </w:rPr>
        <w:t>5</w:t>
      </w:r>
      <w:r w:rsidR="009019D1" w:rsidRPr="00C279DC">
        <w:rPr>
          <w:rFonts w:asciiTheme="minorHAnsi" w:hAnsiTheme="minorHAnsi" w:cstheme="minorHAnsi"/>
          <w:b/>
          <w:bCs/>
          <w:lang w:eastAsia="pl-PL"/>
        </w:rPr>
        <w:t>.1.2024.</w:t>
      </w:r>
      <w:r w:rsidR="005A5059" w:rsidRPr="00C279DC">
        <w:rPr>
          <w:rFonts w:asciiTheme="minorHAnsi" w:hAnsiTheme="minorHAnsi" w:cstheme="minorHAnsi"/>
          <w:b/>
          <w:bCs/>
          <w:lang w:eastAsia="pl-PL"/>
        </w:rPr>
        <w:t>EW</w:t>
      </w:r>
    </w:p>
    <w:p w14:paraId="1211F9EB" w14:textId="77777777" w:rsidR="00DE77D6" w:rsidRPr="00C279DC" w:rsidRDefault="00DE77D6" w:rsidP="00C279D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6AD6803" w14:textId="77777777" w:rsidR="00DE77D6" w:rsidRPr="00C279DC" w:rsidRDefault="00DE77D6" w:rsidP="00C279DC">
      <w:pPr>
        <w:jc w:val="both"/>
        <w:rPr>
          <w:rFonts w:asciiTheme="minorHAnsi" w:eastAsia="Calibri" w:hAnsiTheme="minorHAnsi" w:cstheme="minorHAnsi"/>
        </w:rPr>
      </w:pPr>
      <w:r w:rsidRPr="00C279DC">
        <w:rPr>
          <w:rFonts w:asciiTheme="minorHAnsi" w:hAnsiTheme="minorHAnsi" w:cstheme="minorHAnsi"/>
        </w:rPr>
        <w:t xml:space="preserve">Wykonawca oświadcza, że </w:t>
      </w:r>
      <w:r w:rsidRPr="00C279DC">
        <w:rPr>
          <w:rFonts w:asciiTheme="minorHAnsi" w:eastAsia="Calibri" w:hAnsiTheme="minorHAnsi" w:cstheme="minorHAnsi"/>
        </w:rPr>
        <w:t>składając ofertę, wyraża jednocześnie zgodę na przetwarzanie przez Zamawiającego, uczestników postępowania oraz inne uprawnione osoby, danych osobowych zawartych</w:t>
      </w:r>
      <w:r w:rsidRPr="00C279DC">
        <w:rPr>
          <w:rFonts w:asciiTheme="minorHAnsi" w:eastAsia="Calibri" w:hAnsiTheme="minorHAnsi" w:cstheme="minorHAnsi"/>
        </w:rPr>
        <w:br/>
        <w:t>w ofercie oraz w załącznikach do niej.</w:t>
      </w:r>
    </w:p>
    <w:p w14:paraId="557C2B68" w14:textId="77777777" w:rsidR="00DE77D6" w:rsidRPr="00C279DC" w:rsidRDefault="00DE77D6" w:rsidP="00C279DC">
      <w:pPr>
        <w:jc w:val="both"/>
        <w:rPr>
          <w:rFonts w:asciiTheme="minorHAnsi" w:eastAsia="Calibri" w:hAnsiTheme="minorHAnsi" w:cstheme="minorHAnsi"/>
        </w:rPr>
      </w:pPr>
      <w:r w:rsidRPr="00C279DC">
        <w:rPr>
          <w:rFonts w:asciiTheme="minorHAnsi" w:eastAsia="Calibri" w:hAnsiTheme="minorHAnsi" w:cstheme="minorHAnsi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C279DC">
        <w:rPr>
          <w:rFonts w:asciiTheme="minorHAnsi" w:eastAsia="Calibri" w:hAnsiTheme="minorHAnsi" w:cstheme="minorHAnsi"/>
        </w:rPr>
        <w:br/>
        <w:t>o ochronie danych) (Dz. Urz. UE L 119 z 04.05.2016, str. 1), zwanego dalej „RODO”, Zamawiający informuje, że dane osobowe, przetwarzane są w celu wypełnienia prawnie usprawiedliwionego celu, jakim jest:</w:t>
      </w:r>
    </w:p>
    <w:p w14:paraId="179A1956" w14:textId="77777777" w:rsidR="00DE77D6" w:rsidRPr="00C279DC" w:rsidRDefault="00DE77D6" w:rsidP="00C279DC">
      <w:pPr>
        <w:numPr>
          <w:ilvl w:val="0"/>
          <w:numId w:val="3"/>
        </w:numPr>
        <w:jc w:val="both"/>
        <w:rPr>
          <w:rFonts w:asciiTheme="minorHAnsi" w:eastAsia="Calibri" w:hAnsiTheme="minorHAnsi" w:cstheme="minorHAnsi"/>
        </w:rPr>
      </w:pPr>
      <w:r w:rsidRPr="00C279DC">
        <w:rPr>
          <w:rFonts w:asciiTheme="minorHAnsi" w:eastAsia="Calibri" w:hAnsiTheme="minorHAnsi" w:cstheme="minorHAnsi"/>
        </w:rPr>
        <w:t>przeprowadzenie postępowania,</w:t>
      </w:r>
    </w:p>
    <w:p w14:paraId="0DCAC8F1" w14:textId="77777777" w:rsidR="00DE77D6" w:rsidRPr="00C279DC" w:rsidRDefault="00DE77D6" w:rsidP="00C279DC">
      <w:pPr>
        <w:numPr>
          <w:ilvl w:val="0"/>
          <w:numId w:val="3"/>
        </w:numPr>
        <w:jc w:val="both"/>
        <w:rPr>
          <w:rFonts w:asciiTheme="minorHAnsi" w:eastAsia="Calibri" w:hAnsiTheme="minorHAnsi" w:cstheme="minorHAnsi"/>
        </w:rPr>
      </w:pPr>
      <w:r w:rsidRPr="00C279DC">
        <w:rPr>
          <w:rFonts w:asciiTheme="minorHAnsi" w:eastAsia="Calibri" w:hAnsiTheme="minorHAnsi" w:cstheme="minorHAnsi"/>
        </w:rPr>
        <w:t>zawarcie i realizacja umowy lub zlecenia,</w:t>
      </w:r>
    </w:p>
    <w:p w14:paraId="378B9114" w14:textId="77777777" w:rsidR="00DE77D6" w:rsidRPr="00C279DC" w:rsidRDefault="00DE77D6" w:rsidP="00C279DC">
      <w:pPr>
        <w:numPr>
          <w:ilvl w:val="0"/>
          <w:numId w:val="3"/>
        </w:numPr>
        <w:jc w:val="both"/>
        <w:rPr>
          <w:rFonts w:asciiTheme="minorHAnsi" w:eastAsia="Calibri" w:hAnsiTheme="minorHAnsi" w:cstheme="minorHAnsi"/>
        </w:rPr>
      </w:pPr>
      <w:r w:rsidRPr="00C279DC">
        <w:rPr>
          <w:rFonts w:asciiTheme="minorHAnsi" w:eastAsia="Calibri" w:hAnsiTheme="minorHAnsi" w:cstheme="minorHAnsi"/>
        </w:rPr>
        <w:t>dokonanie rozliczenia i płatności związanych z realizacją umowy lub zlecenia,</w:t>
      </w:r>
    </w:p>
    <w:p w14:paraId="004989B5" w14:textId="77777777" w:rsidR="00DE77D6" w:rsidRPr="00C279DC" w:rsidRDefault="00DE77D6" w:rsidP="00C279DC">
      <w:pPr>
        <w:numPr>
          <w:ilvl w:val="0"/>
          <w:numId w:val="3"/>
        </w:numPr>
        <w:jc w:val="both"/>
        <w:rPr>
          <w:rFonts w:asciiTheme="minorHAnsi" w:eastAsia="Calibri" w:hAnsiTheme="minorHAnsi" w:cstheme="minorHAnsi"/>
        </w:rPr>
      </w:pPr>
      <w:r w:rsidRPr="00C279DC">
        <w:rPr>
          <w:rFonts w:asciiTheme="minorHAnsi" w:eastAsia="Calibri" w:hAnsiTheme="minorHAnsi" w:cstheme="minorHAnsi"/>
        </w:rPr>
        <w:t>przeprowadzenie ewentualnych postępowań kontrolnych i/lub audytu przez komórki Zamawiającego lub inne podmiotu uprawnione,</w:t>
      </w:r>
    </w:p>
    <w:p w14:paraId="20348546" w14:textId="77777777" w:rsidR="00DE77D6" w:rsidRPr="00C279DC" w:rsidRDefault="00DE77D6" w:rsidP="00C279DC">
      <w:pPr>
        <w:numPr>
          <w:ilvl w:val="0"/>
          <w:numId w:val="3"/>
        </w:numPr>
        <w:jc w:val="both"/>
        <w:rPr>
          <w:rFonts w:asciiTheme="minorHAnsi" w:eastAsia="Calibri" w:hAnsiTheme="minorHAnsi" w:cstheme="minorHAnsi"/>
        </w:rPr>
      </w:pPr>
      <w:r w:rsidRPr="00C279DC">
        <w:rPr>
          <w:rFonts w:asciiTheme="minorHAnsi" w:eastAsia="Calibri" w:hAnsiTheme="minorHAnsi" w:cstheme="minorHAnsi"/>
        </w:rPr>
        <w:t>ewentualne udostępnienie dokumentacji postępowania i zawartej umowy lub zlecenia, jako informacji publicznej.</w:t>
      </w:r>
    </w:p>
    <w:p w14:paraId="19E9A1D4" w14:textId="77777777" w:rsidR="00DE77D6" w:rsidRPr="00C279DC" w:rsidRDefault="00DE77D6" w:rsidP="00C279DC">
      <w:pPr>
        <w:jc w:val="both"/>
        <w:rPr>
          <w:rFonts w:asciiTheme="minorHAnsi" w:eastAsia="Calibri" w:hAnsiTheme="minorHAnsi" w:cstheme="minorHAnsi"/>
        </w:rPr>
      </w:pPr>
    </w:p>
    <w:p w14:paraId="32F20A3F" w14:textId="77777777" w:rsidR="00DE77D6" w:rsidRPr="00C279DC" w:rsidRDefault="00DE77D6" w:rsidP="00C279DC">
      <w:pPr>
        <w:jc w:val="both"/>
        <w:rPr>
          <w:rFonts w:asciiTheme="minorHAnsi" w:eastAsia="Calibri" w:hAnsiTheme="minorHAnsi" w:cstheme="minorHAnsi"/>
        </w:rPr>
      </w:pPr>
      <w:r w:rsidRPr="00C279DC">
        <w:rPr>
          <w:rFonts w:asciiTheme="minorHAnsi" w:eastAsia="Calibri" w:hAnsiTheme="minorHAnsi" w:cstheme="minorHAnsi"/>
        </w:rPr>
        <w:t>Zamawiający informuje, że:</w:t>
      </w:r>
    </w:p>
    <w:p w14:paraId="0A7FF0A0" w14:textId="77777777" w:rsidR="00DE77D6" w:rsidRPr="00C279DC" w:rsidRDefault="00DE77D6" w:rsidP="00C279DC">
      <w:pPr>
        <w:numPr>
          <w:ilvl w:val="0"/>
          <w:numId w:val="4"/>
        </w:numPr>
        <w:spacing w:after="160"/>
        <w:jc w:val="both"/>
        <w:rPr>
          <w:rFonts w:asciiTheme="minorHAnsi" w:eastAsia="Calibri" w:hAnsiTheme="minorHAnsi" w:cstheme="minorHAnsi"/>
        </w:rPr>
      </w:pPr>
      <w:r w:rsidRPr="00C279DC">
        <w:rPr>
          <w:rFonts w:asciiTheme="minorHAnsi" w:eastAsia="Calibri" w:hAnsiTheme="minorHAnsi" w:cstheme="minorHAnsi"/>
        </w:rPr>
        <w:t>administratorem Pani/Pana danych osobowych jest:</w:t>
      </w:r>
    </w:p>
    <w:p w14:paraId="693EE684" w14:textId="58B18980" w:rsidR="00DE77D6" w:rsidRPr="00C279DC" w:rsidRDefault="00DE77D6" w:rsidP="00C279DC">
      <w:pPr>
        <w:ind w:left="708"/>
        <w:jc w:val="both"/>
        <w:rPr>
          <w:rFonts w:asciiTheme="minorHAnsi" w:eastAsia="Calibri" w:hAnsiTheme="minorHAnsi" w:cstheme="minorHAnsi"/>
        </w:rPr>
      </w:pPr>
      <w:r w:rsidRPr="00C279DC">
        <w:rPr>
          <w:rFonts w:asciiTheme="minorHAnsi" w:eastAsia="Calibri" w:hAnsiTheme="minorHAnsi" w:cstheme="minorHAnsi"/>
        </w:rPr>
        <w:t>Pomorska Specjalna Strefa Ekonomiczną sp. z o.o. z siedzibą w Gdańsku (80-172), przy</w:t>
      </w:r>
      <w:r w:rsidRPr="00C279DC">
        <w:rPr>
          <w:rFonts w:asciiTheme="minorHAnsi" w:eastAsia="Calibri" w:hAnsiTheme="minorHAnsi" w:cstheme="minorHAnsi"/>
        </w:rPr>
        <w:br/>
        <w:t>ul. Trzy Lipy 3, wpisaną do rejestru przedsiębiorców przez Sąd Rejonowy Gdańsk-Północ</w:t>
      </w:r>
      <w:r w:rsidRPr="00C279DC">
        <w:rPr>
          <w:rFonts w:asciiTheme="minorHAnsi" w:eastAsia="Calibri" w:hAnsiTheme="minorHAnsi" w:cstheme="minorHAnsi"/>
        </w:rPr>
        <w:br/>
        <w:t xml:space="preserve">w Gdańsku, VII Wydział Gospodarczy Krajowego Rejestru Sądowego pod nr KRS 0000033744, NIP 5880019192, REGON 190315182, kapitał zakładowy </w:t>
      </w:r>
      <w:r w:rsidR="007E363A" w:rsidRPr="00C279DC">
        <w:rPr>
          <w:rFonts w:asciiTheme="minorHAnsi" w:eastAsia="Calibri" w:hAnsiTheme="minorHAnsi" w:cstheme="minorHAnsi"/>
        </w:rPr>
        <w:t>28</w:t>
      </w:r>
      <w:r w:rsidRPr="00C279DC">
        <w:rPr>
          <w:rFonts w:asciiTheme="minorHAnsi" w:eastAsia="Calibri" w:hAnsiTheme="minorHAnsi" w:cstheme="minorHAnsi"/>
        </w:rPr>
        <w:t>6.603.000,00 zł w całości wpłacony.</w:t>
      </w:r>
    </w:p>
    <w:p w14:paraId="2D1E3F3B" w14:textId="77777777" w:rsidR="00DE77D6" w:rsidRPr="00C279DC" w:rsidRDefault="00DE77D6" w:rsidP="00C279DC">
      <w:pPr>
        <w:numPr>
          <w:ilvl w:val="0"/>
          <w:numId w:val="4"/>
        </w:numPr>
        <w:spacing w:after="160"/>
        <w:jc w:val="both"/>
        <w:rPr>
          <w:rFonts w:asciiTheme="minorHAnsi" w:eastAsia="Calibri" w:hAnsiTheme="minorHAnsi" w:cstheme="minorHAnsi"/>
        </w:rPr>
      </w:pPr>
      <w:r w:rsidRPr="00C279DC">
        <w:rPr>
          <w:rFonts w:asciiTheme="minorHAnsi" w:eastAsia="Calibri" w:hAnsiTheme="minorHAnsi" w:cstheme="minorHAnsi"/>
        </w:rPr>
        <w:t xml:space="preserve">Wszelką korespondencję dotyczącą przetwarzania danych osobowych prosimy kierować </w:t>
      </w:r>
      <w:r w:rsidRPr="00C279DC">
        <w:rPr>
          <w:rFonts w:asciiTheme="minorHAnsi" w:eastAsia="Calibri" w:hAnsiTheme="minorHAnsi" w:cstheme="minorHAnsi"/>
        </w:rPr>
        <w:br/>
        <w:t xml:space="preserve">do Inspektora ochrony danych w PSSE na adres e-mail: </w:t>
      </w:r>
      <w:r w:rsidRPr="00C279DC">
        <w:rPr>
          <w:rFonts w:asciiTheme="minorHAnsi" w:hAnsiTheme="minorHAnsi" w:cstheme="minorHAnsi"/>
        </w:rPr>
        <w:t xml:space="preserve"> </w:t>
      </w:r>
      <w:hyperlink r:id="rId8" w:history="1">
        <w:r w:rsidRPr="00C279DC">
          <w:rPr>
            <w:rStyle w:val="Hipercze"/>
            <w:rFonts w:asciiTheme="minorHAnsi" w:hAnsiTheme="minorHAnsi" w:cstheme="minorHAnsi"/>
          </w:rPr>
          <w:t>p.okoniewski@opkconsulting.pl</w:t>
        </w:r>
      </w:hyperlink>
      <w:r w:rsidRPr="00C279DC">
        <w:rPr>
          <w:rFonts w:asciiTheme="minorHAnsi" w:hAnsiTheme="minorHAnsi" w:cstheme="minorHAnsi"/>
        </w:rPr>
        <w:t xml:space="preserve"> .</w:t>
      </w:r>
    </w:p>
    <w:p w14:paraId="7C6C75C6" w14:textId="77777777" w:rsidR="00DE77D6" w:rsidRPr="00C279DC" w:rsidRDefault="00DE77D6" w:rsidP="00C279DC">
      <w:pPr>
        <w:numPr>
          <w:ilvl w:val="0"/>
          <w:numId w:val="4"/>
        </w:numPr>
        <w:spacing w:after="160"/>
        <w:jc w:val="both"/>
        <w:rPr>
          <w:rFonts w:asciiTheme="minorHAnsi" w:eastAsia="Calibri" w:hAnsiTheme="minorHAnsi" w:cstheme="minorHAnsi"/>
        </w:rPr>
      </w:pPr>
      <w:r w:rsidRPr="00C279DC">
        <w:rPr>
          <w:rFonts w:asciiTheme="minorHAnsi" w:eastAsia="Calibri" w:hAnsiTheme="minorHAnsi" w:cstheme="minorHAnsi"/>
        </w:rPr>
        <w:t>Pani/Pana dane osobowe przetwarzane będą na podstawie art. 6 ust. 1 lit. c RODO w celu związanym z przedmiotowym postępowaniem;</w:t>
      </w:r>
    </w:p>
    <w:p w14:paraId="67EF27BC" w14:textId="77777777" w:rsidR="00DE77D6" w:rsidRPr="00C279DC" w:rsidRDefault="00DE77D6" w:rsidP="00C279DC">
      <w:pPr>
        <w:numPr>
          <w:ilvl w:val="0"/>
          <w:numId w:val="4"/>
        </w:numPr>
        <w:spacing w:after="160"/>
        <w:jc w:val="both"/>
        <w:rPr>
          <w:rFonts w:asciiTheme="minorHAnsi" w:eastAsia="Calibri" w:hAnsiTheme="minorHAnsi" w:cstheme="minorHAnsi"/>
        </w:rPr>
      </w:pPr>
      <w:r w:rsidRPr="00C279DC">
        <w:rPr>
          <w:rFonts w:asciiTheme="minorHAnsi" w:eastAsia="Calibri" w:hAnsiTheme="minorHAnsi" w:cstheme="minorHAnsi"/>
        </w:rPr>
        <w:t>odbiorcami Pani/Pana danych osobowych będą osoby lub podmioty, którym udostępniona zostanie dokumentacja postępowania w oparciu o obowiązujące w tej materii przepisy;</w:t>
      </w:r>
    </w:p>
    <w:p w14:paraId="5CD44C69" w14:textId="77777777" w:rsidR="00DE77D6" w:rsidRPr="00C279DC" w:rsidRDefault="00DE77D6" w:rsidP="00C279DC">
      <w:pPr>
        <w:numPr>
          <w:ilvl w:val="0"/>
          <w:numId w:val="4"/>
        </w:numPr>
        <w:spacing w:after="160"/>
        <w:jc w:val="both"/>
        <w:rPr>
          <w:rFonts w:asciiTheme="minorHAnsi" w:eastAsia="Calibri" w:hAnsiTheme="minorHAnsi" w:cstheme="minorHAnsi"/>
        </w:rPr>
      </w:pPr>
      <w:r w:rsidRPr="00C279DC">
        <w:rPr>
          <w:rFonts w:asciiTheme="minorHAnsi" w:eastAsia="Calibri" w:hAnsiTheme="minorHAnsi" w:cstheme="minorHAnsi"/>
        </w:rPr>
        <w:t>Pani/Pana dane osobowe będą przechowywane, przez okres 4 lat od dnia zakończenia postępowania o udzielenie zamówienia, a jeżeli czas trwania umowy lub zlecenia przekracza 4 lata, okres przechowywania obejmuje cały czas trwania umowy lub zlecenia;</w:t>
      </w:r>
    </w:p>
    <w:p w14:paraId="57842E50" w14:textId="77777777" w:rsidR="00DE77D6" w:rsidRPr="00C279DC" w:rsidRDefault="00DE77D6" w:rsidP="00C279DC">
      <w:pPr>
        <w:numPr>
          <w:ilvl w:val="0"/>
          <w:numId w:val="4"/>
        </w:numPr>
        <w:spacing w:after="160"/>
        <w:jc w:val="both"/>
        <w:rPr>
          <w:rFonts w:asciiTheme="minorHAnsi" w:eastAsia="Calibri" w:hAnsiTheme="minorHAnsi" w:cstheme="minorHAnsi"/>
        </w:rPr>
      </w:pPr>
      <w:r w:rsidRPr="00C279DC">
        <w:rPr>
          <w:rFonts w:asciiTheme="minorHAnsi" w:eastAsia="Calibri" w:hAnsiTheme="minorHAnsi" w:cstheme="minorHAnsi"/>
        </w:rPr>
        <w:t>w odniesieniu do Pani/Pana danych osobowych decyzje nie będą podejmowane w sposób zautomatyzowany;</w:t>
      </w:r>
    </w:p>
    <w:p w14:paraId="04F1888F" w14:textId="77777777" w:rsidR="00DE77D6" w:rsidRPr="00C279DC" w:rsidRDefault="00DE77D6" w:rsidP="00C279DC">
      <w:pPr>
        <w:numPr>
          <w:ilvl w:val="0"/>
          <w:numId w:val="4"/>
        </w:numPr>
        <w:spacing w:after="160"/>
        <w:jc w:val="both"/>
        <w:rPr>
          <w:rFonts w:asciiTheme="minorHAnsi" w:eastAsia="Calibri" w:hAnsiTheme="minorHAnsi" w:cstheme="minorHAnsi"/>
        </w:rPr>
      </w:pPr>
      <w:r w:rsidRPr="00C279DC">
        <w:rPr>
          <w:rFonts w:asciiTheme="minorHAnsi" w:eastAsia="Calibri" w:hAnsiTheme="minorHAnsi" w:cstheme="minorHAnsi"/>
        </w:rPr>
        <w:t xml:space="preserve">posiada Pani/Pan prawo dostępu do danych osobowych Pani/Pana dotyczących, prawo </w:t>
      </w:r>
      <w:r w:rsidRPr="00C279DC">
        <w:rPr>
          <w:rFonts w:asciiTheme="minorHAnsi" w:eastAsia="Calibri" w:hAnsiTheme="minorHAnsi" w:cstheme="minorHAnsi"/>
        </w:rPr>
        <w:br/>
        <w:t>do sprostowania Pani/Pana danych osobowych, prawo żądania od administratora ograniczenia przetwarzania danych, prawo do wniesienia skargi do Prezesa Urzędu Ochrony Danych Osobowych, gdy uzna Pani/Pan, że przetwarzanie danych osobowych Pani/Pana dotyczących narusza przepisy RODO;</w:t>
      </w:r>
    </w:p>
    <w:p w14:paraId="41109317" w14:textId="77777777" w:rsidR="00DE77D6" w:rsidRPr="00C279DC" w:rsidRDefault="00DE77D6" w:rsidP="00C279DC">
      <w:pPr>
        <w:numPr>
          <w:ilvl w:val="0"/>
          <w:numId w:val="4"/>
        </w:numPr>
        <w:spacing w:after="160"/>
        <w:ind w:left="709"/>
        <w:jc w:val="both"/>
        <w:rPr>
          <w:rFonts w:asciiTheme="minorHAnsi" w:eastAsia="Calibri" w:hAnsiTheme="minorHAnsi" w:cstheme="minorHAnsi"/>
        </w:rPr>
      </w:pPr>
      <w:r w:rsidRPr="00C279DC">
        <w:rPr>
          <w:rFonts w:asciiTheme="minorHAnsi" w:eastAsia="Calibri" w:hAnsiTheme="minorHAnsi" w:cstheme="minorHAnsi"/>
        </w:rPr>
        <w:lastRenderedPageBreak/>
        <w:t xml:space="preserve">nie przysługuje Pani/Panu, w związku z art. 17 ust. 3 lit. b, d lub e RODO prawo do usunięcia danych osobowych; prawo do przenoszenia danych osobowych, o którym mowa w art. 20 RODO; </w:t>
      </w:r>
      <w:r w:rsidRPr="00C279DC">
        <w:rPr>
          <w:rFonts w:asciiTheme="minorHAnsi" w:eastAsia="Calibri" w:hAnsiTheme="minorHAnsi" w:cstheme="minorHAnsi"/>
        </w:rPr>
        <w:br/>
        <w:t>na podstawie art. 21 RODO prawo sprzeciwu, wobec przetwarzania danych osobowych.</w:t>
      </w:r>
    </w:p>
    <w:p w14:paraId="33E7BB96" w14:textId="77777777" w:rsidR="00DE77D6" w:rsidRPr="00C279DC" w:rsidRDefault="00DE77D6" w:rsidP="00C279DC">
      <w:pPr>
        <w:jc w:val="both"/>
        <w:rPr>
          <w:rFonts w:asciiTheme="minorHAnsi" w:hAnsiTheme="minorHAnsi" w:cstheme="minorHAnsi"/>
        </w:rPr>
      </w:pPr>
      <w:r w:rsidRPr="00C279DC">
        <w:rPr>
          <w:rFonts w:asciiTheme="minorHAnsi" w:hAnsiTheme="minorHAnsi" w:cstheme="minorHAnsi"/>
        </w:rPr>
        <w:t xml:space="preserve">Ponadto oświadczam, że wypełniłem obowiązki informacyjne przewidziane w art. 13 lub art. 14 RODO wobec osób fizycznych, od których dane osobowe bezpośrednio lub pośrednio pozyskałem w celu ubiegania się </w:t>
      </w:r>
      <w:r w:rsidRPr="00C279DC">
        <w:rPr>
          <w:rFonts w:asciiTheme="minorHAnsi" w:hAnsiTheme="minorHAnsi" w:cstheme="minorHAnsi"/>
        </w:rPr>
        <w:br/>
        <w:t>o udzielenie zlecenia/zamówienia w niniejszym postępowaniu.</w:t>
      </w:r>
    </w:p>
    <w:p w14:paraId="5C14485A" w14:textId="77777777" w:rsidR="00DE77D6" w:rsidRPr="00C279DC" w:rsidRDefault="00DE77D6" w:rsidP="00C279DC">
      <w:pPr>
        <w:pStyle w:val="Akapitzlist"/>
        <w:spacing w:line="240" w:lineRule="auto"/>
        <w:rPr>
          <w:rFonts w:asciiTheme="minorHAnsi" w:hAnsiTheme="minorHAnsi" w:cstheme="minorHAnsi"/>
        </w:rPr>
      </w:pPr>
    </w:p>
    <w:p w14:paraId="11287CE4" w14:textId="77777777" w:rsidR="00DE77D6" w:rsidRPr="00C279DC" w:rsidRDefault="00DE77D6" w:rsidP="00C279DC">
      <w:pPr>
        <w:pStyle w:val="Akapitzlist"/>
        <w:spacing w:line="240" w:lineRule="auto"/>
        <w:rPr>
          <w:rFonts w:asciiTheme="minorHAnsi" w:hAnsiTheme="minorHAnsi" w:cstheme="minorHAnsi"/>
        </w:rPr>
      </w:pPr>
    </w:p>
    <w:p w14:paraId="594BE249" w14:textId="77777777" w:rsidR="00DE77D6" w:rsidRPr="00C279DC" w:rsidRDefault="00DE77D6" w:rsidP="00C279DC">
      <w:pPr>
        <w:pStyle w:val="Podpis"/>
        <w:spacing w:line="240" w:lineRule="auto"/>
        <w:ind w:left="720"/>
        <w:rPr>
          <w:rFonts w:asciiTheme="minorHAnsi" w:hAnsiTheme="minorHAnsi" w:cstheme="minorHAnsi"/>
          <w:sz w:val="22"/>
          <w:szCs w:val="22"/>
          <w:lang w:val="pl-PL"/>
        </w:rPr>
      </w:pPr>
    </w:p>
    <w:p w14:paraId="4F34F1D8" w14:textId="77777777" w:rsidR="00DE77D6" w:rsidRPr="00C279DC" w:rsidRDefault="00DE77D6" w:rsidP="00C279DC">
      <w:pPr>
        <w:pStyle w:val="Akapitzlist"/>
        <w:spacing w:line="240" w:lineRule="auto"/>
        <w:ind w:left="2136"/>
        <w:rPr>
          <w:rFonts w:asciiTheme="minorHAnsi" w:hAnsiTheme="minorHAnsi" w:cstheme="minorHAnsi"/>
        </w:rPr>
      </w:pPr>
      <w:r w:rsidRPr="00C279DC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    </w:t>
      </w:r>
    </w:p>
    <w:p w14:paraId="3D2ED7D1" w14:textId="77777777" w:rsidR="00DE77D6" w:rsidRPr="00C279DC" w:rsidRDefault="00DE77D6" w:rsidP="00C279DC">
      <w:pPr>
        <w:jc w:val="both"/>
        <w:rPr>
          <w:rFonts w:asciiTheme="minorHAnsi" w:eastAsia="Calibri" w:hAnsiTheme="minorHAnsi" w:cstheme="minorHAnsi"/>
        </w:rPr>
      </w:pPr>
      <w:r w:rsidRPr="00C279DC">
        <w:rPr>
          <w:rFonts w:asciiTheme="minorHAnsi" w:hAnsiTheme="minorHAnsi" w:cstheme="minorHAnsi"/>
        </w:rPr>
        <w:t xml:space="preserve">                                                 /pieczątka i podpis osoby upoważnionej do reprezentowania Wykonawcy/</w:t>
      </w:r>
    </w:p>
    <w:p w14:paraId="491A396D" w14:textId="77777777" w:rsidR="00DE77D6" w:rsidRPr="00C279DC" w:rsidRDefault="00DE77D6" w:rsidP="00C279DC">
      <w:pPr>
        <w:tabs>
          <w:tab w:val="left" w:pos="708"/>
          <w:tab w:val="left" w:pos="5529"/>
        </w:tabs>
        <w:jc w:val="center"/>
        <w:rPr>
          <w:rFonts w:asciiTheme="minorHAnsi" w:hAnsiTheme="minorHAnsi" w:cstheme="minorHAnsi"/>
          <w:b/>
          <w:bCs/>
          <w:u w:val="single"/>
        </w:rPr>
      </w:pPr>
    </w:p>
    <w:p w14:paraId="0E19F5E6" w14:textId="77777777" w:rsidR="00DE77D6" w:rsidRPr="00C279DC" w:rsidRDefault="00DE77D6" w:rsidP="00C279DC">
      <w:pPr>
        <w:tabs>
          <w:tab w:val="left" w:pos="708"/>
          <w:tab w:val="left" w:pos="5529"/>
        </w:tabs>
        <w:jc w:val="center"/>
        <w:rPr>
          <w:rFonts w:asciiTheme="minorHAnsi" w:hAnsiTheme="minorHAnsi" w:cstheme="minorHAnsi"/>
          <w:b/>
          <w:bCs/>
          <w:u w:val="single"/>
        </w:rPr>
      </w:pPr>
    </w:p>
    <w:p w14:paraId="70BE9AD2" w14:textId="732ACFDD" w:rsidR="00DE4F37" w:rsidRPr="00C279DC" w:rsidRDefault="00DE4F37" w:rsidP="00C279DC">
      <w:pPr>
        <w:pStyle w:val="Bezodstpw"/>
        <w:ind w:left="3540" w:firstLine="708"/>
        <w:rPr>
          <w:rFonts w:asciiTheme="minorHAnsi" w:hAnsiTheme="minorHAnsi" w:cstheme="minorHAnsi"/>
        </w:rPr>
      </w:pPr>
    </w:p>
    <w:p w14:paraId="6C55148B" w14:textId="77777777" w:rsidR="00C279DC" w:rsidRPr="00C279DC" w:rsidRDefault="00C279DC">
      <w:pPr>
        <w:pStyle w:val="Bezodstpw"/>
        <w:ind w:left="3540" w:firstLine="708"/>
        <w:rPr>
          <w:rFonts w:asciiTheme="minorHAnsi" w:hAnsiTheme="minorHAnsi" w:cstheme="minorHAnsi"/>
        </w:rPr>
      </w:pPr>
    </w:p>
    <w:sectPr w:rsidR="00C279DC" w:rsidRPr="00C279DC" w:rsidSect="00AE0C4A">
      <w:headerReference w:type="default" r:id="rId9"/>
      <w:footerReference w:type="default" r:id="rId10"/>
      <w:pgSz w:w="11906" w:h="16838"/>
      <w:pgMar w:top="730" w:right="991" w:bottom="567" w:left="1276" w:header="39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79C48" w14:textId="77777777" w:rsidR="00AE0C4A" w:rsidRDefault="00AE0C4A" w:rsidP="00286320">
      <w:r>
        <w:separator/>
      </w:r>
    </w:p>
  </w:endnote>
  <w:endnote w:type="continuationSeparator" w:id="0">
    <w:p w14:paraId="0333847A" w14:textId="77777777" w:rsidR="00AE0C4A" w:rsidRDefault="00AE0C4A" w:rsidP="0028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nQuanYi Micro Hei">
    <w:altName w:val="Calibri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3" w:name="_Hlk525801088"/>
  <w:p w14:paraId="49AA465B" w14:textId="15230FA0" w:rsidR="00C337AD" w:rsidRDefault="00AB08F4" w:rsidP="00C337AD">
    <w:pPr>
      <w:pStyle w:val="Stopka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  <w:r>
      <w:rPr>
        <w:rFonts w:ascii="Verdana" w:hAnsi="Verdana"/>
        <w:noProof/>
        <w:sz w:val="14"/>
        <w:szCs w:val="1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63A502" wp14:editId="55A75259">
              <wp:simplePos x="0" y="0"/>
              <wp:positionH relativeFrom="column">
                <wp:posOffset>-676910</wp:posOffset>
              </wp:positionH>
              <wp:positionV relativeFrom="paragraph">
                <wp:posOffset>123825</wp:posOffset>
              </wp:positionV>
              <wp:extent cx="7239000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39000" cy="0"/>
                      </a:xfrm>
                      <a:prstGeom prst="line">
                        <a:avLst/>
                      </a:prstGeom>
                      <a:ln>
                        <a:solidFill>
                          <a:srgbClr val="005A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D37BB7" id="Łącznik prost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3pt,9.75pt" to="516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" strokecolor="#005a96" strokeweight=".5pt">
              <v:stroke joinstyle="miter"/>
            </v:line>
          </w:pict>
        </mc:Fallback>
      </mc:AlternateContent>
    </w:r>
    <w:r w:rsidR="00C337AD">
      <w:tab/>
    </w:r>
  </w:p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4A738A" w14:paraId="7FED8969" w14:textId="77777777" w:rsidTr="004A738A">
      <w:trPr>
        <w:trHeight w:val="136"/>
      </w:trPr>
      <w:tc>
        <w:tcPr>
          <w:tcW w:w="4266" w:type="dxa"/>
        </w:tcPr>
        <w:p w14:paraId="2459E37B" w14:textId="3DD7A6B4" w:rsidR="004A738A" w:rsidRDefault="004A738A" w:rsidP="004A738A"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</w:tc>
      <w:tc>
        <w:tcPr>
          <w:tcW w:w="6366" w:type="dxa"/>
        </w:tcPr>
        <w:p w14:paraId="2778B808" w14:textId="77777777" w:rsidR="004A738A" w:rsidRDefault="004A738A" w:rsidP="004A738A">
          <w:pPr>
            <w:rPr>
              <w:rFonts w:ascii="Verdana" w:hAnsi="Verdana"/>
              <w:color w:val="006D78"/>
              <w:sz w:val="14"/>
              <w:szCs w:val="14"/>
            </w:rPr>
          </w:pP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</w:t>
          </w:r>
        </w:p>
        <w:p w14:paraId="5D38D648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>Regon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190315182  | 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>KRS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0000033744   </w:t>
          </w:r>
        </w:p>
        <w:p w14:paraId="68817E04" w14:textId="617BF890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NIP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588 00 19 192 |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Kapitał zakładowy: </w:t>
          </w:r>
          <w:r w:rsidR="00244F72" w:rsidRPr="00244F72">
            <w:rPr>
              <w:rFonts w:ascii="Verdana" w:hAnsi="Verdana"/>
              <w:sz w:val="14"/>
              <w:szCs w:val="14"/>
            </w:rPr>
            <w:t>28</w:t>
          </w:r>
          <w:r w:rsidRPr="00244F72">
            <w:rPr>
              <w:rFonts w:ascii="Verdana" w:hAnsi="Verdana"/>
              <w:sz w:val="14"/>
              <w:szCs w:val="14"/>
            </w:rPr>
            <w:t>6 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603 000 zł</w:t>
          </w:r>
        </w:p>
        <w:p w14:paraId="4ACC54F1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Rejestracja Sąd Rejonowy Gdańsk – Północ w Gdańsku</w:t>
          </w:r>
        </w:p>
        <w:p w14:paraId="1BE37433" w14:textId="77777777" w:rsidR="004A738A" w:rsidRPr="00946D2C" w:rsidRDefault="004A738A" w:rsidP="004A738A">
          <w:pPr>
            <w:jc w:val="right"/>
            <w:rPr>
              <w:rFonts w:ascii="Verdana" w:hAnsi="Verdana"/>
              <w:sz w:val="16"/>
              <w:szCs w:val="16"/>
            </w:rPr>
          </w:pP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www.strefa.gda.pl        </w:t>
          </w:r>
        </w:p>
      </w:tc>
    </w:tr>
  </w:tbl>
  <w:bookmarkEnd w:id="3" w:displacedByCustomXml="next"/>
  <w:sdt>
    <w:sdtPr>
      <w:rPr>
        <w:color w:val="000000" w:themeColor="text1"/>
      </w:rPr>
      <w:id w:val="-1037806835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56BD8CE2" w14:textId="77777777" w:rsidR="00C337AD" w:rsidRPr="00EB586A" w:rsidRDefault="00C337AD">
        <w:pPr>
          <w:pStyle w:val="Stopka"/>
          <w:jc w:val="center"/>
          <w:rPr>
            <w:rFonts w:ascii="Verdana" w:hAnsi="Verdana"/>
            <w:color w:val="000000" w:themeColor="text1"/>
            <w:sz w:val="16"/>
            <w:szCs w:val="16"/>
          </w:rPr>
        </w:pP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begin"/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instrText>PAGE   \* MERGEFORMAT</w:instrTex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separate"/>
        </w:r>
        <w:r w:rsidR="009368C7">
          <w:rPr>
            <w:rFonts w:ascii="Verdana" w:hAnsi="Verdana"/>
            <w:noProof/>
            <w:color w:val="000000" w:themeColor="text1"/>
            <w:sz w:val="16"/>
            <w:szCs w:val="16"/>
          </w:rPr>
          <w:t>8</w: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end"/>
        </w:r>
      </w:p>
    </w:sdtContent>
  </w:sdt>
  <w:p w14:paraId="40D2B12A" w14:textId="77777777" w:rsidR="00E5367F" w:rsidRPr="00EB586A" w:rsidRDefault="00E5367F" w:rsidP="00E5367F">
    <w:pPr>
      <w:pStyle w:val="Stopk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17098" w14:textId="77777777" w:rsidR="00AE0C4A" w:rsidRDefault="00AE0C4A" w:rsidP="00286320">
      <w:r>
        <w:separator/>
      </w:r>
    </w:p>
  </w:footnote>
  <w:footnote w:type="continuationSeparator" w:id="0">
    <w:p w14:paraId="265F1A93" w14:textId="77777777" w:rsidR="00AE0C4A" w:rsidRDefault="00AE0C4A" w:rsidP="00286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9665" w14:textId="77777777" w:rsidR="004A738A" w:rsidRDefault="004A738A"/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B11635" w14:paraId="1627CF43" w14:textId="77777777" w:rsidTr="00AB08F4">
      <w:trPr>
        <w:trHeight w:val="998"/>
      </w:trPr>
      <w:tc>
        <w:tcPr>
          <w:tcW w:w="4266" w:type="dxa"/>
        </w:tcPr>
        <w:p w14:paraId="4A708CE3" w14:textId="4CDF614D" w:rsidR="00B30611" w:rsidRDefault="000728E5" w:rsidP="00B30611">
          <w:r>
            <w:rPr>
              <w:noProof/>
              <w:lang w:val="en-US"/>
            </w:rPr>
            <w:drawing>
              <wp:anchor distT="0" distB="0" distL="114300" distR="114300" simplePos="0" relativeHeight="251665408" behindDoc="1" locked="0" layoutInCell="1" allowOverlap="1" wp14:anchorId="30A49799" wp14:editId="3305BE72">
                <wp:simplePos x="0" y="0"/>
                <wp:positionH relativeFrom="column">
                  <wp:posOffset>3175</wp:posOffset>
                </wp:positionH>
                <wp:positionV relativeFrom="paragraph">
                  <wp:posOffset>-635</wp:posOffset>
                </wp:positionV>
                <wp:extent cx="2837562" cy="594360"/>
                <wp:effectExtent l="0" t="0" r="1270" b="0"/>
                <wp:wrapNone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2878" cy="5954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66" w:type="dxa"/>
        </w:tcPr>
        <w:p w14:paraId="5AD9C564" w14:textId="77777777" w:rsidR="00B30611" w:rsidRDefault="00B30611" w:rsidP="00B30611">
          <w:pPr>
            <w:jc w:val="right"/>
            <w:rPr>
              <w:rFonts w:ascii="Verdana" w:hAnsi="Verdana"/>
              <w:sz w:val="16"/>
              <w:szCs w:val="16"/>
            </w:rPr>
          </w:pPr>
        </w:p>
        <w:p w14:paraId="6F7680DD" w14:textId="21150F82" w:rsidR="00B30611" w:rsidRPr="00EB586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bookmarkStart w:id="2" w:name="_Hlk525800904"/>
          <w:r w:rsidR="00AB08F4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Pomorska Specjalna Strefa Ekonomiczna sp. z o.o.</w:t>
          </w:r>
        </w:p>
        <w:p w14:paraId="303AA1EF" w14:textId="04FB1727" w:rsidR="00B30611" w:rsidRPr="00EB586A" w:rsidRDefault="005E60F2" w:rsidP="005E60F2">
          <w:pPr>
            <w:jc w:val="center"/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ul. 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>Trzy Lipy 3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,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 xml:space="preserve"> bud. B, IV piętro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>80-172 Gdańsk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  <w:p w14:paraId="7BCA2CDB" w14:textId="150A2750" w:rsidR="00B30611" w:rsidRPr="000728E5" w:rsidRDefault="00876900" w:rsidP="000728E5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noProof/>
              <w:color w:val="000000" w:themeColor="text1"/>
              <w:sz w:val="14"/>
              <w:szCs w:val="14"/>
              <w:lang w:val="en-US"/>
            </w:rPr>
            <w:drawing>
              <wp:anchor distT="0" distB="0" distL="114300" distR="114300" simplePos="0" relativeHeight="251666432" behindDoc="1" locked="0" layoutInCell="1" allowOverlap="1" wp14:anchorId="31530986" wp14:editId="47F48A39">
                <wp:simplePos x="0" y="0"/>
                <wp:positionH relativeFrom="column">
                  <wp:posOffset>1794477</wp:posOffset>
                </wp:positionH>
                <wp:positionV relativeFrom="paragraph">
                  <wp:posOffset>30447</wp:posOffset>
                </wp:positionV>
                <wp:extent cx="60131" cy="61738"/>
                <wp:effectExtent l="0" t="0" r="0" b="0"/>
                <wp:wrapNone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10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31" cy="61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noProof/>
              <w:color w:val="000000" w:themeColor="text1"/>
              <w:sz w:val="14"/>
              <w:szCs w:val="14"/>
              <w:lang w:val="en-US"/>
            </w:rPr>
            <w:drawing>
              <wp:anchor distT="0" distB="0" distL="114300" distR="114300" simplePos="0" relativeHeight="251667456" behindDoc="1" locked="0" layoutInCell="1" allowOverlap="1" wp14:anchorId="10FE67DF" wp14:editId="36806836">
                <wp:simplePos x="0" y="0"/>
                <wp:positionH relativeFrom="column">
                  <wp:posOffset>2540602</wp:posOffset>
                </wp:positionH>
                <wp:positionV relativeFrom="paragraph">
                  <wp:posOffset>38122</wp:posOffset>
                </wp:positionV>
                <wp:extent cx="71694" cy="51837"/>
                <wp:effectExtent l="0" t="0" r="5080" b="5715"/>
                <wp:wrapNone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Obraz 1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94" cy="51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728E5">
            <w:rPr>
              <w:rFonts w:ascii="Verdana" w:hAnsi="Verdana"/>
              <w:noProof/>
              <w:sz w:val="14"/>
              <w:szCs w:val="14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8FD8810" wp14:editId="40278410">
                    <wp:simplePos x="0" y="0"/>
                    <wp:positionH relativeFrom="column">
                      <wp:posOffset>1407160</wp:posOffset>
                    </wp:positionH>
                    <wp:positionV relativeFrom="paragraph">
                      <wp:posOffset>180340</wp:posOffset>
                    </wp:positionV>
                    <wp:extent cx="2381250" cy="0"/>
                    <wp:effectExtent l="0" t="0" r="0" b="0"/>
                    <wp:wrapNone/>
                    <wp:docPr id="7" name="Łącznik prosty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3812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5A9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4791D36" id="Łącznik prosty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8pt,14.2pt" to="298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" strokecolor="#005a96" strokeweight=".5pt">
                    <v:stroke joinstyle="miter"/>
                  </v:line>
                </w:pict>
              </mc:Fallback>
            </mc:AlternateContent>
          </w:r>
          <w:r w:rsidR="005E60F2"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58 740 43 00 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sekretariat@strefa.gda.pl</w:t>
          </w:r>
          <w:bookmarkEnd w:id="2"/>
        </w:p>
      </w:tc>
    </w:tr>
  </w:tbl>
  <w:p w14:paraId="10470101" w14:textId="77777777" w:rsidR="00286320" w:rsidRDefault="00286320" w:rsidP="000728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libri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Calibri"/>
      </w:rPr>
    </w:lvl>
  </w:abstractNum>
  <w:abstractNum w:abstractNumId="2" w15:restartNumberingAfterBreak="0">
    <w:nsid w:val="0000000D"/>
    <w:multiLevelType w:val="multilevel"/>
    <w:tmpl w:val="10143A4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color w:val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hAnsiTheme="minorHAnsi" w:cstheme="minorHAnsi" w:hint="default"/>
        <w:b/>
        <w:color w:val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4"/>
    <w:multiLevelType w:val="singleLevel"/>
    <w:tmpl w:val="8EC47E8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i w:val="0"/>
      </w:rPr>
    </w:lvl>
  </w:abstractNum>
  <w:abstractNum w:abstractNumId="5" w15:restartNumberingAfterBreak="0">
    <w:nsid w:val="00000018"/>
    <w:multiLevelType w:val="singleLevel"/>
    <w:tmpl w:val="F5FED4C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6" w15:restartNumberingAfterBreak="0">
    <w:nsid w:val="00000019"/>
    <w:multiLevelType w:val="multilevel"/>
    <w:tmpl w:val="D37829C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eastAsia="Times New Roman" w:hAnsiTheme="minorHAnsi" w:cstheme="minorHAnsi" w:hint="default"/>
        <w:b w:val="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eastAsia="Times New Roman" w:hAnsiTheme="minorHAnsi" w:cstheme="minorHAnsi" w:hint="default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1914327"/>
    <w:multiLevelType w:val="hybridMultilevel"/>
    <w:tmpl w:val="C5D64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3C4DE8"/>
    <w:multiLevelType w:val="hybridMultilevel"/>
    <w:tmpl w:val="16C6F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3712E77"/>
    <w:multiLevelType w:val="multilevel"/>
    <w:tmpl w:val="EC40D1A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4F54E9C"/>
    <w:multiLevelType w:val="hybridMultilevel"/>
    <w:tmpl w:val="D7B02E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1C7548"/>
    <w:multiLevelType w:val="hybridMultilevel"/>
    <w:tmpl w:val="59F2F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A41649"/>
    <w:multiLevelType w:val="hybridMultilevel"/>
    <w:tmpl w:val="29CA89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E40978"/>
    <w:multiLevelType w:val="multilevel"/>
    <w:tmpl w:val="E0E8A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5A73C5"/>
    <w:multiLevelType w:val="hybridMultilevel"/>
    <w:tmpl w:val="C2A850B8"/>
    <w:lvl w:ilvl="0" w:tplc="9528989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B1596D"/>
    <w:multiLevelType w:val="hybridMultilevel"/>
    <w:tmpl w:val="AF086A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3250539"/>
    <w:multiLevelType w:val="hybridMultilevel"/>
    <w:tmpl w:val="9D9881D0"/>
    <w:lvl w:ilvl="0" w:tplc="94AAD36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6FC47A2"/>
    <w:multiLevelType w:val="hybridMultilevel"/>
    <w:tmpl w:val="AF142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E9029B"/>
    <w:multiLevelType w:val="multilevel"/>
    <w:tmpl w:val="F1FE39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30001B4A"/>
    <w:multiLevelType w:val="hybridMultilevel"/>
    <w:tmpl w:val="9BD6DBD0"/>
    <w:lvl w:ilvl="0" w:tplc="7092EF5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622AFE"/>
    <w:multiLevelType w:val="hybridMultilevel"/>
    <w:tmpl w:val="1A186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F2278"/>
    <w:multiLevelType w:val="hybridMultilevel"/>
    <w:tmpl w:val="1EA87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7441F1"/>
    <w:multiLevelType w:val="hybridMultilevel"/>
    <w:tmpl w:val="23E69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2110A1"/>
    <w:multiLevelType w:val="hybridMultilevel"/>
    <w:tmpl w:val="37B0B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AB7239"/>
    <w:multiLevelType w:val="hybridMultilevel"/>
    <w:tmpl w:val="C25280D0"/>
    <w:lvl w:ilvl="0" w:tplc="8E7252B0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30215B"/>
    <w:multiLevelType w:val="hybridMultilevel"/>
    <w:tmpl w:val="A0962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F54483"/>
    <w:multiLevelType w:val="hybridMultilevel"/>
    <w:tmpl w:val="0B82B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704B11"/>
    <w:multiLevelType w:val="hybridMultilevel"/>
    <w:tmpl w:val="1B82A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72204A"/>
    <w:multiLevelType w:val="singleLevel"/>
    <w:tmpl w:val="7DD829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</w:abstractNum>
  <w:abstractNum w:abstractNumId="29" w15:restartNumberingAfterBreak="0">
    <w:nsid w:val="67B97181"/>
    <w:multiLevelType w:val="multilevel"/>
    <w:tmpl w:val="61F6A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D22F95"/>
    <w:multiLevelType w:val="hybridMultilevel"/>
    <w:tmpl w:val="4EA8F61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84732C7"/>
    <w:multiLevelType w:val="hybridMultilevel"/>
    <w:tmpl w:val="5F28F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7025B3"/>
    <w:multiLevelType w:val="hybridMultilevel"/>
    <w:tmpl w:val="1B004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705F37"/>
    <w:multiLevelType w:val="hybridMultilevel"/>
    <w:tmpl w:val="7CE86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AA0344"/>
    <w:multiLevelType w:val="hybridMultilevel"/>
    <w:tmpl w:val="EB166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533228"/>
    <w:multiLevelType w:val="multilevel"/>
    <w:tmpl w:val="F01AB938"/>
    <w:name w:val="WW8Num13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hAnsiTheme="minorHAnsi" w:cstheme="minorHAnsi"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 w16cid:durableId="29996478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7660899">
    <w:abstractNumId w:val="1"/>
  </w:num>
  <w:num w:numId="3" w16cid:durableId="8477131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947736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8616113">
    <w:abstractNumId w:val="30"/>
  </w:num>
  <w:num w:numId="6" w16cid:durableId="1619873874">
    <w:abstractNumId w:val="10"/>
  </w:num>
  <w:num w:numId="7" w16cid:durableId="1562324363">
    <w:abstractNumId w:val="27"/>
  </w:num>
  <w:num w:numId="8" w16cid:durableId="890576521">
    <w:abstractNumId w:val="21"/>
  </w:num>
  <w:num w:numId="9" w16cid:durableId="1266305100">
    <w:abstractNumId w:val="20"/>
  </w:num>
  <w:num w:numId="10" w16cid:durableId="1362317178">
    <w:abstractNumId w:val="32"/>
  </w:num>
  <w:num w:numId="11" w16cid:durableId="1832332626">
    <w:abstractNumId w:val="34"/>
  </w:num>
  <w:num w:numId="12" w16cid:durableId="1374159160">
    <w:abstractNumId w:val="7"/>
  </w:num>
  <w:num w:numId="13" w16cid:durableId="1750468783">
    <w:abstractNumId w:val="26"/>
  </w:num>
  <w:num w:numId="14" w16cid:durableId="52242940">
    <w:abstractNumId w:val="11"/>
  </w:num>
  <w:num w:numId="15" w16cid:durableId="1751123147">
    <w:abstractNumId w:val="25"/>
  </w:num>
  <w:num w:numId="16" w16cid:durableId="562180552">
    <w:abstractNumId w:val="23"/>
  </w:num>
  <w:num w:numId="17" w16cid:durableId="1692147404">
    <w:abstractNumId w:val="31"/>
  </w:num>
  <w:num w:numId="18" w16cid:durableId="1977372804">
    <w:abstractNumId w:val="0"/>
  </w:num>
  <w:num w:numId="19" w16cid:durableId="1120537276">
    <w:abstractNumId w:val="2"/>
  </w:num>
  <w:num w:numId="20" w16cid:durableId="726806870">
    <w:abstractNumId w:val="4"/>
  </w:num>
  <w:num w:numId="21" w16cid:durableId="1049887118">
    <w:abstractNumId w:val="5"/>
  </w:num>
  <w:num w:numId="22" w16cid:durableId="36904606">
    <w:abstractNumId w:val="6"/>
  </w:num>
  <w:num w:numId="23" w16cid:durableId="773667787">
    <w:abstractNumId w:val="3"/>
  </w:num>
  <w:num w:numId="24" w16cid:durableId="188644222">
    <w:abstractNumId w:val="28"/>
  </w:num>
  <w:num w:numId="25" w16cid:durableId="638342398">
    <w:abstractNumId w:val="9"/>
  </w:num>
  <w:num w:numId="26" w16cid:durableId="1680736933">
    <w:abstractNumId w:val="35"/>
  </w:num>
  <w:num w:numId="27" w16cid:durableId="521237625">
    <w:abstractNumId w:val="8"/>
  </w:num>
  <w:num w:numId="28" w16cid:durableId="651106429">
    <w:abstractNumId w:val="19"/>
  </w:num>
  <w:num w:numId="29" w16cid:durableId="600794168">
    <w:abstractNumId w:val="16"/>
  </w:num>
  <w:num w:numId="30" w16cid:durableId="1960987876">
    <w:abstractNumId w:val="33"/>
  </w:num>
  <w:num w:numId="31" w16cid:durableId="789281651">
    <w:abstractNumId w:val="17"/>
  </w:num>
  <w:num w:numId="32" w16cid:durableId="327635176">
    <w:abstractNumId w:val="18"/>
  </w:num>
  <w:num w:numId="33" w16cid:durableId="888492883">
    <w:abstractNumId w:val="22"/>
  </w:num>
  <w:num w:numId="34" w16cid:durableId="2083941905">
    <w:abstractNumId w:val="15"/>
  </w:num>
  <w:num w:numId="35" w16cid:durableId="1051418774">
    <w:abstractNumId w:val="14"/>
  </w:num>
  <w:num w:numId="36" w16cid:durableId="1647930141">
    <w:abstractNumId w:val="12"/>
  </w:num>
  <w:num w:numId="37" w16cid:durableId="1999573201">
    <w:abstractNumId w:val="24"/>
  </w:num>
  <w:num w:numId="38" w16cid:durableId="1345209564">
    <w:abstractNumId w:val="13"/>
  </w:num>
  <w:num w:numId="39" w16cid:durableId="12016751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320"/>
    <w:rsid w:val="0001239D"/>
    <w:rsid w:val="00032651"/>
    <w:rsid w:val="000376B6"/>
    <w:rsid w:val="000377BE"/>
    <w:rsid w:val="00042C7D"/>
    <w:rsid w:val="000506AA"/>
    <w:rsid w:val="00057B06"/>
    <w:rsid w:val="000728E5"/>
    <w:rsid w:val="00073F1E"/>
    <w:rsid w:val="00074648"/>
    <w:rsid w:val="00092F99"/>
    <w:rsid w:val="000A34DA"/>
    <w:rsid w:val="000B2EE4"/>
    <w:rsid w:val="000C43FD"/>
    <w:rsid w:val="000C4DA1"/>
    <w:rsid w:val="000D7890"/>
    <w:rsid w:val="000E4A21"/>
    <w:rsid w:val="000E6F9E"/>
    <w:rsid w:val="000F0608"/>
    <w:rsid w:val="001052D5"/>
    <w:rsid w:val="00105688"/>
    <w:rsid w:val="00110495"/>
    <w:rsid w:val="00110A1F"/>
    <w:rsid w:val="001135F6"/>
    <w:rsid w:val="00125963"/>
    <w:rsid w:val="00136B87"/>
    <w:rsid w:val="00141644"/>
    <w:rsid w:val="00152FB1"/>
    <w:rsid w:val="001544A8"/>
    <w:rsid w:val="00162416"/>
    <w:rsid w:val="001632F3"/>
    <w:rsid w:val="001701F0"/>
    <w:rsid w:val="00195522"/>
    <w:rsid w:val="001A3D43"/>
    <w:rsid w:val="001B07D7"/>
    <w:rsid w:val="001B2429"/>
    <w:rsid w:val="001B25F0"/>
    <w:rsid w:val="001D7C16"/>
    <w:rsid w:val="001D7EEF"/>
    <w:rsid w:val="001E729A"/>
    <w:rsid w:val="001F5131"/>
    <w:rsid w:val="00202FF6"/>
    <w:rsid w:val="00204895"/>
    <w:rsid w:val="002049C0"/>
    <w:rsid w:val="0021068A"/>
    <w:rsid w:val="0021170D"/>
    <w:rsid w:val="002125E1"/>
    <w:rsid w:val="00221726"/>
    <w:rsid w:val="00226BF3"/>
    <w:rsid w:val="00237077"/>
    <w:rsid w:val="002371E2"/>
    <w:rsid w:val="00240FE7"/>
    <w:rsid w:val="00242AC4"/>
    <w:rsid w:val="00244F72"/>
    <w:rsid w:val="002451EE"/>
    <w:rsid w:val="00251995"/>
    <w:rsid w:val="00252575"/>
    <w:rsid w:val="00254E63"/>
    <w:rsid w:val="00262A32"/>
    <w:rsid w:val="00265469"/>
    <w:rsid w:val="002716C7"/>
    <w:rsid w:val="00273914"/>
    <w:rsid w:val="00276103"/>
    <w:rsid w:val="00284C53"/>
    <w:rsid w:val="00286320"/>
    <w:rsid w:val="00287F1B"/>
    <w:rsid w:val="002A4436"/>
    <w:rsid w:val="002A6EA3"/>
    <w:rsid w:val="002A7B84"/>
    <w:rsid w:val="002B2B93"/>
    <w:rsid w:val="002B4B7A"/>
    <w:rsid w:val="002D7B42"/>
    <w:rsid w:val="002E09F2"/>
    <w:rsid w:val="002E3AC0"/>
    <w:rsid w:val="002E48B8"/>
    <w:rsid w:val="00304F71"/>
    <w:rsid w:val="0030757C"/>
    <w:rsid w:val="00307F60"/>
    <w:rsid w:val="0031132E"/>
    <w:rsid w:val="003139AB"/>
    <w:rsid w:val="003171A7"/>
    <w:rsid w:val="003324C0"/>
    <w:rsid w:val="00334E80"/>
    <w:rsid w:val="0033787F"/>
    <w:rsid w:val="003411DE"/>
    <w:rsid w:val="00341A8C"/>
    <w:rsid w:val="003423D4"/>
    <w:rsid w:val="00350183"/>
    <w:rsid w:val="00353578"/>
    <w:rsid w:val="003559EB"/>
    <w:rsid w:val="00361FFC"/>
    <w:rsid w:val="0036753A"/>
    <w:rsid w:val="00370251"/>
    <w:rsid w:val="00393F8F"/>
    <w:rsid w:val="00394058"/>
    <w:rsid w:val="003A42C7"/>
    <w:rsid w:val="003A5269"/>
    <w:rsid w:val="003B11F6"/>
    <w:rsid w:val="003C6699"/>
    <w:rsid w:val="003C670E"/>
    <w:rsid w:val="003D1C0F"/>
    <w:rsid w:val="003D1F4D"/>
    <w:rsid w:val="003D63C0"/>
    <w:rsid w:val="003D68B5"/>
    <w:rsid w:val="003E02A5"/>
    <w:rsid w:val="003F0358"/>
    <w:rsid w:val="003F162E"/>
    <w:rsid w:val="003F4E11"/>
    <w:rsid w:val="00405977"/>
    <w:rsid w:val="00416E5B"/>
    <w:rsid w:val="004420A9"/>
    <w:rsid w:val="00442A5E"/>
    <w:rsid w:val="00447D14"/>
    <w:rsid w:val="00462231"/>
    <w:rsid w:val="004704E1"/>
    <w:rsid w:val="00471269"/>
    <w:rsid w:val="00486905"/>
    <w:rsid w:val="004873D4"/>
    <w:rsid w:val="00491CF5"/>
    <w:rsid w:val="004A738A"/>
    <w:rsid w:val="004B305D"/>
    <w:rsid w:val="004C0066"/>
    <w:rsid w:val="004C7770"/>
    <w:rsid w:val="004D022C"/>
    <w:rsid w:val="004D4150"/>
    <w:rsid w:val="004E3E79"/>
    <w:rsid w:val="0050335C"/>
    <w:rsid w:val="005047CE"/>
    <w:rsid w:val="00505F09"/>
    <w:rsid w:val="005149DB"/>
    <w:rsid w:val="005155E5"/>
    <w:rsid w:val="00532AF0"/>
    <w:rsid w:val="00533BD9"/>
    <w:rsid w:val="00540B8A"/>
    <w:rsid w:val="00547A7D"/>
    <w:rsid w:val="00563805"/>
    <w:rsid w:val="00575597"/>
    <w:rsid w:val="00575987"/>
    <w:rsid w:val="00575DBD"/>
    <w:rsid w:val="00580961"/>
    <w:rsid w:val="00592046"/>
    <w:rsid w:val="005955AD"/>
    <w:rsid w:val="005A5059"/>
    <w:rsid w:val="005B158A"/>
    <w:rsid w:val="005B51CC"/>
    <w:rsid w:val="005C06A9"/>
    <w:rsid w:val="005D6919"/>
    <w:rsid w:val="005D7CA3"/>
    <w:rsid w:val="005E5024"/>
    <w:rsid w:val="005E60F2"/>
    <w:rsid w:val="005E73C1"/>
    <w:rsid w:val="00614407"/>
    <w:rsid w:val="00615272"/>
    <w:rsid w:val="00615F39"/>
    <w:rsid w:val="00617A68"/>
    <w:rsid w:val="0062141D"/>
    <w:rsid w:val="006307F7"/>
    <w:rsid w:val="00632569"/>
    <w:rsid w:val="00636346"/>
    <w:rsid w:val="00643CA7"/>
    <w:rsid w:val="00646EA1"/>
    <w:rsid w:val="00651295"/>
    <w:rsid w:val="0065386B"/>
    <w:rsid w:val="00691110"/>
    <w:rsid w:val="0069757B"/>
    <w:rsid w:val="006A1CEC"/>
    <w:rsid w:val="006A36E4"/>
    <w:rsid w:val="006A4925"/>
    <w:rsid w:val="006B159F"/>
    <w:rsid w:val="006B37A7"/>
    <w:rsid w:val="006B7124"/>
    <w:rsid w:val="006C48C1"/>
    <w:rsid w:val="006C5BF4"/>
    <w:rsid w:val="006C6DD2"/>
    <w:rsid w:val="006D0656"/>
    <w:rsid w:val="006D3059"/>
    <w:rsid w:val="006D4581"/>
    <w:rsid w:val="006E3431"/>
    <w:rsid w:val="006F07C6"/>
    <w:rsid w:val="006F2837"/>
    <w:rsid w:val="006F4575"/>
    <w:rsid w:val="006F58F4"/>
    <w:rsid w:val="007021AB"/>
    <w:rsid w:val="00715EEC"/>
    <w:rsid w:val="007249AA"/>
    <w:rsid w:val="00725EE3"/>
    <w:rsid w:val="007308FF"/>
    <w:rsid w:val="0073094C"/>
    <w:rsid w:val="0073238A"/>
    <w:rsid w:val="00733898"/>
    <w:rsid w:val="00737EF0"/>
    <w:rsid w:val="007546E1"/>
    <w:rsid w:val="00760BBB"/>
    <w:rsid w:val="00761A9D"/>
    <w:rsid w:val="00764257"/>
    <w:rsid w:val="007777AB"/>
    <w:rsid w:val="007858F9"/>
    <w:rsid w:val="007A2EB1"/>
    <w:rsid w:val="007A78C9"/>
    <w:rsid w:val="007B7DB4"/>
    <w:rsid w:val="007C076D"/>
    <w:rsid w:val="007D31B8"/>
    <w:rsid w:val="007E363A"/>
    <w:rsid w:val="007E6BAA"/>
    <w:rsid w:val="007F4467"/>
    <w:rsid w:val="007F46D9"/>
    <w:rsid w:val="007F4EE8"/>
    <w:rsid w:val="007F5217"/>
    <w:rsid w:val="00803179"/>
    <w:rsid w:val="008156B8"/>
    <w:rsid w:val="00815C93"/>
    <w:rsid w:val="00817D3A"/>
    <w:rsid w:val="00822318"/>
    <w:rsid w:val="008230A8"/>
    <w:rsid w:val="008260EF"/>
    <w:rsid w:val="008269B9"/>
    <w:rsid w:val="00831EC0"/>
    <w:rsid w:val="00832777"/>
    <w:rsid w:val="00833851"/>
    <w:rsid w:val="00857CEB"/>
    <w:rsid w:val="00860A15"/>
    <w:rsid w:val="00864188"/>
    <w:rsid w:val="00876900"/>
    <w:rsid w:val="0087704E"/>
    <w:rsid w:val="0088028B"/>
    <w:rsid w:val="00884B13"/>
    <w:rsid w:val="008918A1"/>
    <w:rsid w:val="008A14BA"/>
    <w:rsid w:val="008B71DF"/>
    <w:rsid w:val="008C2E39"/>
    <w:rsid w:val="008D0BDC"/>
    <w:rsid w:val="008E3263"/>
    <w:rsid w:val="008E4DF3"/>
    <w:rsid w:val="008E65AB"/>
    <w:rsid w:val="008F05BE"/>
    <w:rsid w:val="008F1F31"/>
    <w:rsid w:val="008F26A7"/>
    <w:rsid w:val="009019D1"/>
    <w:rsid w:val="009064C4"/>
    <w:rsid w:val="0092571E"/>
    <w:rsid w:val="00930DB9"/>
    <w:rsid w:val="009368C7"/>
    <w:rsid w:val="0094237C"/>
    <w:rsid w:val="00946D2C"/>
    <w:rsid w:val="00951D71"/>
    <w:rsid w:val="00952B95"/>
    <w:rsid w:val="00955CF9"/>
    <w:rsid w:val="00957E9F"/>
    <w:rsid w:val="009635A2"/>
    <w:rsid w:val="009649AA"/>
    <w:rsid w:val="0098228B"/>
    <w:rsid w:val="00982510"/>
    <w:rsid w:val="00984B73"/>
    <w:rsid w:val="00995939"/>
    <w:rsid w:val="00997DAD"/>
    <w:rsid w:val="009A46BC"/>
    <w:rsid w:val="009A7647"/>
    <w:rsid w:val="009B22AC"/>
    <w:rsid w:val="009C05E1"/>
    <w:rsid w:val="009C14F6"/>
    <w:rsid w:val="009D44A4"/>
    <w:rsid w:val="009D5E78"/>
    <w:rsid w:val="009E2A60"/>
    <w:rsid w:val="009E403A"/>
    <w:rsid w:val="009E4087"/>
    <w:rsid w:val="009E690E"/>
    <w:rsid w:val="009E750D"/>
    <w:rsid w:val="009F4028"/>
    <w:rsid w:val="00A1347F"/>
    <w:rsid w:val="00A229CA"/>
    <w:rsid w:val="00A26A28"/>
    <w:rsid w:val="00A51850"/>
    <w:rsid w:val="00A5606E"/>
    <w:rsid w:val="00A61235"/>
    <w:rsid w:val="00A65EA6"/>
    <w:rsid w:val="00A753F3"/>
    <w:rsid w:val="00A8162A"/>
    <w:rsid w:val="00A825FB"/>
    <w:rsid w:val="00A870BC"/>
    <w:rsid w:val="00AB0683"/>
    <w:rsid w:val="00AB08F4"/>
    <w:rsid w:val="00AB3E89"/>
    <w:rsid w:val="00AB40C8"/>
    <w:rsid w:val="00AB7BE6"/>
    <w:rsid w:val="00AC5C24"/>
    <w:rsid w:val="00AD3EF0"/>
    <w:rsid w:val="00AD63F2"/>
    <w:rsid w:val="00AE0C4A"/>
    <w:rsid w:val="00AE5E97"/>
    <w:rsid w:val="00AF143B"/>
    <w:rsid w:val="00AF1673"/>
    <w:rsid w:val="00AF37C5"/>
    <w:rsid w:val="00B00448"/>
    <w:rsid w:val="00B05670"/>
    <w:rsid w:val="00B06255"/>
    <w:rsid w:val="00B11635"/>
    <w:rsid w:val="00B123BE"/>
    <w:rsid w:val="00B13283"/>
    <w:rsid w:val="00B17178"/>
    <w:rsid w:val="00B17AD6"/>
    <w:rsid w:val="00B23533"/>
    <w:rsid w:val="00B254E7"/>
    <w:rsid w:val="00B25B8C"/>
    <w:rsid w:val="00B271F5"/>
    <w:rsid w:val="00B30611"/>
    <w:rsid w:val="00B31066"/>
    <w:rsid w:val="00B33942"/>
    <w:rsid w:val="00B428A2"/>
    <w:rsid w:val="00B51765"/>
    <w:rsid w:val="00B52C08"/>
    <w:rsid w:val="00B5359C"/>
    <w:rsid w:val="00B5764D"/>
    <w:rsid w:val="00B64837"/>
    <w:rsid w:val="00B66B74"/>
    <w:rsid w:val="00B66BC5"/>
    <w:rsid w:val="00B84F9A"/>
    <w:rsid w:val="00B911D6"/>
    <w:rsid w:val="00B91A7F"/>
    <w:rsid w:val="00BB788F"/>
    <w:rsid w:val="00BC56E4"/>
    <w:rsid w:val="00BC7929"/>
    <w:rsid w:val="00BD5CDE"/>
    <w:rsid w:val="00BF45F6"/>
    <w:rsid w:val="00C06BBF"/>
    <w:rsid w:val="00C1088A"/>
    <w:rsid w:val="00C26D71"/>
    <w:rsid w:val="00C279DC"/>
    <w:rsid w:val="00C27BED"/>
    <w:rsid w:val="00C337AD"/>
    <w:rsid w:val="00C33C70"/>
    <w:rsid w:val="00C706A6"/>
    <w:rsid w:val="00C74EFF"/>
    <w:rsid w:val="00CA5336"/>
    <w:rsid w:val="00CA536C"/>
    <w:rsid w:val="00CB1939"/>
    <w:rsid w:val="00CC6553"/>
    <w:rsid w:val="00CD7B04"/>
    <w:rsid w:val="00CE5FA9"/>
    <w:rsid w:val="00D0072F"/>
    <w:rsid w:val="00D1436C"/>
    <w:rsid w:val="00D20206"/>
    <w:rsid w:val="00D4241D"/>
    <w:rsid w:val="00D45DBA"/>
    <w:rsid w:val="00D60EFC"/>
    <w:rsid w:val="00D66FC6"/>
    <w:rsid w:val="00D926AC"/>
    <w:rsid w:val="00D93237"/>
    <w:rsid w:val="00D96ABA"/>
    <w:rsid w:val="00D96D5F"/>
    <w:rsid w:val="00DA27CB"/>
    <w:rsid w:val="00DA41FF"/>
    <w:rsid w:val="00DC48FB"/>
    <w:rsid w:val="00DD1ACD"/>
    <w:rsid w:val="00DE4F37"/>
    <w:rsid w:val="00DE77D6"/>
    <w:rsid w:val="00DF4369"/>
    <w:rsid w:val="00E00CF1"/>
    <w:rsid w:val="00E018B1"/>
    <w:rsid w:val="00E04063"/>
    <w:rsid w:val="00E11B0C"/>
    <w:rsid w:val="00E307D1"/>
    <w:rsid w:val="00E3445F"/>
    <w:rsid w:val="00E365AF"/>
    <w:rsid w:val="00E36944"/>
    <w:rsid w:val="00E475F6"/>
    <w:rsid w:val="00E5367F"/>
    <w:rsid w:val="00E538AF"/>
    <w:rsid w:val="00E56C17"/>
    <w:rsid w:val="00E612EE"/>
    <w:rsid w:val="00E62FB1"/>
    <w:rsid w:val="00E64293"/>
    <w:rsid w:val="00E6530F"/>
    <w:rsid w:val="00E65D71"/>
    <w:rsid w:val="00E74FEB"/>
    <w:rsid w:val="00E87C0C"/>
    <w:rsid w:val="00E92C5A"/>
    <w:rsid w:val="00E956D5"/>
    <w:rsid w:val="00E96A6E"/>
    <w:rsid w:val="00EA2465"/>
    <w:rsid w:val="00EA7158"/>
    <w:rsid w:val="00EA73B3"/>
    <w:rsid w:val="00EA7891"/>
    <w:rsid w:val="00EA7CAD"/>
    <w:rsid w:val="00EB399D"/>
    <w:rsid w:val="00EB586A"/>
    <w:rsid w:val="00ED03D6"/>
    <w:rsid w:val="00EE2A29"/>
    <w:rsid w:val="00EE2D03"/>
    <w:rsid w:val="00EE3739"/>
    <w:rsid w:val="00EE3EFE"/>
    <w:rsid w:val="00EE4931"/>
    <w:rsid w:val="00EE5E3C"/>
    <w:rsid w:val="00EF06F6"/>
    <w:rsid w:val="00F004A7"/>
    <w:rsid w:val="00F010BE"/>
    <w:rsid w:val="00F02D12"/>
    <w:rsid w:val="00F03DEC"/>
    <w:rsid w:val="00F05D69"/>
    <w:rsid w:val="00F151A9"/>
    <w:rsid w:val="00F166B5"/>
    <w:rsid w:val="00F35BC8"/>
    <w:rsid w:val="00F3767C"/>
    <w:rsid w:val="00F52773"/>
    <w:rsid w:val="00F53642"/>
    <w:rsid w:val="00F5629D"/>
    <w:rsid w:val="00F6636F"/>
    <w:rsid w:val="00F70902"/>
    <w:rsid w:val="00F73E90"/>
    <w:rsid w:val="00F760B1"/>
    <w:rsid w:val="00F82EA4"/>
    <w:rsid w:val="00F8542F"/>
    <w:rsid w:val="00F92688"/>
    <w:rsid w:val="00F92939"/>
    <w:rsid w:val="00F956CB"/>
    <w:rsid w:val="00F959E8"/>
    <w:rsid w:val="00FA36D3"/>
    <w:rsid w:val="00FA606B"/>
    <w:rsid w:val="00FA6F86"/>
    <w:rsid w:val="00FB2D01"/>
    <w:rsid w:val="00FB50EE"/>
    <w:rsid w:val="00FC7BA4"/>
    <w:rsid w:val="00FD135B"/>
    <w:rsid w:val="00FD3665"/>
    <w:rsid w:val="00FD3E36"/>
    <w:rsid w:val="00FE366F"/>
    <w:rsid w:val="00FE3A71"/>
    <w:rsid w:val="00FE4432"/>
    <w:rsid w:val="00FE7193"/>
    <w:rsid w:val="00FE7AB2"/>
    <w:rsid w:val="00FF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91819"/>
  <w15:chartTrackingRefBased/>
  <w15:docId w15:val="{B89DADBF-E2A5-4152-B847-E2FCB30D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9DB"/>
    <w:pPr>
      <w:spacing w:after="0" w:line="240" w:lineRule="auto"/>
    </w:pPr>
    <w:rPr>
      <w:rFonts w:ascii="Calibri" w:hAnsi="Calibri" w:cs="Calibri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49C0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86320"/>
  </w:style>
  <w:style w:type="paragraph" w:styleId="Stopka">
    <w:name w:val="footer"/>
    <w:basedOn w:val="Normalny"/>
    <w:link w:val="Stopka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86320"/>
  </w:style>
  <w:style w:type="character" w:styleId="Hipercze">
    <w:name w:val="Hyperlink"/>
    <w:basedOn w:val="Domylnaczcionkaakapitu"/>
    <w:uiPriority w:val="99"/>
    <w:unhideWhenUsed/>
    <w:rsid w:val="0028632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3D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5367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AA"/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946D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9">
    <w:name w:val="text9"/>
    <w:basedOn w:val="Domylnaczcionkaakapitu"/>
    <w:rsid w:val="00F004A7"/>
  </w:style>
  <w:style w:type="paragraph" w:styleId="Tekstpodstawowywcity2">
    <w:name w:val="Body Text Indent 2"/>
    <w:basedOn w:val="Normalny"/>
    <w:link w:val="Tekstpodstawowywcity2Znak"/>
    <w:rsid w:val="00F004A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04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"/>
    <w:qFormat/>
    <w:rsid w:val="00646EA1"/>
    <w:pPr>
      <w:pBdr>
        <w:bottom w:val="single" w:sz="12" w:space="4" w:color="39A5B7"/>
      </w:pBdr>
      <w:spacing w:after="120"/>
      <w:contextualSpacing/>
    </w:pPr>
    <w:rPr>
      <w:rFonts w:ascii="Cambria" w:eastAsia="HGMinchoB" w:hAnsi="Cambria" w:cs="Times New Roman"/>
      <w:color w:val="2A7B88"/>
      <w:kern w:val="28"/>
      <w:sz w:val="56"/>
      <w:lang w:eastAsia="ja-JP"/>
    </w:rPr>
  </w:style>
  <w:style w:type="character" w:customStyle="1" w:styleId="TytuZnak">
    <w:name w:val="Tytuł Znak"/>
    <w:basedOn w:val="Domylnaczcionkaakapitu"/>
    <w:link w:val="Tytu"/>
    <w:uiPriority w:val="1"/>
    <w:rsid w:val="00646EA1"/>
    <w:rPr>
      <w:rFonts w:ascii="Cambria" w:eastAsia="HGMinchoB" w:hAnsi="Cambria" w:cs="Times New Roman"/>
      <w:color w:val="2A7B88"/>
      <w:kern w:val="28"/>
      <w:sz w:val="56"/>
      <w:lang w:eastAsia="ja-JP"/>
    </w:rPr>
  </w:style>
  <w:style w:type="paragraph" w:styleId="Akapitzlist">
    <w:name w:val="List Paragraph"/>
    <w:aliases w:val="Sl_Akapit z listą"/>
    <w:basedOn w:val="Normalny"/>
    <w:link w:val="AkapitzlistZnak"/>
    <w:uiPriority w:val="34"/>
    <w:qFormat/>
    <w:rsid w:val="00646EA1"/>
    <w:pPr>
      <w:spacing w:after="160" w:line="259" w:lineRule="auto"/>
      <w:ind w:left="720"/>
      <w:contextualSpacing/>
    </w:pPr>
    <w:rPr>
      <w:rFonts w:eastAsia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61A9D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1A9D"/>
    <w:rPr>
      <w:rFonts w:ascii="Calibri" w:hAnsi="Calibri"/>
      <w:szCs w:val="21"/>
    </w:rPr>
  </w:style>
  <w:style w:type="paragraph" w:styleId="Tekstpodstawowy">
    <w:name w:val="Body Text"/>
    <w:basedOn w:val="Normalny"/>
    <w:link w:val="TekstpodstawowyZnak"/>
    <w:unhideWhenUsed/>
    <w:rsid w:val="00EA71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7158"/>
    <w:rPr>
      <w:rFonts w:ascii="Calibri" w:hAnsi="Calibri" w:cs="Calibri"/>
    </w:rPr>
  </w:style>
  <w:style w:type="table" w:customStyle="1" w:styleId="TableNormal1">
    <w:name w:val="Table Normal1"/>
    <w:uiPriority w:val="2"/>
    <w:semiHidden/>
    <w:unhideWhenUsed/>
    <w:qFormat/>
    <w:rsid w:val="00EA71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EA7158"/>
    <w:pPr>
      <w:widowControl w:val="0"/>
      <w:autoSpaceDE w:val="0"/>
      <w:autoSpaceDN w:val="0"/>
    </w:pPr>
    <w:rPr>
      <w:rFonts w:eastAsia="Calibri"/>
      <w:lang w:eastAsia="pl-PL" w:bidi="pl-PL"/>
    </w:rPr>
  </w:style>
  <w:style w:type="paragraph" w:customStyle="1" w:styleId="Default">
    <w:name w:val="Default"/>
    <w:rsid w:val="00DE4F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dpis">
    <w:name w:val="Signature"/>
    <w:basedOn w:val="Normalny"/>
    <w:link w:val="PodpisZnak"/>
    <w:uiPriority w:val="8"/>
    <w:unhideWhenUsed/>
    <w:rsid w:val="00DE4F37"/>
    <w:pPr>
      <w:spacing w:after="200" w:line="256" w:lineRule="auto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PodpisZnak">
    <w:name w:val="Podpis Znak"/>
    <w:basedOn w:val="Domylnaczcionkaakapitu"/>
    <w:link w:val="Podpis"/>
    <w:uiPriority w:val="8"/>
    <w:rsid w:val="00DE4F37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styleId="Bezodstpw">
    <w:name w:val="No Spacing"/>
    <w:link w:val="BezodstpwZnak"/>
    <w:uiPriority w:val="1"/>
    <w:qFormat/>
    <w:rsid w:val="00DE4F37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kapitzlistZnak">
    <w:name w:val="Akapit z listą Znak"/>
    <w:aliases w:val="Sl_Akapit z listą Znak"/>
    <w:link w:val="Akapitzlist"/>
    <w:uiPriority w:val="34"/>
    <w:qFormat/>
    <w:locked/>
    <w:rsid w:val="00DE4F37"/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qFormat/>
    <w:locked/>
    <w:rsid w:val="00DE4F37"/>
    <w:rPr>
      <w:rFonts w:ascii="Times New Roman" w:eastAsia="Times New Roman" w:hAnsi="Times New Roman" w:cs="Times New Roman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17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17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1726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17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1726"/>
    <w:rPr>
      <w:rFonts w:ascii="Calibri" w:hAnsi="Calibri" w:cs="Calibr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A7647"/>
    <w:pPr>
      <w:spacing w:after="0" w:line="240" w:lineRule="auto"/>
    </w:pPr>
    <w:rPr>
      <w:rFonts w:ascii="Calibri" w:hAnsi="Calibri" w:cs="Calibri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49C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Listapunktowana1">
    <w:name w:val="Lista punktowana1"/>
    <w:basedOn w:val="Normalny"/>
    <w:rsid w:val="002049C0"/>
    <w:pPr>
      <w:tabs>
        <w:tab w:val="num" w:pos="720"/>
      </w:tabs>
      <w:suppressAutoHyphens/>
      <w:spacing w:line="276" w:lineRule="auto"/>
      <w:ind w:left="720" w:hanging="360"/>
    </w:pPr>
    <w:rPr>
      <w:rFonts w:eastAsia="Calibri"/>
      <w:sz w:val="24"/>
      <w:szCs w:val="24"/>
      <w:lang w:eastAsia="ar-SA"/>
    </w:rPr>
  </w:style>
  <w:style w:type="paragraph" w:customStyle="1" w:styleId="ZALACZNIKCENTER">
    <w:name w:val="ZALACZNIK_CENTER"/>
    <w:rsid w:val="008156B8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1-Zadozarzdzeniazdnia">
    <w:name w:val="Z1 - Zał. do zarządzenia z dnia"/>
    <w:rsid w:val="008156B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156B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156B8"/>
    <w:rPr>
      <w:rFonts w:ascii="Calibri" w:hAnsi="Calibri" w:cs="Calibri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3F0358"/>
    <w:rPr>
      <w:color w:val="954F72" w:themeColor="followedHyperlink"/>
      <w:u w:val="single"/>
    </w:rPr>
  </w:style>
  <w:style w:type="character" w:customStyle="1" w:styleId="cf01">
    <w:name w:val="cf01"/>
    <w:basedOn w:val="Domylnaczcionkaakapitu"/>
    <w:rsid w:val="00F151A9"/>
    <w:rPr>
      <w:rFonts w:ascii="Segoe UI" w:hAnsi="Segoe UI" w:cs="Segoe UI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okoniewski@opkconsultin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FC368-C1C5-42A2-8AC5-BFE63DA06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1639</Words>
  <Characters>9839</Characters>
  <Application>Microsoft Office Word</Application>
  <DocSecurity>0</DocSecurity>
  <Lines>81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Fabich</dc:creator>
  <cp:keywords/>
  <dc:description/>
  <cp:lastModifiedBy>Ewa Wyppich</cp:lastModifiedBy>
  <cp:revision>86</cp:revision>
  <cp:lastPrinted>2024-02-22T12:20:00Z</cp:lastPrinted>
  <dcterms:created xsi:type="dcterms:W3CDTF">2024-01-12T15:06:00Z</dcterms:created>
  <dcterms:modified xsi:type="dcterms:W3CDTF">2024-02-22T12:25:00Z</dcterms:modified>
</cp:coreProperties>
</file>