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902EC" w14:textId="77777777" w:rsidR="00FF648E" w:rsidRDefault="00FF648E" w:rsidP="00DA5B3A">
      <w:pPr>
        <w:tabs>
          <w:tab w:val="left" w:pos="5529"/>
        </w:tabs>
        <w:rPr>
          <w:rFonts w:cstheme="minorHAnsi"/>
          <w:b/>
          <w:bCs/>
        </w:rPr>
      </w:pPr>
    </w:p>
    <w:p w14:paraId="1E08DAD6" w14:textId="1E23F0BC" w:rsidR="001C5264" w:rsidRPr="00097AB1" w:rsidRDefault="001C5264" w:rsidP="008D2EB3">
      <w:pPr>
        <w:tabs>
          <w:tab w:val="left" w:pos="5529"/>
        </w:tabs>
        <w:spacing w:after="240"/>
        <w:jc w:val="center"/>
        <w:rPr>
          <w:rFonts w:cstheme="minorHAnsi"/>
          <w:b/>
          <w:bCs/>
        </w:rPr>
      </w:pPr>
      <w:r w:rsidRPr="00863A1A">
        <w:rPr>
          <w:rFonts w:cstheme="minorHAnsi"/>
          <w:b/>
          <w:bCs/>
        </w:rPr>
        <w:t>ZAŁĄCZNIK NUMER 3 DO ZAPYTANIA OFERTOWEGO</w:t>
      </w:r>
      <w:r w:rsidR="008D2EB3">
        <w:rPr>
          <w:rFonts w:cstheme="minorHAnsi"/>
          <w:b/>
          <w:bCs/>
        </w:rPr>
        <w:t xml:space="preserve"> - </w:t>
      </w:r>
      <w:r w:rsidRPr="00097AB1">
        <w:rPr>
          <w:rFonts w:cstheme="minorHAnsi"/>
          <w:b/>
          <w:bCs/>
        </w:rPr>
        <w:t>FORMULARZ CENOWY</w:t>
      </w:r>
    </w:p>
    <w:p w14:paraId="6C76A3C5" w14:textId="77777777" w:rsidR="0000134C" w:rsidRPr="003279AF" w:rsidRDefault="0000134C" w:rsidP="003279AF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</w:p>
    <w:p w14:paraId="54C00D65" w14:textId="12EE58A6" w:rsidR="001C5264" w:rsidRPr="00863A1A" w:rsidRDefault="001C5264" w:rsidP="00927C7B">
      <w:pPr>
        <w:spacing w:after="0"/>
        <w:rPr>
          <w:rFonts w:cstheme="minorHAnsi"/>
        </w:rPr>
      </w:pPr>
      <w:r w:rsidRPr="00927C7B">
        <w:rPr>
          <w:rFonts w:cstheme="minorHAnsi"/>
          <w:sz w:val="16"/>
          <w:szCs w:val="16"/>
        </w:rPr>
        <w:t>....................................</w:t>
      </w:r>
      <w:r w:rsidR="00927C7B">
        <w:rPr>
          <w:rFonts w:cstheme="minorHAnsi"/>
          <w:sz w:val="16"/>
          <w:szCs w:val="16"/>
        </w:rPr>
        <w:t>..........</w:t>
      </w:r>
      <w:r w:rsidRPr="00927C7B">
        <w:rPr>
          <w:rFonts w:cstheme="minorHAnsi"/>
          <w:sz w:val="16"/>
          <w:szCs w:val="16"/>
        </w:rPr>
        <w:t>..</w:t>
      </w:r>
      <w:r w:rsidR="00CC59BA">
        <w:rPr>
          <w:rFonts w:cstheme="minorHAnsi"/>
          <w:sz w:val="16"/>
          <w:szCs w:val="16"/>
        </w:rPr>
        <w:t>.........</w:t>
      </w:r>
      <w:r w:rsidRPr="00927C7B">
        <w:rPr>
          <w:rFonts w:cstheme="minorHAnsi"/>
          <w:sz w:val="16"/>
          <w:szCs w:val="16"/>
        </w:rPr>
        <w:t>.</w:t>
      </w:r>
      <w:r w:rsidR="00CC59BA">
        <w:rPr>
          <w:rFonts w:cstheme="minorHAnsi"/>
          <w:sz w:val="16"/>
          <w:szCs w:val="16"/>
        </w:rPr>
        <w:t>.....</w:t>
      </w:r>
      <w:r w:rsidRPr="00927C7B">
        <w:rPr>
          <w:rFonts w:cstheme="minorHAnsi"/>
          <w:sz w:val="16"/>
          <w:szCs w:val="16"/>
        </w:rPr>
        <w:t>.......................</w:t>
      </w:r>
      <w:r w:rsidRPr="00863A1A">
        <w:rPr>
          <w:rFonts w:cstheme="minorHAnsi"/>
        </w:rPr>
        <w:t xml:space="preserve">                          </w:t>
      </w:r>
      <w:r w:rsidR="00F758B6">
        <w:rPr>
          <w:rFonts w:cstheme="minorHAnsi"/>
        </w:rPr>
        <w:t xml:space="preserve">              </w:t>
      </w:r>
      <w:r w:rsidRPr="00927C7B">
        <w:rPr>
          <w:rFonts w:cstheme="minorHAnsi"/>
          <w:sz w:val="16"/>
          <w:szCs w:val="16"/>
        </w:rPr>
        <w:t>............................</w:t>
      </w:r>
      <w:r w:rsidR="00CC59BA">
        <w:rPr>
          <w:rFonts w:cstheme="minorHAnsi"/>
          <w:sz w:val="16"/>
          <w:szCs w:val="16"/>
        </w:rPr>
        <w:t>..</w:t>
      </w:r>
      <w:r w:rsidRPr="00927C7B">
        <w:rPr>
          <w:rFonts w:cstheme="minorHAnsi"/>
          <w:sz w:val="16"/>
          <w:szCs w:val="16"/>
        </w:rPr>
        <w:t>.</w:t>
      </w:r>
      <w:r w:rsidR="00927C7B">
        <w:rPr>
          <w:rFonts w:cstheme="minorHAnsi"/>
          <w:sz w:val="16"/>
          <w:szCs w:val="16"/>
        </w:rPr>
        <w:t>.....</w:t>
      </w:r>
      <w:r w:rsidRPr="00927C7B">
        <w:rPr>
          <w:rFonts w:cstheme="minorHAnsi"/>
          <w:sz w:val="16"/>
          <w:szCs w:val="16"/>
        </w:rPr>
        <w:t>...........</w:t>
      </w:r>
      <w:r w:rsidRPr="00863A1A">
        <w:rPr>
          <w:rFonts w:cstheme="minorHAnsi"/>
        </w:rPr>
        <w:t>, dnia</w:t>
      </w:r>
      <w:r w:rsidR="00927C7B">
        <w:rPr>
          <w:rFonts w:cstheme="minorHAnsi"/>
        </w:rPr>
        <w:t xml:space="preserve"> </w:t>
      </w:r>
      <w:r w:rsidR="00927C7B" w:rsidRPr="00927C7B">
        <w:rPr>
          <w:rFonts w:cstheme="minorHAnsi"/>
          <w:sz w:val="16"/>
          <w:szCs w:val="16"/>
        </w:rPr>
        <w:t>..........</w:t>
      </w:r>
      <w:r w:rsidR="00927C7B">
        <w:rPr>
          <w:rFonts w:cstheme="minorHAnsi"/>
          <w:sz w:val="16"/>
          <w:szCs w:val="16"/>
        </w:rPr>
        <w:t>...</w:t>
      </w:r>
      <w:r w:rsidR="00CC59BA">
        <w:rPr>
          <w:rFonts w:cstheme="minorHAnsi"/>
          <w:sz w:val="16"/>
          <w:szCs w:val="16"/>
        </w:rPr>
        <w:t>.....</w:t>
      </w:r>
      <w:r w:rsidR="00927C7B">
        <w:rPr>
          <w:rFonts w:cstheme="minorHAnsi"/>
          <w:sz w:val="16"/>
          <w:szCs w:val="16"/>
        </w:rPr>
        <w:t>..</w:t>
      </w:r>
      <w:r w:rsidR="00CC59BA">
        <w:rPr>
          <w:rFonts w:cstheme="minorHAnsi"/>
          <w:sz w:val="16"/>
          <w:szCs w:val="16"/>
        </w:rPr>
        <w:t>......</w:t>
      </w:r>
      <w:r w:rsidR="00927C7B">
        <w:rPr>
          <w:rFonts w:cstheme="minorHAnsi"/>
          <w:sz w:val="16"/>
          <w:szCs w:val="16"/>
        </w:rPr>
        <w:t>...</w:t>
      </w:r>
      <w:r w:rsidR="00927C7B" w:rsidRPr="00927C7B">
        <w:rPr>
          <w:rFonts w:cstheme="minorHAnsi"/>
          <w:sz w:val="16"/>
          <w:szCs w:val="16"/>
        </w:rPr>
        <w:t>..</w:t>
      </w:r>
      <w:r w:rsidR="00927C7B">
        <w:rPr>
          <w:rFonts w:cstheme="minorHAnsi"/>
          <w:sz w:val="16"/>
          <w:szCs w:val="16"/>
        </w:rPr>
        <w:t>.....</w:t>
      </w:r>
      <w:r w:rsidR="00927C7B" w:rsidRPr="00927C7B">
        <w:rPr>
          <w:rFonts w:cstheme="minorHAnsi"/>
          <w:sz w:val="16"/>
          <w:szCs w:val="16"/>
        </w:rPr>
        <w:t>....</w:t>
      </w:r>
    </w:p>
    <w:p w14:paraId="26446F7B" w14:textId="0825C4AD" w:rsidR="001C5264" w:rsidRPr="00CC59BA" w:rsidRDefault="001C5264" w:rsidP="003279AF">
      <w:pPr>
        <w:rPr>
          <w:rFonts w:cstheme="minorHAnsi"/>
          <w:i/>
          <w:iCs/>
          <w:sz w:val="20"/>
          <w:szCs w:val="20"/>
        </w:rPr>
      </w:pPr>
      <w:r w:rsidRPr="00CC59BA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</w:t>
      </w:r>
      <w:r w:rsidR="00CC59BA">
        <w:rPr>
          <w:rFonts w:cstheme="minorHAnsi"/>
          <w:i/>
          <w:iCs/>
          <w:sz w:val="20"/>
          <w:szCs w:val="20"/>
        </w:rPr>
        <w:tab/>
      </w:r>
      <w:r w:rsidR="00CC59BA">
        <w:rPr>
          <w:rFonts w:cstheme="minorHAnsi"/>
          <w:i/>
          <w:iCs/>
          <w:sz w:val="20"/>
          <w:szCs w:val="20"/>
        </w:rPr>
        <w:tab/>
      </w:r>
      <w:r w:rsidRPr="00CC59BA">
        <w:rPr>
          <w:rFonts w:cstheme="minorHAnsi"/>
          <w:i/>
          <w:iCs/>
          <w:sz w:val="20"/>
          <w:szCs w:val="20"/>
        </w:rPr>
        <w:t xml:space="preserve">   </w:t>
      </w:r>
      <w:r w:rsidR="00F758B6" w:rsidRPr="00CC59BA">
        <w:rPr>
          <w:rFonts w:cstheme="minorHAnsi"/>
          <w:i/>
          <w:iCs/>
          <w:sz w:val="20"/>
          <w:szCs w:val="20"/>
        </w:rPr>
        <w:t xml:space="preserve">   </w:t>
      </w:r>
      <w:r w:rsidRPr="00CC59BA">
        <w:rPr>
          <w:rFonts w:cstheme="minorHAnsi"/>
          <w:i/>
          <w:iCs/>
          <w:sz w:val="20"/>
          <w:szCs w:val="20"/>
        </w:rPr>
        <w:t xml:space="preserve">  / miejscowość/</w:t>
      </w:r>
    </w:p>
    <w:p w14:paraId="2145B7E0" w14:textId="77777777" w:rsidR="0000134C" w:rsidRPr="003279AF" w:rsidRDefault="0000134C" w:rsidP="003279AF">
      <w:pPr>
        <w:rPr>
          <w:rFonts w:cstheme="minorHAnsi"/>
          <w:bCs/>
          <w:kern w:val="1"/>
        </w:rPr>
      </w:pPr>
    </w:p>
    <w:p w14:paraId="2A758BB7" w14:textId="6D3B6227" w:rsidR="001C5264" w:rsidRPr="00863A1A" w:rsidRDefault="0000134C" w:rsidP="001C5264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1"/>
        </w:rPr>
        <w:t>N</w:t>
      </w:r>
      <w:r w:rsidR="001C5264" w:rsidRPr="00863A1A">
        <w:rPr>
          <w:rFonts w:cstheme="minorHAnsi"/>
          <w:b/>
          <w:bCs/>
          <w:kern w:val="1"/>
        </w:rPr>
        <w:t>umer sprawy:</w:t>
      </w:r>
      <w:bookmarkStart w:id="0" w:name="_Hlk121235973"/>
      <w:r w:rsidR="001C7C8E" w:rsidRPr="001C7C8E">
        <w:rPr>
          <w:b/>
        </w:rPr>
        <w:t xml:space="preserve"> </w:t>
      </w:r>
      <w:r w:rsidR="001C7C8E" w:rsidRPr="000964FA">
        <w:rPr>
          <w:b/>
        </w:rPr>
        <w:t>DOP.260.</w:t>
      </w:r>
      <w:r w:rsidR="001C7C8E">
        <w:rPr>
          <w:b/>
        </w:rPr>
        <w:t>8</w:t>
      </w:r>
      <w:r w:rsidR="001C7C8E" w:rsidRPr="000964FA">
        <w:rPr>
          <w:b/>
        </w:rPr>
        <w:t>.1.202</w:t>
      </w:r>
      <w:r w:rsidR="001C7C8E">
        <w:rPr>
          <w:b/>
        </w:rPr>
        <w:t>4</w:t>
      </w:r>
      <w:r w:rsidR="001C7C8E" w:rsidRPr="000964FA">
        <w:rPr>
          <w:b/>
        </w:rPr>
        <w:t>.</w:t>
      </w:r>
      <w:bookmarkEnd w:id="0"/>
      <w:r w:rsidR="001C7C8E">
        <w:rPr>
          <w:b/>
        </w:rPr>
        <w:t>DB</w:t>
      </w:r>
    </w:p>
    <w:p w14:paraId="7A7DB0A3" w14:textId="77777777" w:rsidR="001C5264" w:rsidRPr="00863A1A" w:rsidRDefault="001C5264" w:rsidP="001C5264">
      <w:pPr>
        <w:jc w:val="both"/>
        <w:rPr>
          <w:rFonts w:cstheme="minorHAnsi"/>
        </w:rPr>
      </w:pPr>
    </w:p>
    <w:p w14:paraId="5A8833FA" w14:textId="0392CD7D" w:rsidR="00D97468" w:rsidRDefault="001C5264" w:rsidP="00D97468">
      <w:pPr>
        <w:jc w:val="both"/>
        <w:rPr>
          <w:rFonts w:cstheme="minorHAnsi"/>
          <w:b/>
        </w:rPr>
      </w:pPr>
      <w:r w:rsidRPr="00863A1A">
        <w:rPr>
          <w:rFonts w:cstheme="minorHAnsi"/>
        </w:rPr>
        <w:t xml:space="preserve">Wycena poszczególnych </w:t>
      </w:r>
      <w:r w:rsidR="00DF5E82">
        <w:rPr>
          <w:rFonts w:cstheme="minorHAnsi"/>
        </w:rPr>
        <w:t>części</w:t>
      </w:r>
      <w:r w:rsidRPr="00863A1A">
        <w:rPr>
          <w:rFonts w:cstheme="minorHAnsi"/>
        </w:rPr>
        <w:t xml:space="preserve"> zamówienia</w:t>
      </w:r>
      <w:r w:rsidR="000214F3">
        <w:rPr>
          <w:rFonts w:cstheme="minorHAnsi"/>
          <w:b/>
        </w:rPr>
        <w:t>:</w:t>
      </w:r>
    </w:p>
    <w:tbl>
      <w:tblPr>
        <w:tblW w:w="99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835"/>
        <w:gridCol w:w="2835"/>
        <w:gridCol w:w="1984"/>
        <w:gridCol w:w="1843"/>
      </w:tblGrid>
      <w:tr w:rsidR="00DF5E82" w:rsidRPr="00B630A2" w14:paraId="596A8729" w14:textId="77777777" w:rsidTr="00A32E1D">
        <w:tc>
          <w:tcPr>
            <w:tcW w:w="459" w:type="dxa"/>
            <w:shd w:val="clear" w:color="auto" w:fill="auto"/>
            <w:vAlign w:val="center"/>
          </w:tcPr>
          <w:p w14:paraId="384106E9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758B6"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1B2EE10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4EE5AE5F" w14:textId="276D3709" w:rsidR="00DF5E82" w:rsidRPr="00F758B6" w:rsidRDefault="00E136D4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Element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22C7E" w14:textId="66AF2B4E" w:rsidR="00E136D4" w:rsidRPr="00F758B6" w:rsidRDefault="00DF5E82" w:rsidP="005C38C4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Cena brutto</w:t>
            </w:r>
            <w:r w:rsidR="003279AF" w:rsidRPr="00F758B6">
              <w:rPr>
                <w:rFonts w:cstheme="minorHAnsi"/>
                <w:b/>
                <w:bCs/>
              </w:rPr>
              <w:t xml:space="preserve"> </w:t>
            </w:r>
            <w:r w:rsidR="00E136D4" w:rsidRPr="00F758B6">
              <w:rPr>
                <w:rFonts w:cstheme="minorHAnsi"/>
                <w:b/>
                <w:bCs/>
              </w:rPr>
              <w:t>poszczególnych elementów zamówienia</w:t>
            </w:r>
          </w:p>
          <w:p w14:paraId="3863B85A" w14:textId="0128E60D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A414AF" w14:textId="77777777" w:rsidR="00DF5E82" w:rsidRPr="00F758B6" w:rsidRDefault="00DF5E82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Cena brutto</w:t>
            </w:r>
          </w:p>
          <w:p w14:paraId="05BA5C10" w14:textId="4C3BF2DC" w:rsidR="00DF5E82" w:rsidRPr="00F758B6" w:rsidRDefault="00E136D4" w:rsidP="00F758B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758B6">
              <w:rPr>
                <w:rFonts w:cstheme="minorHAnsi"/>
                <w:b/>
                <w:bCs/>
              </w:rPr>
              <w:t>(poszczególnych części zamówienia)</w:t>
            </w:r>
          </w:p>
        </w:tc>
      </w:tr>
      <w:tr w:rsidR="00B52603" w:rsidRPr="001929FB" w14:paraId="53243B2C" w14:textId="77777777" w:rsidTr="00A32E1D">
        <w:trPr>
          <w:trHeight w:val="67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66D01652" w14:textId="77777777" w:rsidR="00B52603" w:rsidRPr="003279AF" w:rsidRDefault="00B52603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9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AEB929D" w14:textId="77777777" w:rsidR="00BE7B3C" w:rsidRPr="00A32E1D" w:rsidRDefault="00B52603" w:rsidP="00A32E1D">
            <w:pPr>
              <w:pStyle w:val="Tekstpodstawowy"/>
              <w:jc w:val="left"/>
              <w:rPr>
                <w:rFonts w:asciiTheme="minorHAnsi" w:eastAsia="Cambria" w:hAnsiTheme="minorHAnsi" w:cstheme="minorHAnsi"/>
                <w:szCs w:val="22"/>
              </w:rPr>
            </w:pPr>
            <w:r w:rsidRPr="00A32E1D">
              <w:rPr>
                <w:rFonts w:asciiTheme="minorHAnsi" w:eastAsia="Cambria" w:hAnsiTheme="minorHAnsi" w:cstheme="minorHAnsi"/>
                <w:b/>
                <w:bCs/>
                <w:szCs w:val="22"/>
              </w:rPr>
              <w:t>Część I</w:t>
            </w:r>
            <w:r w:rsidRPr="00A32E1D">
              <w:rPr>
                <w:rFonts w:asciiTheme="minorHAnsi" w:eastAsia="Cambria" w:hAnsiTheme="minorHAnsi" w:cstheme="minorHAnsi"/>
                <w:szCs w:val="22"/>
              </w:rPr>
              <w:t xml:space="preserve"> </w:t>
            </w:r>
          </w:p>
          <w:p w14:paraId="57F52D3E" w14:textId="6D215F97" w:rsidR="00B52603" w:rsidRPr="00A32E1D" w:rsidRDefault="00B52603" w:rsidP="00A32E1D">
            <w:pPr>
              <w:pStyle w:val="Tekstpodstawowy"/>
              <w:jc w:val="left"/>
              <w:rPr>
                <w:rFonts w:asciiTheme="minorHAnsi" w:eastAsia="Calibri" w:hAnsiTheme="minorHAnsi" w:cstheme="minorHAnsi"/>
                <w:szCs w:val="22"/>
              </w:rPr>
            </w:pPr>
            <w:r w:rsidRPr="00A32E1D">
              <w:rPr>
                <w:rFonts w:asciiTheme="minorHAnsi" w:eastAsia="Cambria" w:hAnsiTheme="minorHAnsi" w:cstheme="minorHAnsi"/>
                <w:szCs w:val="22"/>
              </w:rPr>
              <w:t>Gdański Park Naukowo</w:t>
            </w:r>
            <w:r w:rsidR="00BE7B3C" w:rsidRPr="00A32E1D">
              <w:rPr>
                <w:rFonts w:asciiTheme="minorHAnsi" w:eastAsia="Cambria" w:hAnsiTheme="minorHAnsi" w:cstheme="minorHAnsi"/>
                <w:szCs w:val="22"/>
                <w:lang w:val="pl-PL"/>
              </w:rPr>
              <w:t xml:space="preserve"> </w:t>
            </w:r>
            <w:r w:rsidRPr="00A32E1D">
              <w:rPr>
                <w:rFonts w:asciiTheme="minorHAnsi" w:eastAsia="Cambria" w:hAnsiTheme="minorHAnsi" w:cstheme="minorHAnsi"/>
                <w:szCs w:val="22"/>
              </w:rPr>
              <w:t>-Technologiczny przy ul. Trzy Lipy 3 w Gdańsku</w:t>
            </w:r>
          </w:p>
        </w:tc>
        <w:tc>
          <w:tcPr>
            <w:tcW w:w="2835" w:type="dxa"/>
            <w:vAlign w:val="center"/>
          </w:tcPr>
          <w:p w14:paraId="51BB6AF1" w14:textId="53013858" w:rsidR="00B52603" w:rsidRPr="00A32E1D" w:rsidRDefault="00B52603" w:rsidP="00A32E1D">
            <w:pPr>
              <w:spacing w:before="120" w:after="120" w:line="240" w:lineRule="auto"/>
              <w:rPr>
                <w:rFonts w:cstheme="minorHAnsi"/>
              </w:rPr>
            </w:pPr>
            <w:r w:rsidRPr="00A32E1D">
              <w:rPr>
                <w:rFonts w:cstheme="minorHAnsi"/>
              </w:rPr>
              <w:t>Mycie</w:t>
            </w:r>
            <w:r w:rsidR="007B3C1E" w:rsidRPr="00A32E1D">
              <w:rPr>
                <w:rFonts w:cstheme="minorHAnsi"/>
              </w:rPr>
              <w:t xml:space="preserve"> </w:t>
            </w:r>
            <w:r w:rsidRPr="00A32E1D">
              <w:rPr>
                <w:rFonts w:cstheme="minorHAnsi"/>
              </w:rPr>
              <w:t>elewacji</w:t>
            </w:r>
            <w:r w:rsidR="002A15F0" w:rsidRPr="00A32E1D">
              <w:rPr>
                <w:rFonts w:cstheme="minorHAnsi"/>
              </w:rPr>
              <w:t xml:space="preserve"> budynków</w:t>
            </w:r>
          </w:p>
        </w:tc>
        <w:tc>
          <w:tcPr>
            <w:tcW w:w="1984" w:type="dxa"/>
            <w:shd w:val="clear" w:color="auto" w:fill="auto"/>
          </w:tcPr>
          <w:p w14:paraId="06EFF012" w14:textId="77777777" w:rsidR="00B52603" w:rsidRPr="00A32E1D" w:rsidRDefault="00B52603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3D57B1D" w14:textId="292B52E4" w:rsidR="00B52603" w:rsidRPr="00A32E1D" w:rsidRDefault="00B52603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E0EE56" w14:textId="77777777" w:rsidR="00B52603" w:rsidRPr="00A32E1D" w:rsidRDefault="00B52603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136D4" w:rsidRPr="001929FB" w14:paraId="54DD9A4B" w14:textId="77777777" w:rsidTr="00A32E1D">
        <w:trPr>
          <w:trHeight w:val="541"/>
        </w:trPr>
        <w:tc>
          <w:tcPr>
            <w:tcW w:w="459" w:type="dxa"/>
            <w:vMerge/>
            <w:shd w:val="clear" w:color="auto" w:fill="auto"/>
            <w:vAlign w:val="center"/>
          </w:tcPr>
          <w:p w14:paraId="0492B6A2" w14:textId="77777777" w:rsidR="00E136D4" w:rsidRPr="003279AF" w:rsidRDefault="00E136D4" w:rsidP="005E57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752179" w14:textId="77777777" w:rsidR="00E136D4" w:rsidRPr="00A32E1D" w:rsidRDefault="00E136D4" w:rsidP="00A32E1D">
            <w:pPr>
              <w:pStyle w:val="Tekstpodstawowy"/>
              <w:jc w:val="left"/>
              <w:rPr>
                <w:rFonts w:asciiTheme="minorHAnsi" w:eastAsia="Cambria" w:hAnsiTheme="minorHAnsi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791D069" w14:textId="1D91E5C8" w:rsidR="00E136D4" w:rsidRPr="00A32E1D" w:rsidRDefault="00E136D4" w:rsidP="00A32E1D">
            <w:pPr>
              <w:spacing w:after="0" w:line="240" w:lineRule="auto"/>
              <w:rPr>
                <w:rFonts w:cstheme="minorHAnsi"/>
              </w:rPr>
            </w:pPr>
            <w:r w:rsidRPr="00A32E1D">
              <w:rPr>
                <w:rFonts w:cstheme="minorHAnsi"/>
              </w:rPr>
              <w:t>Czyszczenie koszy rynnowych</w:t>
            </w:r>
          </w:p>
        </w:tc>
        <w:tc>
          <w:tcPr>
            <w:tcW w:w="1984" w:type="dxa"/>
            <w:shd w:val="clear" w:color="auto" w:fill="auto"/>
          </w:tcPr>
          <w:p w14:paraId="1FF5217D" w14:textId="77777777" w:rsidR="00E136D4" w:rsidRPr="00A32E1D" w:rsidRDefault="00E136D4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128DFB" w14:textId="77777777" w:rsidR="00E136D4" w:rsidRPr="00A32E1D" w:rsidRDefault="00E136D4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2E1D" w:rsidRPr="001929FB" w14:paraId="4F443748" w14:textId="77777777" w:rsidTr="005B0A04">
        <w:trPr>
          <w:trHeight w:val="67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22007A5E" w14:textId="31B9D2D0" w:rsidR="00A32E1D" w:rsidRPr="003279AF" w:rsidRDefault="00A32E1D" w:rsidP="005B0A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47A89DE" w14:textId="77777777" w:rsidR="00A32E1D" w:rsidRPr="00A32E1D" w:rsidRDefault="00A32E1D" w:rsidP="00A32E1D">
            <w:pPr>
              <w:spacing w:after="0" w:line="240" w:lineRule="auto"/>
              <w:rPr>
                <w:rFonts w:eastAsia="Cambria" w:cstheme="minorHAnsi"/>
              </w:rPr>
            </w:pPr>
            <w:r w:rsidRPr="00A32E1D">
              <w:rPr>
                <w:rFonts w:eastAsia="Cambria" w:cstheme="minorHAnsi"/>
                <w:b/>
                <w:bCs/>
              </w:rPr>
              <w:t>Część II</w:t>
            </w:r>
            <w:r w:rsidRPr="00A32E1D">
              <w:rPr>
                <w:rFonts w:eastAsia="Cambria" w:cstheme="minorHAnsi"/>
              </w:rPr>
              <w:t xml:space="preserve"> </w:t>
            </w:r>
          </w:p>
          <w:p w14:paraId="051B41C5" w14:textId="753419AF" w:rsidR="00A32E1D" w:rsidRPr="00A32E1D" w:rsidRDefault="00A32E1D" w:rsidP="00A32E1D">
            <w:pPr>
              <w:pStyle w:val="Tekstpodstawowy"/>
              <w:jc w:val="left"/>
              <w:rPr>
                <w:rFonts w:asciiTheme="minorHAnsi" w:eastAsia="Calibri" w:hAnsiTheme="minorHAnsi" w:cstheme="minorHAnsi"/>
                <w:szCs w:val="22"/>
              </w:rPr>
            </w:pPr>
            <w:r w:rsidRPr="00A32E1D">
              <w:rPr>
                <w:rFonts w:asciiTheme="minorHAnsi" w:eastAsia="Calibri" w:hAnsiTheme="minorHAnsi" w:cstheme="minorHAnsi"/>
                <w:szCs w:val="22"/>
              </w:rPr>
              <w:t xml:space="preserve">Bałtycki Port Nowych Technologii, przy </w:t>
            </w:r>
            <w:r w:rsidRPr="00A32E1D">
              <w:rPr>
                <w:rFonts w:asciiTheme="minorHAnsi" w:eastAsia="Calibri" w:hAnsiTheme="minorHAnsi" w:cstheme="minorHAnsi"/>
                <w:szCs w:val="22"/>
              </w:rPr>
              <w:br/>
              <w:t xml:space="preserve">ul. </w:t>
            </w:r>
            <w:r w:rsidRPr="00A32E1D">
              <w:rPr>
                <w:rFonts w:asciiTheme="minorHAnsi" w:hAnsiTheme="minorHAnsi" w:cstheme="minorHAnsi"/>
                <w:szCs w:val="22"/>
              </w:rPr>
              <w:t>Kadłubowców 2</w:t>
            </w:r>
            <w:r w:rsidRPr="00A32E1D">
              <w:rPr>
                <w:rFonts w:asciiTheme="minorHAnsi" w:eastAsia="Calibri" w:hAnsiTheme="minorHAnsi" w:cstheme="minorHAnsi"/>
                <w:szCs w:val="22"/>
              </w:rPr>
              <w:t xml:space="preserve"> w Gdyni</w:t>
            </w:r>
            <w:r w:rsidRPr="00A32E1D">
              <w:rPr>
                <w:rFonts w:asciiTheme="minorHAnsi" w:eastAsia="Cambria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B6C749" w14:textId="77777777" w:rsidR="00A32E1D" w:rsidRPr="00A32E1D" w:rsidRDefault="00A32E1D" w:rsidP="00A32E1D">
            <w:pPr>
              <w:spacing w:before="120" w:after="120" w:line="240" w:lineRule="auto"/>
              <w:rPr>
                <w:rFonts w:cstheme="minorHAnsi"/>
              </w:rPr>
            </w:pPr>
            <w:r w:rsidRPr="00A32E1D">
              <w:rPr>
                <w:rFonts w:cstheme="minorHAnsi"/>
              </w:rPr>
              <w:t>Mycie elewacji budynków</w:t>
            </w:r>
          </w:p>
        </w:tc>
        <w:tc>
          <w:tcPr>
            <w:tcW w:w="1984" w:type="dxa"/>
            <w:shd w:val="clear" w:color="auto" w:fill="auto"/>
          </w:tcPr>
          <w:p w14:paraId="5C07EF25" w14:textId="77777777" w:rsidR="00A32E1D" w:rsidRPr="00A32E1D" w:rsidRDefault="00A32E1D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76E3E0E" w14:textId="77777777" w:rsidR="00A32E1D" w:rsidRPr="00A32E1D" w:rsidRDefault="00A32E1D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B4F60E0" w14:textId="77777777" w:rsidR="00A32E1D" w:rsidRPr="00A32E1D" w:rsidRDefault="00A32E1D" w:rsidP="00A32E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2E1D" w:rsidRPr="001929FB" w14:paraId="6A9E6787" w14:textId="77777777" w:rsidTr="005B0A04">
        <w:trPr>
          <w:trHeight w:val="541"/>
        </w:trPr>
        <w:tc>
          <w:tcPr>
            <w:tcW w:w="459" w:type="dxa"/>
            <w:vMerge/>
            <w:shd w:val="clear" w:color="auto" w:fill="auto"/>
            <w:vAlign w:val="center"/>
          </w:tcPr>
          <w:p w14:paraId="0709B10F" w14:textId="77777777" w:rsidR="00A32E1D" w:rsidRPr="003279AF" w:rsidRDefault="00A32E1D" w:rsidP="005B0A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9DA2F25" w14:textId="77777777" w:rsidR="00A32E1D" w:rsidRPr="00F758B6" w:rsidRDefault="00A32E1D" w:rsidP="005B0A04">
            <w:pPr>
              <w:pStyle w:val="Tekstpodstawowy"/>
              <w:spacing w:line="276" w:lineRule="auto"/>
              <w:jc w:val="left"/>
              <w:rPr>
                <w:rFonts w:asciiTheme="minorHAnsi" w:eastAsia="Cambria" w:hAnsiTheme="minorHAnsi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4F55BD" w14:textId="620537D0" w:rsidR="00A32E1D" w:rsidRPr="00F758B6" w:rsidRDefault="00A32E1D" w:rsidP="005B0A04">
            <w:pPr>
              <w:spacing w:after="0" w:line="240" w:lineRule="auto"/>
              <w:rPr>
                <w:rFonts w:cstheme="minorHAnsi"/>
              </w:rPr>
            </w:pPr>
            <w:r w:rsidRPr="00F758B6">
              <w:rPr>
                <w:rFonts w:cstheme="minorHAnsi"/>
              </w:rPr>
              <w:t>Czyszczenie koszy rynnowych</w:t>
            </w:r>
          </w:p>
        </w:tc>
        <w:tc>
          <w:tcPr>
            <w:tcW w:w="1984" w:type="dxa"/>
            <w:shd w:val="clear" w:color="auto" w:fill="auto"/>
          </w:tcPr>
          <w:p w14:paraId="18990F73" w14:textId="77777777" w:rsidR="00A32E1D" w:rsidRPr="003279AF" w:rsidRDefault="00A32E1D" w:rsidP="005B0A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F275CF" w14:textId="77777777" w:rsidR="00A32E1D" w:rsidRPr="003279AF" w:rsidRDefault="00A32E1D" w:rsidP="005B0A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BA984BF" w14:textId="77777777" w:rsidR="00A32E1D" w:rsidRDefault="00A32E1D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883044C" w14:textId="65B334B7" w:rsidR="00C352D4" w:rsidRDefault="00C352D4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 xml:space="preserve">UWAGA! Przy wycenie należy mieć na uwadze, że </w:t>
      </w:r>
      <w:r w:rsidRPr="009465CE">
        <w:rPr>
          <w:rFonts w:cstheme="minorHAnsi"/>
          <w:b/>
          <w:bCs/>
          <w:u w:val="single"/>
        </w:rPr>
        <w:t xml:space="preserve">sługi świadczone w ramach </w:t>
      </w:r>
      <w:r>
        <w:rPr>
          <w:rFonts w:cstheme="minorHAnsi"/>
          <w:b/>
          <w:bCs/>
          <w:u w:val="single"/>
        </w:rPr>
        <w:t>poszczególnych części</w:t>
      </w:r>
      <w:r w:rsidRPr="009465CE">
        <w:rPr>
          <w:rFonts w:cstheme="minorHAnsi"/>
          <w:b/>
          <w:bCs/>
          <w:u w:val="single"/>
        </w:rPr>
        <w:t xml:space="preserve"> zamówienia mają być wykonane dwa razy w roku</w:t>
      </w:r>
      <w:r w:rsidR="00696756">
        <w:rPr>
          <w:rFonts w:cstheme="minorHAnsi"/>
          <w:b/>
          <w:bCs/>
          <w:u w:val="single"/>
        </w:rPr>
        <w:t xml:space="preserve"> 2024 oraz dwa razy w roku 2025</w:t>
      </w:r>
      <w:r>
        <w:rPr>
          <w:rFonts w:cstheme="minorHAnsi"/>
          <w:b/>
          <w:bCs/>
          <w:u w:val="single"/>
        </w:rPr>
        <w:t>:</w:t>
      </w:r>
    </w:p>
    <w:p w14:paraId="3548D005" w14:textId="77777777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 okres wiosenny,</w:t>
      </w:r>
    </w:p>
    <w:p w14:paraId="456125AF" w14:textId="22EB7FFD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>-</w:t>
      </w:r>
      <w:r w:rsidR="009A191C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okres jesienny.</w:t>
      </w:r>
    </w:p>
    <w:p w14:paraId="176AE940" w14:textId="77777777" w:rsidR="007B5BEA" w:rsidRPr="00863A1A" w:rsidRDefault="007B5BEA" w:rsidP="001C5264">
      <w:pPr>
        <w:rPr>
          <w:rFonts w:cstheme="minorHAnsi"/>
          <w:szCs w:val="20"/>
        </w:rPr>
      </w:pPr>
    </w:p>
    <w:p w14:paraId="7344E40E" w14:textId="77777777" w:rsidR="00A32E1D" w:rsidRDefault="00A32E1D" w:rsidP="001C5264">
      <w:pPr>
        <w:ind w:left="1418"/>
        <w:rPr>
          <w:rFonts w:cstheme="minorHAnsi"/>
          <w:szCs w:val="20"/>
        </w:rPr>
      </w:pPr>
    </w:p>
    <w:p w14:paraId="16D1D30B" w14:textId="654A6D02" w:rsidR="006D4066" w:rsidRDefault="001C5264" w:rsidP="001C5264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</w:t>
      </w:r>
    </w:p>
    <w:p w14:paraId="54808C0E" w14:textId="77777777" w:rsidR="006D4066" w:rsidRDefault="006D4066" w:rsidP="001C5264">
      <w:pPr>
        <w:ind w:left="1418"/>
        <w:rPr>
          <w:rFonts w:cstheme="minorHAnsi"/>
          <w:szCs w:val="20"/>
        </w:rPr>
      </w:pPr>
    </w:p>
    <w:p w14:paraId="40475566" w14:textId="053A886C" w:rsidR="001C5264" w:rsidRPr="00863A1A" w:rsidRDefault="001C5264" w:rsidP="00BE7B3C">
      <w:pPr>
        <w:spacing w:after="0"/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</w:t>
      </w:r>
      <w:r w:rsidR="00BE7B3C" w:rsidRPr="00927C7B">
        <w:rPr>
          <w:rFonts w:cstheme="minorHAnsi"/>
          <w:sz w:val="16"/>
          <w:szCs w:val="16"/>
        </w:rPr>
        <w:t>...........</w:t>
      </w:r>
      <w:r w:rsidR="00BE7B3C">
        <w:rPr>
          <w:rFonts w:cstheme="minorHAnsi"/>
          <w:sz w:val="16"/>
          <w:szCs w:val="16"/>
        </w:rPr>
        <w:t>..........</w:t>
      </w:r>
      <w:r w:rsidR="00BE7B3C" w:rsidRPr="00927C7B">
        <w:rPr>
          <w:rFonts w:cstheme="minorHAnsi"/>
          <w:sz w:val="16"/>
          <w:szCs w:val="16"/>
        </w:rPr>
        <w:t>..</w:t>
      </w:r>
      <w:r w:rsidR="00BE7B3C">
        <w:rPr>
          <w:rFonts w:cstheme="minorHAnsi"/>
          <w:sz w:val="16"/>
          <w:szCs w:val="16"/>
        </w:rPr>
        <w:t>.........</w:t>
      </w:r>
      <w:r w:rsidR="00BE7B3C" w:rsidRPr="00927C7B">
        <w:rPr>
          <w:rFonts w:cstheme="minorHAnsi"/>
          <w:sz w:val="16"/>
          <w:szCs w:val="16"/>
        </w:rPr>
        <w:t>.</w:t>
      </w:r>
      <w:r w:rsidR="00BE7B3C">
        <w:rPr>
          <w:rFonts w:cstheme="minorHAnsi"/>
          <w:sz w:val="16"/>
          <w:szCs w:val="16"/>
        </w:rPr>
        <w:t>.....</w:t>
      </w:r>
      <w:r w:rsidR="00BE7B3C" w:rsidRPr="00927C7B">
        <w:rPr>
          <w:rFonts w:cstheme="minorHAnsi"/>
          <w:sz w:val="16"/>
          <w:szCs w:val="16"/>
        </w:rPr>
        <w:t>............</w:t>
      </w:r>
      <w:r w:rsidR="00BE7B3C">
        <w:rPr>
          <w:rFonts w:cstheme="minorHAnsi"/>
          <w:sz w:val="16"/>
          <w:szCs w:val="16"/>
        </w:rPr>
        <w:t>............................................................................................................</w:t>
      </w:r>
      <w:r w:rsidR="00BE7B3C" w:rsidRPr="00927C7B">
        <w:rPr>
          <w:rFonts w:cstheme="minorHAnsi"/>
          <w:sz w:val="16"/>
          <w:szCs w:val="16"/>
        </w:rPr>
        <w:t>.........</w:t>
      </w:r>
    </w:p>
    <w:p w14:paraId="478ED5BD" w14:textId="5BA93B45" w:rsidR="001C5264" w:rsidRPr="00BE7B3C" w:rsidRDefault="001C5264" w:rsidP="00753271">
      <w:pPr>
        <w:jc w:val="center"/>
        <w:rPr>
          <w:rFonts w:cstheme="minorHAnsi"/>
          <w:sz w:val="20"/>
          <w:szCs w:val="20"/>
        </w:rPr>
      </w:pPr>
      <w:r w:rsidRPr="00BE7B3C">
        <w:rPr>
          <w:rFonts w:cstheme="minorHAnsi"/>
          <w:sz w:val="20"/>
          <w:szCs w:val="20"/>
        </w:rPr>
        <w:t xml:space="preserve">       /pieczątka i podpis osoby upoważnionej do reprezentowania Wykonawcy/</w:t>
      </w:r>
    </w:p>
    <w:p w14:paraId="3C0EE1D5" w14:textId="77777777" w:rsidR="006D4066" w:rsidRDefault="006D4066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31D479D" w14:textId="7B266FEA" w:rsidR="006D4066" w:rsidRDefault="006D4066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CA04DBC" w14:textId="77777777" w:rsidR="00F57000" w:rsidRDefault="00F57000" w:rsidP="001C5264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289FB98" w14:textId="77777777" w:rsidR="00826E3F" w:rsidRPr="00707318" w:rsidRDefault="00826E3F" w:rsidP="00DA5B3A">
      <w:pPr>
        <w:tabs>
          <w:tab w:val="left" w:pos="708"/>
          <w:tab w:val="left" w:pos="5529"/>
        </w:tabs>
        <w:rPr>
          <w:rFonts w:ascii="Calibri" w:hAnsi="Calibri" w:cs="Calibri"/>
          <w:sz w:val="16"/>
          <w:szCs w:val="16"/>
        </w:rPr>
      </w:pPr>
    </w:p>
    <w:sectPr w:rsidR="00826E3F" w:rsidRPr="00707318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0747B" w14:textId="77777777" w:rsidR="00B015D1" w:rsidRDefault="00B015D1" w:rsidP="00286320">
      <w:pPr>
        <w:spacing w:after="0" w:line="240" w:lineRule="auto"/>
      </w:pPr>
      <w:r>
        <w:separator/>
      </w:r>
    </w:p>
  </w:endnote>
  <w:endnote w:type="continuationSeparator" w:id="0">
    <w:p w14:paraId="468E1B1C" w14:textId="77777777" w:rsidR="00B015D1" w:rsidRDefault="00B015D1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BC900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1" w:name="_Hlk525801088"/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11C5D77B" w14:textId="77777777" w:rsidTr="004A738A">
      <w:trPr>
        <w:trHeight w:val="136"/>
      </w:trPr>
      <w:tc>
        <w:tcPr>
          <w:tcW w:w="4266" w:type="dxa"/>
        </w:tcPr>
        <w:p w14:paraId="45FAEB21" w14:textId="7C65EA29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461B1AA5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29E3905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="00DD3C36"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="00DD3C36" w:rsidRPr="00EB586A" w:rsidDel="00DD3C36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|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</w:t>
          </w:r>
          <w:r w:rsidR="00320803" w:rsidRPr="00876900">
            <w:rPr>
              <w:rFonts w:ascii="Verdana" w:hAnsi="Verdana"/>
              <w:color w:val="005A96"/>
              <w:sz w:val="14"/>
              <w:szCs w:val="14"/>
            </w:rPr>
            <w:t>R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02A8AD3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NIP</w:t>
          </w:r>
          <w:r w:rsidR="002360CE">
            <w:rPr>
              <w:rFonts w:ascii="Verdana" w:hAnsi="Verdana"/>
              <w:color w:val="005A96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="00320803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Kapitał zakładowy: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A32E1D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628305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5787DA12" w14:textId="5AB5C7E6" w:rsidR="004A738A" w:rsidRPr="00946D2C" w:rsidRDefault="00320803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color w:val="005A96"/>
              <w:sz w:val="14"/>
              <w:szCs w:val="14"/>
            </w:rPr>
            <w:t>www.strefa.gda.pl</w:t>
          </w:r>
          <w:r w:rsidR="004A738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1"/>
  </w:tbl>
  <w:p w14:paraId="6DE85595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88FAF" w14:textId="77777777" w:rsidR="00B015D1" w:rsidRDefault="00B015D1" w:rsidP="00286320">
      <w:pPr>
        <w:spacing w:after="0" w:line="240" w:lineRule="auto"/>
      </w:pPr>
      <w:r>
        <w:separator/>
      </w:r>
    </w:p>
  </w:footnote>
  <w:footnote w:type="continuationSeparator" w:id="0">
    <w:p w14:paraId="3207D9CA" w14:textId="77777777" w:rsidR="00B015D1" w:rsidRDefault="00B015D1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39203" w14:textId="1C64F98C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21AE6919" w14:textId="77777777" w:rsidTr="000F4006">
      <w:trPr>
        <w:trHeight w:val="995"/>
      </w:trPr>
      <w:tc>
        <w:tcPr>
          <w:tcW w:w="4266" w:type="dxa"/>
        </w:tcPr>
        <w:p w14:paraId="4FC539A2" w14:textId="68C61EFD" w:rsidR="00B30611" w:rsidRDefault="00875851" w:rsidP="00B30611"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27927CA" wp14:editId="22C21D43">
                <wp:simplePos x="0" y="0"/>
                <wp:positionH relativeFrom="column">
                  <wp:posOffset>-196215</wp:posOffset>
                </wp:positionH>
                <wp:positionV relativeFrom="paragraph">
                  <wp:posOffset>1905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060C406" w14:textId="77777777" w:rsidR="003701CE" w:rsidRDefault="003701CE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  <w:p w14:paraId="65D116D4" w14:textId="369A91D9" w:rsidR="003701CE" w:rsidRPr="00EB586A" w:rsidRDefault="000F4006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165A28D" w14:textId="1203EF16" w:rsidR="003701CE" w:rsidRPr="00EB586A" w:rsidRDefault="003701CE" w:rsidP="003701C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="00DA5B3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DA5B3A"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127806ED" w14:textId="045E04E6" w:rsidR="0034443C" w:rsidRPr="003701CE" w:rsidRDefault="003701CE" w:rsidP="003701CE">
          <w:pPr>
            <w:tabs>
              <w:tab w:val="left" w:pos="2595"/>
              <w:tab w:val="right" w:pos="615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6E9FBB" wp14:editId="4EF27C8F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165100</wp:posOffset>
                    </wp:positionV>
                    <wp:extent cx="2426970" cy="15240"/>
                    <wp:effectExtent l="0" t="0" r="30480" b="2286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6970" cy="15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6AB34C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3pt" to="30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47A1598F" wp14:editId="13F5941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4F3F520E" wp14:editId="4B3BCE28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58 740 43 00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</w:t>
          </w:r>
          <w:r w:rsidR="0034443C" w:rsidRPr="00EB586A">
            <w:rPr>
              <w:rFonts w:ascii="Verdana" w:hAnsi="Verdana"/>
              <w:color w:val="000000" w:themeColor="text1"/>
              <w:sz w:val="14"/>
              <w:szCs w:val="14"/>
            </w:rPr>
            <w:t>gda.pl</w:t>
          </w:r>
        </w:p>
      </w:tc>
    </w:tr>
  </w:tbl>
  <w:p w14:paraId="3B02A3FF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multilevel"/>
    <w:tmpl w:val="B1C07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8BEEA5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167D7"/>
    <w:multiLevelType w:val="hybridMultilevel"/>
    <w:tmpl w:val="112AC5EA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6000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12A6E8C"/>
    <w:multiLevelType w:val="multilevel"/>
    <w:tmpl w:val="10143A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A7694"/>
    <w:multiLevelType w:val="hybridMultilevel"/>
    <w:tmpl w:val="954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DD2"/>
    <w:multiLevelType w:val="hybridMultilevel"/>
    <w:tmpl w:val="E850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6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1832BEB"/>
    <w:multiLevelType w:val="hybridMultilevel"/>
    <w:tmpl w:val="86DC0E54"/>
    <w:lvl w:ilvl="0" w:tplc="E85C8E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09441714">
    <w:abstractNumId w:val="0"/>
  </w:num>
  <w:num w:numId="2" w16cid:durableId="287784719">
    <w:abstractNumId w:val="4"/>
  </w:num>
  <w:num w:numId="3" w16cid:durableId="2144693864">
    <w:abstractNumId w:val="9"/>
  </w:num>
  <w:num w:numId="4" w16cid:durableId="772431614">
    <w:abstractNumId w:val="11"/>
  </w:num>
  <w:num w:numId="5" w16cid:durableId="1217745657">
    <w:abstractNumId w:val="12"/>
  </w:num>
  <w:num w:numId="6" w16cid:durableId="1891569904">
    <w:abstractNumId w:val="6"/>
  </w:num>
  <w:num w:numId="7" w16cid:durableId="1334605030">
    <w:abstractNumId w:val="2"/>
  </w:num>
  <w:num w:numId="8" w16cid:durableId="2131969331">
    <w:abstractNumId w:val="22"/>
  </w:num>
  <w:num w:numId="9" w16cid:durableId="1648170979">
    <w:abstractNumId w:val="27"/>
  </w:num>
  <w:num w:numId="10" w16cid:durableId="1964114834">
    <w:abstractNumId w:val="13"/>
  </w:num>
  <w:num w:numId="11" w16cid:durableId="398479666">
    <w:abstractNumId w:val="15"/>
  </w:num>
  <w:num w:numId="12" w16cid:durableId="380600234">
    <w:abstractNumId w:val="21"/>
  </w:num>
  <w:num w:numId="13" w16cid:durableId="1968775962">
    <w:abstractNumId w:val="14"/>
  </w:num>
  <w:num w:numId="14" w16cid:durableId="1406225108">
    <w:abstractNumId w:val="23"/>
  </w:num>
  <w:num w:numId="15" w16cid:durableId="1980451396">
    <w:abstractNumId w:val="20"/>
  </w:num>
  <w:num w:numId="16" w16cid:durableId="88084543">
    <w:abstractNumId w:val="31"/>
  </w:num>
  <w:num w:numId="17" w16cid:durableId="822622755">
    <w:abstractNumId w:val="1"/>
  </w:num>
  <w:num w:numId="18" w16cid:durableId="1187791217">
    <w:abstractNumId w:val="3"/>
  </w:num>
  <w:num w:numId="19" w16cid:durableId="1824464069">
    <w:abstractNumId w:val="5"/>
  </w:num>
  <w:num w:numId="20" w16cid:durableId="1456368862">
    <w:abstractNumId w:val="7"/>
  </w:num>
  <w:num w:numId="21" w16cid:durableId="881209564">
    <w:abstractNumId w:val="8"/>
  </w:num>
  <w:num w:numId="22" w16cid:durableId="112597110">
    <w:abstractNumId w:val="26"/>
  </w:num>
  <w:num w:numId="23" w16cid:durableId="418405684">
    <w:abstractNumId w:val="29"/>
  </w:num>
  <w:num w:numId="24" w16cid:durableId="1215704521">
    <w:abstractNumId w:val="30"/>
  </w:num>
  <w:num w:numId="25" w16cid:durableId="346369216">
    <w:abstractNumId w:val="25"/>
  </w:num>
  <w:num w:numId="26" w16cid:durableId="1066148043">
    <w:abstractNumId w:val="19"/>
  </w:num>
  <w:num w:numId="27" w16cid:durableId="272519272">
    <w:abstractNumId w:val="10"/>
  </w:num>
  <w:num w:numId="28" w16cid:durableId="431704233">
    <w:abstractNumId w:val="28"/>
  </w:num>
  <w:num w:numId="29" w16cid:durableId="1802916044">
    <w:abstractNumId w:val="24"/>
  </w:num>
  <w:num w:numId="30" w16cid:durableId="1535850727">
    <w:abstractNumId w:val="18"/>
  </w:num>
  <w:num w:numId="31" w16cid:durableId="701177313">
    <w:abstractNumId w:val="17"/>
  </w:num>
  <w:num w:numId="32" w16cid:durableId="142743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34C"/>
    <w:rsid w:val="000019BA"/>
    <w:rsid w:val="00003F75"/>
    <w:rsid w:val="00013767"/>
    <w:rsid w:val="000179FB"/>
    <w:rsid w:val="000214F3"/>
    <w:rsid w:val="00025060"/>
    <w:rsid w:val="00026FC8"/>
    <w:rsid w:val="00035222"/>
    <w:rsid w:val="000567B6"/>
    <w:rsid w:val="000653AB"/>
    <w:rsid w:val="00066621"/>
    <w:rsid w:val="00071ED3"/>
    <w:rsid w:val="00074648"/>
    <w:rsid w:val="000822C5"/>
    <w:rsid w:val="00092A4E"/>
    <w:rsid w:val="00097825"/>
    <w:rsid w:val="00097AB1"/>
    <w:rsid w:val="000A22A9"/>
    <w:rsid w:val="000B6D7F"/>
    <w:rsid w:val="000C00BB"/>
    <w:rsid w:val="000C43FD"/>
    <w:rsid w:val="000D055B"/>
    <w:rsid w:val="000E62A7"/>
    <w:rsid w:val="000F4006"/>
    <w:rsid w:val="000F4313"/>
    <w:rsid w:val="000F4442"/>
    <w:rsid w:val="000F4D51"/>
    <w:rsid w:val="000F4D8B"/>
    <w:rsid w:val="00102E4B"/>
    <w:rsid w:val="0012533C"/>
    <w:rsid w:val="0013156F"/>
    <w:rsid w:val="00146A28"/>
    <w:rsid w:val="00157F1E"/>
    <w:rsid w:val="00160283"/>
    <w:rsid w:val="00176803"/>
    <w:rsid w:val="00181D77"/>
    <w:rsid w:val="00184000"/>
    <w:rsid w:val="00187B71"/>
    <w:rsid w:val="00191CB4"/>
    <w:rsid w:val="001A439E"/>
    <w:rsid w:val="001A59D5"/>
    <w:rsid w:val="001B0A61"/>
    <w:rsid w:val="001B51C2"/>
    <w:rsid w:val="001B760B"/>
    <w:rsid w:val="001C5264"/>
    <w:rsid w:val="001C7C8E"/>
    <w:rsid w:val="001D1323"/>
    <w:rsid w:val="001D2C31"/>
    <w:rsid w:val="001D4E2A"/>
    <w:rsid w:val="001D567B"/>
    <w:rsid w:val="001E26F6"/>
    <w:rsid w:val="001E50A6"/>
    <w:rsid w:val="001E6847"/>
    <w:rsid w:val="00226A5A"/>
    <w:rsid w:val="00226ED8"/>
    <w:rsid w:val="002360CE"/>
    <w:rsid w:val="002371E2"/>
    <w:rsid w:val="002543D9"/>
    <w:rsid w:val="002702F8"/>
    <w:rsid w:val="002716C7"/>
    <w:rsid w:val="0027561A"/>
    <w:rsid w:val="00275F95"/>
    <w:rsid w:val="00286320"/>
    <w:rsid w:val="002A14B8"/>
    <w:rsid w:val="002A15F0"/>
    <w:rsid w:val="002B1806"/>
    <w:rsid w:val="002B3B91"/>
    <w:rsid w:val="002B4220"/>
    <w:rsid w:val="002D2096"/>
    <w:rsid w:val="002D670A"/>
    <w:rsid w:val="002E1B41"/>
    <w:rsid w:val="002E4183"/>
    <w:rsid w:val="002F79F3"/>
    <w:rsid w:val="00301762"/>
    <w:rsid w:val="00301BD4"/>
    <w:rsid w:val="00305F35"/>
    <w:rsid w:val="00313FD1"/>
    <w:rsid w:val="00320803"/>
    <w:rsid w:val="00321D3A"/>
    <w:rsid w:val="0032249A"/>
    <w:rsid w:val="00322AF7"/>
    <w:rsid w:val="00324392"/>
    <w:rsid w:val="0032716D"/>
    <w:rsid w:val="003279AF"/>
    <w:rsid w:val="003324C0"/>
    <w:rsid w:val="00332993"/>
    <w:rsid w:val="00343D40"/>
    <w:rsid w:val="0034443C"/>
    <w:rsid w:val="0034496C"/>
    <w:rsid w:val="00344E80"/>
    <w:rsid w:val="003559EB"/>
    <w:rsid w:val="00356C3B"/>
    <w:rsid w:val="003622EE"/>
    <w:rsid w:val="00366730"/>
    <w:rsid w:val="003701CE"/>
    <w:rsid w:val="00370774"/>
    <w:rsid w:val="00376102"/>
    <w:rsid w:val="003762FF"/>
    <w:rsid w:val="0037674C"/>
    <w:rsid w:val="00387FE3"/>
    <w:rsid w:val="0039348E"/>
    <w:rsid w:val="003960D6"/>
    <w:rsid w:val="003A17DD"/>
    <w:rsid w:val="003A42C7"/>
    <w:rsid w:val="003C72FA"/>
    <w:rsid w:val="003D03DA"/>
    <w:rsid w:val="003D1F4D"/>
    <w:rsid w:val="003D4B4D"/>
    <w:rsid w:val="003E2D98"/>
    <w:rsid w:val="003F60DE"/>
    <w:rsid w:val="004022DE"/>
    <w:rsid w:val="00403671"/>
    <w:rsid w:val="004251DB"/>
    <w:rsid w:val="00434E15"/>
    <w:rsid w:val="00435247"/>
    <w:rsid w:val="004477FD"/>
    <w:rsid w:val="0045294C"/>
    <w:rsid w:val="00452D27"/>
    <w:rsid w:val="004541E3"/>
    <w:rsid w:val="0046127F"/>
    <w:rsid w:val="00467E01"/>
    <w:rsid w:val="00476024"/>
    <w:rsid w:val="00476D34"/>
    <w:rsid w:val="00483574"/>
    <w:rsid w:val="00484EDA"/>
    <w:rsid w:val="0049002B"/>
    <w:rsid w:val="00497452"/>
    <w:rsid w:val="004A51C1"/>
    <w:rsid w:val="004A738A"/>
    <w:rsid w:val="004D022C"/>
    <w:rsid w:val="004D2094"/>
    <w:rsid w:val="004D53B6"/>
    <w:rsid w:val="004D68D4"/>
    <w:rsid w:val="004E3552"/>
    <w:rsid w:val="004F0141"/>
    <w:rsid w:val="004F1A42"/>
    <w:rsid w:val="004F247A"/>
    <w:rsid w:val="00500326"/>
    <w:rsid w:val="00512DD8"/>
    <w:rsid w:val="00517802"/>
    <w:rsid w:val="0053222C"/>
    <w:rsid w:val="00536686"/>
    <w:rsid w:val="00553612"/>
    <w:rsid w:val="005610EC"/>
    <w:rsid w:val="00572AD3"/>
    <w:rsid w:val="00573BE9"/>
    <w:rsid w:val="00574B35"/>
    <w:rsid w:val="005A3999"/>
    <w:rsid w:val="005B2FFE"/>
    <w:rsid w:val="005B3E4B"/>
    <w:rsid w:val="005B7FD4"/>
    <w:rsid w:val="005C2537"/>
    <w:rsid w:val="005C38C4"/>
    <w:rsid w:val="005E13AB"/>
    <w:rsid w:val="005E4342"/>
    <w:rsid w:val="005E60F2"/>
    <w:rsid w:val="005F648A"/>
    <w:rsid w:val="005F6CEB"/>
    <w:rsid w:val="006024A8"/>
    <w:rsid w:val="00606ED3"/>
    <w:rsid w:val="006078AF"/>
    <w:rsid w:val="00621F7B"/>
    <w:rsid w:val="00633CBB"/>
    <w:rsid w:val="00634E55"/>
    <w:rsid w:val="00636346"/>
    <w:rsid w:val="006423F2"/>
    <w:rsid w:val="00656588"/>
    <w:rsid w:val="00673011"/>
    <w:rsid w:val="00674E85"/>
    <w:rsid w:val="006757E3"/>
    <w:rsid w:val="0068234E"/>
    <w:rsid w:val="00685120"/>
    <w:rsid w:val="00692F58"/>
    <w:rsid w:val="006953A0"/>
    <w:rsid w:val="00696756"/>
    <w:rsid w:val="006967E0"/>
    <w:rsid w:val="00696BDB"/>
    <w:rsid w:val="00697A14"/>
    <w:rsid w:val="006A3AFB"/>
    <w:rsid w:val="006A7780"/>
    <w:rsid w:val="006B25FB"/>
    <w:rsid w:val="006B6C98"/>
    <w:rsid w:val="006C2770"/>
    <w:rsid w:val="006C2D28"/>
    <w:rsid w:val="006C5C04"/>
    <w:rsid w:val="006D4066"/>
    <w:rsid w:val="006E1EE7"/>
    <w:rsid w:val="006F78D1"/>
    <w:rsid w:val="0070375D"/>
    <w:rsid w:val="0071251C"/>
    <w:rsid w:val="00715EEC"/>
    <w:rsid w:val="00730B83"/>
    <w:rsid w:val="00734A8C"/>
    <w:rsid w:val="0074246A"/>
    <w:rsid w:val="00753271"/>
    <w:rsid w:val="00754C6A"/>
    <w:rsid w:val="00754C6C"/>
    <w:rsid w:val="007A1A25"/>
    <w:rsid w:val="007B3C1E"/>
    <w:rsid w:val="007B41FA"/>
    <w:rsid w:val="007B5BEA"/>
    <w:rsid w:val="007C368D"/>
    <w:rsid w:val="007D3D7F"/>
    <w:rsid w:val="007D4AB6"/>
    <w:rsid w:val="007E1A26"/>
    <w:rsid w:val="007E23EF"/>
    <w:rsid w:val="007E6BAA"/>
    <w:rsid w:val="007F501C"/>
    <w:rsid w:val="007F5D3A"/>
    <w:rsid w:val="00816798"/>
    <w:rsid w:val="00823E9F"/>
    <w:rsid w:val="00826E3F"/>
    <w:rsid w:val="00835A80"/>
    <w:rsid w:val="008373C3"/>
    <w:rsid w:val="008447C9"/>
    <w:rsid w:val="00846244"/>
    <w:rsid w:val="00854293"/>
    <w:rsid w:val="0086578D"/>
    <w:rsid w:val="00875851"/>
    <w:rsid w:val="00881684"/>
    <w:rsid w:val="00893087"/>
    <w:rsid w:val="008A3F9F"/>
    <w:rsid w:val="008B36A6"/>
    <w:rsid w:val="008C33D6"/>
    <w:rsid w:val="008D0BDC"/>
    <w:rsid w:val="008D2EB3"/>
    <w:rsid w:val="008E65AB"/>
    <w:rsid w:val="008F1F31"/>
    <w:rsid w:val="00910CA9"/>
    <w:rsid w:val="0091398A"/>
    <w:rsid w:val="00916C19"/>
    <w:rsid w:val="00927C7B"/>
    <w:rsid w:val="0093200B"/>
    <w:rsid w:val="00935F22"/>
    <w:rsid w:val="00937F4E"/>
    <w:rsid w:val="00940531"/>
    <w:rsid w:val="00941C11"/>
    <w:rsid w:val="009465CE"/>
    <w:rsid w:val="00946D2C"/>
    <w:rsid w:val="009478D9"/>
    <w:rsid w:val="009504EE"/>
    <w:rsid w:val="0095050E"/>
    <w:rsid w:val="00952FBC"/>
    <w:rsid w:val="00953F76"/>
    <w:rsid w:val="00965239"/>
    <w:rsid w:val="00971E9F"/>
    <w:rsid w:val="009758C5"/>
    <w:rsid w:val="00992C58"/>
    <w:rsid w:val="00993B4C"/>
    <w:rsid w:val="009A119F"/>
    <w:rsid w:val="009A191C"/>
    <w:rsid w:val="009A5242"/>
    <w:rsid w:val="009B2881"/>
    <w:rsid w:val="009D4D2B"/>
    <w:rsid w:val="009E32F3"/>
    <w:rsid w:val="00A159CF"/>
    <w:rsid w:val="00A177A4"/>
    <w:rsid w:val="00A21E67"/>
    <w:rsid w:val="00A304C6"/>
    <w:rsid w:val="00A32E1D"/>
    <w:rsid w:val="00A34F51"/>
    <w:rsid w:val="00A421BA"/>
    <w:rsid w:val="00A60E62"/>
    <w:rsid w:val="00A614B3"/>
    <w:rsid w:val="00A662A7"/>
    <w:rsid w:val="00A67A9B"/>
    <w:rsid w:val="00AA755E"/>
    <w:rsid w:val="00AB1225"/>
    <w:rsid w:val="00AC5C24"/>
    <w:rsid w:val="00AC7367"/>
    <w:rsid w:val="00AD5E18"/>
    <w:rsid w:val="00AE4E0C"/>
    <w:rsid w:val="00B015D1"/>
    <w:rsid w:val="00B11635"/>
    <w:rsid w:val="00B1354F"/>
    <w:rsid w:val="00B30611"/>
    <w:rsid w:val="00B34C25"/>
    <w:rsid w:val="00B40A9D"/>
    <w:rsid w:val="00B45D5A"/>
    <w:rsid w:val="00B52603"/>
    <w:rsid w:val="00B57079"/>
    <w:rsid w:val="00B61034"/>
    <w:rsid w:val="00B6388C"/>
    <w:rsid w:val="00B642ED"/>
    <w:rsid w:val="00B72149"/>
    <w:rsid w:val="00B77F35"/>
    <w:rsid w:val="00B84F9A"/>
    <w:rsid w:val="00BA061D"/>
    <w:rsid w:val="00BA0AE7"/>
    <w:rsid w:val="00BA6BAC"/>
    <w:rsid w:val="00BA73EC"/>
    <w:rsid w:val="00BC0006"/>
    <w:rsid w:val="00BD1C6D"/>
    <w:rsid w:val="00BE6B4B"/>
    <w:rsid w:val="00BE7B3C"/>
    <w:rsid w:val="00BF29E3"/>
    <w:rsid w:val="00C04CF6"/>
    <w:rsid w:val="00C065BD"/>
    <w:rsid w:val="00C334A9"/>
    <w:rsid w:val="00C337AD"/>
    <w:rsid w:val="00C352D4"/>
    <w:rsid w:val="00C41C18"/>
    <w:rsid w:val="00C43A71"/>
    <w:rsid w:val="00C61495"/>
    <w:rsid w:val="00C655D9"/>
    <w:rsid w:val="00C706A6"/>
    <w:rsid w:val="00C729C7"/>
    <w:rsid w:val="00C73B5B"/>
    <w:rsid w:val="00C761A1"/>
    <w:rsid w:val="00C7691C"/>
    <w:rsid w:val="00C83AF8"/>
    <w:rsid w:val="00C851A9"/>
    <w:rsid w:val="00C85FC7"/>
    <w:rsid w:val="00CA12FC"/>
    <w:rsid w:val="00CA39DE"/>
    <w:rsid w:val="00CA5B2C"/>
    <w:rsid w:val="00CB33AB"/>
    <w:rsid w:val="00CB3D38"/>
    <w:rsid w:val="00CC2C68"/>
    <w:rsid w:val="00CC59BA"/>
    <w:rsid w:val="00CC777C"/>
    <w:rsid w:val="00CE54F6"/>
    <w:rsid w:val="00D345E9"/>
    <w:rsid w:val="00D3735E"/>
    <w:rsid w:val="00D44715"/>
    <w:rsid w:val="00D5779D"/>
    <w:rsid w:val="00D72E53"/>
    <w:rsid w:val="00D77D9C"/>
    <w:rsid w:val="00D939EE"/>
    <w:rsid w:val="00D97468"/>
    <w:rsid w:val="00DA4DBD"/>
    <w:rsid w:val="00DA5B3A"/>
    <w:rsid w:val="00DA72D6"/>
    <w:rsid w:val="00DB1FFF"/>
    <w:rsid w:val="00DC1793"/>
    <w:rsid w:val="00DD3C36"/>
    <w:rsid w:val="00DD6B9F"/>
    <w:rsid w:val="00DE2836"/>
    <w:rsid w:val="00DE50F9"/>
    <w:rsid w:val="00DE589B"/>
    <w:rsid w:val="00DE776E"/>
    <w:rsid w:val="00DF4369"/>
    <w:rsid w:val="00DF5E82"/>
    <w:rsid w:val="00E00D2F"/>
    <w:rsid w:val="00E03E78"/>
    <w:rsid w:val="00E136D4"/>
    <w:rsid w:val="00E17C90"/>
    <w:rsid w:val="00E22C67"/>
    <w:rsid w:val="00E22EA3"/>
    <w:rsid w:val="00E34042"/>
    <w:rsid w:val="00E34D77"/>
    <w:rsid w:val="00E3759C"/>
    <w:rsid w:val="00E40E01"/>
    <w:rsid w:val="00E41657"/>
    <w:rsid w:val="00E416FD"/>
    <w:rsid w:val="00E4280C"/>
    <w:rsid w:val="00E44C4A"/>
    <w:rsid w:val="00E47113"/>
    <w:rsid w:val="00E5367F"/>
    <w:rsid w:val="00E5546A"/>
    <w:rsid w:val="00E570D8"/>
    <w:rsid w:val="00E612EE"/>
    <w:rsid w:val="00E74142"/>
    <w:rsid w:val="00E77D0D"/>
    <w:rsid w:val="00E93B64"/>
    <w:rsid w:val="00E9670E"/>
    <w:rsid w:val="00EA2039"/>
    <w:rsid w:val="00EA5B7A"/>
    <w:rsid w:val="00EA7D3D"/>
    <w:rsid w:val="00EB4F79"/>
    <w:rsid w:val="00EB586A"/>
    <w:rsid w:val="00EC5026"/>
    <w:rsid w:val="00EC5062"/>
    <w:rsid w:val="00ED4E52"/>
    <w:rsid w:val="00ED6BC0"/>
    <w:rsid w:val="00EE28D9"/>
    <w:rsid w:val="00EE2A29"/>
    <w:rsid w:val="00EE32EE"/>
    <w:rsid w:val="00EE340A"/>
    <w:rsid w:val="00EE4931"/>
    <w:rsid w:val="00EE5100"/>
    <w:rsid w:val="00EF301B"/>
    <w:rsid w:val="00F07A19"/>
    <w:rsid w:val="00F13F64"/>
    <w:rsid w:val="00F22737"/>
    <w:rsid w:val="00F23B96"/>
    <w:rsid w:val="00F57000"/>
    <w:rsid w:val="00F674C1"/>
    <w:rsid w:val="00F758B6"/>
    <w:rsid w:val="00F84A79"/>
    <w:rsid w:val="00F8514F"/>
    <w:rsid w:val="00F90967"/>
    <w:rsid w:val="00F924DB"/>
    <w:rsid w:val="00F947D5"/>
    <w:rsid w:val="00FB1336"/>
    <w:rsid w:val="00FB2C18"/>
    <w:rsid w:val="00FB3ACE"/>
    <w:rsid w:val="00FC176F"/>
    <w:rsid w:val="00FC4F45"/>
    <w:rsid w:val="00FE3D6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6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992C58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iPriority w:val="8"/>
    <w:unhideWhenUsed/>
    <w:rsid w:val="00992C58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264"/>
    <w:rPr>
      <w:sz w:val="16"/>
      <w:szCs w:val="16"/>
    </w:rPr>
  </w:style>
  <w:style w:type="paragraph" w:customStyle="1" w:styleId="Style15">
    <w:name w:val="Style15"/>
    <w:basedOn w:val="Normalny"/>
    <w:rsid w:val="00835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36E1-ED76-4EBE-A270-AC3F6561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13</cp:revision>
  <cp:lastPrinted>2021-03-11T13:17:00Z</cp:lastPrinted>
  <dcterms:created xsi:type="dcterms:W3CDTF">2022-09-06T08:04:00Z</dcterms:created>
  <dcterms:modified xsi:type="dcterms:W3CDTF">2024-03-26T12:55:00Z</dcterms:modified>
</cp:coreProperties>
</file>