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D43A9" w14:textId="50A6BABA" w:rsidR="00DE77D6" w:rsidRPr="005955AD" w:rsidRDefault="008918A1" w:rsidP="00DE77D6">
      <w:pPr>
        <w:tabs>
          <w:tab w:val="left" w:pos="708"/>
          <w:tab w:val="left" w:pos="5529"/>
        </w:tabs>
        <w:jc w:val="center"/>
        <w:rPr>
          <w:rFonts w:asciiTheme="minorHAnsi" w:hAnsiTheme="minorHAnsi" w:cstheme="minorHAnsi"/>
          <w:b/>
          <w:bCs/>
          <w:u w:val="single"/>
        </w:rPr>
      </w:pPr>
      <w:r>
        <w:rPr>
          <w:rFonts w:asciiTheme="minorHAnsi" w:hAnsiTheme="minorHAnsi" w:cstheme="minorHAnsi"/>
          <w:b/>
          <w:bCs/>
        </w:rPr>
        <w:t>`</w:t>
      </w:r>
      <w:r w:rsidR="00F52773" w:rsidRPr="005955AD">
        <w:rPr>
          <w:rFonts w:asciiTheme="minorHAnsi" w:hAnsiTheme="minorHAnsi" w:cstheme="minorHAnsi"/>
          <w:b/>
          <w:bCs/>
        </w:rPr>
        <w:tab/>
      </w:r>
      <w:r w:rsidR="00DE77D6" w:rsidRPr="005955AD">
        <w:rPr>
          <w:rFonts w:asciiTheme="minorHAnsi" w:hAnsiTheme="minorHAnsi" w:cstheme="minorHAnsi"/>
          <w:b/>
          <w:bCs/>
        </w:rPr>
        <w:t xml:space="preserve">                                                                                   ZAŁĄCZNIK NUMER 1 DO ZAPYTANIA OFERTOWEGO</w:t>
      </w:r>
    </w:p>
    <w:p w14:paraId="3B889CEB" w14:textId="77777777" w:rsidR="00B911D6" w:rsidRPr="005955AD" w:rsidRDefault="00B911D6" w:rsidP="00B911D6">
      <w:pPr>
        <w:jc w:val="center"/>
        <w:rPr>
          <w:rFonts w:asciiTheme="minorHAnsi" w:hAnsiTheme="minorHAnsi" w:cstheme="minorHAnsi"/>
          <w:b/>
          <w:u w:val="single"/>
        </w:rPr>
      </w:pPr>
    </w:p>
    <w:p w14:paraId="2EB99DA7" w14:textId="15355EF5" w:rsidR="00B911D6" w:rsidRPr="005955AD" w:rsidRDefault="00B911D6" w:rsidP="00B911D6">
      <w:pPr>
        <w:jc w:val="center"/>
        <w:rPr>
          <w:rFonts w:asciiTheme="minorHAnsi" w:hAnsiTheme="minorHAnsi" w:cstheme="minorHAnsi"/>
          <w:b/>
          <w:u w:val="single"/>
        </w:rPr>
      </w:pPr>
      <w:r w:rsidRPr="005955AD">
        <w:rPr>
          <w:rFonts w:asciiTheme="minorHAnsi" w:hAnsiTheme="minorHAnsi" w:cstheme="minorHAnsi"/>
          <w:b/>
          <w:u w:val="single"/>
        </w:rPr>
        <w:t>OPIS PRZEDMIOTU ZAMÓWIENIA</w:t>
      </w:r>
    </w:p>
    <w:p w14:paraId="21E1ECCE" w14:textId="77777777" w:rsidR="00B911D6" w:rsidRPr="005955AD" w:rsidRDefault="00B911D6" w:rsidP="00B911D6">
      <w:pPr>
        <w:jc w:val="center"/>
        <w:rPr>
          <w:rFonts w:asciiTheme="minorHAnsi" w:hAnsiTheme="minorHAnsi" w:cstheme="minorHAnsi"/>
          <w:b/>
          <w:u w:val="single"/>
        </w:rPr>
      </w:pPr>
    </w:p>
    <w:p w14:paraId="70E8EFAB" w14:textId="0A8BEF8F" w:rsidR="00FD3E36" w:rsidRPr="005955AD" w:rsidRDefault="00B911D6" w:rsidP="00FD3E36">
      <w:pPr>
        <w:rPr>
          <w:rFonts w:asciiTheme="minorHAnsi" w:hAnsiTheme="minorHAnsi" w:cstheme="minorHAnsi"/>
          <w:b/>
          <w:bCs/>
          <w:lang w:eastAsia="pl-PL"/>
        </w:rPr>
      </w:pPr>
      <w:r w:rsidRPr="005955AD">
        <w:rPr>
          <w:rFonts w:asciiTheme="minorHAnsi" w:hAnsiTheme="minorHAnsi" w:cstheme="minorHAnsi"/>
          <w:b/>
          <w:bCs/>
        </w:rPr>
        <w:t xml:space="preserve">numer sprawy: </w:t>
      </w:r>
      <w:bookmarkStart w:id="0" w:name="_Hlk121235973"/>
      <w:r w:rsidR="00615272" w:rsidRPr="000964FA">
        <w:rPr>
          <w:b/>
        </w:rPr>
        <w:t>DOP.260.</w:t>
      </w:r>
      <w:r w:rsidR="00565098">
        <w:rPr>
          <w:b/>
        </w:rPr>
        <w:t>11</w:t>
      </w:r>
      <w:r w:rsidR="00615272" w:rsidRPr="000964FA">
        <w:rPr>
          <w:b/>
        </w:rPr>
        <w:t>.1.202</w:t>
      </w:r>
      <w:r w:rsidR="00615272">
        <w:rPr>
          <w:b/>
        </w:rPr>
        <w:t>4</w:t>
      </w:r>
      <w:r w:rsidR="00615272" w:rsidRPr="000964FA">
        <w:rPr>
          <w:b/>
        </w:rPr>
        <w:t>.</w:t>
      </w:r>
      <w:bookmarkEnd w:id="0"/>
      <w:r w:rsidR="00615272">
        <w:rPr>
          <w:b/>
        </w:rPr>
        <w:t>DB</w:t>
      </w:r>
    </w:p>
    <w:p w14:paraId="73466C35" w14:textId="333F616B" w:rsidR="00B911D6" w:rsidRDefault="00B911D6" w:rsidP="00B911D6">
      <w:pPr>
        <w:rPr>
          <w:rFonts w:asciiTheme="minorHAnsi" w:hAnsiTheme="minorHAnsi" w:cstheme="minorHAnsi"/>
          <w:b/>
          <w:iCs/>
          <w:color w:val="222222"/>
          <w:shd w:val="clear" w:color="auto" w:fill="FFFFFF"/>
        </w:rPr>
      </w:pPr>
    </w:p>
    <w:p w14:paraId="0A68B17D" w14:textId="77777777" w:rsidR="00892B90" w:rsidRPr="00565098" w:rsidRDefault="00892B90" w:rsidP="00892B90">
      <w:pPr>
        <w:rPr>
          <w:rFonts w:cstheme="minorHAnsi"/>
          <w:b/>
          <w:bCs/>
          <w:u w:val="single"/>
        </w:rPr>
      </w:pPr>
      <w:r w:rsidRPr="00565098">
        <w:rPr>
          <w:rFonts w:cstheme="minorHAnsi"/>
          <w:b/>
          <w:bCs/>
          <w:u w:val="single"/>
        </w:rPr>
        <w:t>Subskrypcja: FOR-FC-10-F200F-950-02-36</w:t>
      </w:r>
    </w:p>
    <w:p w14:paraId="6D6DC360" w14:textId="77777777" w:rsidR="00892B90" w:rsidRPr="00E2302B" w:rsidRDefault="00892B90" w:rsidP="00892B90">
      <w:pPr>
        <w:rPr>
          <w:rFonts w:cstheme="minorHAnsi"/>
          <w:b/>
          <w:bCs/>
          <w:sz w:val="28"/>
          <w:szCs w:val="28"/>
          <w:u w:val="single"/>
        </w:rPr>
      </w:pPr>
    </w:p>
    <w:p w14:paraId="26ED3835" w14:textId="77777777" w:rsidR="00892B90" w:rsidRPr="00D23CA2" w:rsidRDefault="00892B90" w:rsidP="00892B90">
      <w:pPr>
        <w:autoSpaceDE w:val="0"/>
        <w:autoSpaceDN w:val="0"/>
        <w:adjustRightInd w:val="0"/>
        <w:spacing w:line="360" w:lineRule="auto"/>
        <w:jc w:val="both"/>
        <w:rPr>
          <w:rFonts w:cstheme="minorHAnsi"/>
        </w:rPr>
      </w:pPr>
      <w:r w:rsidRPr="00D23CA2">
        <w:rPr>
          <w:rFonts w:cstheme="minorHAnsi"/>
        </w:rPr>
        <w:t xml:space="preserve">Zapewnienie przedłużenia wsparcia technicznego, licencji i subskrypcji producenta </w:t>
      </w:r>
      <w:proofErr w:type="spellStart"/>
      <w:r w:rsidRPr="00D23CA2">
        <w:rPr>
          <w:rFonts w:cstheme="minorHAnsi"/>
        </w:rPr>
        <w:t>Fortinet</w:t>
      </w:r>
      <w:proofErr w:type="spellEnd"/>
      <w:r w:rsidRPr="00D23CA2">
        <w:rPr>
          <w:rFonts w:cstheme="minorHAnsi"/>
        </w:rPr>
        <w:t xml:space="preserve">: </w:t>
      </w:r>
    </w:p>
    <w:p w14:paraId="75920651" w14:textId="77777777" w:rsidR="00892B90" w:rsidRPr="00D23CA2" w:rsidRDefault="00892B90" w:rsidP="00892B90">
      <w:pPr>
        <w:autoSpaceDE w:val="0"/>
        <w:autoSpaceDN w:val="0"/>
        <w:adjustRightInd w:val="0"/>
        <w:spacing w:line="360" w:lineRule="auto"/>
        <w:jc w:val="both"/>
        <w:rPr>
          <w:rFonts w:cstheme="minorHAnsi"/>
        </w:rPr>
      </w:pPr>
      <w:r w:rsidRPr="00D23CA2">
        <w:rPr>
          <w:rFonts w:cstheme="minorHAnsi"/>
        </w:rPr>
        <w:t xml:space="preserve">ForiGate-200F UTM Bundle (24x7 </w:t>
      </w:r>
      <w:proofErr w:type="spellStart"/>
      <w:r w:rsidRPr="00D23CA2">
        <w:rPr>
          <w:rFonts w:cstheme="minorHAnsi"/>
        </w:rPr>
        <w:t>FortiCare</w:t>
      </w:r>
      <w:proofErr w:type="spellEnd"/>
      <w:r w:rsidRPr="00D23CA2">
        <w:rPr>
          <w:rFonts w:cstheme="minorHAnsi"/>
        </w:rPr>
        <w:t xml:space="preserve"> plus NGFW, AV, Web </w:t>
      </w:r>
      <w:proofErr w:type="spellStart"/>
      <w:r w:rsidRPr="00D23CA2">
        <w:rPr>
          <w:rFonts w:cstheme="minorHAnsi"/>
        </w:rPr>
        <w:t>Filtering</w:t>
      </w:r>
      <w:proofErr w:type="spellEnd"/>
      <w:r w:rsidRPr="00D23CA2">
        <w:rPr>
          <w:rFonts w:cstheme="minorHAnsi"/>
        </w:rPr>
        <w:t xml:space="preserve"> and </w:t>
      </w:r>
      <w:proofErr w:type="spellStart"/>
      <w:r w:rsidRPr="00D23CA2">
        <w:rPr>
          <w:rFonts w:cstheme="minorHAnsi"/>
        </w:rPr>
        <w:t>Antispam</w:t>
      </w:r>
      <w:proofErr w:type="spellEnd"/>
      <w:r w:rsidRPr="00D23CA2">
        <w:rPr>
          <w:rFonts w:cstheme="minorHAnsi"/>
        </w:rPr>
        <w:t xml:space="preserve"> Services) na okres trzech lat dla</w:t>
      </w:r>
      <w:r w:rsidRPr="00D23CA2">
        <w:rPr>
          <w:rFonts w:cstheme="minorHAnsi"/>
          <w:b/>
          <w:bCs/>
        </w:rPr>
        <w:t xml:space="preserve"> </w:t>
      </w:r>
      <w:r w:rsidRPr="00D23CA2">
        <w:rPr>
          <w:rFonts w:cstheme="minorHAnsi"/>
          <w:b/>
          <w:bCs/>
          <w:u w:val="single"/>
        </w:rPr>
        <w:t>dwóch</w:t>
      </w:r>
      <w:r w:rsidRPr="00D23CA2">
        <w:rPr>
          <w:rFonts w:cstheme="minorHAnsi"/>
        </w:rPr>
        <w:t xml:space="preserve"> urządzeń </w:t>
      </w:r>
      <w:proofErr w:type="spellStart"/>
      <w:r w:rsidRPr="00D23CA2">
        <w:rPr>
          <w:rFonts w:cstheme="minorHAnsi"/>
        </w:rPr>
        <w:t>Fortigate</w:t>
      </w:r>
      <w:proofErr w:type="spellEnd"/>
      <w:r w:rsidRPr="00D23CA2">
        <w:rPr>
          <w:rFonts w:cstheme="minorHAnsi"/>
        </w:rPr>
        <w:t xml:space="preserve"> 200F pracujących w klastrze.</w:t>
      </w:r>
    </w:p>
    <w:p w14:paraId="7E09530C" w14:textId="77777777" w:rsidR="00892B90" w:rsidRPr="00D23CA2" w:rsidRDefault="00892B90" w:rsidP="00892B90">
      <w:pPr>
        <w:autoSpaceDE w:val="0"/>
        <w:autoSpaceDN w:val="0"/>
        <w:adjustRightInd w:val="0"/>
        <w:spacing w:line="360" w:lineRule="auto"/>
        <w:jc w:val="both"/>
        <w:rPr>
          <w:rFonts w:cstheme="minorHAnsi"/>
        </w:rPr>
      </w:pPr>
    </w:p>
    <w:p w14:paraId="46C3FCDA" w14:textId="77777777" w:rsidR="00892B90" w:rsidRPr="00D23CA2" w:rsidRDefault="00892B90" w:rsidP="00892B90">
      <w:pPr>
        <w:autoSpaceDE w:val="0"/>
        <w:autoSpaceDN w:val="0"/>
        <w:adjustRightInd w:val="0"/>
        <w:spacing w:line="360" w:lineRule="auto"/>
        <w:jc w:val="both"/>
        <w:rPr>
          <w:rFonts w:cstheme="minorHAnsi"/>
        </w:rPr>
      </w:pPr>
      <w:r w:rsidRPr="00D23CA2">
        <w:rPr>
          <w:rFonts w:cstheme="minorHAnsi"/>
        </w:rPr>
        <w:t>Zapewnienie wsparcia technicznego, licencji i subskrypcji producenta musi być kontynuacją obecnie posiadanego wsparcia. Data rozpoczęcia wsparcia: 2024-07-06.</w:t>
      </w:r>
    </w:p>
    <w:p w14:paraId="67C81D05" w14:textId="77777777" w:rsidR="00892B90" w:rsidRPr="00D23CA2" w:rsidRDefault="00892B90" w:rsidP="00892B90">
      <w:pPr>
        <w:autoSpaceDE w:val="0"/>
        <w:autoSpaceDN w:val="0"/>
        <w:adjustRightInd w:val="0"/>
        <w:spacing w:line="360" w:lineRule="auto"/>
        <w:jc w:val="both"/>
        <w:rPr>
          <w:rFonts w:cstheme="minorHAnsi"/>
        </w:rPr>
      </w:pPr>
    </w:p>
    <w:p w14:paraId="476F9E23" w14:textId="030E4341" w:rsidR="00F05D69" w:rsidRPr="00D23CA2" w:rsidRDefault="00892B90" w:rsidP="00971FF2">
      <w:pPr>
        <w:jc w:val="both"/>
        <w:rPr>
          <w:rFonts w:asciiTheme="minorHAnsi" w:hAnsiTheme="minorHAnsi" w:cstheme="minorHAnsi"/>
          <w:b/>
          <w:iCs/>
          <w:shd w:val="clear" w:color="auto" w:fill="FFFFFF"/>
        </w:rPr>
      </w:pPr>
      <w:r w:rsidRPr="00D23CA2">
        <w:rPr>
          <w:rFonts w:cstheme="minorHAnsi"/>
        </w:rPr>
        <w:t>Odnowienie to musi gwarantować dostęp do producenckiej bazy aktualizacji oprogramowania urządzeń, subskrypcji pozwalającej aktualizować funkcję bezpieczeństwa. Serwis gwarancyjny powinien być realizowany przez producenta rozwiązania lub autoryzowanego przedstawiciela producenta mającego swoją siedzibę na terenie Polski.</w:t>
      </w:r>
    </w:p>
    <w:p w14:paraId="16BF3AF2" w14:textId="77777777" w:rsidR="005955AD" w:rsidRPr="00D23CA2" w:rsidRDefault="005955AD" w:rsidP="0087704E">
      <w:pPr>
        <w:jc w:val="both"/>
        <w:rPr>
          <w:rFonts w:asciiTheme="minorHAnsi" w:hAnsiTheme="minorHAnsi" w:cstheme="minorHAnsi"/>
          <w:u w:val="single"/>
        </w:rPr>
      </w:pPr>
    </w:p>
    <w:p w14:paraId="071D2932" w14:textId="4EBABDF1" w:rsidR="007D31B8" w:rsidRPr="00D23CA2" w:rsidRDefault="007D31B8" w:rsidP="0087704E">
      <w:pPr>
        <w:tabs>
          <w:tab w:val="left" w:pos="708"/>
          <w:tab w:val="left" w:pos="5529"/>
        </w:tabs>
        <w:ind w:left="360"/>
        <w:jc w:val="both"/>
        <w:rPr>
          <w:rFonts w:cstheme="minorHAnsi"/>
        </w:rPr>
      </w:pPr>
    </w:p>
    <w:p w14:paraId="56F449A8" w14:textId="77777777" w:rsidR="00E6530F" w:rsidRDefault="00E6530F" w:rsidP="00E6530F">
      <w:pPr>
        <w:tabs>
          <w:tab w:val="left" w:pos="708"/>
          <w:tab w:val="left" w:pos="5529"/>
        </w:tabs>
        <w:jc w:val="center"/>
        <w:rPr>
          <w:rFonts w:cstheme="minorHAnsi"/>
          <w:b/>
          <w:bCs/>
          <w:u w:val="single"/>
        </w:rPr>
      </w:pPr>
    </w:p>
    <w:p w14:paraId="1CBFCEF8" w14:textId="0573B24D" w:rsidR="00E00CF1" w:rsidRDefault="00E00CF1" w:rsidP="006C5BF4">
      <w:pPr>
        <w:tabs>
          <w:tab w:val="left" w:pos="708"/>
          <w:tab w:val="left" w:pos="5529"/>
        </w:tabs>
        <w:rPr>
          <w:rFonts w:cstheme="minorHAnsi"/>
          <w:b/>
          <w:bCs/>
          <w:u w:val="single"/>
        </w:rPr>
      </w:pPr>
    </w:p>
    <w:p w14:paraId="37A94809" w14:textId="77777777" w:rsidR="00892B90" w:rsidRDefault="00892B90" w:rsidP="006C5BF4">
      <w:pPr>
        <w:tabs>
          <w:tab w:val="left" w:pos="708"/>
          <w:tab w:val="left" w:pos="5529"/>
        </w:tabs>
        <w:rPr>
          <w:rFonts w:cstheme="minorHAnsi"/>
          <w:b/>
          <w:bCs/>
          <w:u w:val="single"/>
        </w:rPr>
      </w:pPr>
    </w:p>
    <w:p w14:paraId="723EA2EF" w14:textId="77777777" w:rsidR="00892B90" w:rsidRDefault="00892B90" w:rsidP="006C5BF4">
      <w:pPr>
        <w:tabs>
          <w:tab w:val="left" w:pos="708"/>
          <w:tab w:val="left" w:pos="5529"/>
        </w:tabs>
        <w:rPr>
          <w:rFonts w:cstheme="minorHAnsi"/>
          <w:b/>
          <w:bCs/>
          <w:u w:val="single"/>
        </w:rPr>
      </w:pPr>
    </w:p>
    <w:p w14:paraId="084F4C09" w14:textId="77777777" w:rsidR="00892B90" w:rsidRDefault="00892B90" w:rsidP="006C5BF4">
      <w:pPr>
        <w:tabs>
          <w:tab w:val="left" w:pos="708"/>
          <w:tab w:val="left" w:pos="5529"/>
        </w:tabs>
        <w:rPr>
          <w:rFonts w:cstheme="minorHAnsi"/>
          <w:b/>
          <w:bCs/>
          <w:u w:val="single"/>
        </w:rPr>
      </w:pPr>
    </w:p>
    <w:p w14:paraId="4CCEBD83" w14:textId="77777777" w:rsidR="00892B90" w:rsidRDefault="00892B90" w:rsidP="006C5BF4">
      <w:pPr>
        <w:tabs>
          <w:tab w:val="left" w:pos="708"/>
          <w:tab w:val="left" w:pos="5529"/>
        </w:tabs>
        <w:rPr>
          <w:rFonts w:cstheme="minorHAnsi"/>
          <w:b/>
          <w:bCs/>
          <w:u w:val="single"/>
        </w:rPr>
      </w:pPr>
    </w:p>
    <w:p w14:paraId="3BA57A85" w14:textId="77777777" w:rsidR="00892B90" w:rsidRDefault="00892B90" w:rsidP="006C5BF4">
      <w:pPr>
        <w:tabs>
          <w:tab w:val="left" w:pos="708"/>
          <w:tab w:val="left" w:pos="5529"/>
        </w:tabs>
        <w:rPr>
          <w:rFonts w:cstheme="minorHAnsi"/>
          <w:b/>
          <w:bCs/>
          <w:u w:val="single"/>
        </w:rPr>
      </w:pPr>
    </w:p>
    <w:p w14:paraId="5A201CE6" w14:textId="77777777" w:rsidR="00892B90" w:rsidRDefault="00892B90" w:rsidP="006C5BF4">
      <w:pPr>
        <w:tabs>
          <w:tab w:val="left" w:pos="708"/>
          <w:tab w:val="left" w:pos="5529"/>
        </w:tabs>
        <w:rPr>
          <w:rFonts w:cstheme="minorHAnsi"/>
          <w:b/>
          <w:bCs/>
          <w:u w:val="single"/>
        </w:rPr>
      </w:pPr>
    </w:p>
    <w:p w14:paraId="608FD6B1" w14:textId="77777777" w:rsidR="00892B90" w:rsidRDefault="00892B90" w:rsidP="006C5BF4">
      <w:pPr>
        <w:tabs>
          <w:tab w:val="left" w:pos="708"/>
          <w:tab w:val="left" w:pos="5529"/>
        </w:tabs>
        <w:rPr>
          <w:rFonts w:cstheme="minorHAnsi"/>
          <w:b/>
          <w:bCs/>
          <w:u w:val="single"/>
        </w:rPr>
      </w:pPr>
    </w:p>
    <w:p w14:paraId="018C4334" w14:textId="77777777" w:rsidR="00892B90" w:rsidRDefault="00892B90" w:rsidP="006C5BF4">
      <w:pPr>
        <w:tabs>
          <w:tab w:val="left" w:pos="708"/>
          <w:tab w:val="left" w:pos="5529"/>
        </w:tabs>
        <w:rPr>
          <w:rFonts w:cstheme="minorHAnsi"/>
          <w:b/>
          <w:bCs/>
          <w:u w:val="single"/>
        </w:rPr>
      </w:pPr>
    </w:p>
    <w:p w14:paraId="3EE95C89" w14:textId="77777777" w:rsidR="00892B90" w:rsidRDefault="00892B90" w:rsidP="006C5BF4">
      <w:pPr>
        <w:tabs>
          <w:tab w:val="left" w:pos="708"/>
          <w:tab w:val="left" w:pos="5529"/>
        </w:tabs>
        <w:rPr>
          <w:rFonts w:cstheme="minorHAnsi"/>
          <w:b/>
          <w:bCs/>
          <w:u w:val="single"/>
        </w:rPr>
      </w:pPr>
    </w:p>
    <w:p w14:paraId="3D4E25A7" w14:textId="77777777" w:rsidR="00892B90" w:rsidRDefault="00892B90" w:rsidP="006C5BF4">
      <w:pPr>
        <w:tabs>
          <w:tab w:val="left" w:pos="708"/>
          <w:tab w:val="left" w:pos="5529"/>
        </w:tabs>
        <w:rPr>
          <w:rFonts w:cstheme="minorHAnsi"/>
          <w:b/>
          <w:bCs/>
          <w:u w:val="single"/>
        </w:rPr>
      </w:pPr>
    </w:p>
    <w:p w14:paraId="074FE893" w14:textId="77777777" w:rsidR="00892B90" w:rsidRDefault="00892B90" w:rsidP="006C5BF4">
      <w:pPr>
        <w:tabs>
          <w:tab w:val="left" w:pos="708"/>
          <w:tab w:val="left" w:pos="5529"/>
        </w:tabs>
        <w:rPr>
          <w:rFonts w:cstheme="minorHAnsi"/>
          <w:b/>
          <w:bCs/>
          <w:u w:val="single"/>
        </w:rPr>
      </w:pPr>
    </w:p>
    <w:p w14:paraId="70175E4F" w14:textId="77777777" w:rsidR="00892B90" w:rsidRDefault="00892B90" w:rsidP="006C5BF4">
      <w:pPr>
        <w:tabs>
          <w:tab w:val="left" w:pos="708"/>
          <w:tab w:val="left" w:pos="5529"/>
        </w:tabs>
        <w:rPr>
          <w:rFonts w:cstheme="minorHAnsi"/>
          <w:b/>
          <w:bCs/>
          <w:u w:val="single"/>
        </w:rPr>
      </w:pPr>
    </w:p>
    <w:p w14:paraId="03E0E7E6" w14:textId="77777777" w:rsidR="00892B90" w:rsidRDefault="00892B90" w:rsidP="006C5BF4">
      <w:pPr>
        <w:tabs>
          <w:tab w:val="left" w:pos="708"/>
          <w:tab w:val="left" w:pos="5529"/>
        </w:tabs>
        <w:rPr>
          <w:rFonts w:cstheme="minorHAnsi"/>
          <w:b/>
          <w:bCs/>
          <w:u w:val="single"/>
        </w:rPr>
      </w:pPr>
    </w:p>
    <w:p w14:paraId="6A2BE8A7" w14:textId="77777777" w:rsidR="00892B90" w:rsidRDefault="00892B90" w:rsidP="006C5BF4">
      <w:pPr>
        <w:tabs>
          <w:tab w:val="left" w:pos="708"/>
          <w:tab w:val="left" w:pos="5529"/>
        </w:tabs>
        <w:rPr>
          <w:rFonts w:cstheme="minorHAnsi"/>
          <w:b/>
          <w:bCs/>
          <w:u w:val="single"/>
        </w:rPr>
      </w:pPr>
    </w:p>
    <w:p w14:paraId="7BDA3039" w14:textId="77777777" w:rsidR="00892B90" w:rsidRDefault="00892B90" w:rsidP="006C5BF4">
      <w:pPr>
        <w:tabs>
          <w:tab w:val="left" w:pos="708"/>
          <w:tab w:val="left" w:pos="5529"/>
        </w:tabs>
        <w:rPr>
          <w:rFonts w:cstheme="minorHAnsi"/>
          <w:b/>
          <w:bCs/>
          <w:u w:val="single"/>
        </w:rPr>
      </w:pPr>
    </w:p>
    <w:p w14:paraId="47F0F1CF" w14:textId="77777777" w:rsidR="00892B90" w:rsidRDefault="00892B90" w:rsidP="006C5BF4">
      <w:pPr>
        <w:tabs>
          <w:tab w:val="left" w:pos="708"/>
          <w:tab w:val="left" w:pos="5529"/>
        </w:tabs>
        <w:rPr>
          <w:rFonts w:cstheme="minorHAnsi"/>
          <w:b/>
          <w:bCs/>
          <w:u w:val="single"/>
        </w:rPr>
      </w:pPr>
    </w:p>
    <w:p w14:paraId="2991948C" w14:textId="77777777" w:rsidR="00892B90" w:rsidRDefault="00892B90" w:rsidP="006C5BF4">
      <w:pPr>
        <w:tabs>
          <w:tab w:val="left" w:pos="708"/>
          <w:tab w:val="left" w:pos="5529"/>
        </w:tabs>
        <w:rPr>
          <w:rFonts w:cstheme="minorHAnsi"/>
          <w:b/>
          <w:bCs/>
          <w:u w:val="single"/>
        </w:rPr>
      </w:pPr>
    </w:p>
    <w:p w14:paraId="0580A7F2" w14:textId="77777777" w:rsidR="00892B90" w:rsidRDefault="00892B90" w:rsidP="006C5BF4">
      <w:pPr>
        <w:tabs>
          <w:tab w:val="left" w:pos="708"/>
          <w:tab w:val="left" w:pos="5529"/>
        </w:tabs>
        <w:rPr>
          <w:rFonts w:cstheme="minorHAnsi"/>
          <w:b/>
          <w:bCs/>
          <w:u w:val="single"/>
        </w:rPr>
      </w:pPr>
    </w:p>
    <w:p w14:paraId="27C0BDC9" w14:textId="77777777" w:rsidR="00892B90" w:rsidRDefault="00892B90" w:rsidP="006C5BF4">
      <w:pPr>
        <w:tabs>
          <w:tab w:val="left" w:pos="708"/>
          <w:tab w:val="left" w:pos="5529"/>
        </w:tabs>
        <w:rPr>
          <w:rFonts w:cstheme="minorHAnsi"/>
          <w:b/>
          <w:bCs/>
          <w:u w:val="single"/>
        </w:rPr>
      </w:pPr>
    </w:p>
    <w:p w14:paraId="5C9A4792" w14:textId="77777777" w:rsidR="00892B90" w:rsidRDefault="00892B90" w:rsidP="006C5BF4">
      <w:pPr>
        <w:tabs>
          <w:tab w:val="left" w:pos="708"/>
          <w:tab w:val="left" w:pos="5529"/>
        </w:tabs>
        <w:rPr>
          <w:rFonts w:cstheme="minorHAnsi"/>
          <w:b/>
          <w:bCs/>
          <w:u w:val="single"/>
        </w:rPr>
      </w:pPr>
    </w:p>
    <w:p w14:paraId="35256131" w14:textId="77777777" w:rsidR="00892B90" w:rsidRDefault="00892B90" w:rsidP="006C5BF4">
      <w:pPr>
        <w:tabs>
          <w:tab w:val="left" w:pos="708"/>
          <w:tab w:val="left" w:pos="5529"/>
        </w:tabs>
        <w:rPr>
          <w:rFonts w:cstheme="minorHAnsi"/>
          <w:b/>
          <w:bCs/>
          <w:u w:val="single"/>
        </w:rPr>
      </w:pPr>
    </w:p>
    <w:p w14:paraId="530147A3" w14:textId="77777777" w:rsidR="006C5BF4" w:rsidRDefault="006C5BF4" w:rsidP="006C5BF4">
      <w:pPr>
        <w:tabs>
          <w:tab w:val="left" w:pos="708"/>
          <w:tab w:val="left" w:pos="5529"/>
        </w:tabs>
        <w:rPr>
          <w:rFonts w:cstheme="minorHAnsi"/>
          <w:b/>
          <w:bCs/>
        </w:rPr>
      </w:pPr>
    </w:p>
    <w:p w14:paraId="453B5F95" w14:textId="733E0BB0" w:rsidR="00DE77D6" w:rsidRDefault="00416E5B" w:rsidP="00DE77D6">
      <w:pPr>
        <w:tabs>
          <w:tab w:val="left" w:pos="708"/>
          <w:tab w:val="left" w:pos="5529"/>
        </w:tabs>
        <w:jc w:val="center"/>
        <w:rPr>
          <w:rFonts w:cstheme="minorHAnsi"/>
          <w:b/>
          <w:bCs/>
        </w:rPr>
      </w:pPr>
      <w:r>
        <w:rPr>
          <w:rFonts w:cstheme="minorHAnsi"/>
          <w:b/>
          <w:bCs/>
        </w:rPr>
        <w:lastRenderedPageBreak/>
        <w:tab/>
      </w:r>
      <w:r w:rsidR="00DE77D6">
        <w:rPr>
          <w:rFonts w:cstheme="minorHAnsi"/>
          <w:b/>
          <w:bCs/>
        </w:rPr>
        <w:t xml:space="preserve">                                                                                   ZAŁĄCZNIK NUMER 2</w:t>
      </w:r>
      <w:r w:rsidR="00DE77D6" w:rsidRPr="00863A1A">
        <w:rPr>
          <w:rFonts w:cstheme="minorHAnsi"/>
          <w:b/>
          <w:bCs/>
        </w:rPr>
        <w:t xml:space="preserve"> DO ZAPYTANIA OFERTOWEGO</w:t>
      </w:r>
    </w:p>
    <w:p w14:paraId="2E534DC2" w14:textId="77777777" w:rsidR="000D7890" w:rsidRPr="00863A1A" w:rsidRDefault="000D7890" w:rsidP="00DE77D6">
      <w:pPr>
        <w:tabs>
          <w:tab w:val="left" w:pos="708"/>
          <w:tab w:val="left" w:pos="5529"/>
        </w:tabs>
        <w:jc w:val="center"/>
        <w:rPr>
          <w:rFonts w:cstheme="minorHAnsi"/>
          <w:b/>
          <w:bCs/>
          <w:u w:val="single"/>
        </w:rPr>
      </w:pPr>
    </w:p>
    <w:p w14:paraId="41650BE5" w14:textId="42D75C2F" w:rsidR="00DE77D6" w:rsidRPr="0050335C" w:rsidRDefault="00DE77D6" w:rsidP="00DE77D6">
      <w:pPr>
        <w:tabs>
          <w:tab w:val="left" w:pos="708"/>
          <w:tab w:val="left" w:pos="5529"/>
        </w:tabs>
        <w:rPr>
          <w:rFonts w:cstheme="minorHAnsi"/>
          <w:b/>
          <w:bCs/>
          <w:u w:val="single"/>
        </w:rPr>
      </w:pPr>
      <w:r w:rsidRPr="00416E5B">
        <w:rPr>
          <w:rFonts w:cstheme="minorHAnsi"/>
          <w:b/>
          <w:bCs/>
        </w:rPr>
        <w:t xml:space="preserve">                                                                               </w:t>
      </w:r>
      <w:r w:rsidRPr="003B01DB">
        <w:rPr>
          <w:rFonts w:cstheme="minorHAnsi"/>
          <w:b/>
          <w:bCs/>
          <w:u w:val="single"/>
        </w:rPr>
        <w:t>FORMULARZ OFERTY</w:t>
      </w:r>
    </w:p>
    <w:p w14:paraId="75947030" w14:textId="77777777" w:rsidR="00E6530F" w:rsidRPr="00863A1A" w:rsidRDefault="00E6530F" w:rsidP="00DE77D6">
      <w:pPr>
        <w:tabs>
          <w:tab w:val="left" w:pos="708"/>
          <w:tab w:val="left" w:pos="5529"/>
        </w:tabs>
        <w:jc w:val="center"/>
        <w:rPr>
          <w:rFonts w:cstheme="minorHAnsi"/>
          <w:b/>
          <w:bCs/>
        </w:rPr>
      </w:pPr>
    </w:p>
    <w:p w14:paraId="5AA0E84F" w14:textId="77777777" w:rsidR="00E6530F" w:rsidRDefault="00E6530F" w:rsidP="00E6530F">
      <w:pPr>
        <w:rPr>
          <w:rFonts w:cstheme="minorHAnsi"/>
          <w:i/>
          <w:iCs/>
          <w:sz w:val="20"/>
          <w:szCs w:val="20"/>
        </w:rPr>
      </w:pPr>
      <w:r w:rsidRPr="00863A1A">
        <w:rPr>
          <w:rFonts w:cstheme="minorHAnsi"/>
        </w:rPr>
        <w:t>........................................................                                    ..................................., dnia ............</w:t>
      </w:r>
    </w:p>
    <w:p w14:paraId="69FCF6BD" w14:textId="77777777" w:rsidR="00E6530F" w:rsidRPr="00C85A25" w:rsidRDefault="00E6530F" w:rsidP="00E6530F">
      <w:pPr>
        <w:rPr>
          <w:rFonts w:cstheme="minorHAnsi"/>
          <w:i/>
          <w:iCs/>
          <w:sz w:val="20"/>
          <w:szCs w:val="20"/>
        </w:rPr>
      </w:pPr>
      <w:r>
        <w:rPr>
          <w:rFonts w:cstheme="minorHAnsi"/>
          <w:i/>
          <w:iCs/>
          <w:sz w:val="20"/>
          <w:szCs w:val="20"/>
        </w:rPr>
        <w:t>/</w:t>
      </w:r>
      <w:r w:rsidRPr="00863A1A">
        <w:rPr>
          <w:rFonts w:cstheme="minorHAnsi"/>
          <w:i/>
          <w:iCs/>
          <w:sz w:val="20"/>
          <w:szCs w:val="20"/>
        </w:rPr>
        <w:t xml:space="preserve">pieczątka nagłówkowa  Wykonawcy/                        </w:t>
      </w:r>
      <w:r>
        <w:rPr>
          <w:rFonts w:cstheme="minorHAnsi"/>
          <w:i/>
          <w:iCs/>
          <w:sz w:val="20"/>
          <w:szCs w:val="20"/>
        </w:rPr>
        <w:t xml:space="preserve">                        /</w:t>
      </w:r>
      <w:r w:rsidRPr="00863A1A">
        <w:rPr>
          <w:rFonts w:cstheme="minorHAnsi"/>
          <w:i/>
          <w:iCs/>
          <w:sz w:val="20"/>
          <w:szCs w:val="20"/>
        </w:rPr>
        <w:t>miejscowość/</w:t>
      </w:r>
    </w:p>
    <w:p w14:paraId="28929AE9" w14:textId="77777777" w:rsidR="00E6530F" w:rsidRPr="00863A1A" w:rsidRDefault="00E6530F" w:rsidP="00E6530F">
      <w:pPr>
        <w:rPr>
          <w:rFonts w:cstheme="minorHAnsi"/>
        </w:rPr>
      </w:pPr>
    </w:p>
    <w:p w14:paraId="1B4DA5DA" w14:textId="77777777" w:rsidR="00E6530F" w:rsidRPr="00863A1A" w:rsidRDefault="00E6530F" w:rsidP="00E6530F">
      <w:pPr>
        <w:keepNext/>
        <w:spacing w:after="60"/>
        <w:jc w:val="center"/>
        <w:rPr>
          <w:rFonts w:cstheme="minorHAnsi"/>
          <w:b/>
        </w:rPr>
      </w:pPr>
      <w:r w:rsidRPr="00863A1A">
        <w:rPr>
          <w:rFonts w:cstheme="minorHAnsi"/>
          <w:b/>
          <w:bCs/>
          <w:sz w:val="28"/>
          <w:szCs w:val="28"/>
        </w:rPr>
        <w:t>OFERTA</w:t>
      </w:r>
    </w:p>
    <w:p w14:paraId="0CE0616F" w14:textId="77777777" w:rsidR="00E6530F" w:rsidRDefault="00E6530F" w:rsidP="00E6530F">
      <w:pPr>
        <w:jc w:val="center"/>
        <w:rPr>
          <w:rFonts w:cstheme="minorHAnsi"/>
          <w:b/>
        </w:rPr>
      </w:pPr>
      <w:r>
        <w:rPr>
          <w:rFonts w:cstheme="minorHAnsi"/>
          <w:b/>
        </w:rPr>
        <w:t>na</w:t>
      </w:r>
      <w:r w:rsidRPr="00863A1A">
        <w:rPr>
          <w:rFonts w:cstheme="minorHAnsi"/>
          <w:b/>
        </w:rPr>
        <w:t xml:space="preserve"> </w:t>
      </w:r>
    </w:p>
    <w:p w14:paraId="5CB6D222" w14:textId="50A10001" w:rsidR="00793B1F" w:rsidRPr="00D23CA2" w:rsidRDefault="00793B1F" w:rsidP="00793B1F">
      <w:pPr>
        <w:autoSpaceDE w:val="0"/>
        <w:autoSpaceDN w:val="0"/>
        <w:adjustRightInd w:val="0"/>
        <w:spacing w:line="360" w:lineRule="auto"/>
        <w:jc w:val="center"/>
        <w:rPr>
          <w:rFonts w:cstheme="minorHAnsi"/>
          <w:b/>
          <w:bCs/>
        </w:rPr>
      </w:pPr>
      <w:r w:rsidRPr="00D23CA2">
        <w:rPr>
          <w:rFonts w:cstheme="minorHAnsi"/>
          <w:b/>
          <w:bCs/>
        </w:rPr>
        <w:t>z</w:t>
      </w:r>
      <w:r w:rsidRPr="00D23CA2">
        <w:rPr>
          <w:rFonts w:cstheme="minorHAnsi"/>
          <w:b/>
          <w:bCs/>
        </w:rPr>
        <w:t xml:space="preserve">apewnienie przedłużenia wsparcia technicznego, licencji i subskrypcji producenta </w:t>
      </w:r>
      <w:proofErr w:type="spellStart"/>
      <w:r w:rsidRPr="00D23CA2">
        <w:rPr>
          <w:rFonts w:cstheme="minorHAnsi"/>
          <w:b/>
          <w:bCs/>
        </w:rPr>
        <w:t>Fortinet</w:t>
      </w:r>
      <w:proofErr w:type="spellEnd"/>
    </w:p>
    <w:p w14:paraId="513FB185" w14:textId="7171E6CF" w:rsidR="000376B6" w:rsidRPr="0019224F" w:rsidRDefault="000376B6" w:rsidP="000376B6">
      <w:pPr>
        <w:spacing w:line="276" w:lineRule="auto"/>
        <w:jc w:val="center"/>
        <w:rPr>
          <w:rFonts w:ascii="CIDFont+F3" w:hAnsi="CIDFont+F3"/>
          <w:b/>
          <w:bCs/>
          <w:lang w:eastAsia="pl-PL"/>
        </w:rPr>
      </w:pPr>
      <w:r w:rsidRPr="00932338">
        <w:rPr>
          <w:rFonts w:asciiTheme="minorHAnsi" w:hAnsiTheme="minorHAnsi" w:cstheme="minorHAnsi"/>
          <w:b/>
          <w:bCs/>
          <w:kern w:val="1"/>
        </w:rPr>
        <w:t xml:space="preserve">numer sprawy: </w:t>
      </w:r>
      <w:r w:rsidRPr="000964FA">
        <w:rPr>
          <w:b/>
        </w:rPr>
        <w:t>DOP.260.</w:t>
      </w:r>
      <w:r w:rsidR="00986EB5">
        <w:rPr>
          <w:b/>
        </w:rPr>
        <w:t>11</w:t>
      </w:r>
      <w:r w:rsidRPr="000964FA">
        <w:rPr>
          <w:b/>
        </w:rPr>
        <w:t>.1.202</w:t>
      </w:r>
      <w:r>
        <w:rPr>
          <w:b/>
        </w:rPr>
        <w:t>4</w:t>
      </w:r>
      <w:r w:rsidRPr="000964FA">
        <w:rPr>
          <w:b/>
        </w:rPr>
        <w:t>.</w:t>
      </w:r>
      <w:r>
        <w:rPr>
          <w:b/>
        </w:rPr>
        <w:t>DB</w:t>
      </w:r>
    </w:p>
    <w:p w14:paraId="71491F01" w14:textId="1F68B08D" w:rsidR="00E6530F" w:rsidRDefault="00E6530F" w:rsidP="00416E5B">
      <w:pPr>
        <w:keepNext/>
        <w:rPr>
          <w:rFonts w:cstheme="minorHAnsi"/>
          <w:b/>
        </w:rPr>
      </w:pPr>
    </w:p>
    <w:p w14:paraId="1D376A05" w14:textId="77777777" w:rsidR="00E6530F" w:rsidRPr="00863A1A" w:rsidRDefault="00E6530F" w:rsidP="00E6530F">
      <w:pPr>
        <w:jc w:val="center"/>
        <w:rPr>
          <w:rFonts w:eastAsia="WenQuanYi Micro Hei" w:cstheme="minorHAnsi"/>
          <w:b/>
          <w:kern w:val="1"/>
          <w:lang w:eastAsia="zh-CN" w:bidi="hi-IN"/>
        </w:rPr>
      </w:pPr>
    </w:p>
    <w:p w14:paraId="71EAF0A5" w14:textId="77777777" w:rsidR="00E6530F" w:rsidRDefault="00E6530F" w:rsidP="00E6530F">
      <w:pPr>
        <w:tabs>
          <w:tab w:val="left" w:pos="708"/>
          <w:tab w:val="left" w:pos="5529"/>
        </w:tabs>
        <w:jc w:val="both"/>
        <w:rPr>
          <w:rFonts w:cstheme="minorHAnsi"/>
          <w:b/>
          <w:bCs/>
          <w:u w:val="single"/>
        </w:rPr>
      </w:pPr>
      <w:r w:rsidRPr="00863A1A">
        <w:rPr>
          <w:rFonts w:cstheme="minorHAnsi"/>
          <w:b/>
          <w:bCs/>
          <w:u w:val="single"/>
        </w:rPr>
        <w:t xml:space="preserve">I. DANE WYKONAWCY: </w:t>
      </w:r>
    </w:p>
    <w:p w14:paraId="227C9D71" w14:textId="77777777" w:rsidR="0050335C" w:rsidRPr="00863A1A" w:rsidRDefault="0050335C" w:rsidP="00E6530F">
      <w:pPr>
        <w:tabs>
          <w:tab w:val="left" w:pos="708"/>
          <w:tab w:val="left" w:pos="5529"/>
        </w:tabs>
        <w:jc w:val="both"/>
        <w:rPr>
          <w:rFonts w:cstheme="minorHAnsi"/>
          <w:b/>
          <w:bCs/>
        </w:rPr>
      </w:pPr>
    </w:p>
    <w:p w14:paraId="5D1ED7EF" w14:textId="77777777" w:rsidR="00E6530F" w:rsidRPr="00863A1A" w:rsidRDefault="00E6530F" w:rsidP="00E6530F">
      <w:pPr>
        <w:rPr>
          <w:rFonts w:cstheme="minorHAnsi"/>
        </w:rPr>
      </w:pPr>
      <w:r w:rsidRPr="00863A1A">
        <w:rPr>
          <w:rFonts w:cstheme="minorHAnsi"/>
        </w:rPr>
        <w:t>.......................................................................................................................................................</w:t>
      </w:r>
    </w:p>
    <w:p w14:paraId="034EDE8B" w14:textId="77777777" w:rsidR="00E6530F" w:rsidRPr="00863A1A" w:rsidRDefault="00E6530F" w:rsidP="00E6530F">
      <w:pPr>
        <w:jc w:val="center"/>
        <w:rPr>
          <w:rFonts w:cstheme="minorHAnsi"/>
          <w:b/>
          <w:bCs/>
        </w:rPr>
      </w:pPr>
      <w:r w:rsidRPr="00863A1A">
        <w:rPr>
          <w:rFonts w:cstheme="minorHAnsi"/>
        </w:rPr>
        <w:t>[nazwa /imię i nazwisko Wykonawcy]</w:t>
      </w:r>
    </w:p>
    <w:p w14:paraId="03BC317F" w14:textId="77777777" w:rsidR="00E6530F" w:rsidRPr="00863A1A" w:rsidRDefault="00E6530F" w:rsidP="00E6530F">
      <w:pPr>
        <w:rPr>
          <w:rFonts w:cstheme="minorHAnsi"/>
          <w:b/>
          <w:bCs/>
        </w:rPr>
      </w:pPr>
    </w:p>
    <w:p w14:paraId="65C3950D" w14:textId="77777777" w:rsidR="00E6530F" w:rsidRPr="00863A1A" w:rsidRDefault="00E6530F" w:rsidP="00E6530F">
      <w:pPr>
        <w:rPr>
          <w:rFonts w:cstheme="minorHAnsi"/>
        </w:rPr>
      </w:pPr>
      <w:r w:rsidRPr="00863A1A">
        <w:rPr>
          <w:rFonts w:cstheme="minorHAnsi"/>
        </w:rPr>
        <w:t>.......................................................................................................................................................</w:t>
      </w:r>
    </w:p>
    <w:p w14:paraId="1B3A023C" w14:textId="77777777" w:rsidR="00E6530F" w:rsidRPr="00863A1A" w:rsidRDefault="00E6530F" w:rsidP="00E6530F">
      <w:pPr>
        <w:jc w:val="center"/>
        <w:rPr>
          <w:rFonts w:cstheme="minorHAnsi"/>
          <w:i/>
          <w:iCs/>
        </w:rPr>
      </w:pPr>
      <w:r w:rsidRPr="00863A1A">
        <w:rPr>
          <w:rFonts w:cstheme="minorHAnsi"/>
        </w:rPr>
        <w:t>[siedziba/miejsce zamieszkania Wykonawcy]</w:t>
      </w:r>
    </w:p>
    <w:p w14:paraId="1B747F48" w14:textId="77777777" w:rsidR="00E6530F" w:rsidRPr="00863A1A" w:rsidRDefault="00E6530F" w:rsidP="00E6530F">
      <w:pPr>
        <w:rPr>
          <w:rFonts w:cstheme="minorHAnsi"/>
          <w:i/>
          <w:iCs/>
        </w:rPr>
      </w:pPr>
    </w:p>
    <w:p w14:paraId="5F43AB92" w14:textId="77777777" w:rsidR="00E6530F" w:rsidRPr="00863A1A" w:rsidRDefault="00E6530F" w:rsidP="00E6530F">
      <w:pPr>
        <w:tabs>
          <w:tab w:val="left" w:pos="5529"/>
        </w:tabs>
        <w:spacing w:line="360" w:lineRule="auto"/>
        <w:jc w:val="both"/>
        <w:rPr>
          <w:rFonts w:cstheme="minorHAnsi"/>
        </w:rPr>
      </w:pPr>
      <w:r w:rsidRPr="00863A1A">
        <w:rPr>
          <w:rFonts w:cstheme="minorHAnsi"/>
        </w:rPr>
        <w:t>numer telefonu....................................................................numer faksu.....................................</w:t>
      </w:r>
    </w:p>
    <w:p w14:paraId="4219E5A4" w14:textId="77777777" w:rsidR="00E6530F" w:rsidRPr="00863A1A" w:rsidRDefault="00E6530F" w:rsidP="00E6530F">
      <w:pPr>
        <w:keepNext/>
        <w:spacing w:line="360" w:lineRule="auto"/>
        <w:jc w:val="center"/>
        <w:rPr>
          <w:rFonts w:cstheme="minorHAnsi"/>
        </w:rPr>
      </w:pPr>
    </w:p>
    <w:p w14:paraId="768BAA1A" w14:textId="77777777" w:rsidR="00E6530F" w:rsidRPr="00863A1A" w:rsidRDefault="00E6530F" w:rsidP="00E6530F">
      <w:pPr>
        <w:tabs>
          <w:tab w:val="left" w:pos="5529"/>
        </w:tabs>
        <w:spacing w:line="360" w:lineRule="auto"/>
        <w:jc w:val="both"/>
        <w:rPr>
          <w:rFonts w:cstheme="minorHAnsi"/>
        </w:rPr>
      </w:pPr>
      <w:r w:rsidRPr="00863A1A">
        <w:rPr>
          <w:rFonts w:cstheme="minorHAnsi"/>
        </w:rPr>
        <w:t>adres e-mail  Wykonawcy do korespondencji z Zamawiającym drogą elektroniczną  ....................................................................................................................................................</w:t>
      </w:r>
    </w:p>
    <w:p w14:paraId="6709AC5E" w14:textId="77777777" w:rsidR="00E6530F" w:rsidRPr="00863A1A" w:rsidRDefault="00E6530F" w:rsidP="00E6530F">
      <w:pPr>
        <w:keepNext/>
        <w:spacing w:line="360" w:lineRule="auto"/>
        <w:rPr>
          <w:rFonts w:cstheme="minorHAnsi"/>
        </w:rPr>
      </w:pPr>
      <w:r w:rsidRPr="00863A1A">
        <w:rPr>
          <w:rFonts w:cstheme="minorHAnsi"/>
        </w:rPr>
        <w:t>REGON:..........................................................NIP.......................................................................</w:t>
      </w:r>
    </w:p>
    <w:p w14:paraId="792674FA" w14:textId="77777777" w:rsidR="00E6530F" w:rsidRPr="00863A1A" w:rsidRDefault="00E6530F" w:rsidP="00E6530F">
      <w:pPr>
        <w:keepNext/>
        <w:spacing w:line="360" w:lineRule="auto"/>
        <w:rPr>
          <w:rFonts w:cstheme="minorHAnsi"/>
        </w:rPr>
      </w:pPr>
      <w:r w:rsidRPr="00863A1A">
        <w:rPr>
          <w:rFonts w:cstheme="minorHAnsi"/>
        </w:rPr>
        <w:t>PESEL:..........................................................</w:t>
      </w:r>
      <w:r w:rsidRPr="00863A1A">
        <w:rPr>
          <w:rFonts w:cstheme="minorHAnsi"/>
          <w:i/>
          <w:iCs/>
        </w:rPr>
        <w:t>(dotyczy osób fizycznych)</w:t>
      </w:r>
    </w:p>
    <w:p w14:paraId="53628B10" w14:textId="77777777" w:rsidR="00E6530F" w:rsidRDefault="00E6530F" w:rsidP="00E6530F">
      <w:pPr>
        <w:rPr>
          <w:rFonts w:cstheme="minorHAnsi"/>
        </w:rPr>
      </w:pPr>
      <w:r w:rsidRPr="00863A1A">
        <w:rPr>
          <w:rFonts w:cstheme="minorHAnsi"/>
        </w:rPr>
        <w:t>NUMER RACHUNKU BANKOWEGO: .................................................................................</w:t>
      </w:r>
    </w:p>
    <w:p w14:paraId="067DC28D" w14:textId="77777777" w:rsidR="00E6530F" w:rsidRDefault="00E6530F" w:rsidP="00E6530F">
      <w:pPr>
        <w:rPr>
          <w:rFonts w:cstheme="minorHAnsi"/>
        </w:rPr>
      </w:pPr>
    </w:p>
    <w:p w14:paraId="219D579E" w14:textId="77777777" w:rsidR="00E6530F" w:rsidRPr="00D3735E" w:rsidRDefault="00E6530F" w:rsidP="00E6530F">
      <w:pPr>
        <w:rPr>
          <w:rFonts w:cstheme="minorHAnsi"/>
        </w:rPr>
      </w:pPr>
    </w:p>
    <w:p w14:paraId="2C370B50" w14:textId="77777777" w:rsidR="00E6530F" w:rsidRPr="00863A1A" w:rsidRDefault="00E6530F" w:rsidP="00E6530F">
      <w:pPr>
        <w:pStyle w:val="Tekstpodstawowy"/>
        <w:rPr>
          <w:rFonts w:asciiTheme="minorHAnsi" w:hAnsiTheme="minorHAnsi" w:cstheme="minorHAnsi"/>
        </w:rPr>
      </w:pPr>
      <w:r w:rsidRPr="00863A1A">
        <w:rPr>
          <w:rFonts w:asciiTheme="minorHAnsi" w:hAnsiTheme="minorHAnsi" w:cstheme="minorHAnsi"/>
          <w:b/>
          <w:u w:val="single"/>
        </w:rPr>
        <w:t xml:space="preserve">II. CENA (WARTOŚĆ WYNIKAJĄCA Z FORMULARZA CENOWEGO): </w:t>
      </w:r>
    </w:p>
    <w:p w14:paraId="40CD78D7" w14:textId="2C841929" w:rsidR="009635A2" w:rsidRDefault="0073238A" w:rsidP="0073238A">
      <w:pPr>
        <w:pStyle w:val="Tekstpodstawowy"/>
        <w:rPr>
          <w:rFonts w:asciiTheme="minorHAnsi" w:hAnsiTheme="minorHAnsi" w:cstheme="minorHAnsi"/>
        </w:rPr>
      </w:pPr>
      <w:r>
        <w:rPr>
          <w:rFonts w:asciiTheme="minorHAnsi" w:hAnsiTheme="minorHAnsi" w:cstheme="minorHAnsi"/>
        </w:rPr>
        <w:t>Oferuje wykonanie przedmiotu zamówienia (zapytania ofertowego) za</w:t>
      </w:r>
      <w:r w:rsidR="009635A2">
        <w:rPr>
          <w:rFonts w:asciiTheme="minorHAnsi" w:hAnsiTheme="minorHAnsi" w:cstheme="minorHAnsi"/>
        </w:rPr>
        <w:t xml:space="preserve"> łączną cenę</w:t>
      </w:r>
      <w:r>
        <w:rPr>
          <w:rFonts w:asciiTheme="minorHAnsi" w:hAnsiTheme="minorHAnsi" w:cstheme="minorHAnsi"/>
        </w:rPr>
        <w:t xml:space="preserve">: </w:t>
      </w:r>
    </w:p>
    <w:p w14:paraId="62C6135B" w14:textId="77777777" w:rsidR="000B2EE4" w:rsidRDefault="000B2EE4" w:rsidP="0073238A">
      <w:pPr>
        <w:pStyle w:val="Tekstpodstawowy"/>
        <w:rPr>
          <w:rFonts w:asciiTheme="minorHAnsi" w:hAnsiTheme="minorHAnsi" w:cstheme="minorHAnsi"/>
        </w:rPr>
      </w:pPr>
    </w:p>
    <w:p w14:paraId="6A9879A5" w14:textId="2F7040CD" w:rsidR="0073238A" w:rsidRDefault="009635A2" w:rsidP="0073238A">
      <w:pPr>
        <w:pStyle w:val="Tekstpodstawowy"/>
        <w:rPr>
          <w:rFonts w:asciiTheme="minorHAnsi" w:hAnsiTheme="minorHAnsi" w:cstheme="minorHAnsi"/>
          <w:u w:val="single"/>
        </w:rPr>
      </w:pPr>
      <w:r>
        <w:rPr>
          <w:rFonts w:asciiTheme="minorHAnsi" w:hAnsiTheme="minorHAnsi" w:cstheme="minorHAnsi"/>
        </w:rPr>
        <w:t>…………………………………………………………………………………………………………………………………………………. brutto.</w:t>
      </w:r>
    </w:p>
    <w:p w14:paraId="7E03DB48" w14:textId="77777777" w:rsidR="0073238A" w:rsidRDefault="0073238A" w:rsidP="0073238A">
      <w:pPr>
        <w:jc w:val="both"/>
        <w:rPr>
          <w:rFonts w:cstheme="minorHAnsi"/>
        </w:rPr>
      </w:pPr>
    </w:p>
    <w:p w14:paraId="75006771" w14:textId="77777777" w:rsidR="0073238A" w:rsidRDefault="0073238A" w:rsidP="0073238A">
      <w:pPr>
        <w:jc w:val="both"/>
        <w:rPr>
          <w:rFonts w:cstheme="minorHAnsi"/>
        </w:rPr>
      </w:pPr>
      <w:r>
        <w:rPr>
          <w:rFonts w:cstheme="minorHAnsi"/>
        </w:rPr>
        <w:t>*Cena musi obejmować:</w:t>
      </w:r>
    </w:p>
    <w:p w14:paraId="2B8D57DB" w14:textId="77777777" w:rsidR="0073238A" w:rsidRDefault="0073238A" w:rsidP="0073238A">
      <w:pPr>
        <w:numPr>
          <w:ilvl w:val="0"/>
          <w:numId w:val="1"/>
        </w:numPr>
        <w:suppressAutoHyphens/>
        <w:jc w:val="both"/>
        <w:rPr>
          <w:rFonts w:cstheme="minorHAnsi"/>
        </w:rPr>
      </w:pPr>
      <w:r>
        <w:rPr>
          <w:rFonts w:cstheme="minorHAnsi"/>
        </w:rPr>
        <w:t xml:space="preserve">wartość przedmiotu zamówienia określoną zgodnie z wypełnionym formularzem cenowym – stanowiącym załącznik numer 3 do zapytania ofertowego (w tym, </w:t>
      </w:r>
      <w:r>
        <w:rPr>
          <w:rFonts w:cstheme="minorHAnsi"/>
          <w:color w:val="000000"/>
        </w:rPr>
        <w:t xml:space="preserve">wszystkie koszty niezbędne </w:t>
      </w:r>
      <w:r>
        <w:rPr>
          <w:rFonts w:cstheme="minorHAnsi"/>
          <w:color w:val="000000"/>
        </w:rPr>
        <w:br/>
        <w:t>do prawidłowej realizacji przedmiotu zamówienia</w:t>
      </w:r>
      <w:r>
        <w:rPr>
          <w:rFonts w:cstheme="minorHAnsi"/>
        </w:rPr>
        <w:t>).</w:t>
      </w:r>
    </w:p>
    <w:p w14:paraId="6870457F" w14:textId="77777777" w:rsidR="0073238A" w:rsidRDefault="0073238A" w:rsidP="0073238A">
      <w:pPr>
        <w:numPr>
          <w:ilvl w:val="0"/>
          <w:numId w:val="1"/>
        </w:numPr>
        <w:suppressAutoHyphens/>
        <w:jc w:val="both"/>
        <w:rPr>
          <w:rFonts w:cstheme="minorHAnsi"/>
          <w:b/>
          <w:i/>
          <w:u w:val="single"/>
        </w:rPr>
      </w:pPr>
      <w:r>
        <w:rPr>
          <w:rFonts w:cstheme="minorHAnsi"/>
        </w:rPr>
        <w:t>podatek VAT.</w:t>
      </w:r>
    </w:p>
    <w:p w14:paraId="45D1BDFB" w14:textId="77777777" w:rsidR="00E6530F" w:rsidRPr="00863A1A" w:rsidRDefault="00E6530F" w:rsidP="00E6530F">
      <w:pPr>
        <w:tabs>
          <w:tab w:val="left" w:pos="708"/>
          <w:tab w:val="left" w:pos="5529"/>
        </w:tabs>
        <w:jc w:val="both"/>
        <w:rPr>
          <w:rFonts w:cstheme="minorHAnsi"/>
          <w:b/>
          <w:bCs/>
          <w:u w:val="single"/>
        </w:rPr>
      </w:pPr>
    </w:p>
    <w:p w14:paraId="1A7220ED" w14:textId="61FF01BF" w:rsidR="00E6530F" w:rsidRDefault="00E6530F" w:rsidP="00E6530F">
      <w:pPr>
        <w:tabs>
          <w:tab w:val="left" w:pos="708"/>
          <w:tab w:val="left" w:pos="5529"/>
        </w:tabs>
        <w:jc w:val="both"/>
        <w:rPr>
          <w:rFonts w:cstheme="minorHAnsi"/>
          <w:b/>
          <w:bCs/>
          <w:u w:val="single"/>
        </w:rPr>
      </w:pPr>
      <w:r>
        <w:rPr>
          <w:rFonts w:cstheme="minorHAnsi"/>
          <w:b/>
          <w:bCs/>
          <w:u w:val="single"/>
        </w:rPr>
        <w:t>III</w:t>
      </w:r>
      <w:r w:rsidRPr="00863A1A">
        <w:rPr>
          <w:rFonts w:cstheme="minorHAnsi"/>
          <w:b/>
          <w:bCs/>
          <w:u w:val="single"/>
        </w:rPr>
        <w:t>. OKRES WYKONANIA</w:t>
      </w:r>
    </w:p>
    <w:p w14:paraId="0EF2F70C" w14:textId="0616E034" w:rsidR="007777AB" w:rsidRPr="0087704E" w:rsidRDefault="00235794" w:rsidP="00E6530F">
      <w:pPr>
        <w:tabs>
          <w:tab w:val="left" w:pos="708"/>
          <w:tab w:val="left" w:pos="5529"/>
        </w:tabs>
        <w:jc w:val="both"/>
        <w:rPr>
          <w:rFonts w:cstheme="minorHAnsi"/>
          <w:u w:val="single"/>
        </w:rPr>
      </w:pPr>
      <w:r>
        <w:rPr>
          <w:rFonts w:asciiTheme="minorHAnsi" w:hAnsiTheme="minorHAnsi" w:cstheme="minorHAnsi"/>
          <w:b/>
          <w:bCs/>
        </w:rPr>
        <w:t>36 miesięcy</w:t>
      </w:r>
      <w:r w:rsidR="00592046">
        <w:rPr>
          <w:rFonts w:asciiTheme="minorHAnsi" w:hAnsiTheme="minorHAnsi" w:cstheme="minorHAnsi"/>
          <w:b/>
          <w:bCs/>
        </w:rPr>
        <w:t>.</w:t>
      </w:r>
    </w:p>
    <w:p w14:paraId="08DB1647" w14:textId="77777777" w:rsidR="00E6530F" w:rsidRPr="001C3305" w:rsidRDefault="00E6530F" w:rsidP="00E6530F">
      <w:pPr>
        <w:pStyle w:val="Bezodstpw"/>
        <w:rPr>
          <w:rFonts w:asciiTheme="minorHAnsi" w:hAnsiTheme="minorHAnsi" w:cstheme="minorHAnsi"/>
          <w:b/>
          <w:lang w:val="pl-PL"/>
        </w:rPr>
      </w:pPr>
    </w:p>
    <w:p w14:paraId="7F87373D" w14:textId="09AF4154" w:rsidR="00E6530F" w:rsidRPr="00863A1A" w:rsidRDefault="00110A1F" w:rsidP="00E6530F">
      <w:pPr>
        <w:tabs>
          <w:tab w:val="left" w:pos="708"/>
          <w:tab w:val="left" w:pos="5529"/>
        </w:tabs>
        <w:jc w:val="both"/>
        <w:rPr>
          <w:rFonts w:cstheme="minorHAnsi"/>
        </w:rPr>
      </w:pPr>
      <w:r>
        <w:rPr>
          <w:rFonts w:cstheme="minorHAnsi"/>
          <w:b/>
          <w:bCs/>
          <w:u w:val="single"/>
        </w:rPr>
        <w:t>I</w:t>
      </w:r>
      <w:r w:rsidR="00E6530F">
        <w:rPr>
          <w:rFonts w:cstheme="minorHAnsi"/>
          <w:b/>
          <w:bCs/>
          <w:u w:val="single"/>
        </w:rPr>
        <w:t>V</w:t>
      </w:r>
      <w:r w:rsidR="00E6530F" w:rsidRPr="00863A1A">
        <w:rPr>
          <w:rFonts w:cstheme="minorHAnsi"/>
          <w:b/>
          <w:bCs/>
          <w:u w:val="single"/>
        </w:rPr>
        <w:t xml:space="preserve">. OŚWIADCZENIA DOTYCZĄCE PODWYKONAWCÓW*: </w:t>
      </w:r>
    </w:p>
    <w:p w14:paraId="015F188C" w14:textId="77777777" w:rsidR="00E6530F" w:rsidRPr="00863A1A" w:rsidRDefault="00E6530F" w:rsidP="00E6530F">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706"/>
      </w:tblGrid>
      <w:tr w:rsidR="00E6530F" w:rsidRPr="00863A1A" w14:paraId="7D469241" w14:textId="77777777" w:rsidTr="00947FC5">
        <w:tc>
          <w:tcPr>
            <w:tcW w:w="675" w:type="dxa"/>
          </w:tcPr>
          <w:p w14:paraId="383D703A" w14:textId="77777777" w:rsidR="00E6530F" w:rsidRPr="00863A1A" w:rsidRDefault="00E6530F" w:rsidP="00947FC5">
            <w:pPr>
              <w:widowControl w:val="0"/>
              <w:spacing w:before="120" w:after="120"/>
              <w:jc w:val="both"/>
              <w:rPr>
                <w:rFonts w:cstheme="minorHAnsi"/>
              </w:rPr>
            </w:pPr>
            <w:r w:rsidRPr="00863A1A">
              <w:rPr>
                <w:rFonts w:cstheme="minorHAnsi"/>
              </w:rPr>
              <w:t>Lp.</w:t>
            </w:r>
          </w:p>
        </w:tc>
        <w:tc>
          <w:tcPr>
            <w:tcW w:w="4395" w:type="dxa"/>
          </w:tcPr>
          <w:p w14:paraId="280731D9" w14:textId="77777777" w:rsidR="00E6530F" w:rsidRPr="00863A1A" w:rsidRDefault="00E6530F" w:rsidP="00947FC5">
            <w:pPr>
              <w:widowControl w:val="0"/>
              <w:spacing w:before="120" w:after="120"/>
              <w:jc w:val="both"/>
              <w:rPr>
                <w:rFonts w:cstheme="minorHAnsi"/>
              </w:rPr>
            </w:pPr>
            <w:r w:rsidRPr="00863A1A">
              <w:rPr>
                <w:rFonts w:cstheme="minorHAnsi"/>
              </w:rPr>
              <w:t>Nazwa części zamówienia powierzona wykonaniu przez podwykonawców</w:t>
            </w:r>
          </w:p>
        </w:tc>
        <w:tc>
          <w:tcPr>
            <w:tcW w:w="4706" w:type="dxa"/>
          </w:tcPr>
          <w:p w14:paraId="3710096E" w14:textId="77777777" w:rsidR="00E6530F" w:rsidRPr="00863A1A" w:rsidRDefault="00E6530F" w:rsidP="00947FC5">
            <w:pPr>
              <w:widowControl w:val="0"/>
              <w:spacing w:before="120" w:after="120"/>
              <w:jc w:val="both"/>
              <w:rPr>
                <w:rFonts w:cstheme="minorHAnsi"/>
              </w:rPr>
            </w:pPr>
            <w:r w:rsidRPr="00863A1A">
              <w:rPr>
                <w:rFonts w:cstheme="minorHAnsi"/>
              </w:rPr>
              <w:t>Nazwy podwykonawców</w:t>
            </w:r>
            <w:r>
              <w:rPr>
                <w:rFonts w:cstheme="minorHAnsi"/>
              </w:rPr>
              <w:t xml:space="preserve"> (jeśli są znani)</w:t>
            </w:r>
          </w:p>
        </w:tc>
      </w:tr>
      <w:tr w:rsidR="00E6530F" w:rsidRPr="00863A1A" w14:paraId="53C142FF" w14:textId="77777777" w:rsidTr="00947FC5">
        <w:tc>
          <w:tcPr>
            <w:tcW w:w="675" w:type="dxa"/>
          </w:tcPr>
          <w:p w14:paraId="1765CAE4" w14:textId="77777777" w:rsidR="00E6530F" w:rsidRPr="00863A1A" w:rsidRDefault="00E6530F" w:rsidP="00947FC5">
            <w:pPr>
              <w:widowControl w:val="0"/>
              <w:spacing w:before="120" w:after="120"/>
              <w:jc w:val="both"/>
              <w:rPr>
                <w:rFonts w:cstheme="minorHAnsi"/>
              </w:rPr>
            </w:pPr>
            <w:r w:rsidRPr="00863A1A">
              <w:rPr>
                <w:rFonts w:cstheme="minorHAnsi"/>
              </w:rPr>
              <w:t>1</w:t>
            </w:r>
          </w:p>
        </w:tc>
        <w:tc>
          <w:tcPr>
            <w:tcW w:w="4395" w:type="dxa"/>
          </w:tcPr>
          <w:p w14:paraId="3725494C"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2C79B27D" w14:textId="77777777" w:rsidR="00E6530F" w:rsidRPr="00863A1A" w:rsidRDefault="00E6530F" w:rsidP="00947FC5">
            <w:pPr>
              <w:widowControl w:val="0"/>
              <w:spacing w:before="120" w:after="120"/>
              <w:jc w:val="both"/>
              <w:rPr>
                <w:rFonts w:cstheme="minorHAnsi"/>
              </w:rPr>
            </w:pPr>
            <w:r w:rsidRPr="00863A1A">
              <w:rPr>
                <w:rFonts w:cstheme="minorHAnsi"/>
              </w:rPr>
              <w:t>…</w:t>
            </w:r>
          </w:p>
        </w:tc>
      </w:tr>
      <w:tr w:rsidR="00E6530F" w:rsidRPr="00863A1A" w14:paraId="14F5C267" w14:textId="77777777" w:rsidTr="00947FC5">
        <w:tc>
          <w:tcPr>
            <w:tcW w:w="675" w:type="dxa"/>
          </w:tcPr>
          <w:p w14:paraId="38340575"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395" w:type="dxa"/>
          </w:tcPr>
          <w:p w14:paraId="3EC224A8" w14:textId="77777777" w:rsidR="00E6530F" w:rsidRPr="00863A1A" w:rsidRDefault="00E6530F" w:rsidP="00947FC5">
            <w:pPr>
              <w:widowControl w:val="0"/>
              <w:spacing w:before="120" w:after="120"/>
              <w:jc w:val="both"/>
              <w:rPr>
                <w:rFonts w:cstheme="minorHAnsi"/>
              </w:rPr>
            </w:pPr>
            <w:r w:rsidRPr="00863A1A">
              <w:rPr>
                <w:rFonts w:cstheme="minorHAnsi"/>
              </w:rPr>
              <w:t>…</w:t>
            </w:r>
          </w:p>
        </w:tc>
        <w:tc>
          <w:tcPr>
            <w:tcW w:w="4706" w:type="dxa"/>
          </w:tcPr>
          <w:p w14:paraId="390521FD" w14:textId="77777777" w:rsidR="00E6530F" w:rsidRPr="00863A1A" w:rsidRDefault="00E6530F" w:rsidP="00947FC5">
            <w:pPr>
              <w:widowControl w:val="0"/>
              <w:spacing w:before="120" w:after="120"/>
              <w:jc w:val="both"/>
              <w:rPr>
                <w:rFonts w:cstheme="minorHAnsi"/>
              </w:rPr>
            </w:pPr>
            <w:r w:rsidRPr="00863A1A">
              <w:rPr>
                <w:rFonts w:cstheme="minorHAnsi"/>
              </w:rPr>
              <w:t>…</w:t>
            </w:r>
          </w:p>
        </w:tc>
      </w:tr>
    </w:tbl>
    <w:p w14:paraId="332F9494" w14:textId="77777777" w:rsidR="00E6530F" w:rsidRPr="00863A1A" w:rsidRDefault="00E6530F" w:rsidP="00E6530F">
      <w:pPr>
        <w:tabs>
          <w:tab w:val="left" w:pos="708"/>
          <w:tab w:val="left" w:pos="5529"/>
        </w:tabs>
        <w:jc w:val="both"/>
        <w:rPr>
          <w:rFonts w:cstheme="minorHAnsi"/>
          <w:b/>
          <w:bCs/>
          <w:u w:val="single"/>
        </w:rPr>
      </w:pPr>
    </w:p>
    <w:p w14:paraId="4363BD38" w14:textId="2369DDA1" w:rsidR="00E6530F" w:rsidRPr="00863A1A" w:rsidRDefault="00E6530F" w:rsidP="00E6530F">
      <w:pPr>
        <w:tabs>
          <w:tab w:val="left" w:pos="708"/>
          <w:tab w:val="left" w:pos="5529"/>
        </w:tabs>
        <w:jc w:val="both"/>
        <w:rPr>
          <w:rFonts w:cstheme="minorHAnsi"/>
        </w:rPr>
      </w:pPr>
      <w:r>
        <w:rPr>
          <w:rFonts w:cstheme="minorHAnsi"/>
          <w:b/>
          <w:bCs/>
          <w:u w:val="single"/>
        </w:rPr>
        <w:t>V</w:t>
      </w:r>
      <w:r w:rsidRPr="00863A1A">
        <w:rPr>
          <w:rFonts w:cstheme="minorHAnsi"/>
          <w:b/>
          <w:bCs/>
          <w:u w:val="single"/>
        </w:rPr>
        <w:t xml:space="preserve">. OŚWIADCZENIA: </w:t>
      </w:r>
    </w:p>
    <w:p w14:paraId="645EE3CF" w14:textId="77777777" w:rsidR="00E6530F" w:rsidRPr="00863A1A" w:rsidRDefault="00E6530F" w:rsidP="00E6530F">
      <w:pPr>
        <w:tabs>
          <w:tab w:val="left" w:pos="708"/>
          <w:tab w:val="left" w:pos="5529"/>
        </w:tabs>
        <w:jc w:val="both"/>
        <w:rPr>
          <w:rFonts w:cstheme="minorHAnsi"/>
        </w:rPr>
      </w:pPr>
      <w:r w:rsidRPr="00863A1A">
        <w:rPr>
          <w:rFonts w:cstheme="minorHAnsi"/>
        </w:rPr>
        <w:t>Oświadczam, że:</w:t>
      </w:r>
    </w:p>
    <w:p w14:paraId="20CBD6DF" w14:textId="23216A5C" w:rsidR="00B5764D" w:rsidRPr="00F151A9" w:rsidRDefault="00B5764D" w:rsidP="00F151A9">
      <w:pPr>
        <w:pStyle w:val="Bezodstpw"/>
        <w:numPr>
          <w:ilvl w:val="0"/>
          <w:numId w:val="37"/>
        </w:numPr>
        <w:jc w:val="both"/>
        <w:rPr>
          <w:rFonts w:asciiTheme="minorHAnsi" w:hAnsiTheme="minorHAnsi" w:cstheme="minorHAnsi"/>
        </w:rPr>
      </w:pPr>
      <w:proofErr w:type="spellStart"/>
      <w:r w:rsidRPr="00F151A9">
        <w:rPr>
          <w:rFonts w:asciiTheme="minorHAnsi" w:hAnsiTheme="minorHAnsi" w:cstheme="minorHAnsi"/>
        </w:rPr>
        <w:t>zapoznałem</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się</w:t>
      </w:r>
      <w:proofErr w:type="spellEnd"/>
      <w:r w:rsidRPr="00F151A9">
        <w:rPr>
          <w:rFonts w:asciiTheme="minorHAnsi" w:hAnsiTheme="minorHAnsi" w:cstheme="minorHAnsi"/>
        </w:rPr>
        <w:t xml:space="preserve"> z </w:t>
      </w:r>
      <w:proofErr w:type="spellStart"/>
      <w:r w:rsidRPr="00F151A9">
        <w:rPr>
          <w:rFonts w:asciiTheme="minorHAnsi" w:hAnsiTheme="minorHAnsi" w:cstheme="minorHAnsi"/>
        </w:rPr>
        <w:t>zapytaniem</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ofertowym</w:t>
      </w:r>
      <w:proofErr w:type="spellEnd"/>
      <w:r w:rsidRPr="00F151A9">
        <w:rPr>
          <w:rFonts w:asciiTheme="minorHAnsi" w:hAnsiTheme="minorHAnsi" w:cstheme="minorHAnsi"/>
        </w:rPr>
        <w:t xml:space="preserve"> – </w:t>
      </w:r>
      <w:proofErr w:type="spellStart"/>
      <w:r w:rsidRPr="00F151A9">
        <w:rPr>
          <w:rFonts w:asciiTheme="minorHAnsi" w:hAnsiTheme="minorHAnsi" w:cstheme="minorHAnsi"/>
        </w:rPr>
        <w:t>numer</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sprawy</w:t>
      </w:r>
      <w:proofErr w:type="spellEnd"/>
      <w:r w:rsidRPr="00F151A9">
        <w:rPr>
          <w:rFonts w:asciiTheme="minorHAnsi" w:hAnsiTheme="minorHAnsi" w:cstheme="minorHAnsi"/>
        </w:rPr>
        <w:t xml:space="preserve">: </w:t>
      </w:r>
      <w:r w:rsidRPr="00F151A9">
        <w:rPr>
          <w:rFonts w:asciiTheme="minorHAnsi" w:hAnsiTheme="minorHAnsi" w:cstheme="minorHAnsi"/>
          <w:b/>
          <w:bCs/>
          <w:lang w:eastAsia="pl-PL"/>
        </w:rPr>
        <w:t>DOP.260.</w:t>
      </w:r>
      <w:r w:rsidR="00354CAD">
        <w:rPr>
          <w:rFonts w:asciiTheme="minorHAnsi" w:hAnsiTheme="minorHAnsi" w:cstheme="minorHAnsi"/>
          <w:b/>
          <w:bCs/>
          <w:lang w:eastAsia="pl-PL"/>
        </w:rPr>
        <w:t>11</w:t>
      </w:r>
      <w:r w:rsidRPr="00F151A9">
        <w:rPr>
          <w:rFonts w:asciiTheme="minorHAnsi" w:hAnsiTheme="minorHAnsi" w:cstheme="minorHAnsi"/>
          <w:b/>
          <w:bCs/>
          <w:lang w:eastAsia="pl-PL"/>
        </w:rPr>
        <w:t>.1.202</w:t>
      </w:r>
      <w:r w:rsidR="00341A8C" w:rsidRPr="00F151A9">
        <w:rPr>
          <w:rFonts w:asciiTheme="minorHAnsi" w:hAnsiTheme="minorHAnsi" w:cstheme="minorHAnsi"/>
          <w:b/>
          <w:bCs/>
          <w:lang w:eastAsia="pl-PL"/>
        </w:rPr>
        <w:t>4</w:t>
      </w:r>
      <w:r w:rsidRPr="00F151A9">
        <w:rPr>
          <w:rFonts w:asciiTheme="minorHAnsi" w:hAnsiTheme="minorHAnsi" w:cstheme="minorHAnsi"/>
          <w:b/>
          <w:bCs/>
          <w:lang w:eastAsia="pl-PL"/>
        </w:rPr>
        <w:t>.DB</w:t>
      </w:r>
      <w:r w:rsidRPr="00F151A9">
        <w:rPr>
          <w:rFonts w:asciiTheme="minorHAnsi" w:hAnsiTheme="minorHAnsi" w:cstheme="minorHAnsi"/>
          <w:lang w:eastAsia="pl-PL"/>
        </w:rPr>
        <w:t xml:space="preserve"> </w:t>
      </w:r>
      <w:r w:rsidRPr="00F151A9">
        <w:rPr>
          <w:rFonts w:asciiTheme="minorHAnsi" w:hAnsiTheme="minorHAnsi" w:cstheme="minorHAnsi"/>
        </w:rPr>
        <w:t xml:space="preserve">(w </w:t>
      </w:r>
      <w:proofErr w:type="spellStart"/>
      <w:r w:rsidRPr="00F151A9">
        <w:rPr>
          <w:rFonts w:asciiTheme="minorHAnsi" w:hAnsiTheme="minorHAnsi" w:cstheme="minorHAnsi"/>
        </w:rPr>
        <w:t>tym</w:t>
      </w:r>
      <w:proofErr w:type="spellEnd"/>
      <w:r w:rsidRPr="00F151A9">
        <w:rPr>
          <w:rFonts w:asciiTheme="minorHAnsi" w:hAnsiTheme="minorHAnsi" w:cstheme="minorHAnsi"/>
        </w:rPr>
        <w:t xml:space="preserve"> – </w:t>
      </w:r>
      <w:proofErr w:type="spellStart"/>
      <w:r w:rsidRPr="00F151A9">
        <w:rPr>
          <w:rFonts w:asciiTheme="minorHAnsi" w:hAnsiTheme="minorHAnsi" w:cstheme="minorHAnsi"/>
        </w:rPr>
        <w:t>opisem</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przedmiotu</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zamówienia</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i</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nie</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wnoszę</w:t>
      </w:r>
      <w:proofErr w:type="spellEnd"/>
      <w:r w:rsidRPr="00F151A9">
        <w:rPr>
          <w:rFonts w:asciiTheme="minorHAnsi" w:hAnsiTheme="minorHAnsi" w:cstheme="minorHAnsi"/>
        </w:rPr>
        <w:t xml:space="preserve"> do </w:t>
      </w:r>
      <w:proofErr w:type="spellStart"/>
      <w:r w:rsidRPr="00F151A9">
        <w:rPr>
          <w:rFonts w:asciiTheme="minorHAnsi" w:hAnsiTheme="minorHAnsi" w:cstheme="minorHAnsi"/>
        </w:rPr>
        <w:t>niego</w:t>
      </w:r>
      <w:proofErr w:type="spellEnd"/>
      <w:r w:rsidRPr="00F151A9">
        <w:rPr>
          <w:rFonts w:asciiTheme="minorHAnsi" w:hAnsiTheme="minorHAnsi" w:cstheme="minorHAnsi"/>
        </w:rPr>
        <w:t xml:space="preserve"> </w:t>
      </w:r>
      <w:proofErr w:type="spellStart"/>
      <w:r w:rsidRPr="00F151A9">
        <w:rPr>
          <w:rFonts w:asciiTheme="minorHAnsi" w:hAnsiTheme="minorHAnsi" w:cstheme="minorHAnsi"/>
        </w:rPr>
        <w:t>zastrzeżeń</w:t>
      </w:r>
      <w:proofErr w:type="spellEnd"/>
      <w:r w:rsidRPr="00F151A9">
        <w:rPr>
          <w:rFonts w:asciiTheme="minorHAnsi" w:hAnsiTheme="minorHAnsi" w:cstheme="minorHAnsi"/>
        </w:rPr>
        <w:t xml:space="preserve">; </w:t>
      </w:r>
    </w:p>
    <w:p w14:paraId="5370BA68" w14:textId="77777777" w:rsidR="00B5764D" w:rsidRPr="00F151A9" w:rsidRDefault="00E6530F" w:rsidP="00F151A9">
      <w:pPr>
        <w:pStyle w:val="Akapitzlist"/>
        <w:numPr>
          <w:ilvl w:val="0"/>
          <w:numId w:val="2"/>
        </w:numPr>
        <w:jc w:val="both"/>
        <w:rPr>
          <w:rFonts w:asciiTheme="minorHAnsi" w:hAnsiTheme="minorHAnsi" w:cstheme="minorHAnsi"/>
        </w:rPr>
      </w:pPr>
      <w:r w:rsidRPr="00F151A9">
        <w:rPr>
          <w:rFonts w:asciiTheme="minorHAnsi" w:hAnsiTheme="minorHAnsi" w:cstheme="minorHAnsi"/>
        </w:rPr>
        <w:t>jestem związany ofertą przez okres 60 (słownie: sześćdziesięciu) dni od upływu terminu składania ofert;</w:t>
      </w:r>
    </w:p>
    <w:p w14:paraId="1BF75E65" w14:textId="0BC2E59C" w:rsidR="00E6530F" w:rsidRPr="00F151A9" w:rsidRDefault="00617A68" w:rsidP="00F151A9">
      <w:pPr>
        <w:pStyle w:val="Akapitzlist"/>
        <w:numPr>
          <w:ilvl w:val="0"/>
          <w:numId w:val="2"/>
        </w:numPr>
        <w:jc w:val="both"/>
        <w:rPr>
          <w:rFonts w:asciiTheme="minorHAnsi" w:hAnsiTheme="minorHAnsi" w:cstheme="minorHAnsi"/>
        </w:rPr>
      </w:pPr>
      <w:r>
        <w:rPr>
          <w:rFonts w:asciiTheme="minorHAnsi" w:hAnsiTheme="minorHAnsi" w:cstheme="minorHAnsi"/>
        </w:rPr>
        <w:t>nie podlegam wykluczeniu.</w:t>
      </w:r>
    </w:p>
    <w:p w14:paraId="7BED1976" w14:textId="77777777" w:rsidR="00E6530F" w:rsidRPr="00863A1A" w:rsidRDefault="00E6530F" w:rsidP="00E6530F">
      <w:pPr>
        <w:tabs>
          <w:tab w:val="left" w:pos="708"/>
          <w:tab w:val="left" w:pos="5529"/>
        </w:tabs>
        <w:jc w:val="both"/>
        <w:rPr>
          <w:rFonts w:cstheme="minorHAnsi"/>
          <w:b/>
          <w:bCs/>
          <w:color w:val="FF0000"/>
          <w:sz w:val="16"/>
          <w:szCs w:val="16"/>
        </w:rPr>
      </w:pPr>
    </w:p>
    <w:p w14:paraId="51F6BCBA" w14:textId="2F68201D" w:rsidR="00E6530F" w:rsidRPr="00863A1A" w:rsidRDefault="00E6530F" w:rsidP="00E6530F">
      <w:pPr>
        <w:tabs>
          <w:tab w:val="left" w:pos="284"/>
          <w:tab w:val="left" w:pos="426"/>
          <w:tab w:val="center" w:pos="8080"/>
        </w:tabs>
        <w:jc w:val="both"/>
        <w:rPr>
          <w:rFonts w:cstheme="minorHAnsi"/>
        </w:rPr>
      </w:pPr>
      <w:r>
        <w:rPr>
          <w:rFonts w:cstheme="minorHAnsi"/>
          <w:b/>
          <w:bCs/>
          <w:u w:val="single"/>
        </w:rPr>
        <w:t>V</w:t>
      </w:r>
      <w:r w:rsidRPr="00863A1A">
        <w:rPr>
          <w:rFonts w:cstheme="minorHAnsi"/>
          <w:b/>
          <w:bCs/>
          <w:u w:val="single"/>
        </w:rPr>
        <w:t>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14:paraId="01B304F7" w14:textId="77777777" w:rsidR="00E6530F" w:rsidRPr="00863A1A" w:rsidRDefault="00E6530F" w:rsidP="00E6530F">
      <w:pPr>
        <w:tabs>
          <w:tab w:val="center" w:pos="8080"/>
        </w:tabs>
        <w:spacing w:line="360" w:lineRule="auto"/>
        <w:rPr>
          <w:rFonts w:cstheme="minorHAnsi"/>
        </w:rPr>
      </w:pPr>
      <w:r w:rsidRPr="00863A1A">
        <w:rPr>
          <w:rFonts w:cstheme="minorHAnsi"/>
        </w:rPr>
        <w:t>imię i nazwisko ...........................................................................................................................</w:t>
      </w:r>
    </w:p>
    <w:p w14:paraId="4BD21F98" w14:textId="77777777" w:rsidR="00E6530F" w:rsidRPr="00863A1A" w:rsidRDefault="00E6530F" w:rsidP="00E6530F">
      <w:pPr>
        <w:tabs>
          <w:tab w:val="center" w:pos="8080"/>
        </w:tabs>
        <w:spacing w:line="360" w:lineRule="auto"/>
        <w:rPr>
          <w:rFonts w:cstheme="minorHAnsi"/>
        </w:rPr>
      </w:pPr>
      <w:r w:rsidRPr="00863A1A">
        <w:rPr>
          <w:rFonts w:cstheme="minorHAnsi"/>
        </w:rPr>
        <w:t>stanowisko służbowe ..................................................................................................................</w:t>
      </w:r>
    </w:p>
    <w:p w14:paraId="5712D5F9" w14:textId="77777777" w:rsidR="00E6530F" w:rsidRPr="00863A1A" w:rsidRDefault="00E6530F" w:rsidP="00E6530F">
      <w:pPr>
        <w:tabs>
          <w:tab w:val="center" w:pos="8080"/>
        </w:tabs>
        <w:spacing w:line="360" w:lineRule="auto"/>
        <w:rPr>
          <w:rFonts w:cstheme="minorHAnsi"/>
        </w:rPr>
      </w:pPr>
      <w:r w:rsidRPr="00863A1A">
        <w:rPr>
          <w:rFonts w:cstheme="minorHAnsi"/>
        </w:rPr>
        <w:t>numer telefonu ............................................................................................................................</w:t>
      </w:r>
    </w:p>
    <w:p w14:paraId="08A79471" w14:textId="77777777" w:rsidR="00E6530F" w:rsidRPr="00863A1A" w:rsidRDefault="00E6530F" w:rsidP="00E6530F">
      <w:pPr>
        <w:tabs>
          <w:tab w:val="center" w:pos="8080"/>
        </w:tabs>
        <w:spacing w:line="360" w:lineRule="auto"/>
        <w:rPr>
          <w:rFonts w:cstheme="minorHAnsi"/>
        </w:rPr>
      </w:pPr>
      <w:r w:rsidRPr="00863A1A">
        <w:rPr>
          <w:rFonts w:cstheme="minorHAnsi"/>
        </w:rPr>
        <w:t>numer faksu ................................................................................................................................</w:t>
      </w:r>
    </w:p>
    <w:p w14:paraId="1FF66481" w14:textId="77777777" w:rsidR="00E6530F" w:rsidRPr="00863A1A" w:rsidRDefault="00E6530F" w:rsidP="00E6530F">
      <w:pPr>
        <w:spacing w:line="360" w:lineRule="auto"/>
        <w:rPr>
          <w:rFonts w:cstheme="minorHAnsi"/>
        </w:rPr>
      </w:pPr>
      <w:r w:rsidRPr="00863A1A">
        <w:rPr>
          <w:rFonts w:cstheme="minorHAnsi"/>
        </w:rPr>
        <w:t>dni i godziny pracy .....................................................................................................................</w:t>
      </w:r>
    </w:p>
    <w:p w14:paraId="4A7A7E35" w14:textId="77777777" w:rsidR="00E6530F" w:rsidRPr="00863A1A" w:rsidRDefault="00E6530F" w:rsidP="00E6530F">
      <w:pPr>
        <w:rPr>
          <w:rFonts w:cstheme="minorHAnsi"/>
          <w:b/>
          <w:bCs/>
          <w:color w:val="FF0000"/>
          <w:sz w:val="16"/>
          <w:szCs w:val="16"/>
        </w:rPr>
      </w:pPr>
      <w:r w:rsidRPr="00863A1A">
        <w:rPr>
          <w:rFonts w:cstheme="minorHAnsi"/>
        </w:rPr>
        <w:t>adres e-mail ................................................................................................................................</w:t>
      </w:r>
    </w:p>
    <w:p w14:paraId="58488CD2" w14:textId="77777777" w:rsidR="00E6530F" w:rsidRDefault="00E6530F" w:rsidP="00E6530F">
      <w:pPr>
        <w:jc w:val="right"/>
        <w:rPr>
          <w:rFonts w:cstheme="minorHAnsi"/>
          <w:szCs w:val="20"/>
        </w:rPr>
      </w:pPr>
    </w:p>
    <w:p w14:paraId="724F3EC2" w14:textId="4CDAD7D4" w:rsidR="00E6530F" w:rsidRDefault="00E6530F" w:rsidP="00E6530F">
      <w:pPr>
        <w:jc w:val="right"/>
        <w:rPr>
          <w:rFonts w:cstheme="minorHAnsi"/>
          <w:szCs w:val="20"/>
        </w:rPr>
      </w:pPr>
    </w:p>
    <w:p w14:paraId="0296BD61" w14:textId="6BEBF226" w:rsidR="000D7890" w:rsidRDefault="000D7890" w:rsidP="00E6530F">
      <w:pPr>
        <w:jc w:val="right"/>
        <w:rPr>
          <w:rFonts w:cstheme="minorHAnsi"/>
          <w:szCs w:val="20"/>
        </w:rPr>
      </w:pPr>
    </w:p>
    <w:p w14:paraId="55B599B0" w14:textId="77777777" w:rsidR="000D7890" w:rsidRPr="00863A1A" w:rsidRDefault="000D7890" w:rsidP="00E6530F">
      <w:pPr>
        <w:jc w:val="right"/>
        <w:rPr>
          <w:rFonts w:cstheme="minorHAnsi"/>
          <w:szCs w:val="20"/>
        </w:rPr>
      </w:pPr>
    </w:p>
    <w:p w14:paraId="65279CF3" w14:textId="77777777" w:rsidR="00E6530F" w:rsidRPr="00863A1A" w:rsidRDefault="00E6530F" w:rsidP="00E6530F">
      <w:pPr>
        <w:jc w:val="right"/>
        <w:rPr>
          <w:rFonts w:cstheme="minorHAnsi"/>
          <w:szCs w:val="20"/>
        </w:rPr>
      </w:pPr>
      <w:r w:rsidRPr="00863A1A">
        <w:rPr>
          <w:rFonts w:cstheme="minorHAnsi"/>
          <w:szCs w:val="20"/>
        </w:rPr>
        <w:t xml:space="preserve">...........................................................................................................................    </w:t>
      </w:r>
    </w:p>
    <w:p w14:paraId="3BBCF583" w14:textId="77777777" w:rsidR="00E6530F" w:rsidRPr="00863A1A" w:rsidRDefault="00E6530F" w:rsidP="00E6530F">
      <w:pPr>
        <w:jc w:val="both"/>
        <w:rPr>
          <w:rFonts w:cstheme="minorHAnsi"/>
        </w:rPr>
      </w:pPr>
      <w:r w:rsidRPr="00863A1A">
        <w:rPr>
          <w:rFonts w:cstheme="minorHAnsi"/>
          <w:szCs w:val="20"/>
        </w:rPr>
        <w:t xml:space="preserve">                                   </w:t>
      </w:r>
      <w:r>
        <w:rPr>
          <w:rFonts w:cstheme="minorHAnsi"/>
          <w:szCs w:val="20"/>
        </w:rPr>
        <w:t xml:space="preserve">                       </w:t>
      </w:r>
      <w:r w:rsidRPr="00863A1A">
        <w:rPr>
          <w:rFonts w:cstheme="minorHAnsi"/>
          <w:szCs w:val="20"/>
        </w:rPr>
        <w:t>/pieczątka i podpis osoby upoważnionej do reprezentowania Wykonawcy/</w:t>
      </w:r>
    </w:p>
    <w:p w14:paraId="5B237742" w14:textId="77777777" w:rsidR="00E6530F" w:rsidRDefault="00E6530F" w:rsidP="00E6530F">
      <w:pPr>
        <w:tabs>
          <w:tab w:val="left" w:pos="5529"/>
        </w:tabs>
        <w:rPr>
          <w:rFonts w:cstheme="minorHAnsi"/>
          <w:b/>
          <w:bCs/>
        </w:rPr>
      </w:pPr>
    </w:p>
    <w:p w14:paraId="409B12AA" w14:textId="1E2B9386" w:rsidR="00E6530F" w:rsidRPr="00110495" w:rsidRDefault="00E6530F" w:rsidP="00110495">
      <w:pPr>
        <w:pStyle w:val="Bezodstpw"/>
        <w:rPr>
          <w:rFonts w:asciiTheme="minorHAnsi" w:hAnsiTheme="minorHAnsi" w:cstheme="minorHAnsi"/>
          <w:sz w:val="20"/>
          <w:szCs w:val="20"/>
          <w:lang w:val="pl-PL"/>
        </w:rPr>
      </w:pPr>
      <w:r w:rsidRPr="001C3305">
        <w:rPr>
          <w:rFonts w:asciiTheme="minorHAnsi" w:hAnsiTheme="minorHAnsi" w:cstheme="minorHAnsi"/>
          <w:sz w:val="20"/>
          <w:szCs w:val="20"/>
          <w:lang w:val="pl-PL"/>
        </w:rPr>
        <w:t>* skreślić niepotrzebne</w:t>
      </w:r>
    </w:p>
    <w:p w14:paraId="3B44CE9D" w14:textId="77777777" w:rsidR="00110495" w:rsidRDefault="001D7C16" w:rsidP="00E6530F">
      <w:pPr>
        <w:tabs>
          <w:tab w:val="left" w:pos="5529"/>
        </w:tabs>
        <w:jc w:val="center"/>
        <w:rPr>
          <w:rFonts w:cstheme="minorHAnsi"/>
          <w:b/>
          <w:bCs/>
        </w:rPr>
      </w:pPr>
      <w:r>
        <w:rPr>
          <w:rFonts w:cstheme="minorHAnsi"/>
          <w:b/>
          <w:bCs/>
        </w:rPr>
        <w:t xml:space="preserve">                                                                                          </w:t>
      </w:r>
    </w:p>
    <w:p w14:paraId="792101D9" w14:textId="77777777" w:rsidR="0073238A" w:rsidRDefault="001D7C16" w:rsidP="00110495">
      <w:pPr>
        <w:tabs>
          <w:tab w:val="left" w:pos="5529"/>
        </w:tabs>
        <w:jc w:val="right"/>
        <w:rPr>
          <w:rFonts w:cstheme="minorHAnsi"/>
          <w:b/>
          <w:bCs/>
        </w:rPr>
      </w:pPr>
      <w:r>
        <w:rPr>
          <w:rFonts w:cstheme="minorHAnsi"/>
          <w:b/>
          <w:bCs/>
        </w:rPr>
        <w:t xml:space="preserve"> </w:t>
      </w:r>
    </w:p>
    <w:p w14:paraId="6989D6C9" w14:textId="77777777" w:rsidR="0073238A" w:rsidRDefault="0073238A" w:rsidP="00110495">
      <w:pPr>
        <w:tabs>
          <w:tab w:val="left" w:pos="5529"/>
        </w:tabs>
        <w:jc w:val="right"/>
        <w:rPr>
          <w:rFonts w:cstheme="minorHAnsi"/>
          <w:b/>
          <w:bCs/>
        </w:rPr>
      </w:pPr>
    </w:p>
    <w:p w14:paraId="11935293" w14:textId="77777777" w:rsidR="0073238A" w:rsidRDefault="0073238A" w:rsidP="00110495">
      <w:pPr>
        <w:tabs>
          <w:tab w:val="left" w:pos="5529"/>
        </w:tabs>
        <w:jc w:val="right"/>
        <w:rPr>
          <w:rFonts w:cstheme="minorHAnsi"/>
          <w:b/>
          <w:bCs/>
        </w:rPr>
      </w:pPr>
    </w:p>
    <w:p w14:paraId="54BFEDD2" w14:textId="77777777" w:rsidR="0073238A" w:rsidRDefault="0073238A" w:rsidP="00110495">
      <w:pPr>
        <w:tabs>
          <w:tab w:val="left" w:pos="5529"/>
        </w:tabs>
        <w:jc w:val="right"/>
        <w:rPr>
          <w:rFonts w:cstheme="minorHAnsi"/>
          <w:b/>
          <w:bCs/>
        </w:rPr>
      </w:pPr>
    </w:p>
    <w:p w14:paraId="4C2231D7" w14:textId="77777777" w:rsidR="0073238A" w:rsidRDefault="0073238A" w:rsidP="00110495">
      <w:pPr>
        <w:tabs>
          <w:tab w:val="left" w:pos="5529"/>
        </w:tabs>
        <w:jc w:val="right"/>
        <w:rPr>
          <w:rFonts w:cstheme="minorHAnsi"/>
          <w:b/>
          <w:bCs/>
        </w:rPr>
      </w:pPr>
    </w:p>
    <w:p w14:paraId="2478F50B" w14:textId="47FF543B" w:rsidR="0073238A" w:rsidRDefault="0073238A" w:rsidP="00110495">
      <w:pPr>
        <w:tabs>
          <w:tab w:val="left" w:pos="5529"/>
        </w:tabs>
        <w:jc w:val="right"/>
        <w:rPr>
          <w:rFonts w:cstheme="minorHAnsi"/>
          <w:b/>
          <w:bCs/>
        </w:rPr>
      </w:pPr>
    </w:p>
    <w:p w14:paraId="294F4815" w14:textId="77777777" w:rsidR="00204895" w:rsidRDefault="00204895" w:rsidP="00110495">
      <w:pPr>
        <w:tabs>
          <w:tab w:val="left" w:pos="5529"/>
        </w:tabs>
        <w:jc w:val="right"/>
        <w:rPr>
          <w:rFonts w:cstheme="minorHAnsi"/>
          <w:b/>
          <w:bCs/>
        </w:rPr>
      </w:pPr>
    </w:p>
    <w:p w14:paraId="2BCCBDFB" w14:textId="77777777" w:rsidR="00FF3D7D" w:rsidRDefault="00FF3D7D" w:rsidP="00110495">
      <w:pPr>
        <w:tabs>
          <w:tab w:val="left" w:pos="5529"/>
        </w:tabs>
        <w:jc w:val="right"/>
        <w:rPr>
          <w:rFonts w:cstheme="minorHAnsi"/>
          <w:b/>
          <w:bCs/>
        </w:rPr>
      </w:pPr>
    </w:p>
    <w:p w14:paraId="7A123DF5" w14:textId="32D5C57D" w:rsidR="0073238A" w:rsidRDefault="0073238A" w:rsidP="00110495">
      <w:pPr>
        <w:tabs>
          <w:tab w:val="left" w:pos="5529"/>
        </w:tabs>
        <w:jc w:val="right"/>
        <w:rPr>
          <w:rFonts w:cstheme="minorHAnsi"/>
          <w:b/>
          <w:bCs/>
        </w:rPr>
      </w:pPr>
    </w:p>
    <w:p w14:paraId="4E060A00" w14:textId="77777777" w:rsidR="000D7890" w:rsidRDefault="000D7890" w:rsidP="00110495">
      <w:pPr>
        <w:tabs>
          <w:tab w:val="left" w:pos="5529"/>
        </w:tabs>
        <w:jc w:val="right"/>
        <w:rPr>
          <w:rFonts w:cstheme="minorHAnsi"/>
          <w:b/>
          <w:bCs/>
        </w:rPr>
      </w:pPr>
    </w:p>
    <w:p w14:paraId="1827DE6C" w14:textId="5D82B2CD" w:rsidR="00E6530F" w:rsidRPr="00863A1A" w:rsidRDefault="001D7C16" w:rsidP="00110495">
      <w:pPr>
        <w:tabs>
          <w:tab w:val="left" w:pos="5529"/>
        </w:tabs>
        <w:jc w:val="right"/>
        <w:rPr>
          <w:rFonts w:cstheme="minorHAnsi"/>
          <w:b/>
          <w:bCs/>
          <w:u w:val="single"/>
        </w:rPr>
      </w:pPr>
      <w:r>
        <w:rPr>
          <w:rFonts w:cstheme="minorHAnsi"/>
          <w:b/>
          <w:bCs/>
        </w:rPr>
        <w:lastRenderedPageBreak/>
        <w:t xml:space="preserve">      </w:t>
      </w:r>
      <w:r w:rsidR="00E6530F">
        <w:rPr>
          <w:rFonts w:cstheme="minorHAnsi"/>
          <w:b/>
          <w:bCs/>
        </w:rPr>
        <w:t>ZAŁĄCZNIK NUMER 3</w:t>
      </w:r>
      <w:r w:rsidR="00E6530F" w:rsidRPr="00863A1A">
        <w:rPr>
          <w:rFonts w:cstheme="minorHAnsi"/>
          <w:b/>
          <w:bCs/>
        </w:rPr>
        <w:t xml:space="preserve"> DO ZAPYTANIA OFERTOWEGO</w:t>
      </w:r>
    </w:p>
    <w:p w14:paraId="24A8B2EE" w14:textId="77777777" w:rsidR="00110495" w:rsidRDefault="00110495" w:rsidP="009019D1">
      <w:pPr>
        <w:tabs>
          <w:tab w:val="left" w:pos="5529"/>
        </w:tabs>
        <w:rPr>
          <w:rFonts w:cstheme="minorHAnsi"/>
          <w:b/>
          <w:bCs/>
          <w:u w:val="single"/>
        </w:rPr>
      </w:pPr>
    </w:p>
    <w:p w14:paraId="4C8CA6D5" w14:textId="76E52A67" w:rsidR="00E6530F" w:rsidRDefault="00E6530F" w:rsidP="00E6530F">
      <w:pPr>
        <w:tabs>
          <w:tab w:val="left" w:pos="5529"/>
        </w:tabs>
        <w:jc w:val="center"/>
        <w:rPr>
          <w:rFonts w:cstheme="minorHAnsi"/>
          <w:b/>
          <w:bCs/>
          <w:u w:val="single"/>
        </w:rPr>
      </w:pPr>
      <w:r w:rsidRPr="00863A1A">
        <w:rPr>
          <w:rFonts w:cstheme="minorHAnsi"/>
          <w:b/>
          <w:bCs/>
          <w:u w:val="single"/>
        </w:rPr>
        <w:t>FORMULARZ CENOWY</w:t>
      </w:r>
    </w:p>
    <w:p w14:paraId="5098985E" w14:textId="091A3E2B" w:rsidR="00110495" w:rsidRDefault="00110495" w:rsidP="00E6530F">
      <w:pPr>
        <w:tabs>
          <w:tab w:val="left" w:pos="5529"/>
        </w:tabs>
        <w:jc w:val="center"/>
        <w:rPr>
          <w:rFonts w:cstheme="minorHAnsi"/>
          <w:b/>
          <w:bCs/>
          <w:u w:val="single"/>
        </w:rPr>
      </w:pPr>
    </w:p>
    <w:p w14:paraId="4ECFC04D" w14:textId="13112B28" w:rsidR="00110495" w:rsidRDefault="00110495" w:rsidP="00E6530F">
      <w:pPr>
        <w:tabs>
          <w:tab w:val="left" w:pos="5529"/>
        </w:tabs>
        <w:jc w:val="center"/>
        <w:rPr>
          <w:rFonts w:cstheme="minorHAnsi"/>
          <w:b/>
          <w:bCs/>
          <w:u w:val="single"/>
        </w:rPr>
      </w:pPr>
    </w:p>
    <w:p w14:paraId="38E0343C" w14:textId="77777777" w:rsidR="00FF3D7D" w:rsidRDefault="00FF3D7D" w:rsidP="00E6530F">
      <w:pPr>
        <w:tabs>
          <w:tab w:val="left" w:pos="5529"/>
        </w:tabs>
        <w:jc w:val="center"/>
        <w:rPr>
          <w:rFonts w:cstheme="minorHAnsi"/>
          <w:b/>
          <w:bCs/>
          <w:u w:val="single"/>
        </w:rPr>
      </w:pPr>
    </w:p>
    <w:p w14:paraId="4AE90BCD" w14:textId="77777777" w:rsidR="00E6530F" w:rsidRPr="005718E1" w:rsidRDefault="00E6530F" w:rsidP="00E6530F">
      <w:pPr>
        <w:rPr>
          <w:rFonts w:cstheme="minorHAnsi"/>
          <w:sz w:val="20"/>
          <w:szCs w:val="20"/>
        </w:rPr>
      </w:pPr>
      <w:r w:rsidRPr="005718E1">
        <w:rPr>
          <w:rFonts w:cstheme="minorHAnsi"/>
          <w:sz w:val="20"/>
          <w:szCs w:val="20"/>
        </w:rPr>
        <w:t xml:space="preserve">...............................................................                                                    </w:t>
      </w:r>
      <w:r>
        <w:rPr>
          <w:rFonts w:cstheme="minorHAnsi"/>
          <w:sz w:val="20"/>
          <w:szCs w:val="20"/>
        </w:rPr>
        <w:t xml:space="preserve">                         </w:t>
      </w:r>
      <w:r w:rsidRPr="005718E1">
        <w:rPr>
          <w:rFonts w:cstheme="minorHAnsi"/>
          <w:sz w:val="20"/>
          <w:szCs w:val="20"/>
        </w:rPr>
        <w:t xml:space="preserve"> .</w:t>
      </w:r>
      <w:r>
        <w:rPr>
          <w:rFonts w:cstheme="minorHAnsi"/>
          <w:sz w:val="20"/>
          <w:szCs w:val="20"/>
        </w:rPr>
        <w:t>....................</w:t>
      </w:r>
      <w:r w:rsidRPr="005718E1">
        <w:rPr>
          <w:rFonts w:cstheme="minorHAnsi"/>
          <w:sz w:val="20"/>
          <w:szCs w:val="20"/>
        </w:rPr>
        <w:t>........, dnia</w:t>
      </w:r>
      <w:r>
        <w:rPr>
          <w:rFonts w:cstheme="minorHAnsi"/>
          <w:sz w:val="20"/>
          <w:szCs w:val="20"/>
        </w:rPr>
        <w:t>……………..</w:t>
      </w:r>
    </w:p>
    <w:p w14:paraId="697689D1" w14:textId="4B26EA7A" w:rsidR="00E6530F" w:rsidRDefault="00E6530F" w:rsidP="00E6530F">
      <w:pPr>
        <w:rPr>
          <w:rFonts w:cstheme="minorHAnsi"/>
          <w:i/>
          <w:iCs/>
          <w:sz w:val="20"/>
          <w:szCs w:val="20"/>
        </w:rPr>
      </w:pPr>
      <w:r w:rsidRPr="005718E1">
        <w:rPr>
          <w:rFonts w:cstheme="minorHAnsi"/>
          <w:i/>
          <w:iCs/>
          <w:sz w:val="20"/>
          <w:szCs w:val="20"/>
        </w:rPr>
        <w:t xml:space="preserve"> /pieczątka nagłówkowa  Wykonawcy/                                                             </w:t>
      </w:r>
      <w:r>
        <w:rPr>
          <w:rFonts w:cstheme="minorHAnsi"/>
          <w:i/>
          <w:iCs/>
          <w:sz w:val="20"/>
          <w:szCs w:val="20"/>
        </w:rPr>
        <w:t xml:space="preserve">                            </w:t>
      </w:r>
      <w:r w:rsidRPr="005718E1">
        <w:rPr>
          <w:rFonts w:cstheme="minorHAnsi"/>
          <w:i/>
          <w:iCs/>
          <w:sz w:val="20"/>
          <w:szCs w:val="20"/>
        </w:rPr>
        <w:t xml:space="preserve">  /miejscowość/</w:t>
      </w:r>
    </w:p>
    <w:p w14:paraId="2EFE3758" w14:textId="77777777" w:rsidR="00110495" w:rsidRPr="005718E1" w:rsidRDefault="00110495" w:rsidP="00E6530F">
      <w:pPr>
        <w:rPr>
          <w:rFonts w:cstheme="minorHAnsi"/>
          <w:bCs/>
          <w:kern w:val="1"/>
          <w:sz w:val="20"/>
          <w:szCs w:val="20"/>
        </w:rPr>
      </w:pPr>
    </w:p>
    <w:p w14:paraId="20C3A378" w14:textId="17D1A177" w:rsidR="00FD3E36" w:rsidRPr="0087704E" w:rsidRDefault="00E6530F" w:rsidP="00FD3E36">
      <w:pPr>
        <w:rPr>
          <w:rFonts w:ascii="CIDFont+F3" w:hAnsi="CIDFont+F3"/>
          <w:b/>
          <w:bCs/>
          <w:lang w:eastAsia="pl-PL"/>
        </w:rPr>
      </w:pPr>
      <w:r w:rsidRPr="00FD3E36">
        <w:rPr>
          <w:rFonts w:cstheme="minorHAnsi"/>
          <w:b/>
          <w:bCs/>
          <w:kern w:val="1"/>
        </w:rPr>
        <w:t xml:space="preserve">numer sprawy: </w:t>
      </w:r>
      <w:r w:rsidR="00C33C70" w:rsidRPr="00F151A9">
        <w:rPr>
          <w:rFonts w:asciiTheme="minorHAnsi" w:hAnsiTheme="minorHAnsi" w:cstheme="minorHAnsi"/>
          <w:b/>
          <w:bCs/>
          <w:lang w:eastAsia="pl-PL"/>
        </w:rPr>
        <w:t>DOP.260.</w:t>
      </w:r>
      <w:r w:rsidR="004734EE">
        <w:rPr>
          <w:rFonts w:asciiTheme="minorHAnsi" w:hAnsiTheme="minorHAnsi" w:cstheme="minorHAnsi"/>
          <w:b/>
          <w:bCs/>
          <w:lang w:eastAsia="pl-PL"/>
        </w:rPr>
        <w:t>11</w:t>
      </w:r>
      <w:r w:rsidR="00C33C70" w:rsidRPr="00F151A9">
        <w:rPr>
          <w:rFonts w:asciiTheme="minorHAnsi" w:hAnsiTheme="minorHAnsi" w:cstheme="minorHAnsi"/>
          <w:b/>
          <w:bCs/>
          <w:lang w:eastAsia="pl-PL"/>
        </w:rPr>
        <w:t>.1.2024.DB</w:t>
      </w:r>
    </w:p>
    <w:p w14:paraId="039208AC" w14:textId="063A0BF5" w:rsidR="00E6530F" w:rsidRPr="00863A1A" w:rsidRDefault="00E6530F" w:rsidP="00E6530F">
      <w:pPr>
        <w:keepNext/>
        <w:rPr>
          <w:rFonts w:cstheme="minorHAnsi"/>
          <w:b/>
        </w:rPr>
      </w:pPr>
    </w:p>
    <w:p w14:paraId="17591A99" w14:textId="437E3E96" w:rsidR="004734EE" w:rsidRPr="004734EE" w:rsidRDefault="008F26A7" w:rsidP="004734EE">
      <w:pPr>
        <w:autoSpaceDE w:val="0"/>
        <w:autoSpaceDN w:val="0"/>
        <w:adjustRightInd w:val="0"/>
        <w:spacing w:line="360" w:lineRule="auto"/>
        <w:jc w:val="center"/>
        <w:rPr>
          <w:rFonts w:cstheme="minorHAnsi"/>
          <w:b/>
          <w:bCs/>
        </w:rPr>
      </w:pPr>
      <w:r w:rsidRPr="0087704E">
        <w:rPr>
          <w:rFonts w:cstheme="minorHAnsi"/>
          <w:b/>
          <w:bCs/>
        </w:rPr>
        <w:t>Wycena przedmiotu zamówienia</w:t>
      </w:r>
      <w:r w:rsidRPr="00F92939">
        <w:rPr>
          <w:rFonts w:cstheme="minorHAnsi"/>
          <w:b/>
          <w:bCs/>
        </w:rPr>
        <w:t xml:space="preserve"> </w:t>
      </w:r>
      <w:r w:rsidR="00F92939" w:rsidRPr="0087704E">
        <w:rPr>
          <w:rFonts w:cstheme="minorHAnsi"/>
          <w:b/>
          <w:bCs/>
        </w:rPr>
        <w:t>na</w:t>
      </w:r>
      <w:r w:rsidRPr="0087704E">
        <w:rPr>
          <w:rFonts w:cstheme="minorHAnsi"/>
          <w:b/>
          <w:bCs/>
        </w:rPr>
        <w:t>:</w:t>
      </w:r>
      <w:r w:rsidR="004734EE">
        <w:rPr>
          <w:rFonts w:cstheme="minorHAnsi"/>
          <w:b/>
          <w:bCs/>
        </w:rPr>
        <w:br/>
      </w:r>
      <w:r w:rsidRPr="0087704E">
        <w:rPr>
          <w:rFonts w:cstheme="minorHAnsi"/>
          <w:b/>
          <w:bCs/>
        </w:rPr>
        <w:t xml:space="preserve"> </w:t>
      </w:r>
      <w:r w:rsidR="004734EE" w:rsidRPr="004734EE">
        <w:rPr>
          <w:rFonts w:cstheme="minorHAnsi"/>
          <w:b/>
          <w:bCs/>
        </w:rPr>
        <w:t xml:space="preserve">zapewnienie przedłużenia wsparcia technicznego, licencji i subskrypcji producenta </w:t>
      </w:r>
      <w:proofErr w:type="spellStart"/>
      <w:r w:rsidR="004734EE" w:rsidRPr="004734EE">
        <w:rPr>
          <w:rFonts w:cstheme="minorHAnsi"/>
          <w:b/>
          <w:bCs/>
        </w:rPr>
        <w:t>Fortinet</w:t>
      </w:r>
      <w:proofErr w:type="spellEnd"/>
    </w:p>
    <w:p w14:paraId="6731CA57" w14:textId="505E0F50" w:rsidR="008B71DF" w:rsidRPr="009019D1" w:rsidRDefault="008B71DF" w:rsidP="009019D1">
      <w:pPr>
        <w:keepNext/>
        <w:jc w:val="center"/>
        <w:rPr>
          <w:rFonts w:asciiTheme="minorHAnsi" w:eastAsia="Times New Roman" w:hAnsiTheme="minorHAnsi" w:cstheme="minorHAnsi"/>
          <w:b/>
        </w:rPr>
      </w:pPr>
    </w:p>
    <w:p w14:paraId="401B82A4" w14:textId="7A6F950E" w:rsidR="00110495" w:rsidRDefault="00110495" w:rsidP="00E6530F">
      <w:pPr>
        <w:jc w:val="center"/>
      </w:pP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4356"/>
        <w:gridCol w:w="1599"/>
        <w:gridCol w:w="1631"/>
        <w:gridCol w:w="1601"/>
      </w:tblGrid>
      <w:tr w:rsidR="00DD1ACD" w:rsidRPr="003C376B" w14:paraId="0349A1FB" w14:textId="77777777" w:rsidTr="00F166B5">
        <w:trPr>
          <w:trHeight w:val="307"/>
        </w:trPr>
        <w:tc>
          <w:tcPr>
            <w:tcW w:w="646" w:type="dxa"/>
            <w:vMerge w:val="restart"/>
            <w:shd w:val="clear" w:color="auto" w:fill="auto"/>
          </w:tcPr>
          <w:p w14:paraId="29C4001D" w14:textId="77777777" w:rsidR="00DD1ACD" w:rsidRPr="0087704E" w:rsidRDefault="00DD1ACD" w:rsidP="00947FC5">
            <w:pPr>
              <w:pStyle w:val="Akapitzlist"/>
              <w:ind w:left="0"/>
              <w:jc w:val="center"/>
              <w:rPr>
                <w:rFonts w:cstheme="minorHAnsi"/>
                <w:b/>
                <w:bCs/>
                <w:sz w:val="20"/>
                <w:szCs w:val="20"/>
              </w:rPr>
            </w:pPr>
            <w:r w:rsidRPr="0087704E">
              <w:rPr>
                <w:rFonts w:cstheme="minorHAnsi"/>
                <w:b/>
                <w:bCs/>
                <w:sz w:val="20"/>
                <w:szCs w:val="20"/>
              </w:rPr>
              <w:t>Lp.</w:t>
            </w:r>
          </w:p>
        </w:tc>
        <w:tc>
          <w:tcPr>
            <w:tcW w:w="4356" w:type="dxa"/>
            <w:vMerge w:val="restart"/>
            <w:shd w:val="clear" w:color="auto" w:fill="auto"/>
          </w:tcPr>
          <w:p w14:paraId="5F45196C" w14:textId="77777777" w:rsidR="00DD1ACD" w:rsidRPr="0087704E" w:rsidRDefault="00DD1ACD" w:rsidP="00947FC5">
            <w:pPr>
              <w:pStyle w:val="Akapitzlist"/>
              <w:ind w:left="0"/>
              <w:jc w:val="center"/>
              <w:rPr>
                <w:rFonts w:cstheme="minorHAnsi"/>
                <w:b/>
                <w:bCs/>
                <w:sz w:val="20"/>
                <w:szCs w:val="20"/>
              </w:rPr>
            </w:pPr>
            <w:r w:rsidRPr="0087704E">
              <w:rPr>
                <w:rFonts w:cstheme="minorHAnsi"/>
                <w:b/>
                <w:bCs/>
                <w:sz w:val="20"/>
                <w:szCs w:val="20"/>
              </w:rPr>
              <w:t>Przedmiot zamówienia</w:t>
            </w:r>
          </w:p>
        </w:tc>
        <w:tc>
          <w:tcPr>
            <w:tcW w:w="1599" w:type="dxa"/>
            <w:tcBorders>
              <w:bottom w:val="single" w:sz="4" w:space="0" w:color="auto"/>
              <w:right w:val="nil"/>
            </w:tcBorders>
            <w:shd w:val="clear" w:color="auto" w:fill="auto"/>
          </w:tcPr>
          <w:p w14:paraId="7CBDE3F3" w14:textId="45917912" w:rsidR="00DD1ACD" w:rsidRPr="0087704E" w:rsidRDefault="00DD1ACD" w:rsidP="00947FC5">
            <w:pPr>
              <w:pStyle w:val="Bezodstpw"/>
              <w:jc w:val="center"/>
              <w:rPr>
                <w:rFonts w:asciiTheme="minorHAnsi" w:hAnsiTheme="minorHAnsi" w:cstheme="minorHAnsi"/>
                <w:b/>
                <w:bCs/>
                <w:sz w:val="20"/>
                <w:szCs w:val="20"/>
              </w:rPr>
            </w:pPr>
          </w:p>
        </w:tc>
        <w:tc>
          <w:tcPr>
            <w:tcW w:w="1631" w:type="dxa"/>
            <w:tcBorders>
              <w:left w:val="nil"/>
              <w:bottom w:val="single" w:sz="4" w:space="0" w:color="auto"/>
              <w:right w:val="nil"/>
            </w:tcBorders>
            <w:shd w:val="clear" w:color="auto" w:fill="auto"/>
          </w:tcPr>
          <w:p w14:paraId="51A5102F" w14:textId="0C2A3F11" w:rsidR="00DD1ACD" w:rsidRPr="0087704E" w:rsidRDefault="00822318" w:rsidP="00947FC5">
            <w:pPr>
              <w:pStyle w:val="Bezodstpw"/>
              <w:jc w:val="center"/>
              <w:rPr>
                <w:rFonts w:asciiTheme="minorHAnsi" w:hAnsiTheme="minorHAnsi" w:cstheme="minorHAnsi"/>
                <w:b/>
                <w:bCs/>
                <w:sz w:val="20"/>
                <w:szCs w:val="20"/>
              </w:rPr>
            </w:pPr>
            <w:r>
              <w:rPr>
                <w:rFonts w:asciiTheme="minorHAnsi" w:hAnsiTheme="minorHAnsi" w:cstheme="minorHAnsi"/>
                <w:b/>
                <w:bCs/>
                <w:sz w:val="20"/>
                <w:szCs w:val="20"/>
              </w:rPr>
              <w:t>WARTOŚĆ PLN</w:t>
            </w:r>
          </w:p>
        </w:tc>
        <w:tc>
          <w:tcPr>
            <w:tcW w:w="1601" w:type="dxa"/>
            <w:tcBorders>
              <w:left w:val="nil"/>
              <w:bottom w:val="single" w:sz="4" w:space="0" w:color="auto"/>
            </w:tcBorders>
            <w:shd w:val="clear" w:color="auto" w:fill="auto"/>
          </w:tcPr>
          <w:p w14:paraId="34322887" w14:textId="6F8D6B4C" w:rsidR="00DD1ACD" w:rsidRPr="0087704E" w:rsidRDefault="00DD1ACD" w:rsidP="0087704E">
            <w:pPr>
              <w:pStyle w:val="Bezodstpw"/>
              <w:rPr>
                <w:rFonts w:asciiTheme="minorHAnsi" w:hAnsiTheme="minorHAnsi" w:cstheme="minorHAnsi"/>
                <w:b/>
                <w:bCs/>
                <w:sz w:val="20"/>
                <w:szCs w:val="20"/>
              </w:rPr>
            </w:pPr>
          </w:p>
        </w:tc>
      </w:tr>
      <w:tr w:rsidR="00DD1ACD" w:rsidRPr="003C376B" w14:paraId="271AC110" w14:textId="77777777" w:rsidTr="009019D1">
        <w:trPr>
          <w:trHeight w:val="316"/>
        </w:trPr>
        <w:tc>
          <w:tcPr>
            <w:tcW w:w="646" w:type="dxa"/>
            <w:vMerge/>
            <w:shd w:val="clear" w:color="auto" w:fill="auto"/>
          </w:tcPr>
          <w:p w14:paraId="5EDC3D6A" w14:textId="77777777" w:rsidR="00DD1ACD" w:rsidRPr="0087704E" w:rsidRDefault="00DD1ACD" w:rsidP="00947FC5">
            <w:pPr>
              <w:pStyle w:val="Akapitzlist"/>
              <w:ind w:left="0"/>
              <w:jc w:val="center"/>
              <w:rPr>
                <w:rFonts w:cstheme="minorHAnsi"/>
                <w:b/>
                <w:bCs/>
                <w:sz w:val="20"/>
                <w:szCs w:val="20"/>
              </w:rPr>
            </w:pPr>
          </w:p>
        </w:tc>
        <w:tc>
          <w:tcPr>
            <w:tcW w:w="4356" w:type="dxa"/>
            <w:vMerge/>
            <w:shd w:val="clear" w:color="auto" w:fill="auto"/>
          </w:tcPr>
          <w:p w14:paraId="422CE785" w14:textId="77777777" w:rsidR="00DD1ACD" w:rsidRPr="0087704E" w:rsidRDefault="00DD1ACD" w:rsidP="00947FC5">
            <w:pPr>
              <w:pStyle w:val="Akapitzlist"/>
              <w:ind w:left="0"/>
              <w:jc w:val="center"/>
              <w:rPr>
                <w:rFonts w:cstheme="minorHAnsi"/>
                <w:b/>
                <w:bCs/>
                <w:sz w:val="20"/>
                <w:szCs w:val="20"/>
              </w:rPr>
            </w:pPr>
          </w:p>
        </w:tc>
        <w:tc>
          <w:tcPr>
            <w:tcW w:w="1599" w:type="dxa"/>
            <w:tcBorders>
              <w:top w:val="single" w:sz="4" w:space="0" w:color="auto"/>
            </w:tcBorders>
            <w:shd w:val="clear" w:color="auto" w:fill="auto"/>
          </w:tcPr>
          <w:p w14:paraId="4FBAB541" w14:textId="477D51C0" w:rsidR="00DD1ACD" w:rsidRPr="00822318" w:rsidDel="00DD1ACD" w:rsidRDefault="00822318" w:rsidP="00947FC5">
            <w:pPr>
              <w:pStyle w:val="Bezodstpw"/>
              <w:jc w:val="center"/>
              <w:rPr>
                <w:rFonts w:asciiTheme="minorHAnsi" w:hAnsiTheme="minorHAnsi" w:cstheme="minorHAnsi"/>
                <w:sz w:val="20"/>
                <w:szCs w:val="20"/>
              </w:rPr>
            </w:pPr>
            <w:r w:rsidRPr="00822318">
              <w:rPr>
                <w:rFonts w:asciiTheme="minorHAnsi" w:hAnsiTheme="minorHAnsi" w:cstheme="minorHAnsi"/>
                <w:sz w:val="20"/>
                <w:szCs w:val="20"/>
              </w:rPr>
              <w:t xml:space="preserve">Cena </w:t>
            </w:r>
            <w:proofErr w:type="spellStart"/>
            <w:r w:rsidRPr="00822318">
              <w:rPr>
                <w:rFonts w:asciiTheme="minorHAnsi" w:hAnsiTheme="minorHAnsi" w:cstheme="minorHAnsi"/>
                <w:sz w:val="20"/>
                <w:szCs w:val="20"/>
              </w:rPr>
              <w:t>netto</w:t>
            </w:r>
            <w:proofErr w:type="spellEnd"/>
            <w:r w:rsidRPr="00822318">
              <w:rPr>
                <w:rFonts w:asciiTheme="minorHAnsi" w:hAnsiTheme="minorHAnsi" w:cstheme="minorHAnsi"/>
                <w:sz w:val="20"/>
                <w:szCs w:val="20"/>
              </w:rPr>
              <w:t xml:space="preserve"> </w:t>
            </w:r>
          </w:p>
        </w:tc>
        <w:tc>
          <w:tcPr>
            <w:tcW w:w="1631" w:type="dxa"/>
            <w:tcBorders>
              <w:top w:val="single" w:sz="4" w:space="0" w:color="auto"/>
            </w:tcBorders>
            <w:shd w:val="clear" w:color="auto" w:fill="auto"/>
          </w:tcPr>
          <w:p w14:paraId="48C85395" w14:textId="40A4D9A0" w:rsidR="00DD1ACD" w:rsidRPr="00822318" w:rsidDel="00DD1ACD" w:rsidRDefault="00822318" w:rsidP="00947FC5">
            <w:pPr>
              <w:pStyle w:val="Bezodstpw"/>
              <w:jc w:val="center"/>
              <w:rPr>
                <w:rFonts w:asciiTheme="minorHAnsi" w:hAnsiTheme="minorHAnsi" w:cstheme="minorHAnsi"/>
                <w:sz w:val="20"/>
                <w:szCs w:val="20"/>
              </w:rPr>
            </w:pPr>
            <w:proofErr w:type="spellStart"/>
            <w:r w:rsidRPr="00822318">
              <w:rPr>
                <w:rFonts w:asciiTheme="minorHAnsi" w:hAnsiTheme="minorHAnsi" w:cstheme="minorHAnsi"/>
                <w:sz w:val="20"/>
                <w:szCs w:val="20"/>
              </w:rPr>
              <w:t>Podatek</w:t>
            </w:r>
            <w:proofErr w:type="spellEnd"/>
            <w:r w:rsidRPr="00822318">
              <w:rPr>
                <w:rFonts w:asciiTheme="minorHAnsi" w:hAnsiTheme="minorHAnsi" w:cstheme="minorHAnsi"/>
                <w:sz w:val="20"/>
                <w:szCs w:val="20"/>
              </w:rPr>
              <w:t xml:space="preserve"> VAT</w:t>
            </w:r>
          </w:p>
        </w:tc>
        <w:tc>
          <w:tcPr>
            <w:tcW w:w="1601" w:type="dxa"/>
            <w:tcBorders>
              <w:top w:val="single" w:sz="4" w:space="0" w:color="auto"/>
            </w:tcBorders>
            <w:shd w:val="clear" w:color="auto" w:fill="auto"/>
          </w:tcPr>
          <w:p w14:paraId="483B5438" w14:textId="0C9550A2" w:rsidR="00DD1ACD" w:rsidRPr="00822318" w:rsidDel="00DD1ACD" w:rsidRDefault="00822318" w:rsidP="00947FC5">
            <w:pPr>
              <w:pStyle w:val="Bezodstpw"/>
              <w:jc w:val="center"/>
              <w:rPr>
                <w:rFonts w:asciiTheme="minorHAnsi" w:hAnsiTheme="minorHAnsi" w:cstheme="minorHAnsi"/>
                <w:sz w:val="20"/>
                <w:szCs w:val="20"/>
              </w:rPr>
            </w:pPr>
            <w:r w:rsidRPr="00822318">
              <w:rPr>
                <w:rFonts w:asciiTheme="minorHAnsi" w:hAnsiTheme="minorHAnsi" w:cstheme="minorHAnsi"/>
                <w:sz w:val="20"/>
                <w:szCs w:val="20"/>
              </w:rPr>
              <w:t xml:space="preserve">Cena </w:t>
            </w:r>
            <w:proofErr w:type="spellStart"/>
            <w:r w:rsidRPr="00822318">
              <w:rPr>
                <w:rFonts w:asciiTheme="minorHAnsi" w:hAnsiTheme="minorHAnsi" w:cstheme="minorHAnsi"/>
                <w:sz w:val="20"/>
                <w:szCs w:val="20"/>
              </w:rPr>
              <w:t>brutto</w:t>
            </w:r>
            <w:proofErr w:type="spellEnd"/>
            <w:r w:rsidRPr="00822318">
              <w:rPr>
                <w:rFonts w:asciiTheme="minorHAnsi" w:hAnsiTheme="minorHAnsi" w:cstheme="minorHAnsi"/>
                <w:sz w:val="20"/>
                <w:szCs w:val="20"/>
              </w:rPr>
              <w:t xml:space="preserve"> </w:t>
            </w:r>
          </w:p>
        </w:tc>
      </w:tr>
      <w:tr w:rsidR="00643CA7" w14:paraId="5C72DEF1" w14:textId="77777777" w:rsidTr="00F166B5">
        <w:trPr>
          <w:trHeight w:val="654"/>
        </w:trPr>
        <w:tc>
          <w:tcPr>
            <w:tcW w:w="646" w:type="dxa"/>
            <w:shd w:val="clear" w:color="auto" w:fill="auto"/>
          </w:tcPr>
          <w:p w14:paraId="428DDC63" w14:textId="77777777" w:rsidR="00643CA7" w:rsidRDefault="00643CA7" w:rsidP="00643CA7">
            <w:pPr>
              <w:jc w:val="both"/>
              <w:rPr>
                <w:rFonts w:cstheme="minorHAnsi"/>
              </w:rPr>
            </w:pPr>
            <w:r>
              <w:rPr>
                <w:rFonts w:cstheme="minorHAnsi"/>
              </w:rPr>
              <w:t>1</w:t>
            </w:r>
          </w:p>
          <w:p w14:paraId="3AD7D2FB" w14:textId="1F5A3819" w:rsidR="00643CA7" w:rsidRPr="0000796C" w:rsidRDefault="00643CA7" w:rsidP="00643CA7">
            <w:pPr>
              <w:pStyle w:val="Akapitzlist"/>
              <w:ind w:left="0"/>
              <w:jc w:val="right"/>
              <w:rPr>
                <w:rFonts w:cstheme="minorHAnsi"/>
                <w:sz w:val="20"/>
                <w:szCs w:val="20"/>
              </w:rPr>
            </w:pPr>
          </w:p>
        </w:tc>
        <w:tc>
          <w:tcPr>
            <w:tcW w:w="4356" w:type="dxa"/>
            <w:shd w:val="clear" w:color="auto" w:fill="auto"/>
          </w:tcPr>
          <w:p w14:paraId="0094A5E4" w14:textId="3BED6847" w:rsidR="00FF3D7D" w:rsidRPr="004734EE" w:rsidRDefault="00FF3D7D" w:rsidP="00FF3D7D">
            <w:pPr>
              <w:autoSpaceDE w:val="0"/>
              <w:autoSpaceDN w:val="0"/>
              <w:adjustRightInd w:val="0"/>
              <w:spacing w:line="360" w:lineRule="auto"/>
              <w:jc w:val="center"/>
              <w:rPr>
                <w:rFonts w:cstheme="minorHAnsi"/>
                <w:b/>
                <w:bCs/>
              </w:rPr>
            </w:pPr>
            <w:r>
              <w:rPr>
                <w:rFonts w:cstheme="minorHAnsi"/>
                <w:b/>
                <w:bCs/>
              </w:rPr>
              <w:t>Z</w:t>
            </w:r>
            <w:r w:rsidRPr="004734EE">
              <w:rPr>
                <w:rFonts w:cstheme="minorHAnsi"/>
                <w:b/>
                <w:bCs/>
              </w:rPr>
              <w:t xml:space="preserve">apewnienie przedłużenia wsparcia technicznego, licencji i subskrypcji producenta </w:t>
            </w:r>
            <w:proofErr w:type="spellStart"/>
            <w:r w:rsidRPr="004734EE">
              <w:rPr>
                <w:rFonts w:cstheme="minorHAnsi"/>
                <w:b/>
                <w:bCs/>
              </w:rPr>
              <w:t>Fortinet</w:t>
            </w:r>
            <w:proofErr w:type="spellEnd"/>
          </w:p>
          <w:p w14:paraId="04C5B4E4" w14:textId="221AFE25" w:rsidR="00643CA7" w:rsidRPr="009019D1" w:rsidRDefault="00643CA7" w:rsidP="00643CA7">
            <w:pPr>
              <w:jc w:val="both"/>
              <w:rPr>
                <w:b/>
                <w:bCs/>
              </w:rPr>
            </w:pPr>
          </w:p>
        </w:tc>
        <w:tc>
          <w:tcPr>
            <w:tcW w:w="1599" w:type="dxa"/>
            <w:shd w:val="clear" w:color="auto" w:fill="auto"/>
          </w:tcPr>
          <w:p w14:paraId="2FB940CE" w14:textId="66E16BD2" w:rsidR="00643CA7" w:rsidRPr="0000796C" w:rsidRDefault="00643CA7" w:rsidP="00643CA7">
            <w:pPr>
              <w:pStyle w:val="Akapitzlist"/>
              <w:ind w:left="0"/>
              <w:jc w:val="right"/>
              <w:rPr>
                <w:rFonts w:cstheme="minorHAnsi"/>
                <w:sz w:val="20"/>
                <w:szCs w:val="20"/>
              </w:rPr>
            </w:pPr>
          </w:p>
        </w:tc>
        <w:tc>
          <w:tcPr>
            <w:tcW w:w="1631" w:type="dxa"/>
            <w:shd w:val="clear" w:color="auto" w:fill="auto"/>
          </w:tcPr>
          <w:p w14:paraId="70F7FE97" w14:textId="77777777" w:rsidR="00643CA7" w:rsidRDefault="00643CA7" w:rsidP="00643CA7">
            <w:pPr>
              <w:pStyle w:val="Akapitzlist"/>
              <w:ind w:left="0"/>
              <w:jc w:val="right"/>
              <w:rPr>
                <w:rFonts w:cstheme="minorHAnsi"/>
                <w:sz w:val="20"/>
                <w:szCs w:val="20"/>
              </w:rPr>
            </w:pPr>
          </w:p>
          <w:p w14:paraId="74EEEC4D" w14:textId="77777777" w:rsidR="00643CA7" w:rsidRPr="0000796C" w:rsidRDefault="00643CA7" w:rsidP="00643CA7">
            <w:pPr>
              <w:pStyle w:val="Akapitzlist"/>
              <w:ind w:left="0"/>
              <w:jc w:val="right"/>
              <w:rPr>
                <w:rFonts w:cstheme="minorHAnsi"/>
                <w:sz w:val="20"/>
                <w:szCs w:val="20"/>
              </w:rPr>
            </w:pPr>
          </w:p>
        </w:tc>
        <w:tc>
          <w:tcPr>
            <w:tcW w:w="1601" w:type="dxa"/>
            <w:shd w:val="clear" w:color="auto" w:fill="auto"/>
          </w:tcPr>
          <w:p w14:paraId="0CEC3326" w14:textId="77777777" w:rsidR="00643CA7" w:rsidRPr="0000796C" w:rsidRDefault="00643CA7" w:rsidP="00643CA7">
            <w:pPr>
              <w:pStyle w:val="Akapitzlist"/>
              <w:ind w:left="0"/>
              <w:jc w:val="right"/>
              <w:rPr>
                <w:rFonts w:cstheme="minorHAnsi"/>
                <w:sz w:val="20"/>
                <w:szCs w:val="20"/>
              </w:rPr>
            </w:pPr>
          </w:p>
        </w:tc>
      </w:tr>
    </w:tbl>
    <w:p w14:paraId="414C54EA" w14:textId="2DAE55AB" w:rsidR="00E6530F" w:rsidRDefault="00E6530F" w:rsidP="00E6530F">
      <w:pPr>
        <w:jc w:val="both"/>
        <w:rPr>
          <w:rFonts w:cstheme="minorHAnsi"/>
          <w:sz w:val="20"/>
          <w:szCs w:val="20"/>
        </w:rPr>
      </w:pPr>
    </w:p>
    <w:p w14:paraId="14195A10" w14:textId="77777777" w:rsidR="004420A9" w:rsidRDefault="004420A9" w:rsidP="00E6530F">
      <w:pPr>
        <w:jc w:val="both"/>
        <w:rPr>
          <w:rFonts w:cstheme="minorHAnsi"/>
          <w:sz w:val="20"/>
          <w:szCs w:val="20"/>
        </w:rPr>
      </w:pPr>
    </w:p>
    <w:p w14:paraId="6B1497F2" w14:textId="77777777" w:rsidR="00FF3D7D" w:rsidRDefault="00FF3D7D" w:rsidP="00E6530F">
      <w:pPr>
        <w:jc w:val="both"/>
        <w:rPr>
          <w:rFonts w:cstheme="minorHAnsi"/>
          <w:sz w:val="20"/>
          <w:szCs w:val="20"/>
        </w:rPr>
      </w:pPr>
    </w:p>
    <w:p w14:paraId="5C195620" w14:textId="77777777" w:rsidR="00FF3D7D" w:rsidRDefault="00FF3D7D" w:rsidP="00E6530F">
      <w:pPr>
        <w:jc w:val="both"/>
        <w:rPr>
          <w:rFonts w:cstheme="minorHAnsi"/>
          <w:sz w:val="20"/>
          <w:szCs w:val="20"/>
        </w:rPr>
      </w:pPr>
    </w:p>
    <w:p w14:paraId="3CB0262E" w14:textId="77777777" w:rsidR="00FF3D7D" w:rsidRPr="005718E1" w:rsidRDefault="00FF3D7D" w:rsidP="00E6530F">
      <w:pPr>
        <w:jc w:val="both"/>
        <w:rPr>
          <w:rFonts w:cstheme="minorHAnsi"/>
          <w:sz w:val="20"/>
          <w:szCs w:val="20"/>
        </w:rPr>
      </w:pPr>
    </w:p>
    <w:p w14:paraId="28626DCD" w14:textId="77777777" w:rsidR="00E6530F" w:rsidRPr="00863A1A" w:rsidRDefault="00E6530F" w:rsidP="00E6530F">
      <w:pPr>
        <w:ind w:left="1418"/>
        <w:rPr>
          <w:rFonts w:cstheme="minorHAnsi"/>
          <w:szCs w:val="20"/>
        </w:rPr>
      </w:pPr>
      <w:r w:rsidRPr="00863A1A">
        <w:rPr>
          <w:rFonts w:cstheme="minorHAnsi"/>
          <w:szCs w:val="20"/>
        </w:rPr>
        <w:t xml:space="preserve">                ……………………………………………………………………………………………………………..……</w:t>
      </w:r>
    </w:p>
    <w:p w14:paraId="631B0E50" w14:textId="77777777" w:rsidR="00E6530F" w:rsidRPr="00BD78C6" w:rsidRDefault="00E6530F" w:rsidP="00E6530F">
      <w:pPr>
        <w:jc w:val="center"/>
        <w:rPr>
          <w:rFonts w:cstheme="minorHAnsi"/>
          <w:sz w:val="20"/>
          <w:szCs w:val="20"/>
        </w:rPr>
      </w:pPr>
      <w:r w:rsidRPr="00863A1A">
        <w:rPr>
          <w:rFonts w:cstheme="minorHAnsi"/>
          <w:szCs w:val="20"/>
        </w:rPr>
        <w:t xml:space="preserve">                           </w:t>
      </w:r>
      <w:r w:rsidRPr="00BD78C6">
        <w:rPr>
          <w:rFonts w:cstheme="minorHAnsi"/>
          <w:sz w:val="20"/>
          <w:szCs w:val="20"/>
        </w:rPr>
        <w:t xml:space="preserve">  /pieczątka i podpis osoby upoważnionej do reprezentowania Wykonawcy/</w:t>
      </w:r>
    </w:p>
    <w:p w14:paraId="6E5FB724" w14:textId="77777777" w:rsidR="00007940" w:rsidRDefault="00007940" w:rsidP="009019D1">
      <w:pPr>
        <w:tabs>
          <w:tab w:val="left" w:pos="708"/>
          <w:tab w:val="left" w:pos="5529"/>
        </w:tabs>
        <w:jc w:val="right"/>
        <w:rPr>
          <w:b/>
          <w:bCs/>
        </w:rPr>
      </w:pPr>
    </w:p>
    <w:p w14:paraId="0706277E" w14:textId="77777777" w:rsidR="00007940" w:rsidRDefault="00007940" w:rsidP="009019D1">
      <w:pPr>
        <w:tabs>
          <w:tab w:val="left" w:pos="708"/>
          <w:tab w:val="left" w:pos="5529"/>
        </w:tabs>
        <w:jc w:val="right"/>
        <w:rPr>
          <w:b/>
          <w:bCs/>
        </w:rPr>
      </w:pPr>
    </w:p>
    <w:p w14:paraId="4CCBCEBE" w14:textId="77777777" w:rsidR="00007940" w:rsidRDefault="00007940" w:rsidP="009019D1">
      <w:pPr>
        <w:tabs>
          <w:tab w:val="left" w:pos="708"/>
          <w:tab w:val="left" w:pos="5529"/>
        </w:tabs>
        <w:jc w:val="right"/>
        <w:rPr>
          <w:b/>
          <w:bCs/>
        </w:rPr>
      </w:pPr>
    </w:p>
    <w:p w14:paraId="0F71E3BB" w14:textId="77777777" w:rsidR="00007940" w:rsidRDefault="00007940" w:rsidP="009019D1">
      <w:pPr>
        <w:tabs>
          <w:tab w:val="left" w:pos="708"/>
          <w:tab w:val="left" w:pos="5529"/>
        </w:tabs>
        <w:jc w:val="right"/>
        <w:rPr>
          <w:b/>
          <w:bCs/>
        </w:rPr>
      </w:pPr>
    </w:p>
    <w:p w14:paraId="15042D78" w14:textId="77777777" w:rsidR="00007940" w:rsidRDefault="00007940" w:rsidP="009019D1">
      <w:pPr>
        <w:tabs>
          <w:tab w:val="left" w:pos="708"/>
          <w:tab w:val="left" w:pos="5529"/>
        </w:tabs>
        <w:jc w:val="right"/>
        <w:rPr>
          <w:b/>
          <w:bCs/>
        </w:rPr>
      </w:pPr>
    </w:p>
    <w:p w14:paraId="2B9B4D1E" w14:textId="77777777" w:rsidR="00007940" w:rsidRDefault="00007940" w:rsidP="009019D1">
      <w:pPr>
        <w:tabs>
          <w:tab w:val="left" w:pos="708"/>
          <w:tab w:val="left" w:pos="5529"/>
        </w:tabs>
        <w:jc w:val="right"/>
        <w:rPr>
          <w:b/>
          <w:bCs/>
        </w:rPr>
      </w:pPr>
    </w:p>
    <w:p w14:paraId="59D04288" w14:textId="77777777" w:rsidR="00007940" w:rsidRDefault="00007940" w:rsidP="009019D1">
      <w:pPr>
        <w:tabs>
          <w:tab w:val="left" w:pos="708"/>
          <w:tab w:val="left" w:pos="5529"/>
        </w:tabs>
        <w:jc w:val="right"/>
        <w:rPr>
          <w:b/>
          <w:bCs/>
        </w:rPr>
      </w:pPr>
    </w:p>
    <w:p w14:paraId="69C0B131" w14:textId="77777777" w:rsidR="00007940" w:rsidRDefault="00007940" w:rsidP="009019D1">
      <w:pPr>
        <w:tabs>
          <w:tab w:val="left" w:pos="708"/>
          <w:tab w:val="left" w:pos="5529"/>
        </w:tabs>
        <w:jc w:val="right"/>
        <w:rPr>
          <w:b/>
          <w:bCs/>
        </w:rPr>
      </w:pPr>
    </w:p>
    <w:p w14:paraId="4EF1FA9F" w14:textId="77777777" w:rsidR="00007940" w:rsidRDefault="00007940" w:rsidP="009019D1">
      <w:pPr>
        <w:tabs>
          <w:tab w:val="left" w:pos="708"/>
          <w:tab w:val="left" w:pos="5529"/>
        </w:tabs>
        <w:jc w:val="right"/>
        <w:rPr>
          <w:b/>
          <w:bCs/>
        </w:rPr>
      </w:pPr>
    </w:p>
    <w:p w14:paraId="1423A10C" w14:textId="77777777" w:rsidR="00007940" w:rsidRDefault="00007940" w:rsidP="009019D1">
      <w:pPr>
        <w:tabs>
          <w:tab w:val="left" w:pos="708"/>
          <w:tab w:val="left" w:pos="5529"/>
        </w:tabs>
        <w:jc w:val="right"/>
        <w:rPr>
          <w:b/>
          <w:bCs/>
        </w:rPr>
      </w:pPr>
    </w:p>
    <w:p w14:paraId="53CDE7A7" w14:textId="77777777" w:rsidR="00007940" w:rsidRDefault="00007940" w:rsidP="009019D1">
      <w:pPr>
        <w:tabs>
          <w:tab w:val="left" w:pos="708"/>
          <w:tab w:val="left" w:pos="5529"/>
        </w:tabs>
        <w:jc w:val="right"/>
        <w:rPr>
          <w:b/>
          <w:bCs/>
        </w:rPr>
      </w:pPr>
    </w:p>
    <w:p w14:paraId="437727F2" w14:textId="77777777" w:rsidR="00007940" w:rsidRDefault="00007940" w:rsidP="009019D1">
      <w:pPr>
        <w:tabs>
          <w:tab w:val="left" w:pos="708"/>
          <w:tab w:val="left" w:pos="5529"/>
        </w:tabs>
        <w:jc w:val="right"/>
        <w:rPr>
          <w:b/>
          <w:bCs/>
        </w:rPr>
      </w:pPr>
    </w:p>
    <w:p w14:paraId="505FDD82" w14:textId="77777777" w:rsidR="00007940" w:rsidRDefault="00007940" w:rsidP="009019D1">
      <w:pPr>
        <w:tabs>
          <w:tab w:val="left" w:pos="708"/>
          <w:tab w:val="left" w:pos="5529"/>
        </w:tabs>
        <w:jc w:val="right"/>
        <w:rPr>
          <w:b/>
          <w:bCs/>
        </w:rPr>
      </w:pPr>
    </w:p>
    <w:p w14:paraId="07807C5A" w14:textId="77777777" w:rsidR="00007940" w:rsidRDefault="00007940" w:rsidP="009019D1">
      <w:pPr>
        <w:tabs>
          <w:tab w:val="left" w:pos="708"/>
          <w:tab w:val="left" w:pos="5529"/>
        </w:tabs>
        <w:jc w:val="right"/>
        <w:rPr>
          <w:b/>
          <w:bCs/>
        </w:rPr>
      </w:pPr>
    </w:p>
    <w:p w14:paraId="18BFC5B2" w14:textId="77777777" w:rsidR="00007940" w:rsidRDefault="00007940" w:rsidP="009019D1">
      <w:pPr>
        <w:tabs>
          <w:tab w:val="left" w:pos="708"/>
          <w:tab w:val="left" w:pos="5529"/>
        </w:tabs>
        <w:jc w:val="right"/>
        <w:rPr>
          <w:b/>
          <w:bCs/>
        </w:rPr>
      </w:pPr>
    </w:p>
    <w:p w14:paraId="5068EF51" w14:textId="77777777" w:rsidR="00007940" w:rsidRDefault="00007940" w:rsidP="009019D1">
      <w:pPr>
        <w:tabs>
          <w:tab w:val="left" w:pos="708"/>
          <w:tab w:val="left" w:pos="5529"/>
        </w:tabs>
        <w:jc w:val="right"/>
        <w:rPr>
          <w:b/>
          <w:bCs/>
        </w:rPr>
      </w:pPr>
    </w:p>
    <w:p w14:paraId="14A69158" w14:textId="77777777" w:rsidR="00007940" w:rsidRDefault="00007940" w:rsidP="009019D1">
      <w:pPr>
        <w:tabs>
          <w:tab w:val="left" w:pos="708"/>
          <w:tab w:val="left" w:pos="5529"/>
        </w:tabs>
        <w:jc w:val="right"/>
        <w:rPr>
          <w:b/>
          <w:bCs/>
        </w:rPr>
      </w:pPr>
    </w:p>
    <w:p w14:paraId="2AC9EE8D" w14:textId="77777777" w:rsidR="00007940" w:rsidRDefault="00007940" w:rsidP="009019D1">
      <w:pPr>
        <w:tabs>
          <w:tab w:val="left" w:pos="708"/>
          <w:tab w:val="left" w:pos="5529"/>
        </w:tabs>
        <w:jc w:val="right"/>
        <w:rPr>
          <w:b/>
          <w:bCs/>
        </w:rPr>
      </w:pPr>
    </w:p>
    <w:p w14:paraId="1EC5F344" w14:textId="55229564" w:rsidR="00DE77D6" w:rsidRPr="009019D1" w:rsidRDefault="00822318" w:rsidP="009019D1">
      <w:pPr>
        <w:tabs>
          <w:tab w:val="left" w:pos="708"/>
          <w:tab w:val="left" w:pos="5529"/>
        </w:tabs>
        <w:jc w:val="right"/>
        <w:rPr>
          <w:rFonts w:cstheme="minorHAnsi"/>
          <w:b/>
          <w:bCs/>
        </w:rPr>
      </w:pPr>
      <w:r>
        <w:rPr>
          <w:b/>
          <w:bCs/>
        </w:rPr>
        <w:lastRenderedPageBreak/>
        <w:t>Z</w:t>
      </w:r>
      <w:r w:rsidR="00DE77D6" w:rsidRPr="00051012">
        <w:rPr>
          <w:b/>
          <w:bCs/>
        </w:rPr>
        <w:t xml:space="preserve">AŁĄCZNIK NUMER </w:t>
      </w:r>
      <w:r w:rsidR="00643CA7">
        <w:rPr>
          <w:b/>
          <w:bCs/>
        </w:rPr>
        <w:t>4</w:t>
      </w:r>
      <w:r w:rsidR="00DE77D6" w:rsidRPr="00051012">
        <w:rPr>
          <w:b/>
          <w:bCs/>
        </w:rPr>
        <w:t xml:space="preserve"> DO ZAPYTANIA OFERTOWEGO </w:t>
      </w:r>
      <w:r w:rsidR="00DE77D6" w:rsidRPr="00051012">
        <w:rPr>
          <w:b/>
          <w:bCs/>
        </w:rPr>
        <w:br/>
      </w:r>
    </w:p>
    <w:p w14:paraId="2B123F43" w14:textId="77777777" w:rsidR="00DE77D6" w:rsidRPr="00051012" w:rsidRDefault="00DE77D6" w:rsidP="00DE77D6">
      <w:pPr>
        <w:tabs>
          <w:tab w:val="left" w:pos="708"/>
          <w:tab w:val="left" w:pos="5529"/>
        </w:tabs>
        <w:jc w:val="center"/>
        <w:rPr>
          <w:b/>
          <w:bCs/>
        </w:rPr>
      </w:pPr>
      <w:r w:rsidRPr="001F4274">
        <w:rPr>
          <w:b/>
          <w:szCs w:val="20"/>
          <w:u w:val="single"/>
        </w:rPr>
        <w:t>OŚWIADCZENIE RODO</w:t>
      </w:r>
    </w:p>
    <w:p w14:paraId="7611B2B8" w14:textId="77777777" w:rsidR="00DE77D6" w:rsidRDefault="00DE77D6" w:rsidP="00DE77D6">
      <w:pPr>
        <w:suppressAutoHyphens/>
        <w:rPr>
          <w:b/>
          <w:bCs/>
        </w:rPr>
      </w:pPr>
    </w:p>
    <w:p w14:paraId="200244B1" w14:textId="3661A01F" w:rsidR="00DE77D6" w:rsidRDefault="00DE77D6" w:rsidP="009019D1">
      <w:pPr>
        <w:rPr>
          <w:rFonts w:cstheme="minorHAnsi"/>
          <w:b/>
        </w:rPr>
      </w:pPr>
      <w:r w:rsidRPr="0087704E">
        <w:rPr>
          <w:b/>
          <w:bCs/>
        </w:rPr>
        <w:t xml:space="preserve">numer sprawy: </w:t>
      </w:r>
      <w:r w:rsidR="009019D1" w:rsidRPr="00F151A9">
        <w:rPr>
          <w:rFonts w:asciiTheme="minorHAnsi" w:hAnsiTheme="minorHAnsi" w:cstheme="minorHAnsi"/>
          <w:b/>
          <w:bCs/>
          <w:lang w:eastAsia="pl-PL"/>
        </w:rPr>
        <w:t>DOP.260.</w:t>
      </w:r>
      <w:r w:rsidR="00007940">
        <w:rPr>
          <w:rFonts w:asciiTheme="minorHAnsi" w:hAnsiTheme="minorHAnsi" w:cstheme="minorHAnsi"/>
          <w:b/>
          <w:bCs/>
          <w:lang w:eastAsia="pl-PL"/>
        </w:rPr>
        <w:t>11</w:t>
      </w:r>
      <w:r w:rsidR="009019D1" w:rsidRPr="00F151A9">
        <w:rPr>
          <w:rFonts w:asciiTheme="minorHAnsi" w:hAnsiTheme="minorHAnsi" w:cstheme="minorHAnsi"/>
          <w:b/>
          <w:bCs/>
          <w:lang w:eastAsia="pl-PL"/>
        </w:rPr>
        <w:t>.1.2024.DB</w:t>
      </w:r>
    </w:p>
    <w:p w14:paraId="1211F9EB" w14:textId="77777777" w:rsidR="00DE77D6" w:rsidRDefault="00DE77D6" w:rsidP="00DE77D6">
      <w:pPr>
        <w:pStyle w:val="Default"/>
        <w:spacing w:line="260" w:lineRule="atLeast"/>
        <w:jc w:val="both"/>
        <w:rPr>
          <w:rFonts w:ascii="Arial" w:hAnsi="Arial" w:cs="Arial"/>
          <w:color w:val="auto"/>
          <w:sz w:val="20"/>
          <w:szCs w:val="20"/>
        </w:rPr>
      </w:pPr>
    </w:p>
    <w:p w14:paraId="56AD6803" w14:textId="77777777" w:rsidR="00DE77D6" w:rsidRPr="00973E99" w:rsidRDefault="00DE77D6" w:rsidP="00DE77D6">
      <w:pPr>
        <w:jc w:val="both"/>
        <w:rPr>
          <w:rFonts w:eastAsia="Calibri" w:cstheme="minorHAnsi"/>
        </w:rPr>
      </w:pPr>
      <w:r w:rsidRPr="00973E99">
        <w:rPr>
          <w:rFonts w:cstheme="minorHAnsi"/>
        </w:rPr>
        <w:t xml:space="preserve">Wykonawca oświadcza, że </w:t>
      </w:r>
      <w:r w:rsidRPr="00973E99">
        <w:rPr>
          <w:rFonts w:eastAsia="Calibri" w:cstheme="minorHAnsi"/>
        </w:rPr>
        <w:t>składając ofertę, wyraża jednocześnie zgodę na przetwarzanie przez Zamawiającego, uczestników postępowania oraz inne uprawnione osoby, danych osobowych zawartych</w:t>
      </w:r>
      <w:r w:rsidRPr="00973E99">
        <w:rPr>
          <w:rFonts w:eastAsia="Calibri" w:cstheme="minorHAnsi"/>
        </w:rPr>
        <w:br/>
        <w:t>w ofercie oraz w załącznikach do niej.</w:t>
      </w:r>
    </w:p>
    <w:p w14:paraId="557C2B68" w14:textId="77777777" w:rsidR="00DE77D6" w:rsidRPr="00973E99" w:rsidRDefault="00DE77D6" w:rsidP="00DE77D6">
      <w:pPr>
        <w:jc w:val="both"/>
        <w:rPr>
          <w:rFonts w:eastAsia="Calibri" w:cstheme="minorHAnsi"/>
        </w:rPr>
      </w:pPr>
      <w:r w:rsidRPr="00973E99">
        <w:rPr>
          <w:rFonts w:eastAsia="Calibr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73E99">
        <w:rPr>
          <w:rFonts w:eastAsia="Calibri" w:cstheme="minorHAnsi"/>
        </w:rPr>
        <w:br/>
        <w:t>o ochronie danych) (Dz. Urz. UE L 119 z 04.05.2016, str. 1), zwanego dalej „RODO”, Zamawiający informuje, że dane osobowe, przetwarzane są w celu wypełnienia prawnie usprawiedliwionego celu, jakim jest:</w:t>
      </w:r>
    </w:p>
    <w:p w14:paraId="179A1956" w14:textId="77777777" w:rsidR="00DE77D6" w:rsidRPr="00973E99" w:rsidRDefault="00DE77D6" w:rsidP="00DE77D6">
      <w:pPr>
        <w:numPr>
          <w:ilvl w:val="0"/>
          <w:numId w:val="3"/>
        </w:numPr>
        <w:spacing w:line="256" w:lineRule="auto"/>
        <w:jc w:val="both"/>
        <w:rPr>
          <w:rFonts w:eastAsia="Calibri" w:cstheme="minorHAnsi"/>
        </w:rPr>
      </w:pPr>
      <w:r w:rsidRPr="00973E99">
        <w:rPr>
          <w:rFonts w:eastAsia="Calibri" w:cstheme="minorHAnsi"/>
        </w:rPr>
        <w:t>przeprowadzenie postępowania,</w:t>
      </w:r>
    </w:p>
    <w:p w14:paraId="0DCAC8F1" w14:textId="77777777" w:rsidR="00DE77D6" w:rsidRPr="00973E99" w:rsidRDefault="00DE77D6" w:rsidP="00DE77D6">
      <w:pPr>
        <w:numPr>
          <w:ilvl w:val="0"/>
          <w:numId w:val="3"/>
        </w:numPr>
        <w:spacing w:line="256" w:lineRule="auto"/>
        <w:jc w:val="both"/>
        <w:rPr>
          <w:rFonts w:eastAsia="Calibri" w:cstheme="minorHAnsi"/>
        </w:rPr>
      </w:pPr>
      <w:r w:rsidRPr="00973E99">
        <w:rPr>
          <w:rFonts w:eastAsia="Calibri" w:cstheme="minorHAnsi"/>
        </w:rPr>
        <w:t>zawarcie i realizacja umowy lub zlecenia,</w:t>
      </w:r>
    </w:p>
    <w:p w14:paraId="378B9114" w14:textId="77777777" w:rsidR="00DE77D6" w:rsidRPr="00973E99" w:rsidRDefault="00DE77D6" w:rsidP="00DE77D6">
      <w:pPr>
        <w:numPr>
          <w:ilvl w:val="0"/>
          <w:numId w:val="3"/>
        </w:numPr>
        <w:spacing w:line="256" w:lineRule="auto"/>
        <w:jc w:val="both"/>
        <w:rPr>
          <w:rFonts w:eastAsia="Calibri" w:cstheme="minorHAnsi"/>
        </w:rPr>
      </w:pPr>
      <w:r w:rsidRPr="00973E99">
        <w:rPr>
          <w:rFonts w:eastAsia="Calibri" w:cstheme="minorHAnsi"/>
        </w:rPr>
        <w:t>dokonanie rozliczenia i płatności związanych z realizacją umowy lub zlecenia,</w:t>
      </w:r>
    </w:p>
    <w:p w14:paraId="004989B5" w14:textId="77777777" w:rsidR="00DE77D6" w:rsidRPr="00973E99" w:rsidRDefault="00DE77D6" w:rsidP="00DE77D6">
      <w:pPr>
        <w:numPr>
          <w:ilvl w:val="0"/>
          <w:numId w:val="3"/>
        </w:numPr>
        <w:spacing w:line="256" w:lineRule="auto"/>
        <w:jc w:val="both"/>
        <w:rPr>
          <w:rFonts w:eastAsia="Calibri" w:cstheme="minorHAnsi"/>
        </w:rPr>
      </w:pPr>
      <w:r w:rsidRPr="00973E99">
        <w:rPr>
          <w:rFonts w:eastAsia="Calibri" w:cstheme="minorHAnsi"/>
        </w:rPr>
        <w:t>przeprowadzenie ewentualnych postępowań kontrolnych i/lub audytu przez komórki Zamawiającego lub inne podmiotu uprawnione,</w:t>
      </w:r>
    </w:p>
    <w:p w14:paraId="20348546" w14:textId="77777777" w:rsidR="00DE77D6" w:rsidRPr="00973E99" w:rsidRDefault="00DE77D6" w:rsidP="00DE77D6">
      <w:pPr>
        <w:numPr>
          <w:ilvl w:val="0"/>
          <w:numId w:val="3"/>
        </w:numPr>
        <w:spacing w:line="256" w:lineRule="auto"/>
        <w:jc w:val="both"/>
        <w:rPr>
          <w:rFonts w:eastAsia="Calibri" w:cstheme="minorHAnsi"/>
        </w:rPr>
      </w:pPr>
      <w:r w:rsidRPr="00973E99">
        <w:rPr>
          <w:rFonts w:eastAsia="Calibri" w:cstheme="minorHAnsi"/>
        </w:rPr>
        <w:t>ewentualne udostępnienie dokumentacji postępowania i zawartej umowy lub zlecenia, jako informacji publicznej.</w:t>
      </w:r>
    </w:p>
    <w:p w14:paraId="19E9A1D4" w14:textId="77777777" w:rsidR="00DE77D6" w:rsidRPr="00973E99" w:rsidRDefault="00DE77D6" w:rsidP="00DE77D6">
      <w:pPr>
        <w:jc w:val="both"/>
        <w:rPr>
          <w:rFonts w:eastAsia="Calibri" w:cstheme="minorHAnsi"/>
        </w:rPr>
      </w:pPr>
    </w:p>
    <w:p w14:paraId="32F20A3F" w14:textId="77777777" w:rsidR="00DE77D6" w:rsidRPr="00973E99" w:rsidRDefault="00DE77D6" w:rsidP="00DE77D6">
      <w:pPr>
        <w:jc w:val="both"/>
        <w:rPr>
          <w:rFonts w:eastAsia="Calibri" w:cstheme="minorHAnsi"/>
        </w:rPr>
      </w:pPr>
      <w:r w:rsidRPr="00973E99">
        <w:rPr>
          <w:rFonts w:eastAsia="Calibri" w:cstheme="minorHAnsi"/>
        </w:rPr>
        <w:t>Zamawiający informuje, że:</w:t>
      </w:r>
    </w:p>
    <w:p w14:paraId="0A7FF0A0" w14:textId="77777777" w:rsidR="00DE77D6" w:rsidRPr="00973E99" w:rsidRDefault="00DE77D6" w:rsidP="00DE77D6">
      <w:pPr>
        <w:numPr>
          <w:ilvl w:val="0"/>
          <w:numId w:val="4"/>
        </w:numPr>
        <w:spacing w:after="160" w:line="256" w:lineRule="auto"/>
        <w:jc w:val="both"/>
        <w:rPr>
          <w:rFonts w:eastAsia="Calibri" w:cstheme="minorHAnsi"/>
        </w:rPr>
      </w:pPr>
      <w:r w:rsidRPr="00973E99">
        <w:rPr>
          <w:rFonts w:eastAsia="Calibri" w:cstheme="minorHAnsi"/>
        </w:rPr>
        <w:t>administratorem Pani/Pana danych osobowych jest:</w:t>
      </w:r>
    </w:p>
    <w:p w14:paraId="693EE684" w14:textId="58B18980" w:rsidR="00DE77D6" w:rsidRPr="00973E99" w:rsidRDefault="00DE77D6" w:rsidP="00DE77D6">
      <w:pPr>
        <w:ind w:left="708"/>
        <w:jc w:val="both"/>
        <w:rPr>
          <w:rFonts w:eastAsia="Calibri" w:cstheme="minorHAnsi"/>
        </w:rPr>
      </w:pPr>
      <w:r w:rsidRPr="00973E99">
        <w:rPr>
          <w:rFonts w:eastAsia="Calibri" w:cstheme="minorHAnsi"/>
        </w:rPr>
        <w:t xml:space="preserve">Pomorska Specjalna Strefa Ekonomiczną sp. z o.o. z siedzibą w </w:t>
      </w:r>
      <w:r>
        <w:rPr>
          <w:rFonts w:eastAsia="Calibri" w:cstheme="minorHAnsi"/>
        </w:rPr>
        <w:t>Gdańsku</w:t>
      </w:r>
      <w:r w:rsidRPr="00973E99">
        <w:rPr>
          <w:rFonts w:eastAsia="Calibri" w:cstheme="minorHAnsi"/>
        </w:rPr>
        <w:t xml:space="preserve"> (8</w:t>
      </w:r>
      <w:r>
        <w:rPr>
          <w:rFonts w:eastAsia="Calibri" w:cstheme="minorHAnsi"/>
        </w:rPr>
        <w:t>0</w:t>
      </w:r>
      <w:r w:rsidRPr="00973E99">
        <w:rPr>
          <w:rFonts w:eastAsia="Calibri" w:cstheme="minorHAnsi"/>
        </w:rPr>
        <w:t>-</w:t>
      </w:r>
      <w:r>
        <w:rPr>
          <w:rFonts w:eastAsia="Calibri" w:cstheme="minorHAnsi"/>
        </w:rPr>
        <w:t>172</w:t>
      </w:r>
      <w:r w:rsidRPr="00973E99">
        <w:rPr>
          <w:rFonts w:eastAsia="Calibri" w:cstheme="minorHAnsi"/>
        </w:rPr>
        <w:t>), przy</w:t>
      </w:r>
      <w:r w:rsidRPr="00973E99">
        <w:rPr>
          <w:rFonts w:eastAsia="Calibri" w:cstheme="minorHAnsi"/>
        </w:rPr>
        <w:br/>
        <w:t xml:space="preserve">ul. </w:t>
      </w:r>
      <w:r>
        <w:rPr>
          <w:rFonts w:eastAsia="Calibri" w:cstheme="minorHAnsi"/>
        </w:rPr>
        <w:t>Trzy Lipy 3</w:t>
      </w:r>
      <w:r w:rsidRPr="00973E99">
        <w:rPr>
          <w:rFonts w:eastAsia="Calibri" w:cstheme="minorHAnsi"/>
        </w:rPr>
        <w:t>, wpisaną do rejestru przedsiębiorców przez Sąd Rejonowy Gdańsk-Północ</w:t>
      </w:r>
      <w:r w:rsidRPr="00973E99">
        <w:rPr>
          <w:rFonts w:eastAsia="Calibri" w:cstheme="minorHAnsi"/>
        </w:rPr>
        <w:br/>
        <w:t xml:space="preserve">w Gdańsku, VII Wydział Gospodarczy Krajowego Rejestru Sądowego pod nr KRS 0000033744, NIP 5880019192, REGON 190315182, kapitał zakładowy </w:t>
      </w:r>
      <w:r w:rsidR="007E363A">
        <w:rPr>
          <w:rFonts w:eastAsia="Calibri" w:cstheme="minorHAnsi"/>
        </w:rPr>
        <w:t>28</w:t>
      </w:r>
      <w:r w:rsidRPr="00973E99">
        <w:rPr>
          <w:rFonts w:eastAsia="Calibri" w:cstheme="minorHAnsi"/>
        </w:rPr>
        <w:t>6.603.000,00 zł w całości wpłacony.</w:t>
      </w:r>
    </w:p>
    <w:p w14:paraId="2D1E3F3B" w14:textId="77777777" w:rsidR="00DE77D6" w:rsidRPr="00973E99" w:rsidRDefault="00DE77D6" w:rsidP="00DE77D6">
      <w:pPr>
        <w:numPr>
          <w:ilvl w:val="0"/>
          <w:numId w:val="4"/>
        </w:numPr>
        <w:spacing w:after="160" w:line="256" w:lineRule="auto"/>
        <w:jc w:val="both"/>
        <w:rPr>
          <w:rFonts w:eastAsia="Calibri" w:cstheme="minorHAnsi"/>
        </w:rPr>
      </w:pPr>
      <w:r w:rsidRPr="00973E99">
        <w:rPr>
          <w:rFonts w:eastAsia="Calibri" w:cstheme="minorHAnsi"/>
        </w:rPr>
        <w:t xml:space="preserve">Wszelką korespondencję dotyczącą przetwarzania danych osobowych prosimy kierować </w:t>
      </w:r>
      <w:r w:rsidRPr="00973E99">
        <w:rPr>
          <w:rFonts w:eastAsia="Calibri" w:cstheme="minorHAnsi"/>
        </w:rPr>
        <w:br/>
        <w:t xml:space="preserve">do Inspektora ochrony danych w PSSE na adres e-mail: </w:t>
      </w:r>
      <w:r w:rsidRPr="00973E99">
        <w:t xml:space="preserve"> </w:t>
      </w:r>
      <w:hyperlink r:id="rId8" w:history="1">
        <w:r w:rsidRPr="00973E99">
          <w:rPr>
            <w:rStyle w:val="Hipercze"/>
          </w:rPr>
          <w:t>p.okoniewski@opkconsulting.pl</w:t>
        </w:r>
      </w:hyperlink>
      <w:r w:rsidRPr="00973E99">
        <w:t xml:space="preserve"> .</w:t>
      </w:r>
    </w:p>
    <w:p w14:paraId="7C6C75C6" w14:textId="77777777" w:rsidR="00DE77D6" w:rsidRPr="00973E99" w:rsidRDefault="00DE77D6" w:rsidP="00DE77D6">
      <w:pPr>
        <w:numPr>
          <w:ilvl w:val="0"/>
          <w:numId w:val="4"/>
        </w:numPr>
        <w:spacing w:after="160" w:line="256" w:lineRule="auto"/>
        <w:jc w:val="both"/>
        <w:rPr>
          <w:rFonts w:eastAsia="Calibri" w:cstheme="minorHAnsi"/>
        </w:rPr>
      </w:pPr>
      <w:r w:rsidRPr="00973E99">
        <w:rPr>
          <w:rFonts w:eastAsia="Calibri" w:cstheme="minorHAnsi"/>
        </w:rPr>
        <w:t>Pani/Pana dane osobowe przetwarzane będą na podstawie art. 6 ust. 1 lit. c RODO w celu związanym z przedmiotowym postępowaniem;</w:t>
      </w:r>
    </w:p>
    <w:p w14:paraId="67EF27BC" w14:textId="77777777" w:rsidR="00DE77D6" w:rsidRPr="00973E99" w:rsidRDefault="00DE77D6" w:rsidP="00DE77D6">
      <w:pPr>
        <w:numPr>
          <w:ilvl w:val="0"/>
          <w:numId w:val="4"/>
        </w:numPr>
        <w:spacing w:after="160" w:line="256" w:lineRule="auto"/>
        <w:jc w:val="both"/>
        <w:rPr>
          <w:rFonts w:eastAsia="Calibri" w:cstheme="minorHAnsi"/>
        </w:rPr>
      </w:pPr>
      <w:r w:rsidRPr="00973E99">
        <w:rPr>
          <w:rFonts w:eastAsia="Calibri" w:cstheme="minorHAnsi"/>
        </w:rPr>
        <w:t>odbiorcami Pani/Pana danych osobowych będą osoby lub podmioty, którym udostępniona zostanie dokumentacja postępowania w oparciu o obowiązujące w tej materii przepisy;</w:t>
      </w:r>
    </w:p>
    <w:p w14:paraId="5CD44C69" w14:textId="77777777" w:rsidR="00DE77D6" w:rsidRPr="00973E99" w:rsidRDefault="00DE77D6" w:rsidP="00DE77D6">
      <w:pPr>
        <w:numPr>
          <w:ilvl w:val="0"/>
          <w:numId w:val="4"/>
        </w:numPr>
        <w:spacing w:after="160" w:line="256" w:lineRule="auto"/>
        <w:jc w:val="both"/>
        <w:rPr>
          <w:rFonts w:eastAsia="Calibri" w:cstheme="minorHAnsi"/>
        </w:rPr>
      </w:pPr>
      <w:r w:rsidRPr="00973E99">
        <w:rPr>
          <w:rFonts w:eastAsia="Calibri" w:cstheme="minorHAnsi"/>
        </w:rPr>
        <w:t>Pani/Pana dane osobowe będą przechowywane, przez okres 4 lat od dnia zakończenia postępowania o udzielenie zamówienia, a jeżeli czas trwania umowy lub zlecenia przekracza 4 lata, okres przechowywania obejmuje cały czas trwania umowy lub zlecenia;</w:t>
      </w:r>
    </w:p>
    <w:p w14:paraId="57842E50" w14:textId="77777777" w:rsidR="00DE77D6" w:rsidRDefault="00DE77D6" w:rsidP="00DE77D6">
      <w:pPr>
        <w:numPr>
          <w:ilvl w:val="0"/>
          <w:numId w:val="4"/>
        </w:numPr>
        <w:spacing w:after="160" w:line="256" w:lineRule="auto"/>
        <w:jc w:val="both"/>
        <w:rPr>
          <w:rFonts w:eastAsia="Calibri" w:cstheme="minorHAnsi"/>
        </w:rPr>
      </w:pPr>
      <w:r w:rsidRPr="00973E99">
        <w:rPr>
          <w:rFonts w:eastAsia="Calibri" w:cstheme="minorHAnsi"/>
        </w:rPr>
        <w:t>w odniesieniu do Pani/Pana danych osobowych decyzje nie będą podejmowane w sposób zautomatyzowany;</w:t>
      </w:r>
    </w:p>
    <w:p w14:paraId="04F1888F" w14:textId="77777777" w:rsidR="00DE77D6" w:rsidRPr="00973E99" w:rsidRDefault="00DE77D6" w:rsidP="00DE77D6">
      <w:pPr>
        <w:numPr>
          <w:ilvl w:val="0"/>
          <w:numId w:val="4"/>
        </w:numPr>
        <w:spacing w:after="160" w:line="256" w:lineRule="auto"/>
        <w:jc w:val="both"/>
        <w:rPr>
          <w:rFonts w:eastAsia="Calibri" w:cstheme="minorHAnsi"/>
        </w:rPr>
      </w:pPr>
      <w:r w:rsidRPr="00973E99">
        <w:rPr>
          <w:rFonts w:eastAsia="Calibri" w:cstheme="minorHAnsi"/>
        </w:rPr>
        <w:t xml:space="preserve">posiada Pani/Pan prawo dostępu do danych osobowych Pani/Pana dotyczących, prawo </w:t>
      </w:r>
      <w:r w:rsidRPr="00973E99">
        <w:rPr>
          <w:rFonts w:eastAsia="Calibri" w:cstheme="minorHAnsi"/>
        </w:rPr>
        <w:br/>
        <w:t>do sprostowania Pani/Pana danych osobowych, prawo żądania od administratora ograniczenia przetwarzania danych, prawo do wniesienia skargi do Prezesa Urzędu Ochrony Danych Osobowych, gdy uzna Pani/Pan, że przetwarzanie danych osobowych Pani/Pana dotyczących narusza przepisy RODO;</w:t>
      </w:r>
    </w:p>
    <w:p w14:paraId="41109317" w14:textId="77777777" w:rsidR="00DE77D6" w:rsidRDefault="00DE77D6" w:rsidP="00DE77D6">
      <w:pPr>
        <w:numPr>
          <w:ilvl w:val="0"/>
          <w:numId w:val="4"/>
        </w:numPr>
        <w:spacing w:after="160"/>
        <w:ind w:left="709"/>
        <w:jc w:val="both"/>
        <w:rPr>
          <w:rFonts w:eastAsia="Calibri" w:cstheme="minorHAnsi"/>
        </w:rPr>
      </w:pPr>
      <w:r w:rsidRPr="00973E99">
        <w:rPr>
          <w:rFonts w:eastAsia="Calibri" w:cstheme="minorHAnsi"/>
        </w:rPr>
        <w:lastRenderedPageBreak/>
        <w:t xml:space="preserve">nie przysługuje Pani/Panu, w związku z art. 17 ust. 3 lit. b, d lub e RODO prawo do usunięcia danych osobowych; prawo do przenoszenia danych osobowych, o którym mowa w art. 20 RODO; </w:t>
      </w:r>
      <w:r w:rsidRPr="00973E99">
        <w:rPr>
          <w:rFonts w:eastAsia="Calibri" w:cstheme="minorHAnsi"/>
        </w:rPr>
        <w:br/>
        <w:t>na podstawie art. 21 RODO prawo sprzeciwu, wobec przetwarzania danych osobowych.</w:t>
      </w:r>
    </w:p>
    <w:p w14:paraId="33E7BB96" w14:textId="77777777" w:rsidR="00DE77D6" w:rsidRPr="00DE4F37" w:rsidRDefault="00DE77D6" w:rsidP="00DE77D6">
      <w:pPr>
        <w:jc w:val="both"/>
        <w:rPr>
          <w:rFonts w:cstheme="minorHAnsi"/>
        </w:rPr>
      </w:pPr>
      <w:r w:rsidRPr="00DE4F37">
        <w:rPr>
          <w:rFonts w:cstheme="minorHAnsi"/>
        </w:rPr>
        <w:t xml:space="preserve">Ponadto oświadczam, że wypełniłem obowiązki informacyjne przewidziane w art. 13 lub art. 14 RODO wobec osób fizycznych, od których dane osobowe bezpośrednio lub pośrednio pozyskałem w celu ubiegania się </w:t>
      </w:r>
      <w:r w:rsidRPr="00DE4F37">
        <w:rPr>
          <w:rFonts w:cstheme="minorHAnsi"/>
        </w:rPr>
        <w:br/>
        <w:t>o udzielenie zlecenia/zamówienia w niniejszym postępowaniu.</w:t>
      </w:r>
    </w:p>
    <w:p w14:paraId="5C14485A" w14:textId="77777777" w:rsidR="00DE77D6" w:rsidRPr="00DE4F37" w:rsidRDefault="00DE77D6" w:rsidP="00DE77D6">
      <w:pPr>
        <w:pStyle w:val="Akapitzlist"/>
        <w:spacing w:line="360" w:lineRule="auto"/>
        <w:rPr>
          <w:rFonts w:cstheme="minorHAnsi"/>
        </w:rPr>
      </w:pPr>
    </w:p>
    <w:p w14:paraId="11287CE4" w14:textId="77777777" w:rsidR="00DE77D6" w:rsidRPr="00DE4F37" w:rsidRDefault="00DE77D6" w:rsidP="00DE77D6">
      <w:pPr>
        <w:pStyle w:val="Akapitzlist"/>
        <w:spacing w:line="360" w:lineRule="auto"/>
        <w:rPr>
          <w:rFonts w:cstheme="minorHAnsi"/>
        </w:rPr>
      </w:pPr>
    </w:p>
    <w:p w14:paraId="594BE249" w14:textId="77777777" w:rsidR="00DE77D6" w:rsidRPr="00973E99" w:rsidRDefault="00DE77D6" w:rsidP="00DE77D6">
      <w:pPr>
        <w:pStyle w:val="Podpis"/>
        <w:ind w:left="720"/>
        <w:rPr>
          <w:lang w:val="pl-PL"/>
        </w:rPr>
      </w:pPr>
    </w:p>
    <w:p w14:paraId="4F34F1D8" w14:textId="77777777" w:rsidR="00DE77D6" w:rsidRPr="00DE4F37" w:rsidRDefault="00DE77D6" w:rsidP="00DE77D6">
      <w:pPr>
        <w:pStyle w:val="Akapitzlist"/>
        <w:ind w:left="2136"/>
        <w:rPr>
          <w:szCs w:val="20"/>
        </w:rPr>
      </w:pPr>
      <w:r w:rsidRPr="00DE4F37">
        <w:rPr>
          <w:szCs w:val="20"/>
        </w:rPr>
        <w:t xml:space="preserve">...........................................................................................................................    </w:t>
      </w:r>
    </w:p>
    <w:p w14:paraId="3D2ED7D1" w14:textId="77777777" w:rsidR="00DE77D6" w:rsidRPr="00DE4F37" w:rsidRDefault="00DE77D6" w:rsidP="00DE77D6">
      <w:pPr>
        <w:jc w:val="both"/>
        <w:rPr>
          <w:rFonts w:eastAsia="Calibri" w:cstheme="minorHAnsi"/>
        </w:rPr>
      </w:pPr>
      <w:r w:rsidRPr="00DE4F37">
        <w:rPr>
          <w:szCs w:val="20"/>
        </w:rPr>
        <w:t xml:space="preserve">                                                 /pieczątka i podpis osoby upoważnionej do reprezentowania Wykonawcy/</w:t>
      </w:r>
    </w:p>
    <w:p w14:paraId="491A396D" w14:textId="77777777" w:rsidR="00DE77D6" w:rsidRDefault="00DE77D6" w:rsidP="00DE77D6">
      <w:pPr>
        <w:tabs>
          <w:tab w:val="left" w:pos="708"/>
          <w:tab w:val="left" w:pos="5529"/>
        </w:tabs>
        <w:jc w:val="center"/>
        <w:rPr>
          <w:rFonts w:cstheme="minorHAnsi"/>
          <w:b/>
          <w:bCs/>
          <w:u w:val="single"/>
        </w:rPr>
      </w:pPr>
    </w:p>
    <w:p w14:paraId="0E19F5E6" w14:textId="77777777" w:rsidR="00DE77D6" w:rsidRDefault="00DE77D6" w:rsidP="00DE77D6">
      <w:pPr>
        <w:tabs>
          <w:tab w:val="left" w:pos="708"/>
          <w:tab w:val="left" w:pos="5529"/>
        </w:tabs>
        <w:jc w:val="center"/>
        <w:rPr>
          <w:rFonts w:cstheme="minorHAnsi"/>
          <w:b/>
          <w:bCs/>
          <w:u w:val="single"/>
        </w:rPr>
      </w:pPr>
    </w:p>
    <w:p w14:paraId="70BE9AD2" w14:textId="732ACFDD" w:rsidR="00DE4F37" w:rsidRPr="00B66BC5" w:rsidRDefault="00DE4F37" w:rsidP="00DE77D6">
      <w:pPr>
        <w:pStyle w:val="Bezodstpw"/>
        <w:ind w:left="3540" w:firstLine="708"/>
      </w:pPr>
    </w:p>
    <w:sectPr w:rsidR="00DE4F37" w:rsidRPr="00B66BC5" w:rsidSect="00AE0C4A">
      <w:headerReference w:type="default" r:id="rId9"/>
      <w:footerReference w:type="default" r:id="rId10"/>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79C48" w14:textId="77777777" w:rsidR="00AE0C4A" w:rsidRDefault="00AE0C4A" w:rsidP="00286320">
      <w:r>
        <w:separator/>
      </w:r>
    </w:p>
  </w:endnote>
  <w:endnote w:type="continuationSeparator" w:id="0">
    <w:p w14:paraId="0333847A" w14:textId="77777777" w:rsidR="00AE0C4A" w:rsidRDefault="00AE0C4A"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CIDFont+F3">
    <w:altName w:val="Calibri"/>
    <w:charset w:val="00"/>
    <w:family w:val="auto"/>
    <w:pitch w:val="default"/>
  </w:font>
  <w:font w:name="WenQuanYi Micro Hei">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lang w:val="en-US"/>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37BB7"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617BF890"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244F72" w:rsidRPr="00244F72">
            <w:rPr>
              <w:rFonts w:ascii="Verdana" w:hAnsi="Verdana"/>
              <w:sz w:val="14"/>
              <w:szCs w:val="14"/>
            </w:rPr>
            <w:t>28</w:t>
          </w:r>
          <w:r w:rsidRPr="00244F72">
            <w:rPr>
              <w:rFonts w:ascii="Verdana" w:hAnsi="Verdana"/>
              <w:sz w:val="14"/>
              <w:szCs w:val="14"/>
            </w:rPr>
            <w:t>6 </w:t>
          </w:r>
          <w:r w:rsidRPr="00EB586A">
            <w:rPr>
              <w:rFonts w:ascii="Verdana" w:hAnsi="Verdana"/>
              <w:color w:val="000000" w:themeColor="text1"/>
              <w:sz w:val="14"/>
              <w:szCs w:val="14"/>
            </w:rPr>
            <w:t>603 000 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2"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9368C7">
          <w:rPr>
            <w:rFonts w:ascii="Verdana" w:hAnsi="Verdana"/>
            <w:noProof/>
            <w:color w:val="000000" w:themeColor="text1"/>
            <w:sz w:val="16"/>
            <w:szCs w:val="16"/>
          </w:rPr>
          <w:t>8</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17098" w14:textId="77777777" w:rsidR="00AE0C4A" w:rsidRDefault="00AE0C4A" w:rsidP="00286320">
      <w:r>
        <w:separator/>
      </w:r>
    </w:p>
  </w:footnote>
  <w:footnote w:type="continuationSeparator" w:id="0">
    <w:p w14:paraId="265F1A93" w14:textId="77777777" w:rsidR="00AE0C4A" w:rsidRDefault="00AE0C4A"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lang w:val="en-US"/>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1"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04FB1727"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lang w:val="en-US"/>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lang w:val="en-US"/>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lang w:val="en-US"/>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91D36"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1"/>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2"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5" w15:restartNumberingAfterBreak="0">
    <w:nsid w:val="00000018"/>
    <w:multiLevelType w:val="singleLevel"/>
    <w:tmpl w:val="F5FED4CA"/>
    <w:lvl w:ilvl="0">
      <w:start w:val="1"/>
      <w:numFmt w:val="decimal"/>
      <w:lvlText w:val="%1."/>
      <w:lvlJc w:val="left"/>
      <w:pPr>
        <w:ind w:left="720" w:hanging="360"/>
      </w:pPr>
      <w:rPr>
        <w:b/>
      </w:rPr>
    </w:lvl>
  </w:abstractNum>
  <w:abstractNum w:abstractNumId="6"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1914327"/>
    <w:multiLevelType w:val="hybridMultilevel"/>
    <w:tmpl w:val="C5D64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3C4DE8"/>
    <w:multiLevelType w:val="hybridMultilevel"/>
    <w:tmpl w:val="16C6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F54E9C"/>
    <w:multiLevelType w:val="hybridMultilevel"/>
    <w:tmpl w:val="D7B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C7548"/>
    <w:multiLevelType w:val="hybridMultilevel"/>
    <w:tmpl w:val="59F2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A41649"/>
    <w:multiLevelType w:val="hybridMultilevel"/>
    <w:tmpl w:val="29CA89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5A73C5"/>
    <w:multiLevelType w:val="hybridMultilevel"/>
    <w:tmpl w:val="C2A850B8"/>
    <w:lvl w:ilvl="0" w:tplc="9528989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B1596D"/>
    <w:multiLevelType w:val="hybridMultilevel"/>
    <w:tmpl w:val="AF086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250539"/>
    <w:multiLevelType w:val="hybridMultilevel"/>
    <w:tmpl w:val="9D9881D0"/>
    <w:lvl w:ilvl="0" w:tplc="94AAD362">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FC47A2"/>
    <w:multiLevelType w:val="hybridMultilevel"/>
    <w:tmpl w:val="AF142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30001B4A"/>
    <w:multiLevelType w:val="hybridMultilevel"/>
    <w:tmpl w:val="9BD6DBD0"/>
    <w:lvl w:ilvl="0" w:tplc="7092EF5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622AFE"/>
    <w:multiLevelType w:val="hybridMultilevel"/>
    <w:tmpl w:val="1A18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BF2278"/>
    <w:multiLevelType w:val="hybridMultilevel"/>
    <w:tmpl w:val="1EA87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7441F1"/>
    <w:multiLevelType w:val="hybridMultilevel"/>
    <w:tmpl w:val="23E69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2110A1"/>
    <w:multiLevelType w:val="hybridMultilevel"/>
    <w:tmpl w:val="37B0B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AB7239"/>
    <w:multiLevelType w:val="hybridMultilevel"/>
    <w:tmpl w:val="C25280D0"/>
    <w:lvl w:ilvl="0" w:tplc="8E7252B0">
      <w:start w:val="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A30215B"/>
    <w:multiLevelType w:val="hybridMultilevel"/>
    <w:tmpl w:val="A0962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F54483"/>
    <w:multiLevelType w:val="hybridMultilevel"/>
    <w:tmpl w:val="0B82B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704B11"/>
    <w:multiLevelType w:val="hybridMultilevel"/>
    <w:tmpl w:val="1B82A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72204A"/>
    <w:multiLevelType w:val="singleLevel"/>
    <w:tmpl w:val="7DD8293C"/>
    <w:lvl w:ilvl="0">
      <w:start w:val="1"/>
      <w:numFmt w:val="decimal"/>
      <w:lvlText w:val="%1."/>
      <w:lvlJc w:val="left"/>
      <w:pPr>
        <w:ind w:left="360" w:hanging="360"/>
      </w:pPr>
      <w:rPr>
        <w:rFonts w:hint="default"/>
        <w:b w:val="0"/>
        <w:strike w:val="0"/>
        <w:color w:val="auto"/>
      </w:rPr>
    </w:lvl>
  </w:abstractNum>
  <w:abstractNum w:abstractNumId="28" w15:restartNumberingAfterBreak="0">
    <w:nsid w:val="67D22F95"/>
    <w:multiLevelType w:val="hybridMultilevel"/>
    <w:tmpl w:val="4EA8F61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84732C7"/>
    <w:multiLevelType w:val="hybridMultilevel"/>
    <w:tmpl w:val="5F2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7025B3"/>
    <w:multiLevelType w:val="hybridMultilevel"/>
    <w:tmpl w:val="1B004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705F37"/>
    <w:multiLevelType w:val="hybridMultilevel"/>
    <w:tmpl w:val="7CE86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AA0344"/>
    <w:multiLevelType w:val="hybridMultilevel"/>
    <w:tmpl w:val="EB166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533228"/>
    <w:multiLevelType w:val="multilevel"/>
    <w:tmpl w:val="F01AB938"/>
    <w:name w:val="WW8Num132"/>
    <w:lvl w:ilvl="0">
      <w:start w:val="3"/>
      <w:numFmt w:val="decimal"/>
      <w:lvlText w:val="%1."/>
      <w:lvlJc w:val="left"/>
      <w:pPr>
        <w:tabs>
          <w:tab w:val="num" w:pos="0"/>
        </w:tabs>
        <w:ind w:left="360" w:hanging="360"/>
      </w:pPr>
      <w:rPr>
        <w:rFonts w:asciiTheme="minorHAnsi" w:hAnsiTheme="minorHAnsi" w:cstheme="minorHAnsi" w:hint="default"/>
        <w:b/>
        <w:color w:val="000000"/>
      </w:rPr>
    </w:lvl>
    <w:lvl w:ilvl="1">
      <w:start w:val="1"/>
      <w:numFmt w:val="decimal"/>
      <w:lvlText w:val="%1.%2."/>
      <w:lvlJc w:val="left"/>
      <w:pPr>
        <w:tabs>
          <w:tab w:val="num" w:pos="0"/>
        </w:tabs>
        <w:ind w:left="792" w:hanging="432"/>
      </w:pPr>
      <w:rPr>
        <w:rFonts w:asciiTheme="minorHAnsi" w:hAnsiTheme="minorHAnsi" w:cstheme="minorHAnsi" w:hint="default"/>
        <w:b/>
        <w:color w:val="00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2999647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7660899">
    <w:abstractNumId w:val="1"/>
  </w:num>
  <w:num w:numId="3" w16cid:durableId="847713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773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6113">
    <w:abstractNumId w:val="28"/>
  </w:num>
  <w:num w:numId="6" w16cid:durableId="1619873874">
    <w:abstractNumId w:val="10"/>
  </w:num>
  <w:num w:numId="7" w16cid:durableId="1562324363">
    <w:abstractNumId w:val="26"/>
  </w:num>
  <w:num w:numId="8" w16cid:durableId="890576521">
    <w:abstractNumId w:val="20"/>
  </w:num>
  <w:num w:numId="9" w16cid:durableId="1266305100">
    <w:abstractNumId w:val="19"/>
  </w:num>
  <w:num w:numId="10" w16cid:durableId="1362317178">
    <w:abstractNumId w:val="30"/>
  </w:num>
  <w:num w:numId="11" w16cid:durableId="1832332626">
    <w:abstractNumId w:val="32"/>
  </w:num>
  <w:num w:numId="12" w16cid:durableId="1374159160">
    <w:abstractNumId w:val="7"/>
  </w:num>
  <w:num w:numId="13" w16cid:durableId="1750468783">
    <w:abstractNumId w:val="25"/>
  </w:num>
  <w:num w:numId="14" w16cid:durableId="52242940">
    <w:abstractNumId w:val="11"/>
  </w:num>
  <w:num w:numId="15" w16cid:durableId="1751123147">
    <w:abstractNumId w:val="24"/>
  </w:num>
  <w:num w:numId="16" w16cid:durableId="562180552">
    <w:abstractNumId w:val="22"/>
  </w:num>
  <w:num w:numId="17" w16cid:durableId="1692147404">
    <w:abstractNumId w:val="29"/>
  </w:num>
  <w:num w:numId="18" w16cid:durableId="1977372804">
    <w:abstractNumId w:val="0"/>
  </w:num>
  <w:num w:numId="19" w16cid:durableId="1120537276">
    <w:abstractNumId w:val="2"/>
  </w:num>
  <w:num w:numId="20" w16cid:durableId="726806870">
    <w:abstractNumId w:val="4"/>
  </w:num>
  <w:num w:numId="21" w16cid:durableId="1049887118">
    <w:abstractNumId w:val="5"/>
  </w:num>
  <w:num w:numId="22" w16cid:durableId="36904606">
    <w:abstractNumId w:val="6"/>
  </w:num>
  <w:num w:numId="23" w16cid:durableId="773667787">
    <w:abstractNumId w:val="3"/>
  </w:num>
  <w:num w:numId="24" w16cid:durableId="188644222">
    <w:abstractNumId w:val="27"/>
  </w:num>
  <w:num w:numId="25" w16cid:durableId="638342398">
    <w:abstractNumId w:val="9"/>
  </w:num>
  <w:num w:numId="26" w16cid:durableId="1680736933">
    <w:abstractNumId w:val="33"/>
  </w:num>
  <w:num w:numId="27" w16cid:durableId="521237625">
    <w:abstractNumId w:val="8"/>
  </w:num>
  <w:num w:numId="28" w16cid:durableId="651106429">
    <w:abstractNumId w:val="18"/>
  </w:num>
  <w:num w:numId="29" w16cid:durableId="600794168">
    <w:abstractNumId w:val="15"/>
  </w:num>
  <w:num w:numId="30" w16cid:durableId="1960987876">
    <w:abstractNumId w:val="31"/>
  </w:num>
  <w:num w:numId="31" w16cid:durableId="789281651">
    <w:abstractNumId w:val="16"/>
  </w:num>
  <w:num w:numId="32" w16cid:durableId="327635176">
    <w:abstractNumId w:val="17"/>
  </w:num>
  <w:num w:numId="33" w16cid:durableId="888492883">
    <w:abstractNumId w:val="21"/>
  </w:num>
  <w:num w:numId="34" w16cid:durableId="2083941905">
    <w:abstractNumId w:val="14"/>
  </w:num>
  <w:num w:numId="35" w16cid:durableId="1051418774">
    <w:abstractNumId w:val="13"/>
  </w:num>
  <w:num w:numId="36" w16cid:durableId="1647930141">
    <w:abstractNumId w:val="12"/>
  </w:num>
  <w:num w:numId="37" w16cid:durableId="19995732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20"/>
    <w:rsid w:val="00007940"/>
    <w:rsid w:val="0001239D"/>
    <w:rsid w:val="00032651"/>
    <w:rsid w:val="000376B6"/>
    <w:rsid w:val="000377BE"/>
    <w:rsid w:val="00042C7D"/>
    <w:rsid w:val="000506AA"/>
    <w:rsid w:val="00057B06"/>
    <w:rsid w:val="000728E5"/>
    <w:rsid w:val="00073F1E"/>
    <w:rsid w:val="00074648"/>
    <w:rsid w:val="00092F99"/>
    <w:rsid w:val="000B2EE4"/>
    <w:rsid w:val="000C43FD"/>
    <w:rsid w:val="000C4DA1"/>
    <w:rsid w:val="000D7890"/>
    <w:rsid w:val="000E4A21"/>
    <w:rsid w:val="000E6F9E"/>
    <w:rsid w:val="000F0608"/>
    <w:rsid w:val="001052D5"/>
    <w:rsid w:val="00105688"/>
    <w:rsid w:val="00110495"/>
    <w:rsid w:val="00110A1F"/>
    <w:rsid w:val="001135F6"/>
    <w:rsid w:val="00125963"/>
    <w:rsid w:val="00136B87"/>
    <w:rsid w:val="00141644"/>
    <w:rsid w:val="00152FB1"/>
    <w:rsid w:val="001544A8"/>
    <w:rsid w:val="00162416"/>
    <w:rsid w:val="001632F3"/>
    <w:rsid w:val="001701F0"/>
    <w:rsid w:val="00195522"/>
    <w:rsid w:val="001A3D43"/>
    <w:rsid w:val="001B07D7"/>
    <w:rsid w:val="001B2429"/>
    <w:rsid w:val="001B25F0"/>
    <w:rsid w:val="001D7C16"/>
    <w:rsid w:val="001D7EEF"/>
    <w:rsid w:val="001E729A"/>
    <w:rsid w:val="001F5131"/>
    <w:rsid w:val="00202FF6"/>
    <w:rsid w:val="00204895"/>
    <w:rsid w:val="002049C0"/>
    <w:rsid w:val="0021068A"/>
    <w:rsid w:val="0021170D"/>
    <w:rsid w:val="002125E1"/>
    <w:rsid w:val="00221726"/>
    <w:rsid w:val="00226BF3"/>
    <w:rsid w:val="00235794"/>
    <w:rsid w:val="002371E2"/>
    <w:rsid w:val="00240FE7"/>
    <w:rsid w:val="00242AC4"/>
    <w:rsid w:val="00244F72"/>
    <w:rsid w:val="002451EE"/>
    <w:rsid w:val="00251995"/>
    <w:rsid w:val="00252575"/>
    <w:rsid w:val="00254E63"/>
    <w:rsid w:val="00262A32"/>
    <w:rsid w:val="00265469"/>
    <w:rsid w:val="002716C7"/>
    <w:rsid w:val="00273914"/>
    <w:rsid w:val="00276103"/>
    <w:rsid w:val="00284C53"/>
    <w:rsid w:val="00286320"/>
    <w:rsid w:val="00287F1B"/>
    <w:rsid w:val="002A4436"/>
    <w:rsid w:val="002A6EA3"/>
    <w:rsid w:val="002A7B84"/>
    <w:rsid w:val="002B2B93"/>
    <w:rsid w:val="002B4B7A"/>
    <w:rsid w:val="002D7B42"/>
    <w:rsid w:val="002E09F2"/>
    <w:rsid w:val="002E3AC0"/>
    <w:rsid w:val="002E48B8"/>
    <w:rsid w:val="0030757C"/>
    <w:rsid w:val="00307F60"/>
    <w:rsid w:val="0031132E"/>
    <w:rsid w:val="003139AB"/>
    <w:rsid w:val="003171A7"/>
    <w:rsid w:val="003324C0"/>
    <w:rsid w:val="00334E80"/>
    <w:rsid w:val="0033787F"/>
    <w:rsid w:val="003411DE"/>
    <w:rsid w:val="00341A8C"/>
    <w:rsid w:val="003423D4"/>
    <w:rsid w:val="00354CAD"/>
    <w:rsid w:val="003559EB"/>
    <w:rsid w:val="00361FFC"/>
    <w:rsid w:val="0036753A"/>
    <w:rsid w:val="00370251"/>
    <w:rsid w:val="00393F8F"/>
    <w:rsid w:val="00394058"/>
    <w:rsid w:val="003A42C7"/>
    <w:rsid w:val="003A5269"/>
    <w:rsid w:val="003B11F6"/>
    <w:rsid w:val="003C6699"/>
    <w:rsid w:val="003C670E"/>
    <w:rsid w:val="003D1C0F"/>
    <w:rsid w:val="003D1F4D"/>
    <w:rsid w:val="003D63C0"/>
    <w:rsid w:val="003E02A5"/>
    <w:rsid w:val="003F0358"/>
    <w:rsid w:val="003F162E"/>
    <w:rsid w:val="003F4E11"/>
    <w:rsid w:val="00405977"/>
    <w:rsid w:val="00416E5B"/>
    <w:rsid w:val="004420A9"/>
    <w:rsid w:val="00442A5E"/>
    <w:rsid w:val="00447D14"/>
    <w:rsid w:val="00462231"/>
    <w:rsid w:val="004704E1"/>
    <w:rsid w:val="00471269"/>
    <w:rsid w:val="004734EE"/>
    <w:rsid w:val="00486905"/>
    <w:rsid w:val="004873D4"/>
    <w:rsid w:val="00491CF5"/>
    <w:rsid w:val="004A738A"/>
    <w:rsid w:val="004B305D"/>
    <w:rsid w:val="004C0066"/>
    <w:rsid w:val="004C7770"/>
    <w:rsid w:val="004D022C"/>
    <w:rsid w:val="004D4150"/>
    <w:rsid w:val="004E3E79"/>
    <w:rsid w:val="0050335C"/>
    <w:rsid w:val="005047CE"/>
    <w:rsid w:val="00505F09"/>
    <w:rsid w:val="005149DB"/>
    <w:rsid w:val="005155E5"/>
    <w:rsid w:val="00532AF0"/>
    <w:rsid w:val="00533BD9"/>
    <w:rsid w:val="00540B8A"/>
    <w:rsid w:val="00547A7D"/>
    <w:rsid w:val="00563805"/>
    <w:rsid w:val="00565098"/>
    <w:rsid w:val="00575597"/>
    <w:rsid w:val="00575987"/>
    <w:rsid w:val="00575DBD"/>
    <w:rsid w:val="00580961"/>
    <w:rsid w:val="00592046"/>
    <w:rsid w:val="005955AD"/>
    <w:rsid w:val="005B158A"/>
    <w:rsid w:val="005B51CC"/>
    <w:rsid w:val="005C06A9"/>
    <w:rsid w:val="005D6919"/>
    <w:rsid w:val="005D7CA3"/>
    <w:rsid w:val="005E5024"/>
    <w:rsid w:val="005E60F2"/>
    <w:rsid w:val="005E73C1"/>
    <w:rsid w:val="00614407"/>
    <w:rsid w:val="00615272"/>
    <w:rsid w:val="00615F39"/>
    <w:rsid w:val="00617A68"/>
    <w:rsid w:val="0062141D"/>
    <w:rsid w:val="006307F7"/>
    <w:rsid w:val="00632569"/>
    <w:rsid w:val="00636346"/>
    <w:rsid w:val="00643CA7"/>
    <w:rsid w:val="00646EA1"/>
    <w:rsid w:val="00651295"/>
    <w:rsid w:val="0065386B"/>
    <w:rsid w:val="00691110"/>
    <w:rsid w:val="006A1CEC"/>
    <w:rsid w:val="006A36E4"/>
    <w:rsid w:val="006A4925"/>
    <w:rsid w:val="006B159F"/>
    <w:rsid w:val="006B37A7"/>
    <w:rsid w:val="006B7124"/>
    <w:rsid w:val="006C48C1"/>
    <w:rsid w:val="006C5BF4"/>
    <w:rsid w:val="006C6DD2"/>
    <w:rsid w:val="006D0656"/>
    <w:rsid w:val="006D3059"/>
    <w:rsid w:val="006D4581"/>
    <w:rsid w:val="006E3431"/>
    <w:rsid w:val="006F07C6"/>
    <w:rsid w:val="006F2837"/>
    <w:rsid w:val="006F4575"/>
    <w:rsid w:val="006F58F4"/>
    <w:rsid w:val="00715EEC"/>
    <w:rsid w:val="007249AA"/>
    <w:rsid w:val="00725EE3"/>
    <w:rsid w:val="007308FF"/>
    <w:rsid w:val="0073094C"/>
    <w:rsid w:val="0073238A"/>
    <w:rsid w:val="00734336"/>
    <w:rsid w:val="00737EF0"/>
    <w:rsid w:val="007546E1"/>
    <w:rsid w:val="00760BBB"/>
    <w:rsid w:val="00761A9D"/>
    <w:rsid w:val="00764257"/>
    <w:rsid w:val="007777AB"/>
    <w:rsid w:val="007858F9"/>
    <w:rsid w:val="00793B1F"/>
    <w:rsid w:val="007A2EB1"/>
    <w:rsid w:val="007A78C9"/>
    <w:rsid w:val="007C076D"/>
    <w:rsid w:val="007D31B8"/>
    <w:rsid w:val="007E363A"/>
    <w:rsid w:val="007E6BAA"/>
    <w:rsid w:val="007F4467"/>
    <w:rsid w:val="007F46D9"/>
    <w:rsid w:val="007F4EE8"/>
    <w:rsid w:val="007F5217"/>
    <w:rsid w:val="00803179"/>
    <w:rsid w:val="008156B8"/>
    <w:rsid w:val="00815C93"/>
    <w:rsid w:val="00817D3A"/>
    <w:rsid w:val="00822318"/>
    <w:rsid w:val="008230A8"/>
    <w:rsid w:val="008260EF"/>
    <w:rsid w:val="008269B9"/>
    <w:rsid w:val="00831EC0"/>
    <w:rsid w:val="00832777"/>
    <w:rsid w:val="00833851"/>
    <w:rsid w:val="00857CEB"/>
    <w:rsid w:val="00860A15"/>
    <w:rsid w:val="00864188"/>
    <w:rsid w:val="00876900"/>
    <w:rsid w:val="0087704E"/>
    <w:rsid w:val="0088028B"/>
    <w:rsid w:val="00884B13"/>
    <w:rsid w:val="008918A1"/>
    <w:rsid w:val="00892B90"/>
    <w:rsid w:val="008A14BA"/>
    <w:rsid w:val="008B71DF"/>
    <w:rsid w:val="008D0BDC"/>
    <w:rsid w:val="008E3263"/>
    <w:rsid w:val="008E4DF3"/>
    <w:rsid w:val="008E65AB"/>
    <w:rsid w:val="008F05BE"/>
    <w:rsid w:val="008F1F31"/>
    <w:rsid w:val="008F26A7"/>
    <w:rsid w:val="009019D1"/>
    <w:rsid w:val="0092571E"/>
    <w:rsid w:val="00930DB9"/>
    <w:rsid w:val="009368C7"/>
    <w:rsid w:val="0094237C"/>
    <w:rsid w:val="00946D2C"/>
    <w:rsid w:val="00951D71"/>
    <w:rsid w:val="00952B95"/>
    <w:rsid w:val="00955CF9"/>
    <w:rsid w:val="00957E9F"/>
    <w:rsid w:val="009635A2"/>
    <w:rsid w:val="009649AA"/>
    <w:rsid w:val="00971FF2"/>
    <w:rsid w:val="00982510"/>
    <w:rsid w:val="00984B73"/>
    <w:rsid w:val="00986EB5"/>
    <w:rsid w:val="00995939"/>
    <w:rsid w:val="00997DAD"/>
    <w:rsid w:val="009A46BC"/>
    <w:rsid w:val="009A7647"/>
    <w:rsid w:val="009B22AC"/>
    <w:rsid w:val="009C05E1"/>
    <w:rsid w:val="009C14F6"/>
    <w:rsid w:val="009D44A4"/>
    <w:rsid w:val="009D5E78"/>
    <w:rsid w:val="009E2A60"/>
    <w:rsid w:val="009E403A"/>
    <w:rsid w:val="009E4087"/>
    <w:rsid w:val="009E690E"/>
    <w:rsid w:val="009E750D"/>
    <w:rsid w:val="009F4028"/>
    <w:rsid w:val="00A1347F"/>
    <w:rsid w:val="00A229CA"/>
    <w:rsid w:val="00A26A28"/>
    <w:rsid w:val="00A51850"/>
    <w:rsid w:val="00A5606E"/>
    <w:rsid w:val="00A61235"/>
    <w:rsid w:val="00A65EA6"/>
    <w:rsid w:val="00A753F3"/>
    <w:rsid w:val="00A8162A"/>
    <w:rsid w:val="00A825FB"/>
    <w:rsid w:val="00A870BC"/>
    <w:rsid w:val="00AB0683"/>
    <w:rsid w:val="00AB08F4"/>
    <w:rsid w:val="00AB3E89"/>
    <w:rsid w:val="00AB40C8"/>
    <w:rsid w:val="00AB7BE6"/>
    <w:rsid w:val="00AC5C24"/>
    <w:rsid w:val="00AD3EF0"/>
    <w:rsid w:val="00AD63F2"/>
    <w:rsid w:val="00AE0C4A"/>
    <w:rsid w:val="00AE5E97"/>
    <w:rsid w:val="00AF143B"/>
    <w:rsid w:val="00AF1673"/>
    <w:rsid w:val="00AF37C5"/>
    <w:rsid w:val="00B00448"/>
    <w:rsid w:val="00B05670"/>
    <w:rsid w:val="00B06255"/>
    <w:rsid w:val="00B11635"/>
    <w:rsid w:val="00B123BE"/>
    <w:rsid w:val="00B13283"/>
    <w:rsid w:val="00B17178"/>
    <w:rsid w:val="00B17AD6"/>
    <w:rsid w:val="00B23533"/>
    <w:rsid w:val="00B25B8C"/>
    <w:rsid w:val="00B271F5"/>
    <w:rsid w:val="00B30611"/>
    <w:rsid w:val="00B31066"/>
    <w:rsid w:val="00B33942"/>
    <w:rsid w:val="00B428A2"/>
    <w:rsid w:val="00B51765"/>
    <w:rsid w:val="00B5359C"/>
    <w:rsid w:val="00B5764D"/>
    <w:rsid w:val="00B64837"/>
    <w:rsid w:val="00B66B74"/>
    <w:rsid w:val="00B66BC5"/>
    <w:rsid w:val="00B84F9A"/>
    <w:rsid w:val="00B911D6"/>
    <w:rsid w:val="00B91A7F"/>
    <w:rsid w:val="00BB788F"/>
    <w:rsid w:val="00BC56E4"/>
    <w:rsid w:val="00BC7929"/>
    <w:rsid w:val="00BD5CDE"/>
    <w:rsid w:val="00BF45F6"/>
    <w:rsid w:val="00C06BBF"/>
    <w:rsid w:val="00C1088A"/>
    <w:rsid w:val="00C27BED"/>
    <w:rsid w:val="00C337AD"/>
    <w:rsid w:val="00C33C70"/>
    <w:rsid w:val="00C706A6"/>
    <w:rsid w:val="00CA5336"/>
    <w:rsid w:val="00CA536C"/>
    <w:rsid w:val="00CC6553"/>
    <w:rsid w:val="00CD7B04"/>
    <w:rsid w:val="00CE5FA9"/>
    <w:rsid w:val="00D0072F"/>
    <w:rsid w:val="00D1436C"/>
    <w:rsid w:val="00D20206"/>
    <w:rsid w:val="00D23CA2"/>
    <w:rsid w:val="00D4241D"/>
    <w:rsid w:val="00D45DBA"/>
    <w:rsid w:val="00D60EFC"/>
    <w:rsid w:val="00D66FC6"/>
    <w:rsid w:val="00D926AC"/>
    <w:rsid w:val="00D93237"/>
    <w:rsid w:val="00D96ABA"/>
    <w:rsid w:val="00D96D5F"/>
    <w:rsid w:val="00DA27CB"/>
    <w:rsid w:val="00DA41FF"/>
    <w:rsid w:val="00DC48FB"/>
    <w:rsid w:val="00DD1ACD"/>
    <w:rsid w:val="00DE4F37"/>
    <w:rsid w:val="00DE77D6"/>
    <w:rsid w:val="00DF4369"/>
    <w:rsid w:val="00E00CF1"/>
    <w:rsid w:val="00E018B1"/>
    <w:rsid w:val="00E04063"/>
    <w:rsid w:val="00E11B0C"/>
    <w:rsid w:val="00E307D1"/>
    <w:rsid w:val="00E36944"/>
    <w:rsid w:val="00E475F6"/>
    <w:rsid w:val="00E5367F"/>
    <w:rsid w:val="00E538AF"/>
    <w:rsid w:val="00E56C17"/>
    <w:rsid w:val="00E612EE"/>
    <w:rsid w:val="00E62FB1"/>
    <w:rsid w:val="00E64293"/>
    <w:rsid w:val="00E6530F"/>
    <w:rsid w:val="00E65D71"/>
    <w:rsid w:val="00E74FEB"/>
    <w:rsid w:val="00E87C0C"/>
    <w:rsid w:val="00E92C5A"/>
    <w:rsid w:val="00E956D5"/>
    <w:rsid w:val="00E96A6E"/>
    <w:rsid w:val="00EA2465"/>
    <w:rsid w:val="00EA7158"/>
    <w:rsid w:val="00EA73B3"/>
    <w:rsid w:val="00EA7891"/>
    <w:rsid w:val="00EA7CAD"/>
    <w:rsid w:val="00EB399D"/>
    <w:rsid w:val="00EB586A"/>
    <w:rsid w:val="00ED03D6"/>
    <w:rsid w:val="00EE2A29"/>
    <w:rsid w:val="00EE2D03"/>
    <w:rsid w:val="00EE3739"/>
    <w:rsid w:val="00EE3EFE"/>
    <w:rsid w:val="00EE4931"/>
    <w:rsid w:val="00EE5E3C"/>
    <w:rsid w:val="00EF06F6"/>
    <w:rsid w:val="00F004A7"/>
    <w:rsid w:val="00F010BE"/>
    <w:rsid w:val="00F02D12"/>
    <w:rsid w:val="00F03DEC"/>
    <w:rsid w:val="00F05D69"/>
    <w:rsid w:val="00F151A9"/>
    <w:rsid w:val="00F166B5"/>
    <w:rsid w:val="00F35BC8"/>
    <w:rsid w:val="00F3767C"/>
    <w:rsid w:val="00F52773"/>
    <w:rsid w:val="00F53642"/>
    <w:rsid w:val="00F5629D"/>
    <w:rsid w:val="00F6636F"/>
    <w:rsid w:val="00F70902"/>
    <w:rsid w:val="00F73E90"/>
    <w:rsid w:val="00F760B1"/>
    <w:rsid w:val="00F82EA4"/>
    <w:rsid w:val="00F8542F"/>
    <w:rsid w:val="00F92688"/>
    <w:rsid w:val="00F92939"/>
    <w:rsid w:val="00F956CB"/>
    <w:rsid w:val="00F959E8"/>
    <w:rsid w:val="00FA36D3"/>
    <w:rsid w:val="00FA606B"/>
    <w:rsid w:val="00FA6F86"/>
    <w:rsid w:val="00FB2D01"/>
    <w:rsid w:val="00FB50EE"/>
    <w:rsid w:val="00FC7BA4"/>
    <w:rsid w:val="00FD135B"/>
    <w:rsid w:val="00FD3665"/>
    <w:rsid w:val="00FD3E36"/>
    <w:rsid w:val="00FE366F"/>
    <w:rsid w:val="00FE3A71"/>
    <w:rsid w:val="00FE7193"/>
    <w:rsid w:val="00FE7AB2"/>
    <w:rsid w:val="00FF3D7D"/>
    <w:rsid w:val="00FF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DB"/>
    <w:pPr>
      <w:spacing w:after="0" w:line="240" w:lineRule="auto"/>
    </w:pPr>
    <w:rPr>
      <w:rFonts w:ascii="Calibri" w:hAnsi="Calibri" w:cs="Calibri"/>
    </w:rPr>
  </w:style>
  <w:style w:type="paragraph" w:styleId="Nagwek3">
    <w:name w:val="heading 3"/>
    <w:basedOn w:val="Normalny"/>
    <w:next w:val="Normalny"/>
    <w:link w:val="Nagwek3Znak"/>
    <w:uiPriority w:val="9"/>
    <w:semiHidden/>
    <w:unhideWhenUsed/>
    <w:qFormat/>
    <w:rsid w:val="002049C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customStyle="1" w:styleId="Nierozpoznanawzmianka1">
    <w:name w:val="Nierozpoznana wzmianka1"/>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aliases w:val="Sl_Akapit z listą"/>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paragraph" w:styleId="Tekstpodstawowy">
    <w:name w:val="Body Text"/>
    <w:basedOn w:val="Normalny"/>
    <w:link w:val="TekstpodstawowyZnak"/>
    <w:unhideWhenUsed/>
    <w:rsid w:val="00EA7158"/>
    <w:pPr>
      <w:spacing w:after="120"/>
    </w:pPr>
  </w:style>
  <w:style w:type="character" w:customStyle="1" w:styleId="TekstpodstawowyZnak">
    <w:name w:val="Tekst podstawowy Znak"/>
    <w:basedOn w:val="Domylnaczcionkaakapitu"/>
    <w:link w:val="Tekstpodstawowy"/>
    <w:rsid w:val="00EA7158"/>
    <w:rPr>
      <w:rFonts w:ascii="Calibri" w:hAnsi="Calibri" w:cs="Calibri"/>
    </w:rPr>
  </w:style>
  <w:style w:type="table" w:customStyle="1" w:styleId="TableNormal1">
    <w:name w:val="Table Normal1"/>
    <w:uiPriority w:val="2"/>
    <w:semiHidden/>
    <w:unhideWhenUsed/>
    <w:qFormat/>
    <w:rsid w:val="00EA71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7158"/>
    <w:pPr>
      <w:widowControl w:val="0"/>
      <w:autoSpaceDE w:val="0"/>
      <w:autoSpaceDN w:val="0"/>
    </w:pPr>
    <w:rPr>
      <w:rFonts w:eastAsia="Calibri"/>
      <w:lang w:eastAsia="pl-PL" w:bidi="pl-PL"/>
    </w:rPr>
  </w:style>
  <w:style w:type="paragraph" w:customStyle="1" w:styleId="Default">
    <w:name w:val="Default"/>
    <w:rsid w:val="00DE4F37"/>
    <w:pPr>
      <w:autoSpaceDE w:val="0"/>
      <w:autoSpaceDN w:val="0"/>
      <w:adjustRightInd w:val="0"/>
      <w:spacing w:after="0" w:line="240" w:lineRule="auto"/>
    </w:pPr>
    <w:rPr>
      <w:rFonts w:ascii="Calibri" w:hAnsi="Calibri" w:cs="Calibri"/>
      <w:color w:val="000000"/>
      <w:sz w:val="24"/>
      <w:szCs w:val="24"/>
    </w:rPr>
  </w:style>
  <w:style w:type="paragraph" w:styleId="Podpis">
    <w:name w:val="Signature"/>
    <w:basedOn w:val="Normalny"/>
    <w:link w:val="PodpisZnak"/>
    <w:uiPriority w:val="8"/>
    <w:unhideWhenUsed/>
    <w:rsid w:val="00DE4F37"/>
    <w:pPr>
      <w:spacing w:after="200" w:line="256"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DE4F37"/>
    <w:rPr>
      <w:rFonts w:ascii="Times New Roman" w:eastAsia="Times New Roman" w:hAnsi="Times New Roman" w:cs="Times New Roman"/>
      <w:color w:val="000000"/>
      <w:sz w:val="20"/>
      <w:szCs w:val="20"/>
      <w:lang w:val="x-none" w:eastAsia="x-none"/>
    </w:rPr>
  </w:style>
  <w:style w:type="paragraph" w:styleId="Bezodstpw">
    <w:name w:val="No Spacing"/>
    <w:link w:val="BezodstpwZnak"/>
    <w:uiPriority w:val="1"/>
    <w:qFormat/>
    <w:rsid w:val="00DE4F37"/>
    <w:pPr>
      <w:spacing w:after="0" w:line="240" w:lineRule="auto"/>
    </w:pPr>
    <w:rPr>
      <w:rFonts w:ascii="Times New Roman" w:eastAsia="Times New Roman" w:hAnsi="Times New Roman" w:cs="Times New Roman"/>
      <w:lang w:val="en-US"/>
    </w:rPr>
  </w:style>
  <w:style w:type="character" w:customStyle="1" w:styleId="AkapitzlistZnak">
    <w:name w:val="Akapit z listą Znak"/>
    <w:aliases w:val="Sl_Akapit z listą Znak"/>
    <w:link w:val="Akapitzlist"/>
    <w:uiPriority w:val="34"/>
    <w:qFormat/>
    <w:locked/>
    <w:rsid w:val="00DE4F37"/>
    <w:rPr>
      <w:rFonts w:ascii="Calibri" w:eastAsia="Calibri" w:hAnsi="Calibri" w:cs="Times New Roman"/>
    </w:rPr>
  </w:style>
  <w:style w:type="character" w:customStyle="1" w:styleId="BezodstpwZnak">
    <w:name w:val="Bez odstępów Znak"/>
    <w:link w:val="Bezodstpw"/>
    <w:uiPriority w:val="1"/>
    <w:qFormat/>
    <w:locked/>
    <w:rsid w:val="00DE4F37"/>
    <w:rPr>
      <w:rFonts w:ascii="Times New Roman" w:eastAsia="Times New Roman" w:hAnsi="Times New Roman" w:cs="Times New Roman"/>
      <w:lang w:val="en-US"/>
    </w:rPr>
  </w:style>
  <w:style w:type="character" w:styleId="Odwoaniedokomentarza">
    <w:name w:val="annotation reference"/>
    <w:basedOn w:val="Domylnaczcionkaakapitu"/>
    <w:uiPriority w:val="99"/>
    <w:semiHidden/>
    <w:unhideWhenUsed/>
    <w:rsid w:val="00221726"/>
    <w:rPr>
      <w:sz w:val="16"/>
      <w:szCs w:val="16"/>
    </w:rPr>
  </w:style>
  <w:style w:type="paragraph" w:styleId="Tekstkomentarza">
    <w:name w:val="annotation text"/>
    <w:basedOn w:val="Normalny"/>
    <w:link w:val="TekstkomentarzaZnak"/>
    <w:uiPriority w:val="99"/>
    <w:semiHidden/>
    <w:unhideWhenUsed/>
    <w:rsid w:val="00221726"/>
    <w:rPr>
      <w:sz w:val="20"/>
      <w:szCs w:val="20"/>
    </w:rPr>
  </w:style>
  <w:style w:type="character" w:customStyle="1" w:styleId="TekstkomentarzaZnak">
    <w:name w:val="Tekst komentarza Znak"/>
    <w:basedOn w:val="Domylnaczcionkaakapitu"/>
    <w:link w:val="Tekstkomentarza"/>
    <w:uiPriority w:val="99"/>
    <w:semiHidden/>
    <w:rsid w:val="00221726"/>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21726"/>
    <w:rPr>
      <w:b/>
      <w:bCs/>
    </w:rPr>
  </w:style>
  <w:style w:type="character" w:customStyle="1" w:styleId="TematkomentarzaZnak">
    <w:name w:val="Temat komentarza Znak"/>
    <w:basedOn w:val="TekstkomentarzaZnak"/>
    <w:link w:val="Tematkomentarza"/>
    <w:uiPriority w:val="99"/>
    <w:semiHidden/>
    <w:rsid w:val="00221726"/>
    <w:rPr>
      <w:rFonts w:ascii="Calibri" w:hAnsi="Calibri" w:cs="Calibri"/>
      <w:b/>
      <w:bCs/>
      <w:sz w:val="20"/>
      <w:szCs w:val="20"/>
    </w:rPr>
  </w:style>
  <w:style w:type="paragraph" w:styleId="Poprawka">
    <w:name w:val="Revision"/>
    <w:hidden/>
    <w:uiPriority w:val="99"/>
    <w:semiHidden/>
    <w:rsid w:val="009A7647"/>
    <w:pPr>
      <w:spacing w:after="0" w:line="240" w:lineRule="auto"/>
    </w:pPr>
    <w:rPr>
      <w:rFonts w:ascii="Calibri" w:hAnsi="Calibri" w:cs="Calibri"/>
    </w:rPr>
  </w:style>
  <w:style w:type="character" w:customStyle="1" w:styleId="Nagwek3Znak">
    <w:name w:val="Nagłówek 3 Znak"/>
    <w:basedOn w:val="Domylnaczcionkaakapitu"/>
    <w:link w:val="Nagwek3"/>
    <w:uiPriority w:val="9"/>
    <w:semiHidden/>
    <w:rsid w:val="002049C0"/>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2049C0"/>
    <w:pPr>
      <w:tabs>
        <w:tab w:val="num" w:pos="720"/>
      </w:tabs>
      <w:suppressAutoHyphens/>
      <w:spacing w:line="276" w:lineRule="auto"/>
      <w:ind w:left="720" w:hanging="360"/>
    </w:pPr>
    <w:rPr>
      <w:rFonts w:eastAsia="Calibri"/>
      <w:sz w:val="24"/>
      <w:szCs w:val="24"/>
      <w:lang w:eastAsia="ar-SA"/>
    </w:rPr>
  </w:style>
  <w:style w:type="paragraph" w:customStyle="1" w:styleId="ZALACZNIKCENTER">
    <w:name w:val="ZALACZNIK_CENTER"/>
    <w:rsid w:val="008156B8"/>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1-Zadozarzdzeniazdnia">
    <w:name w:val="Z1 - Zał. do zarządzenia z dnia"/>
    <w:rsid w:val="008156B8"/>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paragraph" w:styleId="Tekstpodstawowywcity3">
    <w:name w:val="Body Text Indent 3"/>
    <w:basedOn w:val="Normalny"/>
    <w:link w:val="Tekstpodstawowywcity3Znak"/>
    <w:uiPriority w:val="99"/>
    <w:semiHidden/>
    <w:unhideWhenUsed/>
    <w:rsid w:val="008156B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156B8"/>
    <w:rPr>
      <w:rFonts w:ascii="Calibri" w:hAnsi="Calibri" w:cs="Calibri"/>
      <w:sz w:val="16"/>
      <w:szCs w:val="16"/>
    </w:rPr>
  </w:style>
  <w:style w:type="character" w:styleId="UyteHipercze">
    <w:name w:val="FollowedHyperlink"/>
    <w:basedOn w:val="Domylnaczcionkaakapitu"/>
    <w:uiPriority w:val="99"/>
    <w:semiHidden/>
    <w:unhideWhenUsed/>
    <w:rsid w:val="003F0358"/>
    <w:rPr>
      <w:color w:val="954F72" w:themeColor="followedHyperlink"/>
      <w:u w:val="single"/>
    </w:rPr>
  </w:style>
  <w:style w:type="character" w:customStyle="1" w:styleId="cf01">
    <w:name w:val="cf01"/>
    <w:basedOn w:val="Domylnaczcionkaakapitu"/>
    <w:rsid w:val="00F151A9"/>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384791224">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673803313">
      <w:bodyDiv w:val="1"/>
      <w:marLeft w:val="0"/>
      <w:marRight w:val="0"/>
      <w:marTop w:val="0"/>
      <w:marBottom w:val="0"/>
      <w:divBdr>
        <w:top w:val="none" w:sz="0" w:space="0" w:color="auto"/>
        <w:left w:val="none" w:sz="0" w:space="0" w:color="auto"/>
        <w:bottom w:val="none" w:sz="0" w:space="0" w:color="auto"/>
        <w:right w:val="none" w:sz="0" w:space="0" w:color="auto"/>
      </w:divBdr>
    </w:div>
    <w:div w:id="759255992">
      <w:bodyDiv w:val="1"/>
      <w:marLeft w:val="0"/>
      <w:marRight w:val="0"/>
      <w:marTop w:val="0"/>
      <w:marBottom w:val="0"/>
      <w:divBdr>
        <w:top w:val="none" w:sz="0" w:space="0" w:color="auto"/>
        <w:left w:val="none" w:sz="0" w:space="0" w:color="auto"/>
        <w:bottom w:val="none" w:sz="0" w:space="0" w:color="auto"/>
        <w:right w:val="none" w:sz="0" w:space="0" w:color="auto"/>
      </w:divBdr>
    </w:div>
    <w:div w:id="842276861">
      <w:bodyDiv w:val="1"/>
      <w:marLeft w:val="0"/>
      <w:marRight w:val="0"/>
      <w:marTop w:val="0"/>
      <w:marBottom w:val="0"/>
      <w:divBdr>
        <w:top w:val="none" w:sz="0" w:space="0" w:color="auto"/>
        <w:left w:val="none" w:sz="0" w:space="0" w:color="auto"/>
        <w:bottom w:val="none" w:sz="0" w:space="0" w:color="auto"/>
        <w:right w:val="none" w:sz="0" w:space="0" w:color="auto"/>
      </w:divBdr>
    </w:div>
    <w:div w:id="852380855">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924726776">
      <w:bodyDiv w:val="1"/>
      <w:marLeft w:val="0"/>
      <w:marRight w:val="0"/>
      <w:marTop w:val="0"/>
      <w:marBottom w:val="0"/>
      <w:divBdr>
        <w:top w:val="none" w:sz="0" w:space="0" w:color="auto"/>
        <w:left w:val="none" w:sz="0" w:space="0" w:color="auto"/>
        <w:bottom w:val="none" w:sz="0" w:space="0" w:color="auto"/>
        <w:right w:val="none" w:sz="0" w:space="0" w:color="auto"/>
      </w:divBdr>
    </w:div>
    <w:div w:id="929267605">
      <w:bodyDiv w:val="1"/>
      <w:marLeft w:val="0"/>
      <w:marRight w:val="0"/>
      <w:marTop w:val="0"/>
      <w:marBottom w:val="0"/>
      <w:divBdr>
        <w:top w:val="none" w:sz="0" w:space="0" w:color="auto"/>
        <w:left w:val="none" w:sz="0" w:space="0" w:color="auto"/>
        <w:bottom w:val="none" w:sz="0" w:space="0" w:color="auto"/>
        <w:right w:val="none" w:sz="0" w:space="0" w:color="auto"/>
      </w:divBdr>
    </w:div>
    <w:div w:id="1056394056">
      <w:bodyDiv w:val="1"/>
      <w:marLeft w:val="0"/>
      <w:marRight w:val="0"/>
      <w:marTop w:val="0"/>
      <w:marBottom w:val="0"/>
      <w:divBdr>
        <w:top w:val="none" w:sz="0" w:space="0" w:color="auto"/>
        <w:left w:val="none" w:sz="0" w:space="0" w:color="auto"/>
        <w:bottom w:val="none" w:sz="0" w:space="0" w:color="auto"/>
        <w:right w:val="none" w:sz="0" w:space="0" w:color="auto"/>
      </w:divBdr>
    </w:div>
    <w:div w:id="1316106914">
      <w:bodyDiv w:val="1"/>
      <w:marLeft w:val="0"/>
      <w:marRight w:val="0"/>
      <w:marTop w:val="0"/>
      <w:marBottom w:val="0"/>
      <w:divBdr>
        <w:top w:val="none" w:sz="0" w:space="0" w:color="auto"/>
        <w:left w:val="none" w:sz="0" w:space="0" w:color="auto"/>
        <w:bottom w:val="none" w:sz="0" w:space="0" w:color="auto"/>
        <w:right w:val="none" w:sz="0" w:space="0" w:color="auto"/>
      </w:divBdr>
    </w:div>
    <w:div w:id="1467627121">
      <w:bodyDiv w:val="1"/>
      <w:marLeft w:val="0"/>
      <w:marRight w:val="0"/>
      <w:marTop w:val="0"/>
      <w:marBottom w:val="0"/>
      <w:divBdr>
        <w:top w:val="none" w:sz="0" w:space="0" w:color="auto"/>
        <w:left w:val="none" w:sz="0" w:space="0" w:color="auto"/>
        <w:bottom w:val="none" w:sz="0" w:space="0" w:color="auto"/>
        <w:right w:val="none" w:sz="0" w:space="0" w:color="auto"/>
      </w:divBdr>
    </w:div>
    <w:div w:id="1611935573">
      <w:bodyDiv w:val="1"/>
      <w:marLeft w:val="0"/>
      <w:marRight w:val="0"/>
      <w:marTop w:val="0"/>
      <w:marBottom w:val="0"/>
      <w:divBdr>
        <w:top w:val="none" w:sz="0" w:space="0" w:color="auto"/>
        <w:left w:val="none" w:sz="0" w:space="0" w:color="auto"/>
        <w:bottom w:val="none" w:sz="0" w:space="0" w:color="auto"/>
        <w:right w:val="none" w:sz="0" w:space="0" w:color="auto"/>
      </w:divBdr>
    </w:div>
    <w:div w:id="1878733464">
      <w:bodyDiv w:val="1"/>
      <w:marLeft w:val="0"/>
      <w:marRight w:val="0"/>
      <w:marTop w:val="0"/>
      <w:marBottom w:val="0"/>
      <w:divBdr>
        <w:top w:val="none" w:sz="0" w:space="0" w:color="auto"/>
        <w:left w:val="none" w:sz="0" w:space="0" w:color="auto"/>
        <w:bottom w:val="none" w:sz="0" w:space="0" w:color="auto"/>
        <w:right w:val="none" w:sz="0" w:space="0" w:color="auto"/>
      </w:divBdr>
    </w:div>
    <w:div w:id="1946692240">
      <w:bodyDiv w:val="1"/>
      <w:marLeft w:val="0"/>
      <w:marRight w:val="0"/>
      <w:marTop w:val="0"/>
      <w:marBottom w:val="0"/>
      <w:divBdr>
        <w:top w:val="none" w:sz="0" w:space="0" w:color="auto"/>
        <w:left w:val="none" w:sz="0" w:space="0" w:color="auto"/>
        <w:bottom w:val="none" w:sz="0" w:space="0" w:color="auto"/>
        <w:right w:val="none" w:sz="0" w:space="0" w:color="auto"/>
      </w:divBdr>
    </w:div>
    <w:div w:id="1983266729">
      <w:bodyDiv w:val="1"/>
      <w:marLeft w:val="0"/>
      <w:marRight w:val="0"/>
      <w:marTop w:val="0"/>
      <w:marBottom w:val="0"/>
      <w:divBdr>
        <w:top w:val="none" w:sz="0" w:space="0" w:color="auto"/>
        <w:left w:val="none" w:sz="0" w:space="0" w:color="auto"/>
        <w:bottom w:val="none" w:sz="0" w:space="0" w:color="auto"/>
        <w:right w:val="none" w:sz="0" w:space="0" w:color="auto"/>
      </w:divBdr>
    </w:div>
    <w:div w:id="20608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niewski@opkconsult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C368-C1C5-42A2-8AC5-BFE63DA0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1397</Words>
  <Characters>8387</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19</cp:revision>
  <cp:lastPrinted>2020-08-26T09:29:00Z</cp:lastPrinted>
  <dcterms:created xsi:type="dcterms:W3CDTF">2024-01-12T15:06:00Z</dcterms:created>
  <dcterms:modified xsi:type="dcterms:W3CDTF">2024-04-02T13:14:00Z</dcterms:modified>
</cp:coreProperties>
</file>