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3B5F95" w14:textId="2A67BE39" w:rsidR="00DE77D6" w:rsidRDefault="00DE77D6" w:rsidP="008B2513">
      <w:pPr>
        <w:tabs>
          <w:tab w:val="left" w:pos="708"/>
          <w:tab w:val="left" w:pos="5529"/>
        </w:tabs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ZAŁĄCZNIK NUMER 2</w:t>
      </w:r>
      <w:r w:rsidRPr="00863A1A">
        <w:rPr>
          <w:rFonts w:cstheme="minorHAnsi"/>
          <w:b/>
          <w:bCs/>
        </w:rPr>
        <w:t xml:space="preserve"> DO ZAPYTANIA OFERTOWEGO</w:t>
      </w:r>
    </w:p>
    <w:p w14:paraId="2E534DC2" w14:textId="77777777" w:rsidR="000D7890" w:rsidRPr="00863A1A" w:rsidRDefault="000D7890" w:rsidP="00DE77D6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u w:val="single"/>
        </w:rPr>
      </w:pPr>
    </w:p>
    <w:p w14:paraId="41650BE5" w14:textId="42D75C2F" w:rsidR="00DE77D6" w:rsidRPr="0050335C" w:rsidRDefault="00DE77D6" w:rsidP="00DE77D6">
      <w:pPr>
        <w:tabs>
          <w:tab w:val="left" w:pos="708"/>
          <w:tab w:val="left" w:pos="5529"/>
        </w:tabs>
        <w:rPr>
          <w:rFonts w:cstheme="minorHAnsi"/>
          <w:b/>
          <w:bCs/>
          <w:u w:val="single"/>
        </w:rPr>
      </w:pPr>
      <w:r w:rsidRPr="00416E5B">
        <w:rPr>
          <w:rFonts w:cstheme="minorHAnsi"/>
          <w:b/>
          <w:bCs/>
        </w:rPr>
        <w:t xml:space="preserve">                                                                               </w:t>
      </w:r>
      <w:r w:rsidRPr="003B01DB">
        <w:rPr>
          <w:rFonts w:cstheme="minorHAnsi"/>
          <w:b/>
          <w:bCs/>
          <w:u w:val="single"/>
        </w:rPr>
        <w:t>FORMULARZ OFERTY</w:t>
      </w:r>
    </w:p>
    <w:p w14:paraId="75947030" w14:textId="77777777" w:rsidR="00E6530F" w:rsidRPr="00863A1A" w:rsidRDefault="00E6530F" w:rsidP="00DE77D6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5AA0E84F" w14:textId="77777777" w:rsidR="00E6530F" w:rsidRDefault="00E6530F" w:rsidP="00E6530F">
      <w:pPr>
        <w:rPr>
          <w:rFonts w:cstheme="minorHAnsi"/>
          <w:i/>
          <w:iCs/>
          <w:sz w:val="20"/>
          <w:szCs w:val="20"/>
        </w:rPr>
      </w:pPr>
      <w:r w:rsidRPr="00863A1A">
        <w:rPr>
          <w:rFonts w:cstheme="minorHAnsi"/>
        </w:rPr>
        <w:t>........................................................                                    ..................................., dnia ............</w:t>
      </w:r>
    </w:p>
    <w:p w14:paraId="69FCF6BD" w14:textId="77777777" w:rsidR="00E6530F" w:rsidRPr="00C85A25" w:rsidRDefault="00E6530F" w:rsidP="00E6530F">
      <w:pPr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/</w:t>
      </w:r>
      <w:r w:rsidRPr="00863A1A">
        <w:rPr>
          <w:rFonts w:cstheme="minorHAnsi"/>
          <w:i/>
          <w:iCs/>
          <w:sz w:val="20"/>
          <w:szCs w:val="20"/>
        </w:rPr>
        <w:t xml:space="preserve">pieczątka nagłówkowa  Wykonawcy/                        </w:t>
      </w:r>
      <w:r>
        <w:rPr>
          <w:rFonts w:cstheme="minorHAnsi"/>
          <w:i/>
          <w:iCs/>
          <w:sz w:val="20"/>
          <w:szCs w:val="20"/>
        </w:rPr>
        <w:t xml:space="preserve">                        /</w:t>
      </w:r>
      <w:r w:rsidRPr="00863A1A">
        <w:rPr>
          <w:rFonts w:cstheme="minorHAnsi"/>
          <w:i/>
          <w:iCs/>
          <w:sz w:val="20"/>
          <w:szCs w:val="20"/>
        </w:rPr>
        <w:t>miejscowość/</w:t>
      </w:r>
    </w:p>
    <w:p w14:paraId="28929AE9" w14:textId="77777777" w:rsidR="00E6530F" w:rsidRPr="00863A1A" w:rsidRDefault="00E6530F" w:rsidP="00E6530F">
      <w:pPr>
        <w:rPr>
          <w:rFonts w:cstheme="minorHAnsi"/>
        </w:rPr>
      </w:pPr>
    </w:p>
    <w:p w14:paraId="1B4DA5DA" w14:textId="77777777" w:rsidR="00E6530F" w:rsidRDefault="00E6530F" w:rsidP="00E6530F">
      <w:pPr>
        <w:keepNext/>
        <w:spacing w:after="60"/>
        <w:jc w:val="center"/>
        <w:rPr>
          <w:rFonts w:cstheme="minorHAnsi"/>
          <w:b/>
          <w:bCs/>
          <w:sz w:val="28"/>
          <w:szCs w:val="28"/>
        </w:rPr>
      </w:pPr>
      <w:r w:rsidRPr="00863A1A">
        <w:rPr>
          <w:rFonts w:cstheme="minorHAnsi"/>
          <w:b/>
          <w:bCs/>
          <w:sz w:val="28"/>
          <w:szCs w:val="28"/>
        </w:rPr>
        <w:t>OFERTA</w:t>
      </w:r>
    </w:p>
    <w:p w14:paraId="79FFF6A2" w14:textId="4C6F1F32" w:rsidR="00FB28E4" w:rsidRPr="00FB28E4" w:rsidRDefault="00FB28E4" w:rsidP="00E6530F">
      <w:pPr>
        <w:keepNext/>
        <w:spacing w:after="60"/>
        <w:jc w:val="center"/>
        <w:rPr>
          <w:rFonts w:cstheme="minorHAnsi"/>
          <w:b/>
        </w:rPr>
      </w:pPr>
      <w:r w:rsidRPr="00FB28E4">
        <w:rPr>
          <w:rFonts w:cstheme="minorHAnsi"/>
          <w:b/>
          <w:bCs/>
        </w:rPr>
        <w:t>na</w:t>
      </w:r>
    </w:p>
    <w:p w14:paraId="370F7439" w14:textId="77777777" w:rsidR="00FB28E4" w:rsidRPr="007B1BF5" w:rsidRDefault="00FB28E4" w:rsidP="00FB28E4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  <w:r w:rsidRPr="007B1BF5">
        <w:rPr>
          <w:b/>
          <w:bCs/>
        </w:rPr>
        <w:t xml:space="preserve">zaprojektowanie, wykonanie oraz wdrożenie Witryny Internetowej </w:t>
      </w:r>
      <w:r w:rsidRPr="007B1BF5">
        <w:rPr>
          <w:b/>
          <w:bCs/>
        </w:rPr>
        <w:br/>
        <w:t xml:space="preserve">Pomorskiej Specjalnej Strefy Ekonomicznej Sp. z o. o. </w:t>
      </w:r>
    </w:p>
    <w:p w14:paraId="1D376A05" w14:textId="6BCEF7A9" w:rsidR="00E6530F" w:rsidRDefault="00FB28E4" w:rsidP="007533A2">
      <w:pPr>
        <w:spacing w:line="276" w:lineRule="auto"/>
        <w:jc w:val="center"/>
        <w:rPr>
          <w:b/>
        </w:rPr>
      </w:pPr>
      <w:r w:rsidRPr="00932338">
        <w:rPr>
          <w:rFonts w:asciiTheme="minorHAnsi" w:hAnsiTheme="minorHAnsi" w:cstheme="minorHAnsi"/>
          <w:b/>
          <w:bCs/>
          <w:kern w:val="1"/>
        </w:rPr>
        <w:t xml:space="preserve">numer sprawy: </w:t>
      </w:r>
      <w:r w:rsidRPr="001C66C9">
        <w:rPr>
          <w:b/>
        </w:rPr>
        <w:t>DOP.260.</w:t>
      </w:r>
      <w:r>
        <w:rPr>
          <w:b/>
        </w:rPr>
        <w:t>7</w:t>
      </w:r>
      <w:r w:rsidRPr="001C66C9">
        <w:rPr>
          <w:b/>
        </w:rPr>
        <w:t>.1.2024.DB</w:t>
      </w:r>
    </w:p>
    <w:p w14:paraId="5E82ABD9" w14:textId="77777777" w:rsidR="007533A2" w:rsidRPr="007533A2" w:rsidRDefault="007533A2" w:rsidP="007533A2">
      <w:pPr>
        <w:spacing w:line="276" w:lineRule="auto"/>
        <w:jc w:val="center"/>
        <w:rPr>
          <w:b/>
        </w:rPr>
      </w:pPr>
    </w:p>
    <w:p w14:paraId="71EAF0A5" w14:textId="77777777" w:rsidR="00E6530F" w:rsidRDefault="00E6530F" w:rsidP="00E6530F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  <w:r w:rsidRPr="00863A1A">
        <w:rPr>
          <w:rFonts w:cstheme="minorHAnsi"/>
          <w:b/>
          <w:bCs/>
          <w:u w:val="single"/>
        </w:rPr>
        <w:t xml:space="preserve">I. DANE WYKONAWCY: </w:t>
      </w:r>
    </w:p>
    <w:p w14:paraId="227C9D71" w14:textId="77777777" w:rsidR="0050335C" w:rsidRPr="00863A1A" w:rsidRDefault="0050335C" w:rsidP="00E6530F">
      <w:pPr>
        <w:tabs>
          <w:tab w:val="left" w:pos="708"/>
          <w:tab w:val="left" w:pos="5529"/>
        </w:tabs>
        <w:jc w:val="both"/>
        <w:rPr>
          <w:rFonts w:cstheme="minorHAnsi"/>
          <w:b/>
          <w:bCs/>
        </w:rPr>
      </w:pPr>
    </w:p>
    <w:p w14:paraId="5D1ED7EF" w14:textId="77777777" w:rsidR="00E6530F" w:rsidRPr="00863A1A" w:rsidRDefault="00E6530F" w:rsidP="00E6530F">
      <w:pPr>
        <w:rPr>
          <w:rFonts w:cstheme="minorHAnsi"/>
        </w:rPr>
      </w:pPr>
      <w:r w:rsidRPr="00863A1A">
        <w:rPr>
          <w:rFonts w:cstheme="minorHAnsi"/>
        </w:rPr>
        <w:t>.......................................................................................................................................................</w:t>
      </w:r>
    </w:p>
    <w:p w14:paraId="034EDE8B" w14:textId="77777777" w:rsidR="00E6530F" w:rsidRPr="00863A1A" w:rsidRDefault="00E6530F" w:rsidP="00E6530F">
      <w:pPr>
        <w:jc w:val="center"/>
        <w:rPr>
          <w:rFonts w:cstheme="minorHAnsi"/>
          <w:b/>
          <w:bCs/>
        </w:rPr>
      </w:pPr>
      <w:r w:rsidRPr="00863A1A">
        <w:rPr>
          <w:rFonts w:cstheme="minorHAnsi"/>
        </w:rPr>
        <w:t>[nazwa /imię i nazwisko Wykonawcy]</w:t>
      </w:r>
    </w:p>
    <w:p w14:paraId="03BC317F" w14:textId="77777777" w:rsidR="00E6530F" w:rsidRPr="00863A1A" w:rsidRDefault="00E6530F" w:rsidP="00E6530F">
      <w:pPr>
        <w:rPr>
          <w:rFonts w:cstheme="minorHAnsi"/>
          <w:b/>
          <w:bCs/>
        </w:rPr>
      </w:pPr>
    </w:p>
    <w:p w14:paraId="65C3950D" w14:textId="77777777" w:rsidR="00E6530F" w:rsidRPr="00863A1A" w:rsidRDefault="00E6530F" w:rsidP="00E6530F">
      <w:pPr>
        <w:rPr>
          <w:rFonts w:cstheme="minorHAnsi"/>
        </w:rPr>
      </w:pPr>
      <w:r w:rsidRPr="00863A1A">
        <w:rPr>
          <w:rFonts w:cstheme="minorHAnsi"/>
        </w:rPr>
        <w:t>.......................................................................................................................................................</w:t>
      </w:r>
    </w:p>
    <w:p w14:paraId="1B3A023C" w14:textId="77777777" w:rsidR="00E6530F" w:rsidRPr="00863A1A" w:rsidRDefault="00E6530F" w:rsidP="00E6530F">
      <w:pPr>
        <w:jc w:val="center"/>
        <w:rPr>
          <w:rFonts w:cstheme="minorHAnsi"/>
          <w:i/>
          <w:iCs/>
        </w:rPr>
      </w:pPr>
      <w:r w:rsidRPr="00863A1A">
        <w:rPr>
          <w:rFonts w:cstheme="minorHAnsi"/>
        </w:rPr>
        <w:t>[siedziba/miejsce zamieszkania Wykonawcy]</w:t>
      </w:r>
    </w:p>
    <w:p w14:paraId="1B747F48" w14:textId="77777777" w:rsidR="00E6530F" w:rsidRPr="00863A1A" w:rsidRDefault="00E6530F" w:rsidP="00E6530F">
      <w:pPr>
        <w:rPr>
          <w:rFonts w:cstheme="minorHAnsi"/>
          <w:i/>
          <w:iCs/>
        </w:rPr>
      </w:pPr>
    </w:p>
    <w:p w14:paraId="5F43AB92" w14:textId="77777777" w:rsidR="00E6530F" w:rsidRPr="00863A1A" w:rsidRDefault="00E6530F" w:rsidP="00E6530F">
      <w:pPr>
        <w:tabs>
          <w:tab w:val="left" w:pos="5529"/>
        </w:tabs>
        <w:spacing w:line="360" w:lineRule="auto"/>
        <w:jc w:val="both"/>
        <w:rPr>
          <w:rFonts w:cstheme="minorHAnsi"/>
        </w:rPr>
      </w:pPr>
      <w:r w:rsidRPr="00863A1A">
        <w:rPr>
          <w:rFonts w:cstheme="minorHAnsi"/>
        </w:rPr>
        <w:t>numer telefonu....................................................................numer faksu.....................................</w:t>
      </w:r>
    </w:p>
    <w:p w14:paraId="4219E5A4" w14:textId="77777777" w:rsidR="00E6530F" w:rsidRPr="00863A1A" w:rsidRDefault="00E6530F" w:rsidP="00E6530F">
      <w:pPr>
        <w:keepNext/>
        <w:spacing w:line="360" w:lineRule="auto"/>
        <w:jc w:val="center"/>
        <w:rPr>
          <w:rFonts w:cstheme="minorHAnsi"/>
        </w:rPr>
      </w:pPr>
    </w:p>
    <w:p w14:paraId="768BAA1A" w14:textId="77777777" w:rsidR="00E6530F" w:rsidRPr="00863A1A" w:rsidRDefault="00E6530F" w:rsidP="00E6530F">
      <w:pPr>
        <w:tabs>
          <w:tab w:val="left" w:pos="5529"/>
        </w:tabs>
        <w:spacing w:line="360" w:lineRule="auto"/>
        <w:jc w:val="both"/>
        <w:rPr>
          <w:rFonts w:cstheme="minorHAnsi"/>
        </w:rPr>
      </w:pPr>
      <w:r w:rsidRPr="00863A1A">
        <w:rPr>
          <w:rFonts w:cstheme="minorHAnsi"/>
        </w:rPr>
        <w:t>adres e-mail  Wykonawcy do korespondencji z Zamawiającym drogą elektroniczną  ....................................................................................................................................................</w:t>
      </w:r>
    </w:p>
    <w:p w14:paraId="6709AC5E" w14:textId="77777777" w:rsidR="00E6530F" w:rsidRPr="00863A1A" w:rsidRDefault="00E6530F" w:rsidP="00E6530F">
      <w:pPr>
        <w:keepNext/>
        <w:spacing w:line="360" w:lineRule="auto"/>
        <w:rPr>
          <w:rFonts w:cstheme="minorHAnsi"/>
        </w:rPr>
      </w:pPr>
      <w:r w:rsidRPr="00863A1A">
        <w:rPr>
          <w:rFonts w:cstheme="minorHAnsi"/>
        </w:rPr>
        <w:t>REGON:..........................................................NIP.......................................................................</w:t>
      </w:r>
    </w:p>
    <w:p w14:paraId="792674FA" w14:textId="77777777" w:rsidR="00E6530F" w:rsidRPr="00863A1A" w:rsidRDefault="00E6530F" w:rsidP="00E6530F">
      <w:pPr>
        <w:keepNext/>
        <w:spacing w:line="360" w:lineRule="auto"/>
        <w:rPr>
          <w:rFonts w:cstheme="minorHAnsi"/>
        </w:rPr>
      </w:pPr>
      <w:r w:rsidRPr="00863A1A">
        <w:rPr>
          <w:rFonts w:cstheme="minorHAnsi"/>
        </w:rPr>
        <w:t>PESEL:..........................................................</w:t>
      </w:r>
      <w:r w:rsidRPr="00863A1A">
        <w:rPr>
          <w:rFonts w:cstheme="minorHAnsi"/>
          <w:i/>
          <w:iCs/>
        </w:rPr>
        <w:t>(dotyczy osób fizycznych)</w:t>
      </w:r>
    </w:p>
    <w:p w14:paraId="53628B10" w14:textId="77777777" w:rsidR="00E6530F" w:rsidRDefault="00E6530F" w:rsidP="00E6530F">
      <w:pPr>
        <w:rPr>
          <w:rFonts w:cstheme="minorHAnsi"/>
        </w:rPr>
      </w:pPr>
      <w:r w:rsidRPr="00863A1A">
        <w:rPr>
          <w:rFonts w:cstheme="minorHAnsi"/>
        </w:rPr>
        <w:t>NUMER RACHUNKU BANKOWEGO: .................................................................................</w:t>
      </w:r>
    </w:p>
    <w:p w14:paraId="067DC28D" w14:textId="77777777" w:rsidR="00E6530F" w:rsidRDefault="00E6530F" w:rsidP="00E6530F">
      <w:pPr>
        <w:rPr>
          <w:rFonts w:cstheme="minorHAnsi"/>
        </w:rPr>
      </w:pPr>
    </w:p>
    <w:p w14:paraId="219D579E" w14:textId="77777777" w:rsidR="00E6530F" w:rsidRPr="00D3735E" w:rsidRDefault="00E6530F" w:rsidP="00E6530F">
      <w:pPr>
        <w:rPr>
          <w:rFonts w:cstheme="minorHAnsi"/>
        </w:rPr>
      </w:pPr>
    </w:p>
    <w:p w14:paraId="2C370B50" w14:textId="77777777" w:rsidR="00E6530F" w:rsidRPr="00863A1A" w:rsidRDefault="00E6530F" w:rsidP="00E6530F">
      <w:pPr>
        <w:pStyle w:val="Tekstpodstawowy"/>
        <w:rPr>
          <w:rFonts w:asciiTheme="minorHAnsi" w:hAnsiTheme="minorHAnsi" w:cstheme="minorHAnsi"/>
        </w:rPr>
      </w:pPr>
      <w:r w:rsidRPr="00863A1A">
        <w:rPr>
          <w:rFonts w:asciiTheme="minorHAnsi" w:hAnsiTheme="minorHAnsi" w:cstheme="minorHAnsi"/>
          <w:b/>
          <w:u w:val="single"/>
        </w:rPr>
        <w:t xml:space="preserve">II. CENA (WARTOŚĆ WYNIKAJĄCA Z FORMULARZA CENOWEGO): </w:t>
      </w:r>
    </w:p>
    <w:p w14:paraId="40CD78D7" w14:textId="47BBA4DD" w:rsidR="009635A2" w:rsidRDefault="0073238A" w:rsidP="0073238A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</w:t>
      </w:r>
      <w:r w:rsidR="00237077">
        <w:rPr>
          <w:rFonts w:asciiTheme="minorHAnsi" w:hAnsiTheme="minorHAnsi" w:cstheme="minorHAnsi"/>
        </w:rPr>
        <w:t>ę</w:t>
      </w:r>
      <w:r>
        <w:rPr>
          <w:rFonts w:asciiTheme="minorHAnsi" w:hAnsiTheme="minorHAnsi" w:cstheme="minorHAnsi"/>
        </w:rPr>
        <w:t xml:space="preserve"> wykonanie przedmiotu zamówienia (zapytania ofertowego) za</w:t>
      </w:r>
      <w:r w:rsidR="009635A2">
        <w:rPr>
          <w:rFonts w:asciiTheme="minorHAnsi" w:hAnsiTheme="minorHAnsi" w:cstheme="minorHAnsi"/>
        </w:rPr>
        <w:t xml:space="preserve"> łączną cenę</w:t>
      </w:r>
      <w:r>
        <w:rPr>
          <w:rFonts w:asciiTheme="minorHAnsi" w:hAnsiTheme="minorHAnsi" w:cstheme="minorHAnsi"/>
        </w:rPr>
        <w:t xml:space="preserve">: </w:t>
      </w:r>
    </w:p>
    <w:p w14:paraId="62C6135B" w14:textId="77777777" w:rsidR="000B2EE4" w:rsidRDefault="000B2EE4" w:rsidP="0073238A">
      <w:pPr>
        <w:pStyle w:val="Tekstpodstawowy"/>
        <w:rPr>
          <w:rFonts w:asciiTheme="minorHAnsi" w:hAnsiTheme="minorHAnsi" w:cstheme="minorHAnsi"/>
        </w:rPr>
      </w:pPr>
    </w:p>
    <w:p w14:paraId="7E03DB48" w14:textId="36A3FC24" w:rsidR="0073238A" w:rsidRPr="007533A2" w:rsidRDefault="009635A2" w:rsidP="007533A2">
      <w:pPr>
        <w:pStyle w:val="Tekstpodstawowy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…………………………………………………………………………………………………………………………………………………. brutto.</w:t>
      </w:r>
    </w:p>
    <w:p w14:paraId="75006771" w14:textId="77777777" w:rsidR="0073238A" w:rsidRDefault="0073238A" w:rsidP="0073238A">
      <w:pPr>
        <w:jc w:val="both"/>
        <w:rPr>
          <w:rFonts w:cstheme="minorHAnsi"/>
        </w:rPr>
      </w:pPr>
      <w:r>
        <w:rPr>
          <w:rFonts w:cstheme="minorHAnsi"/>
        </w:rPr>
        <w:t>*Cena musi obejmować:</w:t>
      </w:r>
    </w:p>
    <w:p w14:paraId="2B8D57DB" w14:textId="77777777" w:rsidR="0073238A" w:rsidRDefault="0073238A" w:rsidP="0073238A">
      <w:pPr>
        <w:numPr>
          <w:ilvl w:val="0"/>
          <w:numId w:val="1"/>
        </w:numPr>
        <w:suppressAutoHyphens/>
        <w:jc w:val="both"/>
        <w:rPr>
          <w:rFonts w:cstheme="minorHAnsi"/>
        </w:rPr>
      </w:pPr>
      <w:r>
        <w:rPr>
          <w:rFonts w:cstheme="minorHAnsi"/>
        </w:rPr>
        <w:t xml:space="preserve">wartość przedmiotu zamówienia określoną zgodnie z wypełnionym formularzem cenowym – stanowiącym załącznik numer 3 do zapytania ofertowego (w tym, </w:t>
      </w:r>
      <w:r>
        <w:rPr>
          <w:rFonts w:cstheme="minorHAnsi"/>
          <w:color w:val="000000"/>
        </w:rPr>
        <w:t xml:space="preserve">wszystkie koszty niezbędne </w:t>
      </w:r>
      <w:r>
        <w:rPr>
          <w:rFonts w:cstheme="minorHAnsi"/>
          <w:color w:val="000000"/>
        </w:rPr>
        <w:br/>
        <w:t>do prawidłowej realizacji przedmiotu zamówienia</w:t>
      </w:r>
      <w:r>
        <w:rPr>
          <w:rFonts w:cstheme="minorHAnsi"/>
        </w:rPr>
        <w:t>).</w:t>
      </w:r>
    </w:p>
    <w:p w14:paraId="6870457F" w14:textId="77777777" w:rsidR="0073238A" w:rsidRDefault="0073238A" w:rsidP="0073238A">
      <w:pPr>
        <w:numPr>
          <w:ilvl w:val="0"/>
          <w:numId w:val="1"/>
        </w:numPr>
        <w:suppressAutoHyphens/>
        <w:jc w:val="both"/>
        <w:rPr>
          <w:rFonts w:cstheme="minorHAnsi"/>
          <w:b/>
          <w:i/>
          <w:u w:val="single"/>
        </w:rPr>
      </w:pPr>
      <w:r>
        <w:rPr>
          <w:rFonts w:cstheme="minorHAnsi"/>
        </w:rPr>
        <w:t>podatek VAT.</w:t>
      </w:r>
    </w:p>
    <w:p w14:paraId="62B96EEB" w14:textId="77777777" w:rsidR="000D64D8" w:rsidRPr="00863A1A" w:rsidRDefault="000D64D8" w:rsidP="00E6530F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</w:p>
    <w:p w14:paraId="1A7220ED" w14:textId="61FF01BF" w:rsidR="00E6530F" w:rsidRDefault="00E6530F" w:rsidP="00E6530F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III</w:t>
      </w:r>
      <w:r w:rsidRPr="00863A1A">
        <w:rPr>
          <w:rFonts w:cstheme="minorHAnsi"/>
          <w:b/>
          <w:bCs/>
          <w:u w:val="single"/>
        </w:rPr>
        <w:t>. OKRES WYKONANIA</w:t>
      </w:r>
    </w:p>
    <w:p w14:paraId="000D50D3" w14:textId="77777777" w:rsidR="004F4F20" w:rsidRPr="00A82696" w:rsidRDefault="004F4F20" w:rsidP="004F4F20">
      <w:pPr>
        <w:pStyle w:val="Bezodstpw"/>
        <w:numPr>
          <w:ilvl w:val="0"/>
          <w:numId w:val="38"/>
        </w:numPr>
        <w:spacing w:line="276" w:lineRule="auto"/>
        <w:rPr>
          <w:rFonts w:asciiTheme="minorHAnsi" w:hAnsiTheme="minorHAnsi" w:cstheme="minorHAnsi"/>
          <w:b/>
          <w:bCs/>
          <w:lang w:val="pl-PL"/>
        </w:rPr>
      </w:pPr>
      <w:r w:rsidRPr="00A82696">
        <w:rPr>
          <w:rFonts w:asciiTheme="minorHAnsi" w:hAnsiTheme="minorHAnsi" w:cstheme="minorHAnsi"/>
          <w:b/>
          <w:bCs/>
          <w:lang w:val="pl-PL"/>
        </w:rPr>
        <w:t>10 dni roboczych od zawarcia umowy na przedstawienie graficznej makiety Witryny internetowej</w:t>
      </w:r>
    </w:p>
    <w:p w14:paraId="19E2523F" w14:textId="77777777" w:rsidR="004F4F20" w:rsidRPr="00A82696" w:rsidRDefault="004F4F20" w:rsidP="004F4F20">
      <w:pPr>
        <w:pStyle w:val="Bezodstpw"/>
        <w:numPr>
          <w:ilvl w:val="0"/>
          <w:numId w:val="38"/>
        </w:numPr>
        <w:spacing w:line="276" w:lineRule="auto"/>
        <w:rPr>
          <w:rFonts w:asciiTheme="minorHAnsi" w:hAnsiTheme="minorHAnsi" w:cstheme="minorHAnsi"/>
          <w:b/>
          <w:bCs/>
          <w:lang w:val="pl-PL"/>
        </w:rPr>
      </w:pPr>
      <w:r w:rsidRPr="00A82696">
        <w:rPr>
          <w:rFonts w:asciiTheme="minorHAnsi" w:hAnsiTheme="minorHAnsi" w:cstheme="minorHAnsi"/>
          <w:b/>
          <w:bCs/>
          <w:lang w:val="pl-PL"/>
        </w:rPr>
        <w:t>5 dni roboczych na wprowadzenie ewentualnych uwag zgłoszonych przez Zamawiającego</w:t>
      </w:r>
    </w:p>
    <w:p w14:paraId="1A79F915" w14:textId="77777777" w:rsidR="004F4F20" w:rsidRPr="00A82696" w:rsidRDefault="004F4F20" w:rsidP="004F4F20">
      <w:pPr>
        <w:pStyle w:val="Bezodstpw"/>
        <w:numPr>
          <w:ilvl w:val="0"/>
          <w:numId w:val="38"/>
        </w:numPr>
        <w:spacing w:line="276" w:lineRule="auto"/>
        <w:rPr>
          <w:rFonts w:asciiTheme="minorHAnsi" w:hAnsiTheme="minorHAnsi" w:cstheme="minorHAnsi"/>
          <w:b/>
          <w:bCs/>
          <w:lang w:val="pl-PL"/>
        </w:rPr>
      </w:pPr>
      <w:r w:rsidRPr="00A82696">
        <w:rPr>
          <w:rFonts w:asciiTheme="minorHAnsi" w:hAnsiTheme="minorHAnsi" w:cstheme="minorHAnsi"/>
          <w:b/>
          <w:bCs/>
          <w:lang w:val="pl-PL"/>
        </w:rPr>
        <w:lastRenderedPageBreak/>
        <w:t>60 dni roboczych od zaakceptowania graficznej makiety na przygotowanie funkcjonalnej wersji testowej</w:t>
      </w:r>
    </w:p>
    <w:p w14:paraId="5455529E" w14:textId="77777777" w:rsidR="004F4F20" w:rsidRPr="00A82696" w:rsidRDefault="004F4F20" w:rsidP="004F4F20">
      <w:pPr>
        <w:pStyle w:val="Bezodstpw"/>
        <w:numPr>
          <w:ilvl w:val="0"/>
          <w:numId w:val="38"/>
        </w:numPr>
        <w:spacing w:line="276" w:lineRule="auto"/>
        <w:rPr>
          <w:rFonts w:asciiTheme="minorHAnsi" w:hAnsiTheme="minorHAnsi" w:cstheme="minorHAnsi"/>
          <w:b/>
          <w:bCs/>
          <w:lang w:val="pl-PL"/>
        </w:rPr>
      </w:pPr>
      <w:r w:rsidRPr="00A82696">
        <w:rPr>
          <w:rFonts w:asciiTheme="minorHAnsi" w:hAnsiTheme="minorHAnsi" w:cstheme="minorHAnsi"/>
          <w:b/>
          <w:bCs/>
          <w:lang w:val="pl-PL"/>
        </w:rPr>
        <w:t>10 dni roboczych na wprowadzenie ewentualnych uwag zgłoszonych przez Zamawiającego</w:t>
      </w:r>
    </w:p>
    <w:p w14:paraId="684F63B0" w14:textId="77777777" w:rsidR="004F4F20" w:rsidRPr="00A82696" w:rsidRDefault="004F4F20" w:rsidP="004F4F20">
      <w:pPr>
        <w:pStyle w:val="Bezodstpw"/>
        <w:numPr>
          <w:ilvl w:val="0"/>
          <w:numId w:val="38"/>
        </w:numPr>
        <w:spacing w:line="276" w:lineRule="auto"/>
        <w:rPr>
          <w:rFonts w:asciiTheme="minorHAnsi" w:hAnsiTheme="minorHAnsi" w:cstheme="minorHAnsi"/>
          <w:b/>
          <w:bCs/>
          <w:lang w:val="pl-PL"/>
        </w:rPr>
      </w:pPr>
      <w:r w:rsidRPr="00A82696">
        <w:rPr>
          <w:rFonts w:asciiTheme="minorHAnsi" w:hAnsiTheme="minorHAnsi" w:cstheme="minorHAnsi"/>
          <w:b/>
          <w:bCs/>
          <w:lang w:val="pl-PL"/>
        </w:rPr>
        <w:t xml:space="preserve">20 dni roboczych od zaakceptowania wersji testowej na umieszczenie i skonfigurowanie www na docelowym serwerze </w:t>
      </w:r>
    </w:p>
    <w:p w14:paraId="48B03AF7" w14:textId="77777777" w:rsidR="004F4F20" w:rsidRPr="00A82696" w:rsidRDefault="004F4F20" w:rsidP="004F4F20">
      <w:pPr>
        <w:pStyle w:val="Bezodstpw"/>
        <w:numPr>
          <w:ilvl w:val="0"/>
          <w:numId w:val="38"/>
        </w:numPr>
        <w:spacing w:line="276" w:lineRule="auto"/>
        <w:rPr>
          <w:rFonts w:asciiTheme="minorHAnsi" w:hAnsiTheme="minorHAnsi" w:cstheme="minorHAnsi"/>
          <w:b/>
          <w:bCs/>
          <w:lang w:val="pl-PL"/>
        </w:rPr>
      </w:pPr>
      <w:r w:rsidRPr="00A82696">
        <w:rPr>
          <w:rFonts w:asciiTheme="minorHAnsi" w:hAnsiTheme="minorHAnsi" w:cstheme="minorHAnsi"/>
          <w:b/>
          <w:bCs/>
          <w:lang w:val="pl-PL"/>
        </w:rPr>
        <w:t>5 dni roboczych na wprowadzenie ewentualnych uwag zgłoszonych przez Zamawiającego</w:t>
      </w:r>
    </w:p>
    <w:p w14:paraId="2BD30261" w14:textId="77777777" w:rsidR="004F4F20" w:rsidRPr="00A82696" w:rsidRDefault="004F4F20" w:rsidP="004F4F20">
      <w:pPr>
        <w:pStyle w:val="Bezodstpw"/>
        <w:numPr>
          <w:ilvl w:val="0"/>
          <w:numId w:val="38"/>
        </w:numPr>
        <w:spacing w:line="276" w:lineRule="auto"/>
        <w:rPr>
          <w:rFonts w:asciiTheme="minorHAnsi" w:hAnsiTheme="minorHAnsi" w:cstheme="minorHAnsi"/>
          <w:b/>
          <w:bCs/>
          <w:lang w:val="pl-PL"/>
        </w:rPr>
      </w:pPr>
      <w:r w:rsidRPr="00A82696">
        <w:rPr>
          <w:rFonts w:asciiTheme="minorHAnsi" w:hAnsiTheme="minorHAnsi" w:cstheme="minorHAnsi"/>
          <w:b/>
          <w:bCs/>
          <w:lang w:val="pl-PL"/>
        </w:rPr>
        <w:t>5 dni roboczych od zatwierdzenia Witryny internetowej na skonfigurowanie i podłączenie jej do wskazanej przez Zamawiającego domeny</w:t>
      </w:r>
    </w:p>
    <w:p w14:paraId="590F0540" w14:textId="77777777" w:rsidR="004F4F20" w:rsidRPr="00A82696" w:rsidRDefault="004F4F20" w:rsidP="004F4F20">
      <w:pPr>
        <w:pStyle w:val="Bezodstpw"/>
        <w:numPr>
          <w:ilvl w:val="0"/>
          <w:numId w:val="38"/>
        </w:numPr>
        <w:spacing w:line="276" w:lineRule="auto"/>
        <w:rPr>
          <w:rFonts w:asciiTheme="minorHAnsi" w:hAnsiTheme="minorHAnsi" w:cstheme="minorHAnsi"/>
          <w:b/>
          <w:bCs/>
          <w:lang w:val="pl-PL"/>
        </w:rPr>
      </w:pPr>
      <w:r w:rsidRPr="00A82696">
        <w:rPr>
          <w:rFonts w:asciiTheme="minorHAnsi" w:hAnsiTheme="minorHAnsi" w:cstheme="minorHAnsi"/>
          <w:b/>
          <w:bCs/>
          <w:lang w:val="pl-PL"/>
        </w:rPr>
        <w:t>12 miesięcy wsparcia technicznego od daty podpisania przez Zamawiającego protokołu odbioru Witryny internetowej.</w:t>
      </w:r>
    </w:p>
    <w:p w14:paraId="08DB1647" w14:textId="77777777" w:rsidR="00E6530F" w:rsidRPr="001C3305" w:rsidRDefault="00E6530F" w:rsidP="00E6530F">
      <w:pPr>
        <w:pStyle w:val="Bezodstpw"/>
        <w:rPr>
          <w:rFonts w:asciiTheme="minorHAnsi" w:hAnsiTheme="minorHAnsi" w:cstheme="minorHAnsi"/>
          <w:b/>
          <w:lang w:val="pl-PL"/>
        </w:rPr>
      </w:pPr>
    </w:p>
    <w:p w14:paraId="7F87373D" w14:textId="09AF4154" w:rsidR="00E6530F" w:rsidRPr="00863A1A" w:rsidRDefault="00110A1F" w:rsidP="00E6530F">
      <w:pPr>
        <w:tabs>
          <w:tab w:val="left" w:pos="708"/>
          <w:tab w:val="left" w:pos="5529"/>
        </w:tabs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I</w:t>
      </w:r>
      <w:r w:rsidR="00E6530F">
        <w:rPr>
          <w:rFonts w:cstheme="minorHAnsi"/>
          <w:b/>
          <w:bCs/>
          <w:u w:val="single"/>
        </w:rPr>
        <w:t>V</w:t>
      </w:r>
      <w:r w:rsidR="00E6530F" w:rsidRPr="00863A1A">
        <w:rPr>
          <w:rFonts w:cstheme="minorHAnsi"/>
          <w:b/>
          <w:bCs/>
          <w:u w:val="single"/>
        </w:rPr>
        <w:t xml:space="preserve">. OŚWIADCZENIA DOTYCZĄCE PODWYKONAWCÓW*: </w:t>
      </w:r>
    </w:p>
    <w:p w14:paraId="015F188C" w14:textId="77777777" w:rsidR="00E6530F" w:rsidRPr="00863A1A" w:rsidRDefault="00E6530F" w:rsidP="00E6530F">
      <w:pPr>
        <w:tabs>
          <w:tab w:val="left" w:pos="0"/>
          <w:tab w:val="left" w:pos="5529"/>
        </w:tabs>
        <w:jc w:val="both"/>
        <w:rPr>
          <w:rFonts w:cstheme="minorHAnsi"/>
        </w:rPr>
      </w:pPr>
      <w:r w:rsidRPr="00863A1A">
        <w:rPr>
          <w:rFonts w:cstheme="minorHAnsi"/>
        </w:rPr>
        <w:t>Zamówienie wykonamy</w:t>
      </w:r>
      <w:r w:rsidRPr="00863A1A">
        <w:rPr>
          <w:rFonts w:cstheme="minorHAnsi"/>
          <w:b/>
        </w:rPr>
        <w:t xml:space="preserve"> samodzielnie*/przy pomocy podwykonawców*, </w:t>
      </w:r>
      <w:r w:rsidRPr="00863A1A">
        <w:rPr>
          <w:rFonts w:cstheme="minorHAnsi"/>
        </w:rPr>
        <w:t>którym zamierzamy powierzyć wykonanie następującej części zamówienia: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706"/>
      </w:tblGrid>
      <w:tr w:rsidR="00E6530F" w:rsidRPr="00863A1A" w14:paraId="7D469241" w14:textId="77777777" w:rsidTr="00947FC5">
        <w:tc>
          <w:tcPr>
            <w:tcW w:w="675" w:type="dxa"/>
          </w:tcPr>
          <w:p w14:paraId="383D703A" w14:textId="77777777" w:rsidR="00E6530F" w:rsidRPr="00863A1A" w:rsidRDefault="00E6530F" w:rsidP="00947FC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Lp.</w:t>
            </w:r>
          </w:p>
        </w:tc>
        <w:tc>
          <w:tcPr>
            <w:tcW w:w="4395" w:type="dxa"/>
          </w:tcPr>
          <w:p w14:paraId="280731D9" w14:textId="77777777" w:rsidR="00E6530F" w:rsidRPr="00863A1A" w:rsidRDefault="00E6530F" w:rsidP="00947FC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Nazwa części zamówienia powierzona wykonaniu przez podwykonawców</w:t>
            </w:r>
          </w:p>
        </w:tc>
        <w:tc>
          <w:tcPr>
            <w:tcW w:w="4706" w:type="dxa"/>
          </w:tcPr>
          <w:p w14:paraId="3710096E" w14:textId="77777777" w:rsidR="00E6530F" w:rsidRPr="00863A1A" w:rsidRDefault="00E6530F" w:rsidP="00947FC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Nazwy podwykonawców</w:t>
            </w:r>
            <w:r>
              <w:rPr>
                <w:rFonts w:cstheme="minorHAnsi"/>
              </w:rPr>
              <w:t xml:space="preserve"> (jeśli są znani)</w:t>
            </w:r>
          </w:p>
        </w:tc>
      </w:tr>
      <w:tr w:rsidR="00E6530F" w:rsidRPr="00863A1A" w14:paraId="53C142FF" w14:textId="77777777" w:rsidTr="00947FC5">
        <w:tc>
          <w:tcPr>
            <w:tcW w:w="675" w:type="dxa"/>
          </w:tcPr>
          <w:p w14:paraId="1765CAE4" w14:textId="77777777" w:rsidR="00E6530F" w:rsidRPr="00863A1A" w:rsidRDefault="00E6530F" w:rsidP="00947FC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1</w:t>
            </w:r>
          </w:p>
        </w:tc>
        <w:tc>
          <w:tcPr>
            <w:tcW w:w="4395" w:type="dxa"/>
          </w:tcPr>
          <w:p w14:paraId="3725494C" w14:textId="77777777" w:rsidR="00E6530F" w:rsidRPr="00863A1A" w:rsidRDefault="00E6530F" w:rsidP="00947FC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  <w:tc>
          <w:tcPr>
            <w:tcW w:w="4706" w:type="dxa"/>
          </w:tcPr>
          <w:p w14:paraId="2C79B27D" w14:textId="77777777" w:rsidR="00E6530F" w:rsidRPr="00863A1A" w:rsidRDefault="00E6530F" w:rsidP="00947FC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</w:tr>
      <w:tr w:rsidR="00E6530F" w:rsidRPr="00863A1A" w14:paraId="14F5C267" w14:textId="77777777" w:rsidTr="00947FC5">
        <w:tc>
          <w:tcPr>
            <w:tcW w:w="675" w:type="dxa"/>
          </w:tcPr>
          <w:p w14:paraId="38340575" w14:textId="77777777" w:rsidR="00E6530F" w:rsidRPr="00863A1A" w:rsidRDefault="00E6530F" w:rsidP="00947FC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  <w:tc>
          <w:tcPr>
            <w:tcW w:w="4395" w:type="dxa"/>
          </w:tcPr>
          <w:p w14:paraId="3EC224A8" w14:textId="77777777" w:rsidR="00E6530F" w:rsidRPr="00863A1A" w:rsidRDefault="00E6530F" w:rsidP="00947FC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  <w:tc>
          <w:tcPr>
            <w:tcW w:w="4706" w:type="dxa"/>
          </w:tcPr>
          <w:p w14:paraId="390521FD" w14:textId="77777777" w:rsidR="00E6530F" w:rsidRPr="00863A1A" w:rsidRDefault="00E6530F" w:rsidP="00947FC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</w:tr>
    </w:tbl>
    <w:p w14:paraId="332F9494" w14:textId="77777777" w:rsidR="00E6530F" w:rsidRPr="00863A1A" w:rsidRDefault="00E6530F" w:rsidP="00E6530F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</w:p>
    <w:p w14:paraId="4363BD38" w14:textId="2369DDA1" w:rsidR="00E6530F" w:rsidRPr="00863A1A" w:rsidRDefault="00E6530F" w:rsidP="00E6530F">
      <w:pPr>
        <w:tabs>
          <w:tab w:val="left" w:pos="708"/>
          <w:tab w:val="left" w:pos="5529"/>
        </w:tabs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V</w:t>
      </w:r>
      <w:r w:rsidRPr="00863A1A">
        <w:rPr>
          <w:rFonts w:cstheme="minorHAnsi"/>
          <w:b/>
          <w:bCs/>
          <w:u w:val="single"/>
        </w:rPr>
        <w:t xml:space="preserve">. OŚWIADCZENIA: </w:t>
      </w:r>
    </w:p>
    <w:p w14:paraId="645EE3CF" w14:textId="77777777" w:rsidR="00E6530F" w:rsidRPr="00863A1A" w:rsidRDefault="00E6530F" w:rsidP="00E6530F">
      <w:pPr>
        <w:tabs>
          <w:tab w:val="left" w:pos="708"/>
          <w:tab w:val="left" w:pos="5529"/>
        </w:tabs>
        <w:jc w:val="both"/>
        <w:rPr>
          <w:rFonts w:cstheme="minorHAnsi"/>
        </w:rPr>
      </w:pPr>
      <w:r w:rsidRPr="00863A1A">
        <w:rPr>
          <w:rFonts w:cstheme="minorHAnsi"/>
        </w:rPr>
        <w:t>Oświadczam, że:</w:t>
      </w:r>
    </w:p>
    <w:p w14:paraId="5A559C12" w14:textId="6302D037" w:rsidR="00631E5A" w:rsidRPr="00A34456" w:rsidRDefault="00631E5A" w:rsidP="00631E5A">
      <w:pPr>
        <w:widowControl w:val="0"/>
        <w:numPr>
          <w:ilvl w:val="1"/>
          <w:numId w:val="22"/>
        </w:numPr>
        <w:suppressAutoHyphens/>
        <w:autoSpaceDE w:val="0"/>
        <w:spacing w:line="276" w:lineRule="auto"/>
        <w:ind w:left="659"/>
        <w:jc w:val="both"/>
        <w:textAlignment w:val="baseline"/>
        <w:rPr>
          <w:rFonts w:asciiTheme="minorHAnsi" w:hAnsiTheme="minorHAnsi" w:cstheme="minorHAnsi"/>
        </w:rPr>
      </w:pPr>
      <w:r w:rsidRPr="00A34456">
        <w:rPr>
          <w:rFonts w:asciiTheme="minorHAnsi" w:hAnsiTheme="minorHAnsi" w:cstheme="minorHAnsi"/>
        </w:rPr>
        <w:t>zapoznał</w:t>
      </w:r>
      <w:r>
        <w:rPr>
          <w:rFonts w:asciiTheme="minorHAnsi" w:hAnsiTheme="minorHAnsi" w:cstheme="minorHAnsi"/>
        </w:rPr>
        <w:t>em</w:t>
      </w:r>
      <w:r w:rsidRPr="00A34456">
        <w:rPr>
          <w:rFonts w:asciiTheme="minorHAnsi" w:hAnsiTheme="minorHAnsi" w:cstheme="minorHAnsi"/>
        </w:rPr>
        <w:t xml:space="preserve"> się z zapytaniem ofertowym dotyczącym postępowania – numer sprawy: </w:t>
      </w:r>
      <w:r w:rsidRPr="001C66C9">
        <w:rPr>
          <w:b/>
        </w:rPr>
        <w:t>DOP.260.7.1.2024.DB</w:t>
      </w:r>
      <w:r w:rsidRPr="00A34456">
        <w:rPr>
          <w:rFonts w:asciiTheme="minorHAnsi" w:hAnsiTheme="minorHAnsi" w:cstheme="minorHAnsi"/>
        </w:rPr>
        <w:t xml:space="preserve"> (w tym - opisem przedmiotu zamówienia) i nie wnos</w:t>
      </w:r>
      <w:r>
        <w:rPr>
          <w:rFonts w:asciiTheme="minorHAnsi" w:hAnsiTheme="minorHAnsi" w:cstheme="minorHAnsi"/>
        </w:rPr>
        <w:t>zę</w:t>
      </w:r>
      <w:r w:rsidRPr="00A34456">
        <w:rPr>
          <w:rFonts w:asciiTheme="minorHAnsi" w:hAnsiTheme="minorHAnsi" w:cstheme="minorHAnsi"/>
        </w:rPr>
        <w:t xml:space="preserve"> do niego zastrzeżeń;</w:t>
      </w:r>
    </w:p>
    <w:p w14:paraId="21515035" w14:textId="1432F2E5" w:rsidR="00631E5A" w:rsidRPr="00A34456" w:rsidRDefault="00631E5A" w:rsidP="00631E5A">
      <w:pPr>
        <w:widowControl w:val="0"/>
        <w:numPr>
          <w:ilvl w:val="1"/>
          <w:numId w:val="22"/>
        </w:numPr>
        <w:suppressAutoHyphens/>
        <w:autoSpaceDE w:val="0"/>
        <w:spacing w:line="276" w:lineRule="auto"/>
        <w:ind w:left="659"/>
        <w:jc w:val="both"/>
        <w:textAlignment w:val="baseline"/>
        <w:rPr>
          <w:rFonts w:asciiTheme="minorHAnsi" w:hAnsiTheme="minorHAnsi" w:cstheme="minorHAnsi"/>
        </w:rPr>
      </w:pPr>
      <w:r w:rsidRPr="00A34456">
        <w:rPr>
          <w:rFonts w:asciiTheme="minorHAnsi" w:hAnsiTheme="minorHAnsi" w:cstheme="minorHAnsi"/>
        </w:rPr>
        <w:t>jest</w:t>
      </w:r>
      <w:r>
        <w:rPr>
          <w:rFonts w:asciiTheme="minorHAnsi" w:hAnsiTheme="minorHAnsi" w:cstheme="minorHAnsi"/>
        </w:rPr>
        <w:t>em</w:t>
      </w:r>
      <w:r w:rsidRPr="00A34456">
        <w:rPr>
          <w:rFonts w:asciiTheme="minorHAnsi" w:hAnsiTheme="minorHAnsi" w:cstheme="minorHAnsi"/>
        </w:rPr>
        <w:t xml:space="preserve"> związany ofertą przez okres 60 (słownie: sześćdziesięciu) dni od upływu terminu składania ofert;</w:t>
      </w:r>
    </w:p>
    <w:p w14:paraId="477EC9C9" w14:textId="7E0F55AF" w:rsidR="00631E5A" w:rsidRDefault="00631E5A" w:rsidP="00631E5A">
      <w:pPr>
        <w:widowControl w:val="0"/>
        <w:numPr>
          <w:ilvl w:val="1"/>
          <w:numId w:val="22"/>
        </w:numPr>
        <w:suppressAutoHyphens/>
        <w:autoSpaceDE w:val="0"/>
        <w:spacing w:line="276" w:lineRule="auto"/>
        <w:ind w:left="659"/>
        <w:jc w:val="both"/>
        <w:textAlignment w:val="baseline"/>
        <w:rPr>
          <w:rFonts w:asciiTheme="minorHAnsi" w:eastAsia="SimSun" w:hAnsiTheme="minorHAnsi" w:cstheme="minorHAnsi"/>
        </w:rPr>
      </w:pPr>
      <w:r w:rsidRPr="007E6919">
        <w:rPr>
          <w:rFonts w:asciiTheme="minorHAnsi" w:eastAsia="SimSun" w:hAnsiTheme="minorHAnsi" w:cstheme="minorHAnsi"/>
        </w:rPr>
        <w:t>zobowiązuj</w:t>
      </w:r>
      <w:r>
        <w:rPr>
          <w:rFonts w:asciiTheme="minorHAnsi" w:eastAsia="SimSun" w:hAnsiTheme="minorHAnsi" w:cstheme="minorHAnsi"/>
        </w:rPr>
        <w:t>ę</w:t>
      </w:r>
      <w:r w:rsidRPr="007E6919">
        <w:rPr>
          <w:rFonts w:asciiTheme="minorHAnsi" w:eastAsia="SimSun" w:hAnsiTheme="minorHAnsi" w:cstheme="minorHAnsi"/>
        </w:rPr>
        <w:t xml:space="preserve"> się do zawarcia umowy o treści </w:t>
      </w:r>
      <w:r>
        <w:rPr>
          <w:rFonts w:asciiTheme="minorHAnsi" w:eastAsia="SimSun" w:hAnsiTheme="minorHAnsi" w:cstheme="minorHAnsi"/>
        </w:rPr>
        <w:t xml:space="preserve">zgodnej z </w:t>
      </w:r>
      <w:r w:rsidRPr="00087DBE">
        <w:rPr>
          <w:rFonts w:asciiTheme="minorHAnsi" w:eastAsia="SimSun" w:hAnsiTheme="minorHAnsi" w:cstheme="minorHAnsi"/>
          <w:b/>
          <w:bCs/>
        </w:rPr>
        <w:t>załącznikiem nr 6</w:t>
      </w:r>
      <w:r w:rsidRPr="007E6919">
        <w:rPr>
          <w:rFonts w:asciiTheme="minorHAnsi" w:eastAsia="SimSun" w:hAnsiTheme="minorHAnsi" w:cstheme="minorHAnsi"/>
        </w:rPr>
        <w:t>, w miejscu i terminie wskazanym przez Zamawiającego</w:t>
      </w:r>
      <w:r>
        <w:rPr>
          <w:rFonts w:asciiTheme="minorHAnsi" w:eastAsia="SimSun" w:hAnsiTheme="minorHAnsi" w:cstheme="minorHAnsi"/>
        </w:rPr>
        <w:t>;</w:t>
      </w:r>
    </w:p>
    <w:p w14:paraId="660FF743" w14:textId="2D5718D5" w:rsidR="00631E5A" w:rsidRPr="008460E4" w:rsidRDefault="00631E5A" w:rsidP="00631E5A">
      <w:pPr>
        <w:widowControl w:val="0"/>
        <w:numPr>
          <w:ilvl w:val="1"/>
          <w:numId w:val="22"/>
        </w:numPr>
        <w:suppressAutoHyphens/>
        <w:autoSpaceDE w:val="0"/>
        <w:spacing w:line="276" w:lineRule="auto"/>
        <w:ind w:left="659"/>
        <w:jc w:val="both"/>
        <w:textAlignment w:val="baseline"/>
        <w:rPr>
          <w:rFonts w:asciiTheme="minorHAnsi" w:eastAsia="SimSun" w:hAnsiTheme="minorHAnsi" w:cstheme="minorHAnsi"/>
        </w:rPr>
      </w:pPr>
      <w:r w:rsidRPr="005719FC">
        <w:rPr>
          <w:rFonts w:asciiTheme="minorHAnsi" w:hAnsiTheme="minorHAnsi" w:cstheme="minorHAnsi"/>
        </w:rPr>
        <w:t>nie podlega</w:t>
      </w:r>
      <w:r>
        <w:rPr>
          <w:rFonts w:asciiTheme="minorHAnsi" w:hAnsiTheme="minorHAnsi" w:cstheme="minorHAnsi"/>
        </w:rPr>
        <w:t>m</w:t>
      </w:r>
      <w:r w:rsidRPr="005719FC">
        <w:rPr>
          <w:rFonts w:asciiTheme="minorHAnsi" w:hAnsiTheme="minorHAnsi" w:cstheme="minorHAnsi"/>
        </w:rPr>
        <w:t xml:space="preserve"> wykluczeniu</w:t>
      </w:r>
      <w:r>
        <w:rPr>
          <w:rFonts w:asciiTheme="minorHAnsi" w:hAnsiTheme="minorHAnsi" w:cstheme="minorHAnsi"/>
        </w:rPr>
        <w:t>.</w:t>
      </w:r>
    </w:p>
    <w:p w14:paraId="7BED1976" w14:textId="77777777" w:rsidR="00E6530F" w:rsidRPr="00863A1A" w:rsidRDefault="00E6530F" w:rsidP="00E6530F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color w:val="FF0000"/>
          <w:sz w:val="16"/>
          <w:szCs w:val="16"/>
        </w:rPr>
      </w:pPr>
    </w:p>
    <w:p w14:paraId="51F6BCBA" w14:textId="2F68201D" w:rsidR="00E6530F" w:rsidRPr="00863A1A" w:rsidRDefault="00E6530F" w:rsidP="00E6530F">
      <w:pPr>
        <w:tabs>
          <w:tab w:val="left" w:pos="284"/>
          <w:tab w:val="left" w:pos="426"/>
          <w:tab w:val="center" w:pos="8080"/>
        </w:tabs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V</w:t>
      </w:r>
      <w:r w:rsidRPr="00863A1A">
        <w:rPr>
          <w:rFonts w:cstheme="minorHAnsi"/>
          <w:b/>
          <w:bCs/>
          <w:u w:val="single"/>
        </w:rPr>
        <w:t>I. DANE OSOBY UPOWAŻNIONEJ DO KONTAKTU Z ZAMAWIAJĄCYM</w:t>
      </w:r>
      <w:r w:rsidRPr="00863A1A">
        <w:rPr>
          <w:rFonts w:cstheme="minorHAnsi"/>
          <w:b/>
          <w:bCs/>
        </w:rPr>
        <w:t xml:space="preserve"> </w:t>
      </w:r>
      <w:r w:rsidRPr="00863A1A">
        <w:rPr>
          <w:rFonts w:cstheme="minorHAnsi"/>
        </w:rPr>
        <w:t>(kontakt</w:t>
      </w:r>
      <w:r w:rsidRPr="00863A1A">
        <w:rPr>
          <w:rFonts w:cstheme="minorHAnsi"/>
          <w:sz w:val="28"/>
          <w:szCs w:val="28"/>
        </w:rPr>
        <w:t>,</w:t>
      </w:r>
      <w:r w:rsidRPr="00863A1A">
        <w:rPr>
          <w:rFonts w:cstheme="minorHAnsi"/>
        </w:rPr>
        <w:t xml:space="preserve"> przekazywanie wzajemnych uwag wynikających z realizacji ewentualnej umowy oraz nadzór nad realizacją ewentualnej umowy)</w:t>
      </w:r>
      <w:r w:rsidRPr="00863A1A">
        <w:rPr>
          <w:rFonts w:cstheme="minorHAnsi"/>
          <w:sz w:val="28"/>
          <w:szCs w:val="28"/>
        </w:rPr>
        <w:t xml:space="preserve">: </w:t>
      </w:r>
    </w:p>
    <w:p w14:paraId="01B304F7" w14:textId="77777777" w:rsidR="00E6530F" w:rsidRPr="00863A1A" w:rsidRDefault="00E6530F" w:rsidP="00E6530F">
      <w:pPr>
        <w:tabs>
          <w:tab w:val="center" w:pos="8080"/>
        </w:tabs>
        <w:spacing w:line="360" w:lineRule="auto"/>
        <w:rPr>
          <w:rFonts w:cstheme="minorHAnsi"/>
        </w:rPr>
      </w:pPr>
      <w:r w:rsidRPr="00863A1A">
        <w:rPr>
          <w:rFonts w:cstheme="minorHAnsi"/>
        </w:rPr>
        <w:t>imię i nazwisko ...........................................................................................................................</w:t>
      </w:r>
    </w:p>
    <w:p w14:paraId="4BD21F98" w14:textId="77777777" w:rsidR="00E6530F" w:rsidRPr="00863A1A" w:rsidRDefault="00E6530F" w:rsidP="00E6530F">
      <w:pPr>
        <w:tabs>
          <w:tab w:val="center" w:pos="8080"/>
        </w:tabs>
        <w:spacing w:line="360" w:lineRule="auto"/>
        <w:rPr>
          <w:rFonts w:cstheme="minorHAnsi"/>
        </w:rPr>
      </w:pPr>
      <w:r w:rsidRPr="00863A1A">
        <w:rPr>
          <w:rFonts w:cstheme="minorHAnsi"/>
        </w:rPr>
        <w:t>stanowisko służbowe ..................................................................................................................</w:t>
      </w:r>
    </w:p>
    <w:p w14:paraId="5712D5F9" w14:textId="77777777" w:rsidR="00E6530F" w:rsidRPr="00863A1A" w:rsidRDefault="00E6530F" w:rsidP="00E6530F">
      <w:pPr>
        <w:tabs>
          <w:tab w:val="center" w:pos="8080"/>
        </w:tabs>
        <w:spacing w:line="360" w:lineRule="auto"/>
        <w:rPr>
          <w:rFonts w:cstheme="minorHAnsi"/>
        </w:rPr>
      </w:pPr>
      <w:r w:rsidRPr="00863A1A">
        <w:rPr>
          <w:rFonts w:cstheme="minorHAnsi"/>
        </w:rPr>
        <w:t>numer telefonu ............................................................................................................................</w:t>
      </w:r>
    </w:p>
    <w:p w14:paraId="1FF66481" w14:textId="77777777" w:rsidR="00E6530F" w:rsidRPr="00863A1A" w:rsidRDefault="00E6530F" w:rsidP="00E6530F">
      <w:pPr>
        <w:spacing w:line="360" w:lineRule="auto"/>
        <w:rPr>
          <w:rFonts w:cstheme="minorHAnsi"/>
        </w:rPr>
      </w:pPr>
      <w:r w:rsidRPr="00863A1A">
        <w:rPr>
          <w:rFonts w:cstheme="minorHAnsi"/>
        </w:rPr>
        <w:t>dni i godziny pracy .....................................................................................................................</w:t>
      </w:r>
    </w:p>
    <w:p w14:paraId="4A7A7E35" w14:textId="77777777" w:rsidR="00E6530F" w:rsidRPr="00863A1A" w:rsidRDefault="00E6530F" w:rsidP="00E6530F">
      <w:pPr>
        <w:rPr>
          <w:rFonts w:cstheme="minorHAnsi"/>
          <w:b/>
          <w:bCs/>
          <w:color w:val="FF0000"/>
          <w:sz w:val="16"/>
          <w:szCs w:val="16"/>
        </w:rPr>
      </w:pPr>
      <w:r w:rsidRPr="00863A1A">
        <w:rPr>
          <w:rFonts w:cstheme="minorHAnsi"/>
        </w:rPr>
        <w:t>adres e-mail ................................................................................................................................</w:t>
      </w:r>
    </w:p>
    <w:p w14:paraId="55B599B0" w14:textId="77777777" w:rsidR="000D7890" w:rsidRPr="00863A1A" w:rsidRDefault="000D7890" w:rsidP="007533A2">
      <w:pPr>
        <w:rPr>
          <w:rFonts w:cstheme="minorHAnsi"/>
          <w:szCs w:val="20"/>
        </w:rPr>
      </w:pPr>
    </w:p>
    <w:p w14:paraId="4444635E" w14:textId="77777777" w:rsidR="007533A2" w:rsidRDefault="007533A2" w:rsidP="00E6530F">
      <w:pPr>
        <w:jc w:val="right"/>
        <w:rPr>
          <w:rFonts w:cstheme="minorHAnsi"/>
          <w:szCs w:val="20"/>
        </w:rPr>
      </w:pPr>
    </w:p>
    <w:p w14:paraId="65279CF3" w14:textId="58CCCF95" w:rsidR="00E6530F" w:rsidRPr="00863A1A" w:rsidRDefault="00E6530F" w:rsidP="00E6530F">
      <w:pPr>
        <w:jc w:val="right"/>
        <w:rPr>
          <w:rFonts w:cstheme="minorHAnsi"/>
          <w:szCs w:val="20"/>
        </w:rPr>
      </w:pPr>
      <w:r w:rsidRPr="00863A1A">
        <w:rPr>
          <w:rFonts w:cstheme="minorHAnsi"/>
          <w:szCs w:val="20"/>
        </w:rPr>
        <w:t xml:space="preserve">...........................................................................................................................    </w:t>
      </w:r>
    </w:p>
    <w:p w14:paraId="5B237742" w14:textId="066598C1" w:rsidR="00E6530F" w:rsidRPr="00463537" w:rsidRDefault="00E6530F" w:rsidP="00463537">
      <w:pPr>
        <w:jc w:val="both"/>
        <w:rPr>
          <w:rFonts w:cstheme="minorHAnsi"/>
        </w:rPr>
      </w:pPr>
      <w:r w:rsidRPr="00863A1A">
        <w:rPr>
          <w:rFonts w:cstheme="minorHAnsi"/>
          <w:szCs w:val="20"/>
        </w:rPr>
        <w:t xml:space="preserve">                                   </w:t>
      </w:r>
      <w:r>
        <w:rPr>
          <w:rFonts w:cstheme="minorHAnsi"/>
          <w:szCs w:val="20"/>
        </w:rPr>
        <w:t xml:space="preserve">                       </w:t>
      </w:r>
      <w:r w:rsidRPr="00863A1A">
        <w:rPr>
          <w:rFonts w:cstheme="minorHAnsi"/>
          <w:szCs w:val="20"/>
        </w:rPr>
        <w:t>/pieczątka i podpis osoby upoważnionej do reprezentowania Wykonawcy/</w:t>
      </w:r>
    </w:p>
    <w:p w14:paraId="409B12AA" w14:textId="1E2B9386" w:rsidR="00E6530F" w:rsidRPr="00110495" w:rsidRDefault="00E6530F" w:rsidP="00110495">
      <w:pPr>
        <w:pStyle w:val="Bezodstpw"/>
        <w:rPr>
          <w:rFonts w:asciiTheme="minorHAnsi" w:hAnsiTheme="minorHAnsi" w:cstheme="minorHAnsi"/>
          <w:sz w:val="20"/>
          <w:szCs w:val="20"/>
          <w:lang w:val="pl-PL"/>
        </w:rPr>
      </w:pPr>
      <w:r w:rsidRPr="001C3305">
        <w:rPr>
          <w:rFonts w:asciiTheme="minorHAnsi" w:hAnsiTheme="minorHAnsi" w:cstheme="minorHAnsi"/>
          <w:sz w:val="20"/>
          <w:szCs w:val="20"/>
          <w:lang w:val="pl-PL"/>
        </w:rPr>
        <w:t>* skreślić niepotrzebne</w:t>
      </w:r>
    </w:p>
    <w:p w14:paraId="3B44CE9D" w14:textId="77777777" w:rsidR="00110495" w:rsidRDefault="001D7C16" w:rsidP="00E6530F">
      <w:pPr>
        <w:tabs>
          <w:tab w:val="left" w:pos="5529"/>
        </w:tabs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 xml:space="preserve">                                                                                          </w:t>
      </w:r>
    </w:p>
    <w:p w14:paraId="1827DE6C" w14:textId="2E5CE767" w:rsidR="00E6530F" w:rsidRPr="00DF70EC" w:rsidRDefault="001D7C16" w:rsidP="00DF70EC">
      <w:pPr>
        <w:tabs>
          <w:tab w:val="left" w:pos="5529"/>
        </w:tabs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  <w:r w:rsidR="00E6530F">
        <w:rPr>
          <w:rFonts w:cstheme="minorHAnsi"/>
          <w:b/>
          <w:bCs/>
        </w:rPr>
        <w:t>ZAŁĄCZNIK NUMER 3</w:t>
      </w:r>
      <w:r w:rsidR="00E6530F" w:rsidRPr="00863A1A">
        <w:rPr>
          <w:rFonts w:cstheme="minorHAnsi"/>
          <w:b/>
          <w:bCs/>
        </w:rPr>
        <w:t xml:space="preserve"> DO ZAPYTANIA OFERTOWEGO</w:t>
      </w:r>
    </w:p>
    <w:p w14:paraId="24A8B2EE" w14:textId="77777777" w:rsidR="00110495" w:rsidRDefault="00110495" w:rsidP="009019D1">
      <w:pPr>
        <w:tabs>
          <w:tab w:val="left" w:pos="5529"/>
        </w:tabs>
        <w:rPr>
          <w:rFonts w:cstheme="minorHAnsi"/>
          <w:b/>
          <w:bCs/>
          <w:u w:val="single"/>
        </w:rPr>
      </w:pPr>
    </w:p>
    <w:p w14:paraId="4C8CA6D5" w14:textId="76E52A67" w:rsidR="00E6530F" w:rsidRDefault="00E6530F" w:rsidP="00E6530F">
      <w:pPr>
        <w:tabs>
          <w:tab w:val="left" w:pos="5529"/>
        </w:tabs>
        <w:jc w:val="center"/>
        <w:rPr>
          <w:rFonts w:cstheme="minorHAnsi"/>
          <w:b/>
          <w:bCs/>
          <w:u w:val="single"/>
        </w:rPr>
      </w:pPr>
      <w:r w:rsidRPr="00863A1A">
        <w:rPr>
          <w:rFonts w:cstheme="minorHAnsi"/>
          <w:b/>
          <w:bCs/>
          <w:u w:val="single"/>
        </w:rPr>
        <w:t>FORMULARZ CENOWY</w:t>
      </w:r>
    </w:p>
    <w:p w14:paraId="5098985E" w14:textId="091A3E2B" w:rsidR="00110495" w:rsidRDefault="00110495" w:rsidP="00E6530F">
      <w:pPr>
        <w:tabs>
          <w:tab w:val="left" w:pos="5529"/>
        </w:tabs>
        <w:jc w:val="center"/>
        <w:rPr>
          <w:rFonts w:cstheme="minorHAnsi"/>
          <w:b/>
          <w:bCs/>
          <w:u w:val="single"/>
        </w:rPr>
      </w:pPr>
    </w:p>
    <w:p w14:paraId="4ECFC04D" w14:textId="13112B28" w:rsidR="00110495" w:rsidRDefault="00110495" w:rsidP="00E6530F">
      <w:pPr>
        <w:tabs>
          <w:tab w:val="left" w:pos="5529"/>
        </w:tabs>
        <w:jc w:val="center"/>
        <w:rPr>
          <w:rFonts w:cstheme="minorHAnsi"/>
          <w:b/>
          <w:bCs/>
          <w:u w:val="single"/>
        </w:rPr>
      </w:pPr>
    </w:p>
    <w:p w14:paraId="4AE90BCD" w14:textId="77777777" w:rsidR="00E6530F" w:rsidRPr="005718E1" w:rsidRDefault="00E6530F" w:rsidP="00E6530F">
      <w:pPr>
        <w:rPr>
          <w:rFonts w:cstheme="minorHAnsi"/>
          <w:sz w:val="20"/>
          <w:szCs w:val="20"/>
        </w:rPr>
      </w:pPr>
      <w:r w:rsidRPr="005718E1">
        <w:rPr>
          <w:rFonts w:cstheme="minorHAnsi"/>
          <w:sz w:val="20"/>
          <w:szCs w:val="20"/>
        </w:rPr>
        <w:t xml:space="preserve">...............................................................                                                    </w:t>
      </w:r>
      <w:r>
        <w:rPr>
          <w:rFonts w:cstheme="minorHAnsi"/>
          <w:sz w:val="20"/>
          <w:szCs w:val="20"/>
        </w:rPr>
        <w:t xml:space="preserve">                         </w:t>
      </w:r>
      <w:r w:rsidRPr="005718E1">
        <w:rPr>
          <w:rFonts w:cstheme="minorHAnsi"/>
          <w:sz w:val="20"/>
          <w:szCs w:val="20"/>
        </w:rPr>
        <w:t xml:space="preserve"> .</w:t>
      </w:r>
      <w:r>
        <w:rPr>
          <w:rFonts w:cstheme="minorHAnsi"/>
          <w:sz w:val="20"/>
          <w:szCs w:val="20"/>
        </w:rPr>
        <w:t>....................</w:t>
      </w:r>
      <w:r w:rsidRPr="005718E1">
        <w:rPr>
          <w:rFonts w:cstheme="minorHAnsi"/>
          <w:sz w:val="20"/>
          <w:szCs w:val="20"/>
        </w:rPr>
        <w:t>........, dnia</w:t>
      </w:r>
      <w:r>
        <w:rPr>
          <w:rFonts w:cstheme="minorHAnsi"/>
          <w:sz w:val="20"/>
          <w:szCs w:val="20"/>
        </w:rPr>
        <w:t>……………..</w:t>
      </w:r>
    </w:p>
    <w:p w14:paraId="697689D1" w14:textId="4B26EA7A" w:rsidR="00E6530F" w:rsidRDefault="00E6530F" w:rsidP="00E6530F">
      <w:pPr>
        <w:rPr>
          <w:rFonts w:cstheme="minorHAnsi"/>
          <w:i/>
          <w:iCs/>
          <w:sz w:val="20"/>
          <w:szCs w:val="20"/>
        </w:rPr>
      </w:pPr>
      <w:r w:rsidRPr="005718E1">
        <w:rPr>
          <w:rFonts w:cstheme="minorHAnsi"/>
          <w:i/>
          <w:iCs/>
          <w:sz w:val="20"/>
          <w:szCs w:val="20"/>
        </w:rPr>
        <w:t xml:space="preserve"> /pieczątka nagłówkowa  Wykonawcy/                                                             </w:t>
      </w:r>
      <w:r>
        <w:rPr>
          <w:rFonts w:cstheme="minorHAnsi"/>
          <w:i/>
          <w:iCs/>
          <w:sz w:val="20"/>
          <w:szCs w:val="20"/>
        </w:rPr>
        <w:t xml:space="preserve">                            </w:t>
      </w:r>
      <w:r w:rsidRPr="005718E1">
        <w:rPr>
          <w:rFonts w:cstheme="minorHAnsi"/>
          <w:i/>
          <w:iCs/>
          <w:sz w:val="20"/>
          <w:szCs w:val="20"/>
        </w:rPr>
        <w:t xml:space="preserve">  /miejscowość/</w:t>
      </w:r>
    </w:p>
    <w:p w14:paraId="2EFE3758" w14:textId="77777777" w:rsidR="00110495" w:rsidRPr="005718E1" w:rsidRDefault="00110495" w:rsidP="00E6530F">
      <w:pPr>
        <w:rPr>
          <w:rFonts w:cstheme="minorHAnsi"/>
          <w:bCs/>
          <w:kern w:val="1"/>
          <w:sz w:val="20"/>
          <w:szCs w:val="20"/>
        </w:rPr>
      </w:pPr>
    </w:p>
    <w:p w14:paraId="3B7839CD" w14:textId="77777777" w:rsidR="00EC0C52" w:rsidRDefault="00E6530F" w:rsidP="00EC0C52">
      <w:pPr>
        <w:spacing w:line="276" w:lineRule="auto"/>
        <w:jc w:val="center"/>
        <w:rPr>
          <w:b/>
        </w:rPr>
      </w:pPr>
      <w:r w:rsidRPr="00FD3E36">
        <w:rPr>
          <w:rFonts w:cstheme="minorHAnsi"/>
          <w:b/>
          <w:bCs/>
          <w:kern w:val="1"/>
        </w:rPr>
        <w:t xml:space="preserve">numer sprawy: </w:t>
      </w:r>
      <w:r w:rsidR="00EC0C52" w:rsidRPr="001C66C9">
        <w:rPr>
          <w:b/>
        </w:rPr>
        <w:t>DOP.260.</w:t>
      </w:r>
      <w:r w:rsidR="00EC0C52">
        <w:rPr>
          <w:b/>
        </w:rPr>
        <w:t>7</w:t>
      </w:r>
      <w:r w:rsidR="00EC0C52" w:rsidRPr="001C66C9">
        <w:rPr>
          <w:b/>
        </w:rPr>
        <w:t>.1.2024.DB</w:t>
      </w:r>
    </w:p>
    <w:p w14:paraId="322C26A1" w14:textId="0E4E3DF3" w:rsidR="00C74EFF" w:rsidRDefault="00C74EFF" w:rsidP="00C74EFF">
      <w:pPr>
        <w:rPr>
          <w:rFonts w:cstheme="minorHAnsi"/>
          <w:b/>
        </w:rPr>
      </w:pPr>
    </w:p>
    <w:p w14:paraId="759DF12F" w14:textId="77777777" w:rsidR="00D67FB5" w:rsidRPr="007B1BF5" w:rsidRDefault="00D67FB5" w:rsidP="00D67FB5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  <w:r w:rsidRPr="007B1BF5">
        <w:rPr>
          <w:b/>
          <w:bCs/>
        </w:rPr>
        <w:t xml:space="preserve">zaprojektowanie, wykonanie oraz wdrożenie Witryny Internetowej </w:t>
      </w:r>
      <w:r w:rsidRPr="007B1BF5">
        <w:rPr>
          <w:b/>
          <w:bCs/>
        </w:rPr>
        <w:br/>
        <w:t xml:space="preserve">Pomorskiej Specjalnej Strefy Ekonomicznej Sp. z o. o. </w:t>
      </w:r>
    </w:p>
    <w:p w14:paraId="401B82A4" w14:textId="7A6F950E" w:rsidR="00110495" w:rsidRDefault="00110495" w:rsidP="00E6530F">
      <w:pPr>
        <w:jc w:val="center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5161"/>
        <w:gridCol w:w="2895"/>
      </w:tblGrid>
      <w:tr w:rsidR="007F7FE1" w:rsidRPr="00C943CE" w14:paraId="6D67A5DC" w14:textId="77777777" w:rsidTr="005A63A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E0D73" w14:textId="77777777" w:rsidR="007F7FE1" w:rsidRPr="00C943CE" w:rsidRDefault="007F7FE1" w:rsidP="005A63A9">
            <w:pPr>
              <w:jc w:val="center"/>
            </w:pPr>
            <w:r w:rsidRPr="00C943CE">
              <w:t>Lp.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6E805" w14:textId="77777777" w:rsidR="007F7FE1" w:rsidRPr="00C943CE" w:rsidRDefault="007F7FE1" w:rsidP="005A63A9">
            <w:pPr>
              <w:jc w:val="center"/>
            </w:pPr>
            <w:r w:rsidRPr="00C943CE">
              <w:t>Przedmiot zamówienia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FC93A" w14:textId="77777777" w:rsidR="007F7FE1" w:rsidRPr="00C943CE" w:rsidRDefault="007F7FE1" w:rsidP="005A63A9">
            <w:pPr>
              <w:jc w:val="center"/>
            </w:pPr>
            <w:r w:rsidRPr="00C943CE">
              <w:t>Cena netto*</w:t>
            </w:r>
          </w:p>
        </w:tc>
      </w:tr>
      <w:tr w:rsidR="007F7FE1" w:rsidRPr="00C943CE" w14:paraId="0DA02F81" w14:textId="77777777" w:rsidTr="005A63A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2E96D" w14:textId="77777777" w:rsidR="007F7FE1" w:rsidRPr="00C943CE" w:rsidRDefault="007F7FE1" w:rsidP="005A63A9">
            <w:pPr>
              <w:jc w:val="right"/>
            </w:pPr>
            <w:r w:rsidRPr="00C943CE">
              <w:t>1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1C1DB" w14:textId="73CCDC80" w:rsidR="007F7FE1" w:rsidRDefault="007F7FE1" w:rsidP="005A63A9">
            <w:pPr>
              <w:jc w:val="both"/>
            </w:pPr>
            <w:r>
              <w:t>Zaprojektowanie</w:t>
            </w:r>
            <w:r w:rsidR="001B5F30">
              <w:t xml:space="preserve"> strony</w:t>
            </w:r>
          </w:p>
          <w:p w14:paraId="09E5E93E" w14:textId="77777777" w:rsidR="001B5F30" w:rsidRPr="00C943CE" w:rsidRDefault="001B5F30" w:rsidP="005A63A9">
            <w:pPr>
              <w:jc w:val="both"/>
            </w:pPr>
          </w:p>
          <w:p w14:paraId="3106BE6F" w14:textId="77777777" w:rsidR="007F7FE1" w:rsidRPr="00C943CE" w:rsidRDefault="007F7FE1" w:rsidP="005A63A9">
            <w:pPr>
              <w:jc w:val="both"/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473ED" w14:textId="77777777" w:rsidR="007F7FE1" w:rsidRPr="00C943CE" w:rsidRDefault="007F7FE1" w:rsidP="005A63A9">
            <w:pPr>
              <w:jc w:val="both"/>
            </w:pPr>
          </w:p>
        </w:tc>
      </w:tr>
      <w:tr w:rsidR="007F7FE1" w:rsidRPr="00C943CE" w14:paraId="59977989" w14:textId="77777777" w:rsidTr="005A63A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B2AA0" w14:textId="77777777" w:rsidR="007F7FE1" w:rsidRPr="00C943CE" w:rsidRDefault="007F7FE1" w:rsidP="005A63A9">
            <w:pPr>
              <w:jc w:val="right"/>
            </w:pPr>
            <w:r w:rsidRPr="00C943CE">
              <w:t>2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F0FE5" w14:textId="5B7E7C60" w:rsidR="007F7FE1" w:rsidRPr="00C943CE" w:rsidRDefault="007F7FE1" w:rsidP="005A63A9">
            <w:pPr>
              <w:jc w:val="both"/>
            </w:pPr>
            <w:r w:rsidRPr="00C943CE">
              <w:t xml:space="preserve">Wykonanie </w:t>
            </w:r>
            <w:r w:rsidR="001B5F30">
              <w:t>i wdrożenie strony</w:t>
            </w:r>
          </w:p>
          <w:p w14:paraId="3A01A0E1" w14:textId="77777777" w:rsidR="007F7FE1" w:rsidRPr="00C943CE" w:rsidRDefault="007F7FE1" w:rsidP="005A63A9">
            <w:pPr>
              <w:jc w:val="both"/>
            </w:pPr>
          </w:p>
          <w:p w14:paraId="6B85A5A9" w14:textId="77777777" w:rsidR="007F7FE1" w:rsidRPr="00C943CE" w:rsidRDefault="007F7FE1" w:rsidP="005A63A9">
            <w:pPr>
              <w:jc w:val="both"/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14101" w14:textId="77777777" w:rsidR="007F7FE1" w:rsidRPr="00C943CE" w:rsidRDefault="007F7FE1" w:rsidP="005A63A9">
            <w:pPr>
              <w:jc w:val="both"/>
            </w:pPr>
          </w:p>
        </w:tc>
      </w:tr>
      <w:tr w:rsidR="007F7FE1" w:rsidRPr="00C943CE" w14:paraId="52EB1055" w14:textId="77777777" w:rsidTr="005A63A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E6320" w14:textId="77777777" w:rsidR="007F7FE1" w:rsidRPr="00C943CE" w:rsidRDefault="007F7FE1" w:rsidP="005A63A9">
            <w:pPr>
              <w:jc w:val="right"/>
            </w:pPr>
            <w:r w:rsidRPr="00C943CE">
              <w:t>3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D8635" w14:textId="1E764FD6" w:rsidR="007F7FE1" w:rsidRDefault="007F7FE1" w:rsidP="005A63A9">
            <w:pPr>
              <w:jc w:val="both"/>
            </w:pPr>
            <w:r w:rsidRPr="00C943CE">
              <w:t>Wsparcie techniczne przez okres 12 miesięcy</w:t>
            </w:r>
          </w:p>
          <w:p w14:paraId="6AA2994F" w14:textId="77777777" w:rsidR="007F7FE1" w:rsidRPr="00C943CE" w:rsidRDefault="007F7FE1" w:rsidP="005A63A9">
            <w:pPr>
              <w:jc w:val="both"/>
            </w:pPr>
          </w:p>
          <w:p w14:paraId="7AE067C7" w14:textId="77777777" w:rsidR="007F7FE1" w:rsidRPr="00C943CE" w:rsidRDefault="007F7FE1" w:rsidP="005A63A9">
            <w:pPr>
              <w:jc w:val="both"/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A35B5" w14:textId="77777777" w:rsidR="007F7FE1" w:rsidRPr="00C943CE" w:rsidRDefault="007F7FE1" w:rsidP="005A63A9">
            <w:pPr>
              <w:jc w:val="both"/>
            </w:pPr>
          </w:p>
        </w:tc>
      </w:tr>
      <w:tr w:rsidR="007F7FE1" w:rsidRPr="00C943CE" w14:paraId="3B97D0AE" w14:textId="77777777" w:rsidTr="005A63A9">
        <w:trPr>
          <w:jc w:val="center"/>
        </w:trPr>
        <w:tc>
          <w:tcPr>
            <w:tcW w:w="6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E73D5" w14:textId="77777777" w:rsidR="007F7FE1" w:rsidRPr="00C943CE" w:rsidRDefault="007F7FE1" w:rsidP="005A63A9">
            <w:pPr>
              <w:jc w:val="right"/>
            </w:pPr>
          </w:p>
          <w:p w14:paraId="570E7BE2" w14:textId="77777777" w:rsidR="007F7FE1" w:rsidRPr="00C943CE" w:rsidRDefault="007F7FE1" w:rsidP="005A63A9">
            <w:pPr>
              <w:jc w:val="right"/>
            </w:pPr>
            <w:r w:rsidRPr="00C943CE">
              <w:rPr>
                <w:b/>
              </w:rPr>
              <w:t>RAZEM CENA NETTO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36E35" w14:textId="77777777" w:rsidR="007F7FE1" w:rsidRPr="00C943CE" w:rsidRDefault="007F7FE1" w:rsidP="005A63A9">
            <w:pPr>
              <w:jc w:val="both"/>
            </w:pPr>
          </w:p>
        </w:tc>
      </w:tr>
      <w:tr w:rsidR="007F7FE1" w:rsidRPr="00C943CE" w14:paraId="2798980B" w14:textId="77777777" w:rsidTr="005A63A9">
        <w:trPr>
          <w:jc w:val="center"/>
        </w:trPr>
        <w:tc>
          <w:tcPr>
            <w:tcW w:w="6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D6C7E" w14:textId="77777777" w:rsidR="007F7FE1" w:rsidRPr="00C943CE" w:rsidRDefault="007F7FE1" w:rsidP="005A63A9">
            <w:pPr>
              <w:jc w:val="right"/>
            </w:pPr>
          </w:p>
          <w:p w14:paraId="4BA7E9FA" w14:textId="77777777" w:rsidR="007F7FE1" w:rsidRPr="00C943CE" w:rsidRDefault="007F7FE1" w:rsidP="005A63A9">
            <w:pPr>
              <w:jc w:val="right"/>
            </w:pPr>
            <w:r w:rsidRPr="00C943CE">
              <w:rPr>
                <w:b/>
              </w:rPr>
              <w:t>STAWKA PODATKU VAT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EB40" w14:textId="77777777" w:rsidR="007F7FE1" w:rsidRPr="00C943CE" w:rsidRDefault="007F7FE1" w:rsidP="005A63A9">
            <w:pPr>
              <w:jc w:val="both"/>
            </w:pPr>
          </w:p>
        </w:tc>
      </w:tr>
      <w:tr w:rsidR="007F7FE1" w:rsidRPr="00C943CE" w14:paraId="483A2A77" w14:textId="77777777" w:rsidTr="005A63A9">
        <w:trPr>
          <w:jc w:val="center"/>
        </w:trPr>
        <w:tc>
          <w:tcPr>
            <w:tcW w:w="6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DB4C4" w14:textId="77777777" w:rsidR="007F7FE1" w:rsidRPr="00C943CE" w:rsidRDefault="007F7FE1" w:rsidP="005A63A9">
            <w:pPr>
              <w:jc w:val="right"/>
            </w:pPr>
          </w:p>
          <w:p w14:paraId="3CDC83B8" w14:textId="77777777" w:rsidR="007F7FE1" w:rsidRPr="00C943CE" w:rsidRDefault="007F7FE1" w:rsidP="005A63A9">
            <w:pPr>
              <w:jc w:val="right"/>
            </w:pPr>
            <w:r w:rsidRPr="00C943CE">
              <w:rPr>
                <w:b/>
              </w:rPr>
              <w:t>RAZEM CENA BRUTTO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5EC61" w14:textId="77777777" w:rsidR="007F7FE1" w:rsidRPr="00C943CE" w:rsidRDefault="007F7FE1" w:rsidP="005A63A9">
            <w:pPr>
              <w:jc w:val="both"/>
            </w:pPr>
          </w:p>
        </w:tc>
      </w:tr>
    </w:tbl>
    <w:p w14:paraId="50D3B1A2" w14:textId="64527302" w:rsidR="00110495" w:rsidRDefault="00110495" w:rsidP="00E6530F">
      <w:pPr>
        <w:jc w:val="both"/>
        <w:rPr>
          <w:rFonts w:cstheme="minorHAnsi"/>
          <w:sz w:val="20"/>
          <w:szCs w:val="20"/>
        </w:rPr>
      </w:pPr>
    </w:p>
    <w:p w14:paraId="414C54EA" w14:textId="2DAE55AB" w:rsidR="00E6530F" w:rsidRDefault="00E6530F" w:rsidP="00E6530F">
      <w:pPr>
        <w:jc w:val="both"/>
        <w:rPr>
          <w:rFonts w:cstheme="minorHAnsi"/>
          <w:sz w:val="20"/>
          <w:szCs w:val="20"/>
        </w:rPr>
      </w:pPr>
    </w:p>
    <w:p w14:paraId="14195A10" w14:textId="77777777" w:rsidR="004420A9" w:rsidRPr="005718E1" w:rsidRDefault="004420A9" w:rsidP="00E6530F">
      <w:pPr>
        <w:jc w:val="both"/>
        <w:rPr>
          <w:rFonts w:cstheme="minorHAnsi"/>
          <w:sz w:val="20"/>
          <w:szCs w:val="20"/>
        </w:rPr>
      </w:pPr>
    </w:p>
    <w:p w14:paraId="28626DCD" w14:textId="77777777" w:rsidR="00E6530F" w:rsidRPr="00863A1A" w:rsidRDefault="00E6530F" w:rsidP="00E6530F">
      <w:pPr>
        <w:ind w:left="1418"/>
        <w:rPr>
          <w:rFonts w:cstheme="minorHAnsi"/>
          <w:szCs w:val="20"/>
        </w:rPr>
      </w:pPr>
      <w:r w:rsidRPr="00863A1A">
        <w:rPr>
          <w:rFonts w:cstheme="minorHAnsi"/>
          <w:szCs w:val="20"/>
        </w:rPr>
        <w:t xml:space="preserve">                ……………………………………………………………………………………………………………..……</w:t>
      </w:r>
    </w:p>
    <w:p w14:paraId="631B0E50" w14:textId="77777777" w:rsidR="00E6530F" w:rsidRPr="00BD78C6" w:rsidRDefault="00E6530F" w:rsidP="00E6530F">
      <w:pPr>
        <w:jc w:val="center"/>
        <w:rPr>
          <w:rFonts w:cstheme="minorHAnsi"/>
          <w:sz w:val="20"/>
          <w:szCs w:val="20"/>
        </w:rPr>
      </w:pPr>
      <w:r w:rsidRPr="00863A1A">
        <w:rPr>
          <w:rFonts w:cstheme="minorHAnsi"/>
          <w:szCs w:val="20"/>
        </w:rPr>
        <w:t xml:space="preserve">                           </w:t>
      </w:r>
      <w:r w:rsidRPr="00BD78C6">
        <w:rPr>
          <w:rFonts w:cstheme="minorHAnsi"/>
          <w:sz w:val="20"/>
          <w:szCs w:val="20"/>
        </w:rPr>
        <w:t xml:space="preserve">  /pieczątka i podpis osoby upoważnionej do reprezentowania Wykonawcy/</w:t>
      </w:r>
    </w:p>
    <w:p w14:paraId="18B2C97D" w14:textId="77777777" w:rsidR="00B52C08" w:rsidRDefault="00B52C08" w:rsidP="009019D1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7B1CCCD7" w14:textId="77777777" w:rsidR="00B52C08" w:rsidRDefault="00B52C08" w:rsidP="009019D1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4DE950A8" w14:textId="77777777" w:rsidR="00B52C08" w:rsidRDefault="00B52C08" w:rsidP="009019D1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3A8F4A43" w14:textId="77777777" w:rsidR="00B52C08" w:rsidRDefault="00B52C08" w:rsidP="009019D1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4E9CAFB5" w14:textId="77777777" w:rsidR="00B52C08" w:rsidRDefault="00B52C08" w:rsidP="009019D1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5EB21692" w14:textId="77777777" w:rsidR="00B52C08" w:rsidRDefault="00B52C08" w:rsidP="009019D1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5EB287CD" w14:textId="77777777" w:rsidR="00B52C08" w:rsidRDefault="00B52C08" w:rsidP="009019D1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5691A824" w14:textId="77777777" w:rsidR="00B52C08" w:rsidRDefault="00B52C08" w:rsidP="009019D1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020A2FCA" w14:textId="77777777" w:rsidR="00B52C08" w:rsidRDefault="00B52C08" w:rsidP="009019D1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08158214" w14:textId="77777777" w:rsidR="00B52C08" w:rsidRDefault="00B52C08" w:rsidP="009019D1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7AB6173F" w14:textId="77777777" w:rsidR="00B52C08" w:rsidRDefault="00B52C08" w:rsidP="009019D1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366F316F" w14:textId="77777777" w:rsidR="00B52C08" w:rsidRDefault="00B52C08" w:rsidP="009019D1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362A9EC5" w14:textId="77777777" w:rsidR="00B52C08" w:rsidRDefault="00B52C08" w:rsidP="009019D1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23639C35" w14:textId="77777777" w:rsidR="00B52C08" w:rsidRDefault="00B52C08" w:rsidP="009019D1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63153C96" w14:textId="77777777" w:rsidR="004633FB" w:rsidRDefault="004633FB" w:rsidP="009019D1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39FA40C0" w14:textId="77777777" w:rsidR="00B52C08" w:rsidRDefault="00B52C08" w:rsidP="009019D1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1EC5F344" w14:textId="3F6C54B4" w:rsidR="00DE77D6" w:rsidRPr="009019D1" w:rsidRDefault="00822318" w:rsidP="009019D1">
      <w:pPr>
        <w:tabs>
          <w:tab w:val="left" w:pos="708"/>
          <w:tab w:val="left" w:pos="5529"/>
        </w:tabs>
        <w:jc w:val="right"/>
        <w:rPr>
          <w:rFonts w:cstheme="minorHAnsi"/>
          <w:b/>
          <w:bCs/>
        </w:rPr>
      </w:pPr>
      <w:r>
        <w:rPr>
          <w:b/>
          <w:bCs/>
        </w:rPr>
        <w:lastRenderedPageBreak/>
        <w:t>Z</w:t>
      </w:r>
      <w:r w:rsidR="00DE77D6" w:rsidRPr="00051012">
        <w:rPr>
          <w:b/>
          <w:bCs/>
        </w:rPr>
        <w:t xml:space="preserve">AŁĄCZNIK NUMER </w:t>
      </w:r>
      <w:r w:rsidR="00643CA7">
        <w:rPr>
          <w:b/>
          <w:bCs/>
        </w:rPr>
        <w:t>4</w:t>
      </w:r>
      <w:r w:rsidR="00DE77D6" w:rsidRPr="00051012">
        <w:rPr>
          <w:b/>
          <w:bCs/>
        </w:rPr>
        <w:t xml:space="preserve"> DO ZAPYTANIA OFERTOWEGO </w:t>
      </w:r>
      <w:r w:rsidR="00DE77D6" w:rsidRPr="00051012">
        <w:rPr>
          <w:b/>
          <w:bCs/>
        </w:rPr>
        <w:br/>
      </w:r>
    </w:p>
    <w:p w14:paraId="2B123F43" w14:textId="77777777" w:rsidR="00DE77D6" w:rsidRPr="00051012" w:rsidRDefault="00DE77D6" w:rsidP="00DE77D6">
      <w:pPr>
        <w:tabs>
          <w:tab w:val="left" w:pos="708"/>
          <w:tab w:val="left" w:pos="5529"/>
        </w:tabs>
        <w:jc w:val="center"/>
        <w:rPr>
          <w:b/>
          <w:bCs/>
        </w:rPr>
      </w:pPr>
      <w:r w:rsidRPr="001F4274">
        <w:rPr>
          <w:b/>
          <w:szCs w:val="20"/>
          <w:u w:val="single"/>
        </w:rPr>
        <w:t>OŚWIADCZENIE RODO</w:t>
      </w:r>
    </w:p>
    <w:p w14:paraId="7611B2B8" w14:textId="77777777" w:rsidR="00DE77D6" w:rsidRDefault="00DE77D6" w:rsidP="00DE77D6">
      <w:pPr>
        <w:suppressAutoHyphens/>
        <w:rPr>
          <w:b/>
          <w:bCs/>
        </w:rPr>
      </w:pPr>
    </w:p>
    <w:p w14:paraId="1211F9EB" w14:textId="68761F07" w:rsidR="00DE77D6" w:rsidRDefault="00DE77D6" w:rsidP="00B06B0A">
      <w:pPr>
        <w:rPr>
          <w:b/>
        </w:rPr>
      </w:pPr>
      <w:r w:rsidRPr="0087704E">
        <w:rPr>
          <w:b/>
          <w:bCs/>
        </w:rPr>
        <w:t xml:space="preserve">numer sprawy: </w:t>
      </w:r>
      <w:r w:rsidR="00B06B0A" w:rsidRPr="001C66C9">
        <w:rPr>
          <w:b/>
        </w:rPr>
        <w:t>DOP.260.</w:t>
      </w:r>
      <w:r w:rsidR="00B06B0A">
        <w:rPr>
          <w:b/>
        </w:rPr>
        <w:t>7</w:t>
      </w:r>
      <w:r w:rsidR="00B06B0A" w:rsidRPr="001C66C9">
        <w:rPr>
          <w:b/>
        </w:rPr>
        <w:t>.1.2024.DB</w:t>
      </w:r>
    </w:p>
    <w:p w14:paraId="184027D6" w14:textId="23697BDC" w:rsidR="001C1AA4" w:rsidRDefault="001C1AA4" w:rsidP="00B06B0A">
      <w:pPr>
        <w:rPr>
          <w:rFonts w:ascii="Arial" w:hAnsi="Arial" w:cs="Arial"/>
          <w:sz w:val="20"/>
          <w:szCs w:val="20"/>
        </w:rPr>
      </w:pPr>
    </w:p>
    <w:p w14:paraId="56AD6803" w14:textId="77777777" w:rsidR="00DE77D6" w:rsidRPr="00973E99" w:rsidRDefault="00DE77D6" w:rsidP="00DE77D6">
      <w:pPr>
        <w:jc w:val="both"/>
        <w:rPr>
          <w:rFonts w:eastAsia="Calibri" w:cstheme="minorHAnsi"/>
        </w:rPr>
      </w:pPr>
      <w:r w:rsidRPr="00973E99">
        <w:rPr>
          <w:rFonts w:cstheme="minorHAnsi"/>
        </w:rPr>
        <w:t xml:space="preserve">Wykonawca oświadcza, że </w:t>
      </w:r>
      <w:r w:rsidRPr="00973E99">
        <w:rPr>
          <w:rFonts w:eastAsia="Calibri" w:cstheme="minorHAnsi"/>
        </w:rPr>
        <w:t>składając ofertę, wyraża jednocześnie zgodę na przetwarzanie przez Zamawiającego, uczestników postępowania oraz inne uprawnione osoby, danych osobowych zawartych</w:t>
      </w:r>
      <w:r w:rsidRPr="00973E99">
        <w:rPr>
          <w:rFonts w:eastAsia="Calibri" w:cstheme="minorHAnsi"/>
        </w:rPr>
        <w:br/>
        <w:t>w ofercie oraz w załącznikach do niej.</w:t>
      </w:r>
    </w:p>
    <w:p w14:paraId="557C2B68" w14:textId="77777777" w:rsidR="00DE77D6" w:rsidRPr="00973E99" w:rsidRDefault="00DE77D6" w:rsidP="00DE77D6">
      <w:pPr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973E99">
        <w:rPr>
          <w:rFonts w:eastAsia="Calibri" w:cstheme="minorHAnsi"/>
        </w:rPr>
        <w:br/>
        <w:t>o ochronie danych) (Dz. Urz. UE L 119 z 04.05.2016, str. 1), zwanego dalej „RODO”, Zamawiający informuje, że dane osobowe, przetwarzane są w celu wypełnienia prawnie usprawiedliwionego celu, jakim jest:</w:t>
      </w:r>
    </w:p>
    <w:p w14:paraId="179A1956" w14:textId="77777777" w:rsidR="00DE77D6" w:rsidRPr="00973E99" w:rsidRDefault="00DE77D6" w:rsidP="00DE77D6">
      <w:pPr>
        <w:numPr>
          <w:ilvl w:val="0"/>
          <w:numId w:val="3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przeprowadzenie postępowania,</w:t>
      </w:r>
    </w:p>
    <w:p w14:paraId="0DCAC8F1" w14:textId="77777777" w:rsidR="00DE77D6" w:rsidRPr="00973E99" w:rsidRDefault="00DE77D6" w:rsidP="00DE77D6">
      <w:pPr>
        <w:numPr>
          <w:ilvl w:val="0"/>
          <w:numId w:val="3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zawarcie i realizacja umowy lub zlecenia,</w:t>
      </w:r>
    </w:p>
    <w:p w14:paraId="378B9114" w14:textId="77777777" w:rsidR="00DE77D6" w:rsidRPr="00973E99" w:rsidRDefault="00DE77D6" w:rsidP="00DE77D6">
      <w:pPr>
        <w:numPr>
          <w:ilvl w:val="0"/>
          <w:numId w:val="3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dokonanie rozliczenia i płatności związanych z realizacją umowy lub zlecenia,</w:t>
      </w:r>
    </w:p>
    <w:p w14:paraId="004989B5" w14:textId="77777777" w:rsidR="00DE77D6" w:rsidRPr="00973E99" w:rsidRDefault="00DE77D6" w:rsidP="00DE77D6">
      <w:pPr>
        <w:numPr>
          <w:ilvl w:val="0"/>
          <w:numId w:val="3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przeprowadzenie ewentualnych postępowań kontrolnych i/lub audytu przez komórki Zamawiającego lub inne podmiotu uprawnione,</w:t>
      </w:r>
    </w:p>
    <w:p w14:paraId="20348546" w14:textId="77777777" w:rsidR="00DE77D6" w:rsidRPr="00973E99" w:rsidRDefault="00DE77D6" w:rsidP="00DE77D6">
      <w:pPr>
        <w:numPr>
          <w:ilvl w:val="0"/>
          <w:numId w:val="3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ewentualne udostępnienie dokumentacji postępowania i zawartej umowy lub zlecenia, jako informacji publicznej.</w:t>
      </w:r>
    </w:p>
    <w:p w14:paraId="19E9A1D4" w14:textId="77777777" w:rsidR="00DE77D6" w:rsidRPr="00973E99" w:rsidRDefault="00DE77D6" w:rsidP="00DE77D6">
      <w:pPr>
        <w:jc w:val="both"/>
        <w:rPr>
          <w:rFonts w:eastAsia="Calibri" w:cstheme="minorHAnsi"/>
        </w:rPr>
      </w:pPr>
    </w:p>
    <w:p w14:paraId="32F20A3F" w14:textId="77777777" w:rsidR="00DE77D6" w:rsidRPr="00973E99" w:rsidRDefault="00DE77D6" w:rsidP="00DE77D6">
      <w:pPr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Zamawiający informuje, że:</w:t>
      </w:r>
    </w:p>
    <w:p w14:paraId="0A7FF0A0" w14:textId="77777777" w:rsidR="00DE77D6" w:rsidRPr="00973E99" w:rsidRDefault="00DE77D6" w:rsidP="00DE77D6">
      <w:pPr>
        <w:numPr>
          <w:ilvl w:val="0"/>
          <w:numId w:val="4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administratorem Pani/Pana danych osobowych jest:</w:t>
      </w:r>
    </w:p>
    <w:p w14:paraId="693EE684" w14:textId="58B18980" w:rsidR="00DE77D6" w:rsidRPr="00973E99" w:rsidRDefault="00DE77D6" w:rsidP="00DE77D6">
      <w:pPr>
        <w:ind w:left="708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 xml:space="preserve">Pomorska Specjalna Strefa Ekonomiczną sp. z o.o. z siedzibą w </w:t>
      </w:r>
      <w:r>
        <w:rPr>
          <w:rFonts w:eastAsia="Calibri" w:cstheme="minorHAnsi"/>
        </w:rPr>
        <w:t>Gdańsku</w:t>
      </w:r>
      <w:r w:rsidRPr="00973E99">
        <w:rPr>
          <w:rFonts w:eastAsia="Calibri" w:cstheme="minorHAnsi"/>
        </w:rPr>
        <w:t xml:space="preserve"> (8</w:t>
      </w:r>
      <w:r>
        <w:rPr>
          <w:rFonts w:eastAsia="Calibri" w:cstheme="minorHAnsi"/>
        </w:rPr>
        <w:t>0</w:t>
      </w:r>
      <w:r w:rsidRPr="00973E99">
        <w:rPr>
          <w:rFonts w:eastAsia="Calibri" w:cstheme="minorHAnsi"/>
        </w:rPr>
        <w:t>-</w:t>
      </w:r>
      <w:r>
        <w:rPr>
          <w:rFonts w:eastAsia="Calibri" w:cstheme="minorHAnsi"/>
        </w:rPr>
        <w:t>172</w:t>
      </w:r>
      <w:r w:rsidRPr="00973E99">
        <w:rPr>
          <w:rFonts w:eastAsia="Calibri" w:cstheme="minorHAnsi"/>
        </w:rPr>
        <w:t>), przy</w:t>
      </w:r>
      <w:r w:rsidRPr="00973E99">
        <w:rPr>
          <w:rFonts w:eastAsia="Calibri" w:cstheme="minorHAnsi"/>
        </w:rPr>
        <w:br/>
        <w:t xml:space="preserve">ul. </w:t>
      </w:r>
      <w:r>
        <w:rPr>
          <w:rFonts w:eastAsia="Calibri" w:cstheme="minorHAnsi"/>
        </w:rPr>
        <w:t>Trzy Lipy 3</w:t>
      </w:r>
      <w:r w:rsidRPr="00973E99">
        <w:rPr>
          <w:rFonts w:eastAsia="Calibri" w:cstheme="minorHAnsi"/>
        </w:rPr>
        <w:t>, wpisaną do rejestru przedsiębiorców przez Sąd Rejonowy Gdańsk-Północ</w:t>
      </w:r>
      <w:r w:rsidRPr="00973E99">
        <w:rPr>
          <w:rFonts w:eastAsia="Calibri" w:cstheme="minorHAnsi"/>
        </w:rPr>
        <w:br/>
        <w:t xml:space="preserve">w Gdańsku, VII Wydział Gospodarczy Krajowego Rejestru Sądowego pod nr KRS 0000033744, NIP 5880019192, REGON 190315182, kapitał zakładowy </w:t>
      </w:r>
      <w:r w:rsidR="007E363A">
        <w:rPr>
          <w:rFonts w:eastAsia="Calibri" w:cstheme="minorHAnsi"/>
        </w:rPr>
        <w:t>28</w:t>
      </w:r>
      <w:r w:rsidRPr="00973E99">
        <w:rPr>
          <w:rFonts w:eastAsia="Calibri" w:cstheme="minorHAnsi"/>
        </w:rPr>
        <w:t>6.603.000,00 zł w całości wpłacony.</w:t>
      </w:r>
    </w:p>
    <w:p w14:paraId="2D1E3F3B" w14:textId="77777777" w:rsidR="00DE77D6" w:rsidRPr="00973E99" w:rsidRDefault="00DE77D6" w:rsidP="00DE77D6">
      <w:pPr>
        <w:numPr>
          <w:ilvl w:val="0"/>
          <w:numId w:val="4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 xml:space="preserve">Wszelką korespondencję dotyczącą przetwarzania danych osobowych prosimy kierować </w:t>
      </w:r>
      <w:r w:rsidRPr="00973E99">
        <w:rPr>
          <w:rFonts w:eastAsia="Calibri" w:cstheme="minorHAnsi"/>
        </w:rPr>
        <w:br/>
        <w:t xml:space="preserve">do Inspektora ochrony danych w PSSE na adres e-mail: </w:t>
      </w:r>
      <w:r w:rsidRPr="00973E99">
        <w:t xml:space="preserve"> </w:t>
      </w:r>
      <w:hyperlink r:id="rId8" w:history="1">
        <w:r w:rsidRPr="00973E99">
          <w:rPr>
            <w:rStyle w:val="Hipercze"/>
          </w:rPr>
          <w:t>p.okoniewski@opkconsulting.pl</w:t>
        </w:r>
      </w:hyperlink>
      <w:r w:rsidRPr="00973E99">
        <w:t xml:space="preserve"> .</w:t>
      </w:r>
    </w:p>
    <w:p w14:paraId="7C6C75C6" w14:textId="77777777" w:rsidR="00DE77D6" w:rsidRPr="00973E99" w:rsidRDefault="00DE77D6" w:rsidP="00DE77D6">
      <w:pPr>
        <w:numPr>
          <w:ilvl w:val="0"/>
          <w:numId w:val="4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Pani/Pana dane osobowe przetwarzane będą na podstawie art. 6 ust. 1 lit. c RODO w celu związanym z przedmiotowym postępowaniem;</w:t>
      </w:r>
    </w:p>
    <w:p w14:paraId="67EF27BC" w14:textId="77777777" w:rsidR="00DE77D6" w:rsidRPr="00973E99" w:rsidRDefault="00DE77D6" w:rsidP="00DE77D6">
      <w:pPr>
        <w:numPr>
          <w:ilvl w:val="0"/>
          <w:numId w:val="4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odbiorcami Pani/Pana danych osobowych będą osoby lub podmioty, którym udostępniona zostanie dokumentacja postępowania w oparciu o obowiązujące w tej materii przepisy;</w:t>
      </w:r>
    </w:p>
    <w:p w14:paraId="5CD44C69" w14:textId="77777777" w:rsidR="00DE77D6" w:rsidRPr="00973E99" w:rsidRDefault="00DE77D6" w:rsidP="00DE77D6">
      <w:pPr>
        <w:numPr>
          <w:ilvl w:val="0"/>
          <w:numId w:val="4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Pani/Pana dane osobowe będą przechowywane, przez okres 4 lat od dnia zakończenia postępowania o udzielenie zamówienia, a jeżeli czas trwania umowy lub zlecenia przekracza 4 lata, okres przechowywania obejmuje cały czas trwania umowy lub zlecenia;</w:t>
      </w:r>
    </w:p>
    <w:p w14:paraId="57842E50" w14:textId="77777777" w:rsidR="00DE77D6" w:rsidRDefault="00DE77D6" w:rsidP="00DE77D6">
      <w:pPr>
        <w:numPr>
          <w:ilvl w:val="0"/>
          <w:numId w:val="4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w odniesieniu do Pani/Pana danych osobowych decyzje nie będą podejmowane w sposób zautomatyzowany;</w:t>
      </w:r>
    </w:p>
    <w:p w14:paraId="04F1888F" w14:textId="77777777" w:rsidR="00DE77D6" w:rsidRPr="00973E99" w:rsidRDefault="00DE77D6" w:rsidP="00DE77D6">
      <w:pPr>
        <w:numPr>
          <w:ilvl w:val="0"/>
          <w:numId w:val="4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 xml:space="preserve">posiada Pani/Pan prawo dostępu do danych osobowych Pani/Pana dotyczących, prawo </w:t>
      </w:r>
      <w:r w:rsidRPr="00973E99">
        <w:rPr>
          <w:rFonts w:eastAsia="Calibri" w:cstheme="minorHAnsi"/>
        </w:rPr>
        <w:br/>
        <w:t>do sprostowania Pani/Pana danych osobowych, prawo żądania od administratora ograniczenia przetwarzania danych, prawo do wniesienia skargi do Prezesa Urzędu Ochrony Danych Osobowych, gdy uzna Pani/Pan, że przetwarzanie danych osobowych Pani/Pana dotyczących narusza przepisy RODO;</w:t>
      </w:r>
    </w:p>
    <w:p w14:paraId="41109317" w14:textId="77777777" w:rsidR="00DE77D6" w:rsidRDefault="00DE77D6" w:rsidP="00DE77D6">
      <w:pPr>
        <w:numPr>
          <w:ilvl w:val="0"/>
          <w:numId w:val="4"/>
        </w:numPr>
        <w:spacing w:after="160"/>
        <w:ind w:left="709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lastRenderedPageBreak/>
        <w:t xml:space="preserve">nie przysługuje Pani/Panu, w związku z art. 17 ust. 3 lit. b, d lub e RODO prawo do usunięcia danych osobowych; prawo do przenoszenia danych osobowych, o którym mowa w art. 20 RODO; </w:t>
      </w:r>
      <w:r w:rsidRPr="00973E99">
        <w:rPr>
          <w:rFonts w:eastAsia="Calibri" w:cstheme="minorHAnsi"/>
        </w:rPr>
        <w:br/>
        <w:t>na podstawie art. 21 RODO prawo sprzeciwu, wobec przetwarzania danych osobowych.</w:t>
      </w:r>
    </w:p>
    <w:p w14:paraId="33E7BB96" w14:textId="77777777" w:rsidR="00DE77D6" w:rsidRPr="00DE4F37" w:rsidRDefault="00DE77D6" w:rsidP="00DE77D6">
      <w:pPr>
        <w:jc w:val="both"/>
        <w:rPr>
          <w:rFonts w:cstheme="minorHAnsi"/>
        </w:rPr>
      </w:pPr>
      <w:r w:rsidRPr="00DE4F37">
        <w:rPr>
          <w:rFonts w:cstheme="minorHAnsi"/>
        </w:rPr>
        <w:t xml:space="preserve">Ponadto oświadczam, że wypełniłem obowiązki informacyjne przewidziane w art. 13 lub art. 14 RODO wobec osób fizycznych, od których dane osobowe bezpośrednio lub pośrednio pozyskałem w celu ubiegania się </w:t>
      </w:r>
      <w:r w:rsidRPr="00DE4F37">
        <w:rPr>
          <w:rFonts w:cstheme="minorHAnsi"/>
        </w:rPr>
        <w:br/>
        <w:t>o udzielenie zlecenia/zamówienia w niniejszym postępowaniu.</w:t>
      </w:r>
    </w:p>
    <w:p w14:paraId="5C14485A" w14:textId="77777777" w:rsidR="00DE77D6" w:rsidRPr="00DE4F37" w:rsidRDefault="00DE77D6" w:rsidP="00DE77D6">
      <w:pPr>
        <w:pStyle w:val="Akapitzlist"/>
        <w:spacing w:line="360" w:lineRule="auto"/>
        <w:rPr>
          <w:rFonts w:cstheme="minorHAnsi"/>
        </w:rPr>
      </w:pPr>
    </w:p>
    <w:p w14:paraId="11287CE4" w14:textId="77777777" w:rsidR="00DE77D6" w:rsidRPr="00DE4F37" w:rsidRDefault="00DE77D6" w:rsidP="00DE77D6">
      <w:pPr>
        <w:pStyle w:val="Akapitzlist"/>
        <w:spacing w:line="360" w:lineRule="auto"/>
        <w:rPr>
          <w:rFonts w:cstheme="minorHAnsi"/>
        </w:rPr>
      </w:pPr>
    </w:p>
    <w:p w14:paraId="594BE249" w14:textId="77777777" w:rsidR="00DE77D6" w:rsidRPr="00973E99" w:rsidRDefault="00DE77D6" w:rsidP="00DE77D6">
      <w:pPr>
        <w:pStyle w:val="Podpis"/>
        <w:ind w:left="720"/>
        <w:rPr>
          <w:lang w:val="pl-PL"/>
        </w:rPr>
      </w:pPr>
    </w:p>
    <w:p w14:paraId="4F34F1D8" w14:textId="77777777" w:rsidR="00DE77D6" w:rsidRPr="00DE4F37" w:rsidRDefault="00DE77D6" w:rsidP="00DE77D6">
      <w:pPr>
        <w:pStyle w:val="Akapitzlist"/>
        <w:ind w:left="2136"/>
        <w:rPr>
          <w:szCs w:val="20"/>
        </w:rPr>
      </w:pPr>
      <w:r w:rsidRPr="00DE4F37">
        <w:rPr>
          <w:szCs w:val="20"/>
        </w:rPr>
        <w:t xml:space="preserve">...........................................................................................................................    </w:t>
      </w:r>
    </w:p>
    <w:p w14:paraId="3D2ED7D1" w14:textId="77777777" w:rsidR="00DE77D6" w:rsidRPr="00DE4F37" w:rsidRDefault="00DE77D6" w:rsidP="00DE77D6">
      <w:pPr>
        <w:jc w:val="both"/>
        <w:rPr>
          <w:rFonts w:eastAsia="Calibri" w:cstheme="minorHAnsi"/>
        </w:rPr>
      </w:pPr>
      <w:r w:rsidRPr="00DE4F37">
        <w:rPr>
          <w:szCs w:val="20"/>
        </w:rPr>
        <w:t xml:space="preserve">                                                 /pieczątka i podpis osoby upoważnionej do reprezentowania Wykonawcy/</w:t>
      </w:r>
    </w:p>
    <w:p w14:paraId="491A396D" w14:textId="77777777" w:rsidR="00DE77D6" w:rsidRDefault="00DE77D6" w:rsidP="00DE77D6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u w:val="single"/>
        </w:rPr>
      </w:pPr>
    </w:p>
    <w:p w14:paraId="0E19F5E6" w14:textId="77777777" w:rsidR="00DE77D6" w:rsidRDefault="00DE77D6" w:rsidP="00DE77D6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u w:val="single"/>
        </w:rPr>
      </w:pPr>
    </w:p>
    <w:p w14:paraId="772E4115" w14:textId="77777777" w:rsidR="00E04F40" w:rsidRDefault="00E04F40" w:rsidP="00E04F40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0EF889FE" w14:textId="77777777" w:rsidR="00E04F40" w:rsidRDefault="00E04F40" w:rsidP="00E04F40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7BA1163D" w14:textId="77777777" w:rsidR="00E04F40" w:rsidRDefault="00E04F40" w:rsidP="00E04F40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208D05B2" w14:textId="77777777" w:rsidR="00E04F40" w:rsidRDefault="00E04F40" w:rsidP="00E04F40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3823B714" w14:textId="77777777" w:rsidR="00E04F40" w:rsidRDefault="00E04F40" w:rsidP="00E04F40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4215052D" w14:textId="77777777" w:rsidR="00E04F40" w:rsidRDefault="00E04F40" w:rsidP="00E04F40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79DD8029" w14:textId="77777777" w:rsidR="00E04F40" w:rsidRDefault="00E04F40" w:rsidP="00E04F40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7EBE83E5" w14:textId="77777777" w:rsidR="00E04F40" w:rsidRDefault="00E04F40" w:rsidP="00E04F40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67FA63E2" w14:textId="77777777" w:rsidR="00E04F40" w:rsidRDefault="00E04F40" w:rsidP="00E04F40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48BF85AB" w14:textId="77777777" w:rsidR="00E04F40" w:rsidRDefault="00E04F40" w:rsidP="00E04F40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6B6A5FC8" w14:textId="77777777" w:rsidR="00E04F40" w:rsidRDefault="00E04F40" w:rsidP="00E04F40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15DAAB5E" w14:textId="77777777" w:rsidR="00E04F40" w:rsidRDefault="00E04F40" w:rsidP="00E04F40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1D43012D" w14:textId="77777777" w:rsidR="00E04F40" w:rsidRDefault="00E04F40" w:rsidP="00E04F40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0757EF6E" w14:textId="77777777" w:rsidR="00E04F40" w:rsidRDefault="00E04F40" w:rsidP="00E04F40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4902F1E0" w14:textId="77777777" w:rsidR="00E04F40" w:rsidRDefault="00E04F40" w:rsidP="00E04F40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2B699AAA" w14:textId="77777777" w:rsidR="00E04F40" w:rsidRDefault="00E04F40" w:rsidP="00E04F40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19B8FEDF" w14:textId="77777777" w:rsidR="00E04F40" w:rsidRDefault="00E04F40" w:rsidP="00E04F40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1BD4B8AE" w14:textId="77777777" w:rsidR="00E04F40" w:rsidRDefault="00E04F40" w:rsidP="00E04F40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67863738" w14:textId="77777777" w:rsidR="00E04F40" w:rsidRDefault="00E04F40" w:rsidP="00E04F40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04CFC5A6" w14:textId="77777777" w:rsidR="00E04F40" w:rsidRDefault="00E04F40" w:rsidP="00E04F40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3443E6AA" w14:textId="77777777" w:rsidR="00E04F40" w:rsidRDefault="00E04F40" w:rsidP="00E04F40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68A5889C" w14:textId="77777777" w:rsidR="00E04F40" w:rsidRDefault="00E04F40" w:rsidP="00E04F40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3410B60A" w14:textId="77777777" w:rsidR="00E04F40" w:rsidRDefault="00E04F40" w:rsidP="00E04F40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12B786BE" w14:textId="77777777" w:rsidR="00E04F40" w:rsidRDefault="00E04F40" w:rsidP="00E04F40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422443B3" w14:textId="77777777" w:rsidR="00E04F40" w:rsidRDefault="00E04F40" w:rsidP="00E04F40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0DB5E5D3" w14:textId="77777777" w:rsidR="00E04F40" w:rsidRDefault="00E04F40" w:rsidP="00E04F40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75D4EAB2" w14:textId="77777777" w:rsidR="00E04F40" w:rsidRDefault="00E04F40" w:rsidP="00E04F40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2313BA2E" w14:textId="77777777" w:rsidR="00E04F40" w:rsidRDefault="00E04F40" w:rsidP="00E04F40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3BB3980C" w14:textId="77777777" w:rsidR="00E04F40" w:rsidRDefault="00E04F40" w:rsidP="00E04F40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7C113304" w14:textId="77777777" w:rsidR="00E04F40" w:rsidRDefault="00E04F40" w:rsidP="00E04F40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194B88F1" w14:textId="77777777" w:rsidR="00E04F40" w:rsidRDefault="00E04F40" w:rsidP="00E04F40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539C66AB" w14:textId="77777777" w:rsidR="00E04F40" w:rsidRDefault="00E04F40" w:rsidP="00E04F40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68804B68" w14:textId="77777777" w:rsidR="00E04F40" w:rsidRDefault="00E04F40" w:rsidP="00E04F40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7909D4C5" w14:textId="42DB3EA1" w:rsidR="00E04F40" w:rsidRPr="009019D1" w:rsidRDefault="00E04F40" w:rsidP="00E04F40">
      <w:pPr>
        <w:tabs>
          <w:tab w:val="left" w:pos="708"/>
          <w:tab w:val="left" w:pos="5529"/>
        </w:tabs>
        <w:jc w:val="right"/>
        <w:rPr>
          <w:rFonts w:cstheme="minorHAnsi"/>
          <w:b/>
          <w:bCs/>
        </w:rPr>
      </w:pPr>
      <w:r>
        <w:rPr>
          <w:b/>
          <w:bCs/>
        </w:rPr>
        <w:lastRenderedPageBreak/>
        <w:t>Z</w:t>
      </w:r>
      <w:r w:rsidRPr="00051012">
        <w:rPr>
          <w:b/>
          <w:bCs/>
        </w:rPr>
        <w:t xml:space="preserve">AŁĄCZNIK NUMER </w:t>
      </w:r>
      <w:r>
        <w:rPr>
          <w:b/>
          <w:bCs/>
        </w:rPr>
        <w:t>5</w:t>
      </w:r>
      <w:r w:rsidRPr="00051012">
        <w:rPr>
          <w:b/>
          <w:bCs/>
        </w:rPr>
        <w:t xml:space="preserve"> DO ZAPYTANIA OFERTOWEGO </w:t>
      </w:r>
      <w:r w:rsidRPr="00051012">
        <w:rPr>
          <w:b/>
          <w:bCs/>
        </w:rPr>
        <w:br/>
      </w:r>
    </w:p>
    <w:p w14:paraId="0934716C" w14:textId="403C209B" w:rsidR="00E04F40" w:rsidRPr="00051012" w:rsidRDefault="0088409F" w:rsidP="00E04F40">
      <w:pPr>
        <w:tabs>
          <w:tab w:val="left" w:pos="708"/>
          <w:tab w:val="left" w:pos="5529"/>
        </w:tabs>
        <w:jc w:val="center"/>
        <w:rPr>
          <w:b/>
          <w:bCs/>
        </w:rPr>
      </w:pPr>
      <w:r>
        <w:rPr>
          <w:b/>
          <w:szCs w:val="20"/>
          <w:u w:val="single"/>
        </w:rPr>
        <w:t>WYKAZ USŁUG</w:t>
      </w:r>
    </w:p>
    <w:p w14:paraId="3BEFE66B" w14:textId="77777777" w:rsidR="00E04F40" w:rsidRDefault="00E04F40" w:rsidP="00E04F40">
      <w:pPr>
        <w:suppressAutoHyphens/>
        <w:rPr>
          <w:b/>
          <w:bCs/>
        </w:rPr>
      </w:pPr>
    </w:p>
    <w:p w14:paraId="7D677AD2" w14:textId="77777777" w:rsidR="00E04F40" w:rsidRDefault="00E04F40" w:rsidP="00E04F40">
      <w:pPr>
        <w:rPr>
          <w:b/>
        </w:rPr>
      </w:pPr>
      <w:r w:rsidRPr="0087704E">
        <w:rPr>
          <w:b/>
          <w:bCs/>
        </w:rPr>
        <w:t xml:space="preserve">numer sprawy: </w:t>
      </w:r>
      <w:r w:rsidRPr="001C66C9">
        <w:rPr>
          <w:b/>
        </w:rPr>
        <w:t>DOP.260.</w:t>
      </w:r>
      <w:r>
        <w:rPr>
          <w:b/>
        </w:rPr>
        <w:t>7</w:t>
      </w:r>
      <w:r w:rsidRPr="001C66C9">
        <w:rPr>
          <w:b/>
        </w:rPr>
        <w:t>.1.2024.DB</w:t>
      </w:r>
    </w:p>
    <w:tbl>
      <w:tblPr>
        <w:tblW w:w="9924" w:type="dxa"/>
        <w:tblInd w:w="-31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68"/>
        <w:gridCol w:w="3544"/>
        <w:gridCol w:w="1276"/>
        <w:gridCol w:w="992"/>
        <w:gridCol w:w="1134"/>
        <w:gridCol w:w="1134"/>
        <w:gridCol w:w="1276"/>
      </w:tblGrid>
      <w:tr w:rsidR="0088409F" w:rsidRPr="007F7502" w14:paraId="74F1287E" w14:textId="77777777" w:rsidTr="005A63A9">
        <w:trPr>
          <w:trHeight w:val="57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EE78444" w14:textId="77777777" w:rsidR="0088409F" w:rsidRPr="007F7502" w:rsidRDefault="0088409F" w:rsidP="005A63A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rFonts w:cstheme="minorHAnsi"/>
                <w:b/>
                <w:spacing w:val="-6"/>
                <w:kern w:val="2"/>
                <w:sz w:val="18"/>
                <w:szCs w:val="18"/>
                <w:lang w:eastAsia="ar-SA"/>
              </w:rPr>
            </w:pPr>
            <w:r w:rsidRPr="007F7502">
              <w:rPr>
                <w:rFonts w:cstheme="minorHAnsi"/>
                <w:b/>
                <w:spacing w:val="-6"/>
                <w:sz w:val="18"/>
                <w:szCs w:val="18"/>
              </w:rPr>
              <w:t>Lp.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2CA273A" w14:textId="77777777" w:rsidR="0088409F" w:rsidRPr="007F7502" w:rsidRDefault="0088409F" w:rsidP="005A63A9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7F7502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Przedmiot zamówienia</w:t>
            </w:r>
            <w:r w:rsidRPr="007F7502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04FC618" w14:textId="77777777" w:rsidR="0088409F" w:rsidRPr="007F7502" w:rsidRDefault="0088409F" w:rsidP="005A63A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rFonts w:cstheme="minorHAnsi"/>
                <w:b/>
                <w:spacing w:val="-6"/>
                <w:kern w:val="2"/>
                <w:sz w:val="18"/>
                <w:szCs w:val="18"/>
                <w:lang w:eastAsia="ar-SA"/>
              </w:rPr>
            </w:pPr>
            <w:r w:rsidRPr="007F7502">
              <w:rPr>
                <w:rFonts w:cstheme="minorHAnsi"/>
                <w:b/>
                <w:spacing w:val="-6"/>
                <w:sz w:val="18"/>
                <w:szCs w:val="18"/>
              </w:rPr>
              <w:t xml:space="preserve">Wartość zamówienia brutto </w:t>
            </w:r>
            <w:r w:rsidRPr="007F7502">
              <w:rPr>
                <w:rFonts w:cstheme="minorHAnsi"/>
                <w:b/>
                <w:spacing w:val="-6"/>
                <w:sz w:val="18"/>
                <w:szCs w:val="18"/>
              </w:rPr>
              <w:br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F6F6161" w14:textId="77777777" w:rsidR="0088409F" w:rsidRPr="007F7502" w:rsidRDefault="0088409F" w:rsidP="005A63A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rFonts w:cstheme="minorHAnsi"/>
                <w:b/>
                <w:spacing w:val="-6"/>
                <w:kern w:val="2"/>
                <w:sz w:val="18"/>
                <w:szCs w:val="18"/>
                <w:lang w:eastAsia="ar-SA"/>
              </w:rPr>
            </w:pPr>
            <w:r w:rsidRPr="007F7502">
              <w:rPr>
                <w:rFonts w:cstheme="minorHAnsi"/>
                <w:b/>
                <w:spacing w:val="-6"/>
                <w:sz w:val="18"/>
                <w:szCs w:val="18"/>
              </w:rPr>
              <w:t>Termin realizacji zamówienia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EF7BE33" w14:textId="77777777" w:rsidR="0088409F" w:rsidRPr="007F7502" w:rsidRDefault="0088409F" w:rsidP="005A63A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rFonts w:cstheme="minorHAnsi"/>
                <w:b/>
                <w:spacing w:val="-6"/>
                <w:sz w:val="18"/>
                <w:szCs w:val="18"/>
              </w:rPr>
            </w:pPr>
            <w:r w:rsidRPr="007F7502">
              <w:rPr>
                <w:rFonts w:cstheme="minorHAnsi"/>
                <w:b/>
                <w:spacing w:val="-6"/>
                <w:sz w:val="18"/>
                <w:szCs w:val="18"/>
              </w:rPr>
              <w:t>Miejsce wykonania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1487D07" w14:textId="77777777" w:rsidR="0088409F" w:rsidRPr="007F7502" w:rsidRDefault="0088409F" w:rsidP="005A63A9">
            <w:pPr>
              <w:tabs>
                <w:tab w:val="left" w:leader="dot" w:pos="1300"/>
              </w:tabs>
              <w:suppressAutoHyphens/>
              <w:spacing w:before="120" w:after="120" w:line="100" w:lineRule="atLeast"/>
              <w:ind w:right="-107"/>
              <w:jc w:val="center"/>
              <w:rPr>
                <w:rFonts w:cstheme="minorHAnsi"/>
                <w:b/>
                <w:kern w:val="2"/>
                <w:sz w:val="18"/>
                <w:szCs w:val="18"/>
                <w:lang w:eastAsia="ar-SA"/>
              </w:rPr>
            </w:pPr>
            <w:r w:rsidRPr="007F7502">
              <w:rPr>
                <w:rFonts w:cstheme="minorHAnsi"/>
                <w:b/>
                <w:spacing w:val="-6"/>
                <w:sz w:val="18"/>
                <w:szCs w:val="18"/>
              </w:rPr>
              <w:t>Odbiorca zamówienia</w:t>
            </w:r>
          </w:p>
        </w:tc>
      </w:tr>
      <w:tr w:rsidR="0088409F" w:rsidRPr="007F7502" w14:paraId="142BFA3C" w14:textId="77777777" w:rsidTr="005A63A9">
        <w:trPr>
          <w:trHeight w:val="43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B5764" w14:textId="77777777" w:rsidR="0088409F" w:rsidRPr="007F7502" w:rsidRDefault="0088409F" w:rsidP="005A63A9">
            <w:pPr>
              <w:spacing w:line="256" w:lineRule="auto"/>
              <w:rPr>
                <w:rFonts w:cstheme="minorHAnsi"/>
                <w:b/>
                <w:spacing w:val="-6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48DA3" w14:textId="77777777" w:rsidR="0088409F" w:rsidRPr="007F7502" w:rsidRDefault="0088409F" w:rsidP="005A63A9">
            <w:pPr>
              <w:spacing w:line="256" w:lineRule="auto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A9F25" w14:textId="77777777" w:rsidR="0088409F" w:rsidRPr="007F7502" w:rsidRDefault="0088409F" w:rsidP="005A63A9">
            <w:pPr>
              <w:spacing w:line="256" w:lineRule="auto"/>
              <w:rPr>
                <w:rFonts w:cstheme="minorHAnsi"/>
                <w:b/>
                <w:spacing w:val="-6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BB85516" w14:textId="77777777" w:rsidR="0088409F" w:rsidRPr="007F7502" w:rsidRDefault="0088409F" w:rsidP="005A63A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b/>
                <w:spacing w:val="-6"/>
                <w:kern w:val="2"/>
                <w:sz w:val="18"/>
                <w:szCs w:val="18"/>
                <w:lang w:eastAsia="ar-SA"/>
              </w:rPr>
            </w:pPr>
            <w:r w:rsidRPr="007F7502">
              <w:rPr>
                <w:b/>
                <w:spacing w:val="-6"/>
                <w:sz w:val="18"/>
                <w:szCs w:val="18"/>
              </w:rPr>
              <w:t>początek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9A51690" w14:textId="77777777" w:rsidR="0088409F" w:rsidRPr="007F7502" w:rsidRDefault="0088409F" w:rsidP="005A63A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kern w:val="2"/>
                <w:sz w:val="18"/>
                <w:szCs w:val="18"/>
                <w:lang w:eastAsia="ar-SA"/>
              </w:rPr>
            </w:pPr>
            <w:r w:rsidRPr="007F7502">
              <w:rPr>
                <w:b/>
                <w:spacing w:val="-6"/>
                <w:sz w:val="18"/>
                <w:szCs w:val="18"/>
              </w:rPr>
              <w:t>koniec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F8FF7" w14:textId="77777777" w:rsidR="0088409F" w:rsidRPr="007F7502" w:rsidRDefault="0088409F" w:rsidP="005A63A9">
            <w:pPr>
              <w:spacing w:line="256" w:lineRule="auto"/>
              <w:rPr>
                <w:rFonts w:cstheme="minorHAnsi"/>
                <w:b/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2E805" w14:textId="77777777" w:rsidR="0088409F" w:rsidRPr="007F7502" w:rsidRDefault="0088409F" w:rsidP="005A63A9">
            <w:pPr>
              <w:spacing w:line="256" w:lineRule="auto"/>
              <w:rPr>
                <w:rFonts w:cstheme="minorHAnsi"/>
                <w:b/>
                <w:kern w:val="2"/>
                <w:sz w:val="18"/>
                <w:szCs w:val="18"/>
                <w:lang w:eastAsia="ar-SA"/>
              </w:rPr>
            </w:pPr>
          </w:p>
        </w:tc>
      </w:tr>
      <w:tr w:rsidR="0088409F" w:rsidRPr="007F7502" w14:paraId="2921A6BD" w14:textId="77777777" w:rsidTr="005A63A9">
        <w:trPr>
          <w:trHeight w:val="26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62B9148" w14:textId="77777777" w:rsidR="0088409F" w:rsidRPr="007F7502" w:rsidRDefault="0088409F" w:rsidP="005A63A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  <w:r w:rsidRPr="007F7502">
              <w:rPr>
                <w:spacing w:val="-6"/>
                <w:kern w:val="2"/>
                <w:sz w:val="20"/>
                <w:lang w:eastAsia="ar-SA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716DEC" w14:textId="77777777" w:rsidR="0088409F" w:rsidRPr="007F7502" w:rsidRDefault="0088409F" w:rsidP="005A63A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92A677" w14:textId="77777777" w:rsidR="0088409F" w:rsidRPr="007F7502" w:rsidRDefault="0088409F" w:rsidP="005A63A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08F1C3" w14:textId="77777777" w:rsidR="0088409F" w:rsidRPr="007F7502" w:rsidRDefault="0088409F" w:rsidP="005A63A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2F6C3D" w14:textId="77777777" w:rsidR="0088409F" w:rsidRPr="007F7502" w:rsidRDefault="0088409F" w:rsidP="005A63A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5850AB" w14:textId="77777777" w:rsidR="0088409F" w:rsidRPr="007F7502" w:rsidRDefault="0088409F" w:rsidP="005A63A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1B6C97" w14:textId="77777777" w:rsidR="0088409F" w:rsidRPr="007F7502" w:rsidRDefault="0088409F" w:rsidP="005A63A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</w:tr>
      <w:tr w:rsidR="0088409F" w:rsidRPr="007F7502" w14:paraId="0AFBA783" w14:textId="77777777" w:rsidTr="005A63A9">
        <w:trPr>
          <w:trHeight w:val="26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B0657E3" w14:textId="77777777" w:rsidR="0088409F" w:rsidRPr="007F7502" w:rsidRDefault="0088409F" w:rsidP="005A63A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  <w:r>
              <w:rPr>
                <w:spacing w:val="-6"/>
                <w:kern w:val="2"/>
                <w:sz w:val="20"/>
                <w:lang w:eastAsia="ar-SA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664DEC" w14:textId="77777777" w:rsidR="0088409F" w:rsidRPr="007F7502" w:rsidRDefault="0088409F" w:rsidP="005A63A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C821E4" w14:textId="77777777" w:rsidR="0088409F" w:rsidRPr="007F7502" w:rsidRDefault="0088409F" w:rsidP="005A63A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C8E26D" w14:textId="77777777" w:rsidR="0088409F" w:rsidRPr="007F7502" w:rsidRDefault="0088409F" w:rsidP="005A63A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A324B9" w14:textId="77777777" w:rsidR="0088409F" w:rsidRPr="007F7502" w:rsidRDefault="0088409F" w:rsidP="005A63A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C49EBA" w14:textId="77777777" w:rsidR="0088409F" w:rsidRPr="007F7502" w:rsidRDefault="0088409F" w:rsidP="005A63A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0A3764" w14:textId="77777777" w:rsidR="0088409F" w:rsidRPr="007F7502" w:rsidRDefault="0088409F" w:rsidP="005A63A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</w:tr>
      <w:tr w:rsidR="0088409F" w:rsidRPr="007F7502" w14:paraId="1A7BC3DC" w14:textId="77777777" w:rsidTr="005A63A9">
        <w:trPr>
          <w:trHeight w:val="26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55F832" w14:textId="77777777" w:rsidR="0088409F" w:rsidRDefault="0088409F" w:rsidP="005A63A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  <w:r>
              <w:rPr>
                <w:spacing w:val="-6"/>
                <w:kern w:val="2"/>
                <w:sz w:val="20"/>
                <w:lang w:eastAsia="ar-SA"/>
              </w:rPr>
              <w:t>…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1F8B6D" w14:textId="77777777" w:rsidR="0088409F" w:rsidRPr="007F7502" w:rsidRDefault="0088409F" w:rsidP="005A63A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34B8C8" w14:textId="77777777" w:rsidR="0088409F" w:rsidRPr="007F7502" w:rsidRDefault="0088409F" w:rsidP="005A63A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A17E83" w14:textId="77777777" w:rsidR="0088409F" w:rsidRPr="007F7502" w:rsidRDefault="0088409F" w:rsidP="005A63A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7F47B9" w14:textId="77777777" w:rsidR="0088409F" w:rsidRPr="007F7502" w:rsidRDefault="0088409F" w:rsidP="005A63A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EF5FC4" w14:textId="77777777" w:rsidR="0088409F" w:rsidRPr="007F7502" w:rsidRDefault="0088409F" w:rsidP="005A63A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39E10E" w14:textId="77777777" w:rsidR="0088409F" w:rsidRPr="007F7502" w:rsidRDefault="0088409F" w:rsidP="005A63A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</w:tr>
    </w:tbl>
    <w:p w14:paraId="70BE9AD2" w14:textId="732ACFDD" w:rsidR="00DE4F37" w:rsidRPr="00B66BC5" w:rsidRDefault="00DE4F37" w:rsidP="00DE77D6">
      <w:pPr>
        <w:pStyle w:val="Bezodstpw"/>
        <w:ind w:left="3540" w:firstLine="708"/>
      </w:pPr>
    </w:p>
    <w:sectPr w:rsidR="00DE4F37" w:rsidRPr="00B66BC5" w:rsidSect="00AE0C4A">
      <w:headerReference w:type="default" r:id="rId9"/>
      <w:footerReference w:type="default" r:id="rId10"/>
      <w:pgSz w:w="11906" w:h="16838"/>
      <w:pgMar w:top="730" w:right="991" w:bottom="567" w:left="1276" w:header="39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D79C48" w14:textId="77777777" w:rsidR="00AE0C4A" w:rsidRDefault="00AE0C4A" w:rsidP="00286320">
      <w:r>
        <w:separator/>
      </w:r>
    </w:p>
  </w:endnote>
  <w:endnote w:type="continuationSeparator" w:id="0">
    <w:p w14:paraId="0333847A" w14:textId="77777777" w:rsidR="00AE0C4A" w:rsidRDefault="00AE0C4A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1" w:name="_Hlk525801088"/>
  <w:p w14:paraId="49AA465B" w14:textId="15230FA0" w:rsidR="00C337AD" w:rsidRDefault="00AB08F4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A502" wp14:editId="55A75259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5A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D37BB7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" strokecolor="#005a96" strokeweight=".5pt">
              <v:stroke joinstyle="miter"/>
            </v:line>
          </w:pict>
        </mc:Fallback>
      </mc:AlternateContent>
    </w:r>
    <w:r w:rsidR="00C337AD">
      <w:tab/>
    </w:r>
  </w:p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4A738A" w14:paraId="7FED8969" w14:textId="77777777" w:rsidTr="004A738A">
      <w:trPr>
        <w:trHeight w:val="136"/>
      </w:trPr>
      <w:tc>
        <w:tcPr>
          <w:tcW w:w="4266" w:type="dxa"/>
        </w:tcPr>
        <w:p w14:paraId="2459E37B" w14:textId="3DD7A6B4" w:rsidR="004A738A" w:rsidRDefault="004A738A" w:rsidP="004A738A"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</w:tc>
      <w:tc>
        <w:tcPr>
          <w:tcW w:w="6366" w:type="dxa"/>
        </w:tcPr>
        <w:p w14:paraId="2778B808" w14:textId="77777777" w:rsidR="004A738A" w:rsidRDefault="004A738A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</w:t>
          </w:r>
        </w:p>
        <w:p w14:paraId="5D38D648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>Regon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190315182  |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>KRS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0000033744   </w:t>
          </w:r>
        </w:p>
        <w:p w14:paraId="68817E04" w14:textId="617BF890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NIP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588 00 19 192 |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Kapitał zakładowy: </w:t>
          </w:r>
          <w:r w:rsidR="00244F72" w:rsidRPr="00244F72">
            <w:rPr>
              <w:rFonts w:ascii="Verdana" w:hAnsi="Verdana"/>
              <w:sz w:val="14"/>
              <w:szCs w:val="14"/>
            </w:rPr>
            <w:t>28</w:t>
          </w:r>
          <w:r w:rsidRPr="00244F72">
            <w:rPr>
              <w:rFonts w:ascii="Verdana" w:hAnsi="Verdana"/>
              <w:sz w:val="14"/>
              <w:szCs w:val="14"/>
            </w:rPr>
            <w:t>6 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603 000 zł</w:t>
          </w:r>
        </w:p>
        <w:p w14:paraId="4ACC54F1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Rejestracja Sąd Rejonowy Gdańsk – Północ w Gdańsku</w:t>
          </w:r>
        </w:p>
        <w:p w14:paraId="1BE37433" w14:textId="77777777" w:rsidR="004A738A" w:rsidRPr="00946D2C" w:rsidRDefault="004A738A" w:rsidP="004A738A">
          <w:pPr>
            <w:jc w:val="right"/>
            <w:rPr>
              <w:rFonts w:ascii="Verdana" w:hAnsi="Verdana"/>
              <w:sz w:val="16"/>
              <w:szCs w:val="16"/>
            </w:rPr>
          </w:pP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www.strefa.gda.pl        </w:t>
          </w:r>
        </w:p>
      </w:tc>
    </w:tr>
  </w:tbl>
  <w:bookmarkEnd w:id="1" w:displacedByCustomXml="next"/>
  <w:sdt>
    <w:sdtPr>
      <w:rPr>
        <w:color w:val="000000" w:themeColor="text1"/>
      </w:rPr>
      <w:id w:val="-103780683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6BD8CE2" w14:textId="77777777" w:rsidR="00C337AD" w:rsidRPr="00EB586A" w:rsidRDefault="00C337AD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 w:rsidR="009368C7">
          <w:rPr>
            <w:rFonts w:ascii="Verdana" w:hAnsi="Verdana"/>
            <w:noProof/>
            <w:color w:val="000000" w:themeColor="text1"/>
            <w:sz w:val="16"/>
            <w:szCs w:val="16"/>
          </w:rPr>
          <w:t>8</w: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40D2B12A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217098" w14:textId="77777777" w:rsidR="00AE0C4A" w:rsidRDefault="00AE0C4A" w:rsidP="00286320">
      <w:r>
        <w:separator/>
      </w:r>
    </w:p>
  </w:footnote>
  <w:footnote w:type="continuationSeparator" w:id="0">
    <w:p w14:paraId="265F1A93" w14:textId="77777777" w:rsidR="00AE0C4A" w:rsidRDefault="00AE0C4A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A29665" w14:textId="77777777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1627CF43" w14:textId="77777777" w:rsidTr="00AB08F4">
      <w:trPr>
        <w:trHeight w:val="998"/>
      </w:trPr>
      <w:tc>
        <w:tcPr>
          <w:tcW w:w="4266" w:type="dxa"/>
        </w:tcPr>
        <w:p w14:paraId="4A708CE3" w14:textId="4CDF614D" w:rsidR="00B30611" w:rsidRDefault="000728E5" w:rsidP="00B30611">
          <w:r>
            <w:rPr>
              <w:noProof/>
              <w:lang w:val="en-US"/>
            </w:rPr>
            <w:drawing>
              <wp:anchor distT="0" distB="0" distL="114300" distR="114300" simplePos="0" relativeHeight="251665408" behindDoc="1" locked="0" layoutInCell="1" allowOverlap="1" wp14:anchorId="30A49799" wp14:editId="3305BE72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562" cy="594360"/>
                <wp:effectExtent l="0" t="0" r="1270" b="0"/>
                <wp:wrapNone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78" cy="595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5AD9C564" w14:textId="77777777"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6F7680DD" w14:textId="21150F82" w:rsidR="00B30611" w:rsidRPr="00EB586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bookmarkStart w:id="0" w:name="_Hlk525800904"/>
          <w:r w:rsidR="00AB08F4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o.o.</w:t>
          </w:r>
        </w:p>
        <w:p w14:paraId="303AA1EF" w14:textId="04FB1727" w:rsidR="00B30611" w:rsidRPr="00EB586A" w:rsidRDefault="005E60F2" w:rsidP="005E60F2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Trzy Lipy 3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,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 xml:space="preserve"> bud. B, IV piętro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80-172 Gdańsk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  <w:p w14:paraId="7BCA2CDB" w14:textId="150A2750" w:rsidR="00B30611" w:rsidRPr="000728E5" w:rsidRDefault="00876900" w:rsidP="000728E5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  <w:lang w:val="en-US"/>
            </w:rPr>
            <w:drawing>
              <wp:anchor distT="0" distB="0" distL="114300" distR="114300" simplePos="0" relativeHeight="251666432" behindDoc="1" locked="0" layoutInCell="1" allowOverlap="1" wp14:anchorId="31530986" wp14:editId="47F48A39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  <w:lang w:val="en-US"/>
            </w:rPr>
            <w:drawing>
              <wp:anchor distT="0" distB="0" distL="114300" distR="114300" simplePos="0" relativeHeight="251667456" behindDoc="1" locked="0" layoutInCell="1" allowOverlap="1" wp14:anchorId="10FE67DF" wp14:editId="36806836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728E5">
            <w:rPr>
              <w:rFonts w:ascii="Verdana" w:hAnsi="Verdana"/>
              <w:noProof/>
              <w:sz w:val="14"/>
              <w:szCs w:val="14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8FD8810" wp14:editId="40278410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4791D36" id="Łącznik prosty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" strokecolor="#005a96" strokeweight=".5pt">
                    <v:stroke joinstyle="miter"/>
                  </v:line>
                </w:pict>
              </mc:Fallback>
            </mc:AlternateContent>
          </w:r>
          <w:r w:rsidR="005E60F2"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58 740 43 00 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bookmarkEnd w:id="0"/>
        </w:p>
      </w:tc>
    </w:tr>
  </w:tbl>
  <w:p w14:paraId="10470101" w14:textId="77777777" w:rsidR="00286320" w:rsidRDefault="00286320" w:rsidP="00072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libri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Calibri"/>
      </w:rPr>
    </w:lvl>
  </w:abstractNum>
  <w:abstractNum w:abstractNumId="2" w15:restartNumberingAfterBreak="0">
    <w:nsid w:val="0000000D"/>
    <w:multiLevelType w:val="multilevel"/>
    <w:tmpl w:val="10143A4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color w:val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4"/>
    <w:multiLevelType w:val="singleLevel"/>
    <w:tmpl w:val="8EC47E8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 w:val="0"/>
      </w:rPr>
    </w:lvl>
  </w:abstractNum>
  <w:abstractNum w:abstractNumId="5" w15:restartNumberingAfterBreak="0">
    <w:nsid w:val="00000018"/>
    <w:multiLevelType w:val="singleLevel"/>
    <w:tmpl w:val="F5FED4C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6" w15:restartNumberingAfterBreak="0">
    <w:nsid w:val="00000019"/>
    <w:multiLevelType w:val="multilevel"/>
    <w:tmpl w:val="D37829C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theme="minorHAnsi" w:hint="default"/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eastAsia="Times New Roman" w:hAnsiTheme="minorHAnsi" w:cstheme="minorHAnsi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1914327"/>
    <w:multiLevelType w:val="hybridMultilevel"/>
    <w:tmpl w:val="C5D64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3C4DE8"/>
    <w:multiLevelType w:val="hybridMultilevel"/>
    <w:tmpl w:val="16C6F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3712E77"/>
    <w:multiLevelType w:val="multilevel"/>
    <w:tmpl w:val="EC40D1A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4F54E9C"/>
    <w:multiLevelType w:val="hybridMultilevel"/>
    <w:tmpl w:val="D7B02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C7548"/>
    <w:multiLevelType w:val="hybridMultilevel"/>
    <w:tmpl w:val="59F2F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A41649"/>
    <w:multiLevelType w:val="hybridMultilevel"/>
    <w:tmpl w:val="29CA89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5A73C5"/>
    <w:multiLevelType w:val="hybridMultilevel"/>
    <w:tmpl w:val="C2A850B8"/>
    <w:lvl w:ilvl="0" w:tplc="9528989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B1596D"/>
    <w:multiLevelType w:val="hybridMultilevel"/>
    <w:tmpl w:val="AF086A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250539"/>
    <w:multiLevelType w:val="hybridMultilevel"/>
    <w:tmpl w:val="9D9881D0"/>
    <w:lvl w:ilvl="0" w:tplc="94AAD36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FC47A2"/>
    <w:multiLevelType w:val="hybridMultilevel"/>
    <w:tmpl w:val="AF142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9029B"/>
    <w:multiLevelType w:val="multilevel"/>
    <w:tmpl w:val="F1FE39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30001B4A"/>
    <w:multiLevelType w:val="hybridMultilevel"/>
    <w:tmpl w:val="9BD6DBD0"/>
    <w:lvl w:ilvl="0" w:tplc="7092EF5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622AFE"/>
    <w:multiLevelType w:val="hybridMultilevel"/>
    <w:tmpl w:val="1A186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F2278"/>
    <w:multiLevelType w:val="hybridMultilevel"/>
    <w:tmpl w:val="1EA87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441F1"/>
    <w:multiLevelType w:val="hybridMultilevel"/>
    <w:tmpl w:val="23E69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2110A1"/>
    <w:multiLevelType w:val="hybridMultilevel"/>
    <w:tmpl w:val="37B0B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1272E"/>
    <w:multiLevelType w:val="hybridMultilevel"/>
    <w:tmpl w:val="6F28C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AB7239"/>
    <w:multiLevelType w:val="hybridMultilevel"/>
    <w:tmpl w:val="C25280D0"/>
    <w:lvl w:ilvl="0" w:tplc="8E7252B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30215B"/>
    <w:multiLevelType w:val="hybridMultilevel"/>
    <w:tmpl w:val="A0962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54483"/>
    <w:multiLevelType w:val="hybridMultilevel"/>
    <w:tmpl w:val="0B82B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04B11"/>
    <w:multiLevelType w:val="hybridMultilevel"/>
    <w:tmpl w:val="1B82A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72204A"/>
    <w:multiLevelType w:val="singleLevel"/>
    <w:tmpl w:val="7DD82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</w:abstractNum>
  <w:abstractNum w:abstractNumId="29" w15:restartNumberingAfterBreak="0">
    <w:nsid w:val="67D22F95"/>
    <w:multiLevelType w:val="hybridMultilevel"/>
    <w:tmpl w:val="4EA8F61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4732C7"/>
    <w:multiLevelType w:val="hybridMultilevel"/>
    <w:tmpl w:val="5F28F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7025B3"/>
    <w:multiLevelType w:val="hybridMultilevel"/>
    <w:tmpl w:val="1B004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705F37"/>
    <w:multiLevelType w:val="hybridMultilevel"/>
    <w:tmpl w:val="7CE86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A0344"/>
    <w:multiLevelType w:val="hybridMultilevel"/>
    <w:tmpl w:val="EB166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533228"/>
    <w:multiLevelType w:val="multilevel"/>
    <w:tmpl w:val="F01AB938"/>
    <w:name w:val="WW8Num13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 w16cid:durableId="29996478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7660899">
    <w:abstractNumId w:val="1"/>
  </w:num>
  <w:num w:numId="3" w16cid:durableId="8477131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47736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8616113">
    <w:abstractNumId w:val="29"/>
  </w:num>
  <w:num w:numId="6" w16cid:durableId="1619873874">
    <w:abstractNumId w:val="10"/>
  </w:num>
  <w:num w:numId="7" w16cid:durableId="1562324363">
    <w:abstractNumId w:val="27"/>
  </w:num>
  <w:num w:numId="8" w16cid:durableId="890576521">
    <w:abstractNumId w:val="20"/>
  </w:num>
  <w:num w:numId="9" w16cid:durableId="1266305100">
    <w:abstractNumId w:val="19"/>
  </w:num>
  <w:num w:numId="10" w16cid:durableId="1362317178">
    <w:abstractNumId w:val="31"/>
  </w:num>
  <w:num w:numId="11" w16cid:durableId="1832332626">
    <w:abstractNumId w:val="33"/>
  </w:num>
  <w:num w:numId="12" w16cid:durableId="1374159160">
    <w:abstractNumId w:val="7"/>
  </w:num>
  <w:num w:numId="13" w16cid:durableId="1750468783">
    <w:abstractNumId w:val="26"/>
  </w:num>
  <w:num w:numId="14" w16cid:durableId="52242940">
    <w:abstractNumId w:val="11"/>
  </w:num>
  <w:num w:numId="15" w16cid:durableId="1751123147">
    <w:abstractNumId w:val="25"/>
  </w:num>
  <w:num w:numId="16" w16cid:durableId="562180552">
    <w:abstractNumId w:val="22"/>
  </w:num>
  <w:num w:numId="17" w16cid:durableId="1692147404">
    <w:abstractNumId w:val="30"/>
  </w:num>
  <w:num w:numId="18" w16cid:durableId="1977372804">
    <w:abstractNumId w:val="0"/>
  </w:num>
  <w:num w:numId="19" w16cid:durableId="1120537276">
    <w:abstractNumId w:val="2"/>
  </w:num>
  <w:num w:numId="20" w16cid:durableId="726806870">
    <w:abstractNumId w:val="4"/>
  </w:num>
  <w:num w:numId="21" w16cid:durableId="1049887118">
    <w:abstractNumId w:val="5"/>
  </w:num>
  <w:num w:numId="22" w16cid:durableId="36904606">
    <w:abstractNumId w:val="6"/>
  </w:num>
  <w:num w:numId="23" w16cid:durableId="773667787">
    <w:abstractNumId w:val="3"/>
  </w:num>
  <w:num w:numId="24" w16cid:durableId="188644222">
    <w:abstractNumId w:val="28"/>
  </w:num>
  <w:num w:numId="25" w16cid:durableId="638342398">
    <w:abstractNumId w:val="9"/>
  </w:num>
  <w:num w:numId="26" w16cid:durableId="1680736933">
    <w:abstractNumId w:val="34"/>
  </w:num>
  <w:num w:numId="27" w16cid:durableId="521237625">
    <w:abstractNumId w:val="8"/>
  </w:num>
  <w:num w:numId="28" w16cid:durableId="651106429">
    <w:abstractNumId w:val="18"/>
  </w:num>
  <w:num w:numId="29" w16cid:durableId="600794168">
    <w:abstractNumId w:val="15"/>
  </w:num>
  <w:num w:numId="30" w16cid:durableId="1960987876">
    <w:abstractNumId w:val="32"/>
  </w:num>
  <w:num w:numId="31" w16cid:durableId="789281651">
    <w:abstractNumId w:val="16"/>
  </w:num>
  <w:num w:numId="32" w16cid:durableId="327635176">
    <w:abstractNumId w:val="17"/>
  </w:num>
  <w:num w:numId="33" w16cid:durableId="888492883">
    <w:abstractNumId w:val="21"/>
  </w:num>
  <w:num w:numId="34" w16cid:durableId="2083941905">
    <w:abstractNumId w:val="14"/>
  </w:num>
  <w:num w:numId="35" w16cid:durableId="1051418774">
    <w:abstractNumId w:val="13"/>
  </w:num>
  <w:num w:numId="36" w16cid:durableId="1647930141">
    <w:abstractNumId w:val="12"/>
  </w:num>
  <w:num w:numId="37" w16cid:durableId="1999573201">
    <w:abstractNumId w:val="24"/>
  </w:num>
  <w:num w:numId="38" w16cid:durableId="102875017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320"/>
    <w:rsid w:val="0001239D"/>
    <w:rsid w:val="00032651"/>
    <w:rsid w:val="000376B6"/>
    <w:rsid w:val="000377BE"/>
    <w:rsid w:val="00042C7D"/>
    <w:rsid w:val="000506AA"/>
    <w:rsid w:val="00057B06"/>
    <w:rsid w:val="000728E5"/>
    <w:rsid w:val="00073F1E"/>
    <w:rsid w:val="00074648"/>
    <w:rsid w:val="00092F99"/>
    <w:rsid w:val="000A34DA"/>
    <w:rsid w:val="000B2EE4"/>
    <w:rsid w:val="000C4016"/>
    <w:rsid w:val="000C43FD"/>
    <w:rsid w:val="000C4DA1"/>
    <w:rsid w:val="000D64D8"/>
    <w:rsid w:val="000D7890"/>
    <w:rsid w:val="000E4A21"/>
    <w:rsid w:val="000E6F9E"/>
    <w:rsid w:val="000F0608"/>
    <w:rsid w:val="001052D5"/>
    <w:rsid w:val="00105688"/>
    <w:rsid w:val="00110495"/>
    <w:rsid w:val="00110A1F"/>
    <w:rsid w:val="001135F6"/>
    <w:rsid w:val="00125963"/>
    <w:rsid w:val="00136B87"/>
    <w:rsid w:val="00141644"/>
    <w:rsid w:val="00152FB1"/>
    <w:rsid w:val="001544A8"/>
    <w:rsid w:val="00162416"/>
    <w:rsid w:val="001632F3"/>
    <w:rsid w:val="001701F0"/>
    <w:rsid w:val="00195522"/>
    <w:rsid w:val="001A3D43"/>
    <w:rsid w:val="001B07D7"/>
    <w:rsid w:val="001B2429"/>
    <w:rsid w:val="001B25F0"/>
    <w:rsid w:val="001B5F30"/>
    <w:rsid w:val="001C1AA4"/>
    <w:rsid w:val="001D7C16"/>
    <w:rsid w:val="001D7EEF"/>
    <w:rsid w:val="001E729A"/>
    <w:rsid w:val="001F5131"/>
    <w:rsid w:val="00202FF6"/>
    <w:rsid w:val="00204895"/>
    <w:rsid w:val="002049C0"/>
    <w:rsid w:val="0021068A"/>
    <w:rsid w:val="0021170D"/>
    <w:rsid w:val="002125E1"/>
    <w:rsid w:val="00221726"/>
    <w:rsid w:val="00226BF3"/>
    <w:rsid w:val="00237077"/>
    <w:rsid w:val="002371E2"/>
    <w:rsid w:val="00240FE7"/>
    <w:rsid w:val="00242AC4"/>
    <w:rsid w:val="00244F72"/>
    <w:rsid w:val="002451EE"/>
    <w:rsid w:val="00251995"/>
    <w:rsid w:val="00252575"/>
    <w:rsid w:val="00254E63"/>
    <w:rsid w:val="00262A32"/>
    <w:rsid w:val="00265469"/>
    <w:rsid w:val="002716C7"/>
    <w:rsid w:val="00273914"/>
    <w:rsid w:val="00276103"/>
    <w:rsid w:val="00284C53"/>
    <w:rsid w:val="00286320"/>
    <w:rsid w:val="00287F1B"/>
    <w:rsid w:val="002A4436"/>
    <w:rsid w:val="002A6EA3"/>
    <w:rsid w:val="002A7B84"/>
    <w:rsid w:val="002B2B93"/>
    <w:rsid w:val="002B4B7A"/>
    <w:rsid w:val="002D7B42"/>
    <w:rsid w:val="002E09F2"/>
    <w:rsid w:val="002E3AC0"/>
    <w:rsid w:val="002E48B8"/>
    <w:rsid w:val="00304F71"/>
    <w:rsid w:val="0030757C"/>
    <w:rsid w:val="00307F60"/>
    <w:rsid w:val="0031132E"/>
    <w:rsid w:val="003139AB"/>
    <w:rsid w:val="003171A7"/>
    <w:rsid w:val="003324C0"/>
    <w:rsid w:val="00334E80"/>
    <w:rsid w:val="0033787F"/>
    <w:rsid w:val="003411DE"/>
    <w:rsid w:val="00341A8C"/>
    <w:rsid w:val="003423D4"/>
    <w:rsid w:val="00353578"/>
    <w:rsid w:val="003559EB"/>
    <w:rsid w:val="00361FFC"/>
    <w:rsid w:val="0036753A"/>
    <w:rsid w:val="00370251"/>
    <w:rsid w:val="00393F8F"/>
    <w:rsid w:val="00394058"/>
    <w:rsid w:val="003A42C7"/>
    <w:rsid w:val="003A5269"/>
    <w:rsid w:val="003B11F6"/>
    <w:rsid w:val="003C6699"/>
    <w:rsid w:val="003C670E"/>
    <w:rsid w:val="003D1C0F"/>
    <w:rsid w:val="003D1F4D"/>
    <w:rsid w:val="003D63C0"/>
    <w:rsid w:val="003D68B5"/>
    <w:rsid w:val="003E02A5"/>
    <w:rsid w:val="003F0358"/>
    <w:rsid w:val="003F162E"/>
    <w:rsid w:val="003F4E11"/>
    <w:rsid w:val="00405977"/>
    <w:rsid w:val="00416E5B"/>
    <w:rsid w:val="004420A9"/>
    <w:rsid w:val="00442A5E"/>
    <w:rsid w:val="00447D14"/>
    <w:rsid w:val="00462231"/>
    <w:rsid w:val="004633FB"/>
    <w:rsid w:val="00463537"/>
    <w:rsid w:val="004704E1"/>
    <w:rsid w:val="00471269"/>
    <w:rsid w:val="00486905"/>
    <w:rsid w:val="004873D4"/>
    <w:rsid w:val="00491CF5"/>
    <w:rsid w:val="004A738A"/>
    <w:rsid w:val="004B305D"/>
    <w:rsid w:val="004C0066"/>
    <w:rsid w:val="004C7770"/>
    <w:rsid w:val="004D022C"/>
    <w:rsid w:val="004D4150"/>
    <w:rsid w:val="004E3E79"/>
    <w:rsid w:val="004F4F20"/>
    <w:rsid w:val="0050335C"/>
    <w:rsid w:val="005047CE"/>
    <w:rsid w:val="00505F09"/>
    <w:rsid w:val="005149DB"/>
    <w:rsid w:val="005155E5"/>
    <w:rsid w:val="00532AF0"/>
    <w:rsid w:val="00533BD9"/>
    <w:rsid w:val="00540B8A"/>
    <w:rsid w:val="00547A7D"/>
    <w:rsid w:val="00563805"/>
    <w:rsid w:val="00575597"/>
    <w:rsid w:val="00575987"/>
    <w:rsid w:val="00575DBD"/>
    <w:rsid w:val="00580961"/>
    <w:rsid w:val="00592046"/>
    <w:rsid w:val="005955AD"/>
    <w:rsid w:val="005A5059"/>
    <w:rsid w:val="005B158A"/>
    <w:rsid w:val="005B51CC"/>
    <w:rsid w:val="005C06A9"/>
    <w:rsid w:val="005D6919"/>
    <w:rsid w:val="005D7CA3"/>
    <w:rsid w:val="005E5024"/>
    <w:rsid w:val="005E60F2"/>
    <w:rsid w:val="005E73C1"/>
    <w:rsid w:val="00614407"/>
    <w:rsid w:val="00615272"/>
    <w:rsid w:val="00615F39"/>
    <w:rsid w:val="00617A68"/>
    <w:rsid w:val="0062141D"/>
    <w:rsid w:val="006307F7"/>
    <w:rsid w:val="00631E5A"/>
    <w:rsid w:val="00632569"/>
    <w:rsid w:val="00636346"/>
    <w:rsid w:val="00643CA7"/>
    <w:rsid w:val="00646EA1"/>
    <w:rsid w:val="00651295"/>
    <w:rsid w:val="0065386B"/>
    <w:rsid w:val="00691110"/>
    <w:rsid w:val="0069757B"/>
    <w:rsid w:val="006A1CEC"/>
    <w:rsid w:val="006A36E4"/>
    <w:rsid w:val="006A4925"/>
    <w:rsid w:val="006B159F"/>
    <w:rsid w:val="006B37A7"/>
    <w:rsid w:val="006B7124"/>
    <w:rsid w:val="006C48C1"/>
    <w:rsid w:val="006C5BF4"/>
    <w:rsid w:val="006C6DD2"/>
    <w:rsid w:val="006D0656"/>
    <w:rsid w:val="006D3059"/>
    <w:rsid w:val="006D4581"/>
    <w:rsid w:val="006E3431"/>
    <w:rsid w:val="006F07C6"/>
    <w:rsid w:val="006F2837"/>
    <w:rsid w:val="006F4575"/>
    <w:rsid w:val="006F58F4"/>
    <w:rsid w:val="007021AB"/>
    <w:rsid w:val="00715EEC"/>
    <w:rsid w:val="007249AA"/>
    <w:rsid w:val="00725EE3"/>
    <w:rsid w:val="007308FF"/>
    <w:rsid w:val="0073094C"/>
    <w:rsid w:val="0073238A"/>
    <w:rsid w:val="00733898"/>
    <w:rsid w:val="00737EF0"/>
    <w:rsid w:val="007533A2"/>
    <w:rsid w:val="007546E1"/>
    <w:rsid w:val="00760BBB"/>
    <w:rsid w:val="00761A9D"/>
    <w:rsid w:val="00764257"/>
    <w:rsid w:val="007777AB"/>
    <w:rsid w:val="007858F9"/>
    <w:rsid w:val="007A2EB1"/>
    <w:rsid w:val="007A78C9"/>
    <w:rsid w:val="007C076D"/>
    <w:rsid w:val="007D31B8"/>
    <w:rsid w:val="007E363A"/>
    <w:rsid w:val="007E6BAA"/>
    <w:rsid w:val="007F4467"/>
    <w:rsid w:val="007F46D9"/>
    <w:rsid w:val="007F4EE8"/>
    <w:rsid w:val="007F5217"/>
    <w:rsid w:val="007F7FE1"/>
    <w:rsid w:val="00803179"/>
    <w:rsid w:val="008156B8"/>
    <w:rsid w:val="00815C93"/>
    <w:rsid w:val="00817D3A"/>
    <w:rsid w:val="00822318"/>
    <w:rsid w:val="008230A8"/>
    <w:rsid w:val="008260EF"/>
    <w:rsid w:val="008269B9"/>
    <w:rsid w:val="00831EC0"/>
    <w:rsid w:val="00832777"/>
    <w:rsid w:val="00833851"/>
    <w:rsid w:val="00857CEB"/>
    <w:rsid w:val="00860A15"/>
    <w:rsid w:val="008622EC"/>
    <w:rsid w:val="00864188"/>
    <w:rsid w:val="00876900"/>
    <w:rsid w:val="0087704E"/>
    <w:rsid w:val="0088028B"/>
    <w:rsid w:val="0088409F"/>
    <w:rsid w:val="00884B13"/>
    <w:rsid w:val="008918A1"/>
    <w:rsid w:val="008A14BA"/>
    <w:rsid w:val="008B2513"/>
    <w:rsid w:val="008B71DF"/>
    <w:rsid w:val="008D0BDC"/>
    <w:rsid w:val="008E3263"/>
    <w:rsid w:val="008E4DF3"/>
    <w:rsid w:val="008E65AB"/>
    <w:rsid w:val="008F05BE"/>
    <w:rsid w:val="008F1F31"/>
    <w:rsid w:val="008F26A7"/>
    <w:rsid w:val="009019D1"/>
    <w:rsid w:val="0092571E"/>
    <w:rsid w:val="00930DB9"/>
    <w:rsid w:val="009368C7"/>
    <w:rsid w:val="0094237C"/>
    <w:rsid w:val="00946D2C"/>
    <w:rsid w:val="00951D71"/>
    <w:rsid w:val="00952B95"/>
    <w:rsid w:val="00955CF9"/>
    <w:rsid w:val="00957E9F"/>
    <w:rsid w:val="009635A2"/>
    <w:rsid w:val="009649AA"/>
    <w:rsid w:val="0098228B"/>
    <w:rsid w:val="00982510"/>
    <w:rsid w:val="00984B73"/>
    <w:rsid w:val="00995939"/>
    <w:rsid w:val="00997DAD"/>
    <w:rsid w:val="009A46BC"/>
    <w:rsid w:val="009A7647"/>
    <w:rsid w:val="009B22AC"/>
    <w:rsid w:val="009C05E1"/>
    <w:rsid w:val="009C14F6"/>
    <w:rsid w:val="009D44A4"/>
    <w:rsid w:val="009D5E78"/>
    <w:rsid w:val="009E2A60"/>
    <w:rsid w:val="009E403A"/>
    <w:rsid w:val="009E4087"/>
    <w:rsid w:val="009E690E"/>
    <w:rsid w:val="009E750D"/>
    <w:rsid w:val="009F4028"/>
    <w:rsid w:val="00A1347F"/>
    <w:rsid w:val="00A229CA"/>
    <w:rsid w:val="00A26A28"/>
    <w:rsid w:val="00A51850"/>
    <w:rsid w:val="00A5606E"/>
    <w:rsid w:val="00A61235"/>
    <w:rsid w:val="00A65EA6"/>
    <w:rsid w:val="00A753F3"/>
    <w:rsid w:val="00A8162A"/>
    <w:rsid w:val="00A825FB"/>
    <w:rsid w:val="00A870BC"/>
    <w:rsid w:val="00AB0683"/>
    <w:rsid w:val="00AB08F4"/>
    <w:rsid w:val="00AB3E89"/>
    <w:rsid w:val="00AB40C8"/>
    <w:rsid w:val="00AB7BE6"/>
    <w:rsid w:val="00AC5C24"/>
    <w:rsid w:val="00AD3EF0"/>
    <w:rsid w:val="00AD63F2"/>
    <w:rsid w:val="00AE0C4A"/>
    <w:rsid w:val="00AE5E97"/>
    <w:rsid w:val="00AF143B"/>
    <w:rsid w:val="00AF1673"/>
    <w:rsid w:val="00AF37C5"/>
    <w:rsid w:val="00B00448"/>
    <w:rsid w:val="00B05670"/>
    <w:rsid w:val="00B06255"/>
    <w:rsid w:val="00B06B0A"/>
    <w:rsid w:val="00B11635"/>
    <w:rsid w:val="00B123BE"/>
    <w:rsid w:val="00B13283"/>
    <w:rsid w:val="00B17178"/>
    <w:rsid w:val="00B17AD6"/>
    <w:rsid w:val="00B23533"/>
    <w:rsid w:val="00B25B8C"/>
    <w:rsid w:val="00B271F5"/>
    <w:rsid w:val="00B30611"/>
    <w:rsid w:val="00B31066"/>
    <w:rsid w:val="00B33942"/>
    <w:rsid w:val="00B428A2"/>
    <w:rsid w:val="00B51765"/>
    <w:rsid w:val="00B52C08"/>
    <w:rsid w:val="00B5359C"/>
    <w:rsid w:val="00B5764D"/>
    <w:rsid w:val="00B64837"/>
    <w:rsid w:val="00B66B74"/>
    <w:rsid w:val="00B66BC5"/>
    <w:rsid w:val="00B84F9A"/>
    <w:rsid w:val="00B911D6"/>
    <w:rsid w:val="00B91A7F"/>
    <w:rsid w:val="00BB788F"/>
    <w:rsid w:val="00BC56E4"/>
    <w:rsid w:val="00BC7929"/>
    <w:rsid w:val="00BD5CDE"/>
    <w:rsid w:val="00BF45F6"/>
    <w:rsid w:val="00C06BBF"/>
    <w:rsid w:val="00C1088A"/>
    <w:rsid w:val="00C26D71"/>
    <w:rsid w:val="00C27BED"/>
    <w:rsid w:val="00C337AD"/>
    <w:rsid w:val="00C33C70"/>
    <w:rsid w:val="00C706A6"/>
    <w:rsid w:val="00C74EFF"/>
    <w:rsid w:val="00CA5336"/>
    <w:rsid w:val="00CA536C"/>
    <w:rsid w:val="00CB1939"/>
    <w:rsid w:val="00CC6553"/>
    <w:rsid w:val="00CD7B04"/>
    <w:rsid w:val="00CE5FA9"/>
    <w:rsid w:val="00D0072F"/>
    <w:rsid w:val="00D1436C"/>
    <w:rsid w:val="00D20206"/>
    <w:rsid w:val="00D4241D"/>
    <w:rsid w:val="00D45DBA"/>
    <w:rsid w:val="00D60EFC"/>
    <w:rsid w:val="00D66FC6"/>
    <w:rsid w:val="00D67FB5"/>
    <w:rsid w:val="00D926AC"/>
    <w:rsid w:val="00D93237"/>
    <w:rsid w:val="00D96ABA"/>
    <w:rsid w:val="00D96D5F"/>
    <w:rsid w:val="00DA27CB"/>
    <w:rsid w:val="00DA41FF"/>
    <w:rsid w:val="00DC48FB"/>
    <w:rsid w:val="00DD1ACD"/>
    <w:rsid w:val="00DE4F37"/>
    <w:rsid w:val="00DE77D6"/>
    <w:rsid w:val="00DF4369"/>
    <w:rsid w:val="00DF70EC"/>
    <w:rsid w:val="00E00CF1"/>
    <w:rsid w:val="00E018B1"/>
    <w:rsid w:val="00E04063"/>
    <w:rsid w:val="00E04F40"/>
    <w:rsid w:val="00E11B0C"/>
    <w:rsid w:val="00E307D1"/>
    <w:rsid w:val="00E3445F"/>
    <w:rsid w:val="00E365AF"/>
    <w:rsid w:val="00E36944"/>
    <w:rsid w:val="00E475F6"/>
    <w:rsid w:val="00E5367F"/>
    <w:rsid w:val="00E538AF"/>
    <w:rsid w:val="00E56C17"/>
    <w:rsid w:val="00E612EE"/>
    <w:rsid w:val="00E62FB1"/>
    <w:rsid w:val="00E64293"/>
    <w:rsid w:val="00E6530F"/>
    <w:rsid w:val="00E65D71"/>
    <w:rsid w:val="00E74FEB"/>
    <w:rsid w:val="00E87C0C"/>
    <w:rsid w:val="00E92C5A"/>
    <w:rsid w:val="00E956D5"/>
    <w:rsid w:val="00E96A6E"/>
    <w:rsid w:val="00EA2465"/>
    <w:rsid w:val="00EA7158"/>
    <w:rsid w:val="00EA73B3"/>
    <w:rsid w:val="00EA7891"/>
    <w:rsid w:val="00EA7CAD"/>
    <w:rsid w:val="00EB399D"/>
    <w:rsid w:val="00EB586A"/>
    <w:rsid w:val="00EC0C52"/>
    <w:rsid w:val="00ED03D6"/>
    <w:rsid w:val="00EE2A29"/>
    <w:rsid w:val="00EE2D03"/>
    <w:rsid w:val="00EE3739"/>
    <w:rsid w:val="00EE3EFE"/>
    <w:rsid w:val="00EE4931"/>
    <w:rsid w:val="00EE5E3C"/>
    <w:rsid w:val="00EF06F6"/>
    <w:rsid w:val="00F004A7"/>
    <w:rsid w:val="00F010BE"/>
    <w:rsid w:val="00F02D12"/>
    <w:rsid w:val="00F03DEC"/>
    <w:rsid w:val="00F05D69"/>
    <w:rsid w:val="00F151A9"/>
    <w:rsid w:val="00F166B5"/>
    <w:rsid w:val="00F35BC8"/>
    <w:rsid w:val="00F3767C"/>
    <w:rsid w:val="00F52773"/>
    <w:rsid w:val="00F53642"/>
    <w:rsid w:val="00F5629D"/>
    <w:rsid w:val="00F6636F"/>
    <w:rsid w:val="00F70902"/>
    <w:rsid w:val="00F73E90"/>
    <w:rsid w:val="00F760B1"/>
    <w:rsid w:val="00F82EA4"/>
    <w:rsid w:val="00F8542F"/>
    <w:rsid w:val="00F92688"/>
    <w:rsid w:val="00F92939"/>
    <w:rsid w:val="00F956CB"/>
    <w:rsid w:val="00F959E8"/>
    <w:rsid w:val="00FA36D3"/>
    <w:rsid w:val="00FA606B"/>
    <w:rsid w:val="00FA6F86"/>
    <w:rsid w:val="00FB28E4"/>
    <w:rsid w:val="00FB2D01"/>
    <w:rsid w:val="00FB50EE"/>
    <w:rsid w:val="00FC7BA4"/>
    <w:rsid w:val="00FD135B"/>
    <w:rsid w:val="00FD3665"/>
    <w:rsid w:val="00FD3E36"/>
    <w:rsid w:val="00FE366F"/>
    <w:rsid w:val="00FE3A71"/>
    <w:rsid w:val="00FE7193"/>
    <w:rsid w:val="00FE7AB2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9DB"/>
    <w:pPr>
      <w:spacing w:after="0" w:line="240" w:lineRule="auto"/>
    </w:pPr>
    <w:rPr>
      <w:rFonts w:ascii="Calibri" w:hAnsi="Calibri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49C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aliases w:val="Sl_Akapit z listą"/>
    <w:basedOn w:val="Normalny"/>
    <w:link w:val="AkapitzlistZnak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A9D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unhideWhenUsed/>
    <w:rsid w:val="00EA71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7158"/>
    <w:rPr>
      <w:rFonts w:ascii="Calibri" w:hAnsi="Calibri" w:cs="Calibri"/>
    </w:rPr>
  </w:style>
  <w:style w:type="table" w:customStyle="1" w:styleId="TableNormal1">
    <w:name w:val="Table Normal1"/>
    <w:uiPriority w:val="2"/>
    <w:semiHidden/>
    <w:unhideWhenUsed/>
    <w:qFormat/>
    <w:rsid w:val="00EA71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A7158"/>
    <w:pPr>
      <w:widowControl w:val="0"/>
      <w:autoSpaceDE w:val="0"/>
      <w:autoSpaceDN w:val="0"/>
    </w:pPr>
    <w:rPr>
      <w:rFonts w:eastAsia="Calibri"/>
      <w:lang w:eastAsia="pl-PL" w:bidi="pl-PL"/>
    </w:rPr>
  </w:style>
  <w:style w:type="paragraph" w:customStyle="1" w:styleId="Default">
    <w:name w:val="Default"/>
    <w:rsid w:val="00DE4F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dpis">
    <w:name w:val="Signature"/>
    <w:basedOn w:val="Normalny"/>
    <w:link w:val="PodpisZnak"/>
    <w:uiPriority w:val="8"/>
    <w:unhideWhenUsed/>
    <w:rsid w:val="00DE4F37"/>
    <w:pPr>
      <w:spacing w:after="200" w:line="256" w:lineRule="auto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PodpisZnak">
    <w:name w:val="Podpis Znak"/>
    <w:basedOn w:val="Domylnaczcionkaakapitu"/>
    <w:link w:val="Podpis"/>
    <w:uiPriority w:val="8"/>
    <w:rsid w:val="00DE4F37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Bezodstpw">
    <w:name w:val="No Spacing"/>
    <w:link w:val="BezodstpwZnak"/>
    <w:uiPriority w:val="1"/>
    <w:qFormat/>
    <w:rsid w:val="00DE4F37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kapitzlistZnak">
    <w:name w:val="Akapit z listą Znak"/>
    <w:aliases w:val="Sl_Akapit z listą Znak"/>
    <w:link w:val="Akapitzlist"/>
    <w:uiPriority w:val="34"/>
    <w:qFormat/>
    <w:locked/>
    <w:rsid w:val="00DE4F37"/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qFormat/>
    <w:locked/>
    <w:rsid w:val="00DE4F37"/>
    <w:rPr>
      <w:rFonts w:ascii="Times New Roman" w:eastAsia="Times New Roman" w:hAnsi="Times New Roman" w:cs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17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17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1726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7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726"/>
    <w:rPr>
      <w:rFonts w:ascii="Calibri" w:hAnsi="Calibri" w:cs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7647"/>
    <w:pPr>
      <w:spacing w:after="0" w:line="240" w:lineRule="auto"/>
    </w:pPr>
    <w:rPr>
      <w:rFonts w:ascii="Calibri" w:hAnsi="Calibri" w:cs="Calibri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49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Listapunktowana1">
    <w:name w:val="Lista punktowana1"/>
    <w:basedOn w:val="Normalny"/>
    <w:rsid w:val="002049C0"/>
    <w:pPr>
      <w:tabs>
        <w:tab w:val="num" w:pos="720"/>
      </w:tabs>
      <w:suppressAutoHyphens/>
      <w:spacing w:line="276" w:lineRule="auto"/>
      <w:ind w:left="720" w:hanging="360"/>
    </w:pPr>
    <w:rPr>
      <w:rFonts w:eastAsia="Calibri"/>
      <w:sz w:val="24"/>
      <w:szCs w:val="24"/>
      <w:lang w:eastAsia="ar-SA"/>
    </w:rPr>
  </w:style>
  <w:style w:type="paragraph" w:customStyle="1" w:styleId="ZALACZNIKCENTER">
    <w:name w:val="ZALACZNIK_CENTER"/>
    <w:rsid w:val="008156B8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1-Zadozarzdzeniazdnia">
    <w:name w:val="Z1 - Zał. do zarządzenia z dnia"/>
    <w:rsid w:val="008156B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156B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156B8"/>
    <w:rPr>
      <w:rFonts w:ascii="Calibri" w:hAnsi="Calibri" w:cs="Calibri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3F0358"/>
    <w:rPr>
      <w:color w:val="954F72" w:themeColor="followedHyperlink"/>
      <w:u w:val="single"/>
    </w:rPr>
  </w:style>
  <w:style w:type="character" w:customStyle="1" w:styleId="cf01">
    <w:name w:val="cf01"/>
    <w:basedOn w:val="Domylnaczcionkaakapitu"/>
    <w:rsid w:val="00F151A9"/>
    <w:rPr>
      <w:rFonts w:ascii="Segoe UI" w:hAnsi="Segoe UI" w:cs="Segoe UI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okoniewski@opkconsultin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FC368-C1C5-42A2-8AC5-BFE63DA0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1401</Words>
  <Characters>8409</Characters>
  <Application>Microsoft Office Word</Application>
  <DocSecurity>0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Dominik Boratyński</cp:lastModifiedBy>
  <cp:revision>70</cp:revision>
  <cp:lastPrinted>2024-02-22T07:33:00Z</cp:lastPrinted>
  <dcterms:created xsi:type="dcterms:W3CDTF">2024-01-12T15:06:00Z</dcterms:created>
  <dcterms:modified xsi:type="dcterms:W3CDTF">2024-04-10T16:41:00Z</dcterms:modified>
</cp:coreProperties>
</file>