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5F95" w14:textId="2A67BE39" w:rsidR="00DE77D6" w:rsidRDefault="00DE77D6" w:rsidP="008B2513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2E534DC2" w14:textId="77777777" w:rsidR="000D7890" w:rsidRPr="00863A1A" w:rsidRDefault="000D7890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1650BE5" w14:textId="42D75C2F" w:rsidR="00DE77D6" w:rsidRPr="0050335C" w:rsidRDefault="00DE77D6" w:rsidP="00DE77D6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  <w:r w:rsidRPr="003B01DB">
        <w:rPr>
          <w:rFonts w:cstheme="minorHAnsi"/>
          <w:b/>
          <w:bCs/>
          <w:u w:val="single"/>
        </w:rPr>
        <w:t>FORMULARZ OFERTY</w:t>
      </w:r>
    </w:p>
    <w:p w14:paraId="75947030" w14:textId="77777777" w:rsidR="00E6530F" w:rsidRPr="00863A1A" w:rsidRDefault="00E6530F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Default="00E6530F" w:rsidP="00E6530F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79FFF6A2" w14:textId="4C6F1F32" w:rsidR="00FB28E4" w:rsidRPr="00FB28E4" w:rsidRDefault="00FB28E4" w:rsidP="00E6530F">
      <w:pPr>
        <w:keepNext/>
        <w:spacing w:after="60"/>
        <w:jc w:val="center"/>
        <w:rPr>
          <w:rFonts w:cstheme="minorHAnsi"/>
          <w:b/>
        </w:rPr>
      </w:pPr>
      <w:r w:rsidRPr="00FB28E4">
        <w:rPr>
          <w:rFonts w:cstheme="minorHAnsi"/>
          <w:b/>
          <w:bCs/>
        </w:rPr>
        <w:t>na</w:t>
      </w:r>
    </w:p>
    <w:p w14:paraId="370F7439" w14:textId="77777777" w:rsidR="00FB28E4" w:rsidRPr="007B1BF5" w:rsidRDefault="00FB28E4" w:rsidP="00FB28E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7B1BF5">
        <w:rPr>
          <w:b/>
          <w:bCs/>
        </w:rPr>
        <w:t xml:space="preserve">zaprojektowanie, wykonanie oraz wdrożenie Witryny Internetowej </w:t>
      </w:r>
      <w:r w:rsidRPr="007B1BF5">
        <w:rPr>
          <w:b/>
          <w:bCs/>
        </w:rPr>
        <w:br/>
        <w:t xml:space="preserve">Pomorskiej Specjalnej Strefy Ekonomicznej Sp. z o. o. </w:t>
      </w:r>
    </w:p>
    <w:p w14:paraId="1D376A05" w14:textId="4E6A7E8F" w:rsidR="00E6530F" w:rsidRDefault="00FB28E4" w:rsidP="007533A2">
      <w:pPr>
        <w:spacing w:line="276" w:lineRule="auto"/>
        <w:jc w:val="center"/>
        <w:rPr>
          <w:b/>
        </w:rPr>
      </w:pPr>
      <w:r w:rsidRPr="00932338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Pr="001C66C9">
        <w:rPr>
          <w:b/>
        </w:rPr>
        <w:t>DOP.260.</w:t>
      </w:r>
      <w:r w:rsidR="005B41A5">
        <w:rPr>
          <w:b/>
        </w:rPr>
        <w:t>19</w:t>
      </w:r>
      <w:r w:rsidRPr="001C66C9">
        <w:rPr>
          <w:b/>
        </w:rPr>
        <w:t>.1.2024.DB</w:t>
      </w:r>
    </w:p>
    <w:p w14:paraId="5E82ABD9" w14:textId="77777777" w:rsidR="007533A2" w:rsidRPr="007533A2" w:rsidRDefault="007533A2" w:rsidP="007533A2">
      <w:pPr>
        <w:spacing w:line="276" w:lineRule="auto"/>
        <w:jc w:val="center"/>
        <w:rPr>
          <w:b/>
        </w:rPr>
      </w:pPr>
    </w:p>
    <w:p w14:paraId="71EAF0A5" w14:textId="77777777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227C9D71" w14:textId="77777777" w:rsidR="0050335C" w:rsidRPr="00863A1A" w:rsidRDefault="0050335C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0CD78D7" w14:textId="47BBA4DD" w:rsidR="009635A2" w:rsidRDefault="0073238A" w:rsidP="0073238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237077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wykonanie przedmiotu zamówienia (zapytania ofertowego) za</w:t>
      </w:r>
      <w:r w:rsidR="009635A2">
        <w:rPr>
          <w:rFonts w:asciiTheme="minorHAnsi" w:hAnsiTheme="minorHAnsi" w:cstheme="minorHAnsi"/>
        </w:rPr>
        <w:t xml:space="preserve"> łączną cenę</w:t>
      </w:r>
      <w:r>
        <w:rPr>
          <w:rFonts w:asciiTheme="minorHAnsi" w:hAnsiTheme="minorHAnsi" w:cstheme="minorHAnsi"/>
        </w:rPr>
        <w:t xml:space="preserve">: </w:t>
      </w:r>
    </w:p>
    <w:p w14:paraId="62C6135B" w14:textId="77777777" w:rsidR="000B2EE4" w:rsidRDefault="000B2EE4" w:rsidP="0073238A">
      <w:pPr>
        <w:pStyle w:val="Tekstpodstawowy"/>
        <w:rPr>
          <w:rFonts w:asciiTheme="minorHAnsi" w:hAnsiTheme="minorHAnsi" w:cstheme="minorHAnsi"/>
        </w:rPr>
      </w:pPr>
    </w:p>
    <w:p w14:paraId="7E03DB48" w14:textId="36A3FC24" w:rsidR="0073238A" w:rsidRPr="007533A2" w:rsidRDefault="009635A2" w:rsidP="007533A2">
      <w:pPr>
        <w:pStyle w:val="Tekstpodstawowy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 brutto.</w:t>
      </w:r>
    </w:p>
    <w:p w14:paraId="75006771" w14:textId="77777777" w:rsidR="0073238A" w:rsidRDefault="0073238A" w:rsidP="0073238A">
      <w:pPr>
        <w:jc w:val="both"/>
        <w:rPr>
          <w:rFonts w:cstheme="minorHAnsi"/>
        </w:rPr>
      </w:pPr>
      <w:r>
        <w:rPr>
          <w:rFonts w:cstheme="minorHAnsi"/>
        </w:rPr>
        <w:t>*Cena musi obejmować:</w:t>
      </w:r>
    </w:p>
    <w:p w14:paraId="2B8D57DB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>
        <w:rPr>
          <w:rFonts w:cstheme="minorHAnsi"/>
          <w:color w:val="000000"/>
        </w:rPr>
        <w:t xml:space="preserve">wszystkie koszty niezbędne </w:t>
      </w:r>
      <w:r>
        <w:rPr>
          <w:rFonts w:cstheme="minorHAnsi"/>
          <w:color w:val="000000"/>
        </w:rPr>
        <w:br/>
        <w:t>do prawidłowej realizacji przedmiotu zamówienia</w:t>
      </w:r>
      <w:r>
        <w:rPr>
          <w:rFonts w:cstheme="minorHAnsi"/>
        </w:rPr>
        <w:t>).</w:t>
      </w:r>
    </w:p>
    <w:p w14:paraId="6870457F" w14:textId="77777777" w:rsidR="0073238A" w:rsidRDefault="0073238A" w:rsidP="0073238A">
      <w:pPr>
        <w:numPr>
          <w:ilvl w:val="0"/>
          <w:numId w:val="1"/>
        </w:numPr>
        <w:suppressAutoHyphens/>
        <w:jc w:val="both"/>
        <w:rPr>
          <w:rFonts w:cstheme="minorHAnsi"/>
          <w:b/>
          <w:i/>
          <w:u w:val="single"/>
        </w:rPr>
      </w:pPr>
      <w:r>
        <w:rPr>
          <w:rFonts w:cstheme="minorHAnsi"/>
        </w:rPr>
        <w:t>podatek VAT.</w:t>
      </w:r>
    </w:p>
    <w:p w14:paraId="62B96EEB" w14:textId="77777777" w:rsidR="000D64D8" w:rsidRPr="00863A1A" w:rsidRDefault="000D64D8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61FF01BF" w:rsidR="00E6530F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000D50D3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10 dni roboczych od zawarcia umowy na przedstawienie graficznej makiety Witryny internetowej</w:t>
      </w:r>
    </w:p>
    <w:p w14:paraId="19E2523F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na wprowadzenie ewentualnych uwag zgłoszonych przez Zamawiającego</w:t>
      </w:r>
    </w:p>
    <w:p w14:paraId="1A79F915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lastRenderedPageBreak/>
        <w:t>60 dni roboczych od zaakceptowania graficznej makiety na przygotowanie funkcjonalnej wersji testowej</w:t>
      </w:r>
    </w:p>
    <w:p w14:paraId="5455529E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10 dni roboczych na wprowadzenie ewentualnych uwag zgłoszonych przez Zamawiającego</w:t>
      </w:r>
    </w:p>
    <w:p w14:paraId="684F63B0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 xml:space="preserve">20 dni roboczych od zaakceptowania wersji testowej na umieszczenie i skonfigurowanie www na docelowym serwerze </w:t>
      </w:r>
    </w:p>
    <w:p w14:paraId="48B03AF7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na wprowadzenie ewentualnych uwag zgłoszonych przez Zamawiającego</w:t>
      </w:r>
    </w:p>
    <w:p w14:paraId="2BD30261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5 dni roboczych od zatwierdzenia Witryny internetowej na skonfigurowanie i podłączenie jej do wskazanej przez Zamawiającego domeny</w:t>
      </w:r>
    </w:p>
    <w:p w14:paraId="590F0540" w14:textId="77777777" w:rsidR="004F4F20" w:rsidRPr="00A82696" w:rsidRDefault="004F4F20" w:rsidP="004F4F20">
      <w:pPr>
        <w:pStyle w:val="Bezodstpw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bCs/>
          <w:lang w:val="pl-PL"/>
        </w:rPr>
      </w:pPr>
      <w:r w:rsidRPr="00A82696">
        <w:rPr>
          <w:rFonts w:asciiTheme="minorHAnsi" w:hAnsiTheme="minorHAnsi" w:cstheme="minorHAnsi"/>
          <w:b/>
          <w:bCs/>
          <w:lang w:val="pl-PL"/>
        </w:rPr>
        <w:t>12 miesięcy wsparcia technicznego od daty podpisania przez Zamawiającego protokołu odbioru Witryny internetowej.</w:t>
      </w:r>
    </w:p>
    <w:p w14:paraId="08DB1647" w14:textId="77777777" w:rsidR="00E6530F" w:rsidRPr="001C3305" w:rsidRDefault="00E6530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32F9494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5A559C12" w14:textId="62ED8080" w:rsidR="00631E5A" w:rsidRPr="00A34456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hAnsiTheme="minorHAnsi" w:cstheme="minorHAnsi"/>
        </w:rPr>
      </w:pPr>
      <w:r w:rsidRPr="00A34456">
        <w:rPr>
          <w:rFonts w:asciiTheme="minorHAnsi" w:hAnsiTheme="minorHAnsi" w:cstheme="minorHAnsi"/>
        </w:rPr>
        <w:t>zapoznał</w:t>
      </w:r>
      <w:r>
        <w:rPr>
          <w:rFonts w:asciiTheme="minorHAnsi" w:hAnsiTheme="minorHAnsi" w:cstheme="minorHAnsi"/>
        </w:rPr>
        <w:t>em</w:t>
      </w:r>
      <w:r w:rsidRPr="00A34456">
        <w:rPr>
          <w:rFonts w:asciiTheme="minorHAnsi" w:hAnsiTheme="minorHAnsi" w:cstheme="minorHAnsi"/>
        </w:rPr>
        <w:t xml:space="preserve"> się z zapytaniem ofertowym dotyczącym postępowania – numer sprawy: </w:t>
      </w:r>
      <w:r w:rsidRPr="001C66C9">
        <w:rPr>
          <w:b/>
        </w:rPr>
        <w:t>DOP.260.</w:t>
      </w:r>
      <w:r w:rsidR="00894549">
        <w:rPr>
          <w:b/>
        </w:rPr>
        <w:t>19</w:t>
      </w:r>
      <w:r w:rsidRPr="001C66C9">
        <w:rPr>
          <w:b/>
        </w:rPr>
        <w:t>.1.2024.DB</w:t>
      </w:r>
      <w:r w:rsidRPr="00A34456">
        <w:rPr>
          <w:rFonts w:asciiTheme="minorHAnsi" w:hAnsiTheme="minorHAnsi" w:cstheme="minorHAnsi"/>
        </w:rPr>
        <w:t xml:space="preserve"> (w tym - opisem przedmiotu zamówienia) i nie wnos</w:t>
      </w:r>
      <w:r>
        <w:rPr>
          <w:rFonts w:asciiTheme="minorHAnsi" w:hAnsiTheme="minorHAnsi" w:cstheme="minorHAnsi"/>
        </w:rPr>
        <w:t>zę</w:t>
      </w:r>
      <w:r w:rsidRPr="00A34456">
        <w:rPr>
          <w:rFonts w:asciiTheme="minorHAnsi" w:hAnsiTheme="minorHAnsi" w:cstheme="minorHAnsi"/>
        </w:rPr>
        <w:t xml:space="preserve"> do niego zastrzeżeń;</w:t>
      </w:r>
    </w:p>
    <w:p w14:paraId="21515035" w14:textId="1432F2E5" w:rsidR="00631E5A" w:rsidRPr="00A34456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hAnsiTheme="minorHAnsi" w:cstheme="minorHAnsi"/>
        </w:rPr>
      </w:pPr>
      <w:r w:rsidRPr="00A34456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em</w:t>
      </w:r>
      <w:r w:rsidRPr="00A34456">
        <w:rPr>
          <w:rFonts w:asciiTheme="minorHAnsi" w:hAnsiTheme="minorHAnsi" w:cstheme="minorHAnsi"/>
        </w:rPr>
        <w:t xml:space="preserve"> związany ofertą przez okres 60 (słownie: sześćdziesięciu) dni od upływu terminu składania ofert;</w:t>
      </w:r>
    </w:p>
    <w:p w14:paraId="477EC9C9" w14:textId="7E0F55AF" w:rsidR="00631E5A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eastAsia="SimSun" w:hAnsiTheme="minorHAnsi" w:cstheme="minorHAnsi"/>
        </w:rPr>
      </w:pPr>
      <w:r w:rsidRPr="007E6919">
        <w:rPr>
          <w:rFonts w:asciiTheme="minorHAnsi" w:eastAsia="SimSun" w:hAnsiTheme="minorHAnsi" w:cstheme="minorHAnsi"/>
        </w:rPr>
        <w:t>zobowiązuj</w:t>
      </w:r>
      <w:r>
        <w:rPr>
          <w:rFonts w:asciiTheme="minorHAnsi" w:eastAsia="SimSun" w:hAnsiTheme="minorHAnsi" w:cstheme="minorHAnsi"/>
        </w:rPr>
        <w:t>ę</w:t>
      </w:r>
      <w:r w:rsidRPr="007E6919">
        <w:rPr>
          <w:rFonts w:asciiTheme="minorHAnsi" w:eastAsia="SimSun" w:hAnsiTheme="minorHAnsi" w:cstheme="minorHAnsi"/>
        </w:rPr>
        <w:t xml:space="preserve"> się do zawarcia umowy o treści </w:t>
      </w:r>
      <w:r>
        <w:rPr>
          <w:rFonts w:asciiTheme="minorHAnsi" w:eastAsia="SimSun" w:hAnsiTheme="minorHAnsi" w:cstheme="minorHAnsi"/>
        </w:rPr>
        <w:t xml:space="preserve">zgodnej z </w:t>
      </w:r>
      <w:r w:rsidRPr="00087DBE">
        <w:rPr>
          <w:rFonts w:asciiTheme="minorHAnsi" w:eastAsia="SimSun" w:hAnsiTheme="minorHAnsi" w:cstheme="minorHAnsi"/>
          <w:b/>
          <w:bCs/>
        </w:rPr>
        <w:t>załącznikiem nr 6</w:t>
      </w:r>
      <w:r w:rsidRPr="007E6919">
        <w:rPr>
          <w:rFonts w:asciiTheme="minorHAnsi" w:eastAsia="SimSun" w:hAnsiTheme="minorHAnsi" w:cstheme="minorHAnsi"/>
        </w:rPr>
        <w:t>, w miejscu i terminie wskazanym przez Zamawiającego</w:t>
      </w:r>
      <w:r>
        <w:rPr>
          <w:rFonts w:asciiTheme="minorHAnsi" w:eastAsia="SimSun" w:hAnsiTheme="minorHAnsi" w:cstheme="minorHAnsi"/>
        </w:rPr>
        <w:t>;</w:t>
      </w:r>
    </w:p>
    <w:p w14:paraId="660FF743" w14:textId="2D5718D5" w:rsidR="00631E5A" w:rsidRPr="008460E4" w:rsidRDefault="00631E5A" w:rsidP="00631E5A">
      <w:pPr>
        <w:widowControl w:val="0"/>
        <w:numPr>
          <w:ilvl w:val="1"/>
          <w:numId w:val="22"/>
        </w:numPr>
        <w:suppressAutoHyphens/>
        <w:autoSpaceDE w:val="0"/>
        <w:spacing w:line="276" w:lineRule="auto"/>
        <w:ind w:left="659"/>
        <w:jc w:val="both"/>
        <w:textAlignment w:val="baseline"/>
        <w:rPr>
          <w:rFonts w:asciiTheme="minorHAnsi" w:eastAsia="SimSun" w:hAnsiTheme="minorHAnsi" w:cstheme="minorHAnsi"/>
        </w:rPr>
      </w:pPr>
      <w:r w:rsidRPr="005719FC">
        <w:rPr>
          <w:rFonts w:asciiTheme="minorHAnsi" w:hAnsiTheme="minorHAnsi" w:cstheme="minorHAnsi"/>
        </w:rPr>
        <w:t>nie podlega</w:t>
      </w:r>
      <w:r>
        <w:rPr>
          <w:rFonts w:asciiTheme="minorHAnsi" w:hAnsiTheme="minorHAnsi" w:cstheme="minorHAnsi"/>
        </w:rPr>
        <w:t>m</w:t>
      </w:r>
      <w:r w:rsidRPr="005719FC">
        <w:rPr>
          <w:rFonts w:asciiTheme="minorHAnsi" w:hAnsiTheme="minorHAnsi" w:cstheme="minorHAnsi"/>
        </w:rPr>
        <w:t xml:space="preserve"> wykluczeniu</w:t>
      </w:r>
      <w:r>
        <w:rPr>
          <w:rFonts w:asciiTheme="minorHAnsi" w:hAnsiTheme="minorHAnsi" w:cstheme="minorHAnsi"/>
        </w:rPr>
        <w:t>.</w:t>
      </w: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5B599B0" w14:textId="77777777" w:rsidR="000D7890" w:rsidRPr="00863A1A" w:rsidRDefault="000D7890" w:rsidP="007533A2">
      <w:pPr>
        <w:rPr>
          <w:rFonts w:cstheme="minorHAnsi"/>
          <w:szCs w:val="20"/>
        </w:rPr>
      </w:pPr>
    </w:p>
    <w:p w14:paraId="4444635E" w14:textId="77777777" w:rsidR="007533A2" w:rsidRDefault="007533A2" w:rsidP="00E6530F">
      <w:pPr>
        <w:jc w:val="right"/>
        <w:rPr>
          <w:rFonts w:cstheme="minorHAnsi"/>
          <w:szCs w:val="20"/>
        </w:rPr>
      </w:pPr>
    </w:p>
    <w:p w14:paraId="65279CF3" w14:textId="58CCCF95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5B237742" w14:textId="066598C1" w:rsidR="00E6530F" w:rsidRPr="00463537" w:rsidRDefault="00E6530F" w:rsidP="00463537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409B12AA" w14:textId="1E2B9386" w:rsidR="00E6530F" w:rsidRPr="00110495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3B44CE9D" w14:textId="77777777" w:rsidR="00110495" w:rsidRDefault="001D7C16" w:rsidP="00E6530F">
      <w:pPr>
        <w:tabs>
          <w:tab w:val="left" w:pos="552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                      </w:t>
      </w:r>
    </w:p>
    <w:p w14:paraId="1827DE6C" w14:textId="2E5CE767" w:rsidR="00E6530F" w:rsidRPr="00DF70EC" w:rsidRDefault="001D7C16" w:rsidP="00DF70EC">
      <w:pPr>
        <w:tabs>
          <w:tab w:val="left" w:pos="5529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E6530F">
        <w:rPr>
          <w:rFonts w:cstheme="minorHAnsi"/>
          <w:b/>
          <w:bCs/>
        </w:rPr>
        <w:t>ZAŁĄCZNIK NUMER 3</w:t>
      </w:r>
      <w:r w:rsidR="00E6530F" w:rsidRPr="00863A1A">
        <w:rPr>
          <w:rFonts w:cstheme="minorHAnsi"/>
          <w:b/>
          <w:bCs/>
        </w:rPr>
        <w:t xml:space="preserve"> DO ZAPYTANIA OFERTOWEGO</w:t>
      </w:r>
    </w:p>
    <w:p w14:paraId="24A8B2EE" w14:textId="77777777" w:rsidR="00110495" w:rsidRDefault="00110495" w:rsidP="009019D1">
      <w:pPr>
        <w:tabs>
          <w:tab w:val="left" w:pos="5529"/>
        </w:tabs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4B26EA7A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3B7839CD" w14:textId="51E20E29" w:rsidR="00EC0C52" w:rsidRDefault="00E6530F" w:rsidP="00EC0C52">
      <w:pPr>
        <w:spacing w:line="276" w:lineRule="auto"/>
        <w:jc w:val="center"/>
        <w:rPr>
          <w:b/>
        </w:rPr>
      </w:pPr>
      <w:r w:rsidRPr="00FD3E36">
        <w:rPr>
          <w:rFonts w:cstheme="minorHAnsi"/>
          <w:b/>
          <w:bCs/>
          <w:kern w:val="1"/>
        </w:rPr>
        <w:t xml:space="preserve">numer sprawy: </w:t>
      </w:r>
      <w:r w:rsidR="00EC0C52" w:rsidRPr="001C66C9">
        <w:rPr>
          <w:b/>
        </w:rPr>
        <w:t>DOP.260.</w:t>
      </w:r>
      <w:r w:rsidR="00090366">
        <w:rPr>
          <w:b/>
        </w:rPr>
        <w:t>19</w:t>
      </w:r>
      <w:r w:rsidR="00EC0C52" w:rsidRPr="001C66C9">
        <w:rPr>
          <w:b/>
        </w:rPr>
        <w:t>.1.2024.DB</w:t>
      </w:r>
    </w:p>
    <w:p w14:paraId="322C26A1" w14:textId="0E4E3DF3" w:rsidR="00C74EFF" w:rsidRDefault="00C74EFF" w:rsidP="00C74EFF">
      <w:pPr>
        <w:rPr>
          <w:rFonts w:cstheme="minorHAnsi"/>
          <w:b/>
        </w:rPr>
      </w:pPr>
    </w:p>
    <w:p w14:paraId="759DF12F" w14:textId="77777777" w:rsidR="00D67FB5" w:rsidRPr="007B1BF5" w:rsidRDefault="00D67FB5" w:rsidP="00D67FB5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7B1BF5">
        <w:rPr>
          <w:b/>
          <w:bCs/>
        </w:rPr>
        <w:t xml:space="preserve">zaprojektowanie, wykonanie oraz wdrożenie Witryny Internetowej </w:t>
      </w:r>
      <w:r w:rsidRPr="007B1BF5">
        <w:rPr>
          <w:b/>
          <w:bCs/>
        </w:rPr>
        <w:br/>
        <w:t xml:space="preserve">Pomorskiej Specjalnej Strefy Ekonomicznej Sp. z o. o. </w:t>
      </w:r>
    </w:p>
    <w:p w14:paraId="401B82A4" w14:textId="7A6F950E" w:rsidR="00110495" w:rsidRDefault="00110495" w:rsidP="00E6530F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161"/>
        <w:gridCol w:w="2895"/>
      </w:tblGrid>
      <w:tr w:rsidR="007F7FE1" w:rsidRPr="00C943CE" w14:paraId="6D67A5DC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0D73" w14:textId="77777777" w:rsidR="007F7FE1" w:rsidRPr="00C943CE" w:rsidRDefault="007F7FE1" w:rsidP="005A63A9">
            <w:pPr>
              <w:jc w:val="center"/>
            </w:pPr>
            <w:r w:rsidRPr="00C943CE">
              <w:t>Lp.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E805" w14:textId="77777777" w:rsidR="007F7FE1" w:rsidRPr="00C943CE" w:rsidRDefault="007F7FE1" w:rsidP="005A63A9">
            <w:pPr>
              <w:jc w:val="center"/>
            </w:pPr>
            <w:r w:rsidRPr="00C943CE">
              <w:t>Przedmiot zamówienia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C93A" w14:textId="77777777" w:rsidR="007F7FE1" w:rsidRPr="00C943CE" w:rsidRDefault="007F7FE1" w:rsidP="005A63A9">
            <w:pPr>
              <w:jc w:val="center"/>
            </w:pPr>
            <w:r w:rsidRPr="00C943CE">
              <w:t>Cena netto*</w:t>
            </w:r>
          </w:p>
        </w:tc>
      </w:tr>
      <w:tr w:rsidR="007F7FE1" w:rsidRPr="00C943CE" w14:paraId="0DA02F81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E96D" w14:textId="77777777" w:rsidR="007F7FE1" w:rsidRPr="00C943CE" w:rsidRDefault="007F7FE1" w:rsidP="005A63A9">
            <w:pPr>
              <w:jc w:val="right"/>
            </w:pPr>
            <w:r w:rsidRPr="00C943CE"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C1DB" w14:textId="73CCDC80" w:rsidR="007F7FE1" w:rsidRDefault="007F7FE1" w:rsidP="005A63A9">
            <w:pPr>
              <w:jc w:val="both"/>
            </w:pPr>
            <w:r>
              <w:t>Zaprojektowanie</w:t>
            </w:r>
            <w:r w:rsidR="001B5F30">
              <w:t xml:space="preserve"> strony</w:t>
            </w:r>
          </w:p>
          <w:p w14:paraId="09E5E93E" w14:textId="77777777" w:rsidR="001B5F30" w:rsidRPr="00C943CE" w:rsidRDefault="001B5F30" w:rsidP="005A63A9">
            <w:pPr>
              <w:jc w:val="both"/>
            </w:pPr>
          </w:p>
          <w:p w14:paraId="3106BE6F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73ED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59977989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AA0" w14:textId="77777777" w:rsidR="007F7FE1" w:rsidRPr="00C943CE" w:rsidRDefault="007F7FE1" w:rsidP="005A63A9">
            <w:pPr>
              <w:jc w:val="right"/>
            </w:pPr>
            <w:r w:rsidRPr="00C943CE">
              <w:t>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0FE5" w14:textId="5B7E7C60" w:rsidR="007F7FE1" w:rsidRPr="00C943CE" w:rsidRDefault="007F7FE1" w:rsidP="005A63A9">
            <w:pPr>
              <w:jc w:val="both"/>
            </w:pPr>
            <w:r w:rsidRPr="00C943CE">
              <w:t xml:space="preserve">Wykonanie </w:t>
            </w:r>
            <w:r w:rsidR="001B5F30">
              <w:t>i wdrożenie strony</w:t>
            </w:r>
          </w:p>
          <w:p w14:paraId="3A01A0E1" w14:textId="77777777" w:rsidR="007F7FE1" w:rsidRPr="00C943CE" w:rsidRDefault="007F7FE1" w:rsidP="005A63A9">
            <w:pPr>
              <w:jc w:val="both"/>
            </w:pPr>
          </w:p>
          <w:p w14:paraId="6B85A5A9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4101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52EB1055" w14:textId="77777777" w:rsidTr="005A63A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6320" w14:textId="77777777" w:rsidR="007F7FE1" w:rsidRPr="00C943CE" w:rsidRDefault="007F7FE1" w:rsidP="005A63A9">
            <w:pPr>
              <w:jc w:val="right"/>
            </w:pPr>
            <w:r w:rsidRPr="00C943CE">
              <w:t>3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8635" w14:textId="1E764FD6" w:rsidR="007F7FE1" w:rsidRDefault="007F7FE1" w:rsidP="005A63A9">
            <w:pPr>
              <w:jc w:val="both"/>
            </w:pPr>
            <w:r w:rsidRPr="00C943CE">
              <w:t>Wsparcie techniczne przez okres 12 miesięcy</w:t>
            </w:r>
          </w:p>
          <w:p w14:paraId="6AA2994F" w14:textId="77777777" w:rsidR="007F7FE1" w:rsidRPr="00C943CE" w:rsidRDefault="007F7FE1" w:rsidP="005A63A9">
            <w:pPr>
              <w:jc w:val="both"/>
            </w:pPr>
          </w:p>
          <w:p w14:paraId="7AE067C7" w14:textId="77777777" w:rsidR="007F7FE1" w:rsidRPr="00C943CE" w:rsidRDefault="007F7FE1" w:rsidP="005A63A9">
            <w:pPr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35B5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3B97D0AE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73D5" w14:textId="77777777" w:rsidR="007F7FE1" w:rsidRPr="00C943CE" w:rsidRDefault="007F7FE1" w:rsidP="005A63A9">
            <w:pPr>
              <w:jc w:val="right"/>
            </w:pPr>
          </w:p>
          <w:p w14:paraId="570E7BE2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RAZEM CENA NETTO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6E35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2798980B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6C7E" w14:textId="77777777" w:rsidR="007F7FE1" w:rsidRPr="00C943CE" w:rsidRDefault="007F7FE1" w:rsidP="005A63A9">
            <w:pPr>
              <w:jc w:val="right"/>
            </w:pPr>
          </w:p>
          <w:p w14:paraId="4BA7E9FA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STAWKA PODATKU VAT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B40" w14:textId="77777777" w:rsidR="007F7FE1" w:rsidRPr="00C943CE" w:rsidRDefault="007F7FE1" w:rsidP="005A63A9">
            <w:pPr>
              <w:jc w:val="both"/>
            </w:pPr>
          </w:p>
        </w:tc>
      </w:tr>
      <w:tr w:rsidR="007F7FE1" w:rsidRPr="00C943CE" w14:paraId="483A2A77" w14:textId="77777777" w:rsidTr="005A63A9">
        <w:trPr>
          <w:jc w:val="center"/>
        </w:trPr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4C4" w14:textId="77777777" w:rsidR="007F7FE1" w:rsidRPr="00C943CE" w:rsidRDefault="007F7FE1" w:rsidP="005A63A9">
            <w:pPr>
              <w:jc w:val="right"/>
            </w:pPr>
          </w:p>
          <w:p w14:paraId="3CDC83B8" w14:textId="77777777" w:rsidR="007F7FE1" w:rsidRPr="00C943CE" w:rsidRDefault="007F7FE1" w:rsidP="005A63A9">
            <w:pPr>
              <w:jc w:val="right"/>
            </w:pPr>
            <w:r w:rsidRPr="00C943CE">
              <w:rPr>
                <w:b/>
              </w:rPr>
              <w:t>RAZEM CENA BRUTTO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C61" w14:textId="77777777" w:rsidR="007F7FE1" w:rsidRPr="00C943CE" w:rsidRDefault="007F7FE1" w:rsidP="005A63A9">
            <w:pPr>
              <w:jc w:val="both"/>
            </w:pPr>
          </w:p>
        </w:tc>
      </w:tr>
    </w:tbl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2DAE55AB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14195A10" w14:textId="77777777" w:rsidR="004420A9" w:rsidRPr="005718E1" w:rsidRDefault="004420A9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18B2C97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1CCCD7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DE950A8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A8F4A43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E9CAFB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1692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EB287CD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691A82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20A2FCA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8158214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AB6173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6F316F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62A9EC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639C35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3153C96" w14:textId="77777777" w:rsidR="004633FB" w:rsidRDefault="004633FB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9FA40C0" w14:textId="77777777" w:rsidR="00B52C08" w:rsidRDefault="00B52C08" w:rsidP="009019D1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EC5F344" w14:textId="3F6C54B4" w:rsidR="00DE77D6" w:rsidRPr="009019D1" w:rsidRDefault="00822318" w:rsidP="009019D1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b/>
          <w:bCs/>
        </w:rPr>
        <w:lastRenderedPageBreak/>
        <w:t>Z</w:t>
      </w:r>
      <w:r w:rsidR="00DE77D6" w:rsidRPr="00051012">
        <w:rPr>
          <w:b/>
          <w:bCs/>
        </w:rPr>
        <w:t xml:space="preserve">AŁĄCZNIK NUMER </w:t>
      </w:r>
      <w:r w:rsidR="00643CA7">
        <w:rPr>
          <w:b/>
          <w:bCs/>
        </w:rPr>
        <w:t>4</w:t>
      </w:r>
      <w:r w:rsidR="00DE77D6" w:rsidRPr="00051012">
        <w:rPr>
          <w:b/>
          <w:bCs/>
        </w:rPr>
        <w:t xml:space="preserve"> DO ZAPYTANIA OFERTOWEGO </w:t>
      </w:r>
      <w:r w:rsidR="00DE77D6" w:rsidRPr="00051012">
        <w:rPr>
          <w:b/>
          <w:bCs/>
        </w:rPr>
        <w:br/>
      </w:r>
    </w:p>
    <w:p w14:paraId="2B123F43" w14:textId="77777777" w:rsidR="00DE77D6" w:rsidRPr="00051012" w:rsidRDefault="00DE77D6" w:rsidP="00DE77D6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7611B2B8" w14:textId="77777777" w:rsidR="00DE77D6" w:rsidRDefault="00DE77D6" w:rsidP="00DE77D6">
      <w:pPr>
        <w:suppressAutoHyphens/>
        <w:rPr>
          <w:b/>
          <w:bCs/>
        </w:rPr>
      </w:pPr>
    </w:p>
    <w:p w14:paraId="1211F9EB" w14:textId="3C88E9C1" w:rsidR="00DE77D6" w:rsidRDefault="00DE77D6" w:rsidP="00B06B0A">
      <w:pPr>
        <w:rPr>
          <w:b/>
        </w:rPr>
      </w:pPr>
      <w:r w:rsidRPr="0087704E">
        <w:rPr>
          <w:b/>
          <w:bCs/>
        </w:rPr>
        <w:t xml:space="preserve">numer sprawy: </w:t>
      </w:r>
      <w:r w:rsidR="00B06B0A" w:rsidRPr="001C66C9">
        <w:rPr>
          <w:b/>
        </w:rPr>
        <w:t>DOP.260.</w:t>
      </w:r>
      <w:r w:rsidR="009E1284">
        <w:rPr>
          <w:b/>
        </w:rPr>
        <w:t>19</w:t>
      </w:r>
      <w:r w:rsidR="00B06B0A" w:rsidRPr="001C66C9">
        <w:rPr>
          <w:b/>
        </w:rPr>
        <w:t>.1.2024.DB</w:t>
      </w:r>
    </w:p>
    <w:p w14:paraId="184027D6" w14:textId="23697BDC" w:rsidR="001C1AA4" w:rsidRDefault="001C1AA4" w:rsidP="00B06B0A">
      <w:pPr>
        <w:rPr>
          <w:rFonts w:ascii="Arial" w:hAnsi="Arial" w:cs="Arial"/>
          <w:sz w:val="20"/>
          <w:szCs w:val="20"/>
        </w:rPr>
      </w:pPr>
    </w:p>
    <w:p w14:paraId="56AD6803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557C2B68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179A195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DCAC8F1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378B9114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004989B5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0348546" w14:textId="77777777" w:rsidR="00DE77D6" w:rsidRPr="00973E99" w:rsidRDefault="00DE77D6" w:rsidP="00DE77D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19E9A1D4" w14:textId="77777777" w:rsidR="00DE77D6" w:rsidRPr="00973E99" w:rsidRDefault="00DE77D6" w:rsidP="00DE77D6">
      <w:pPr>
        <w:jc w:val="both"/>
        <w:rPr>
          <w:rFonts w:eastAsia="Calibri" w:cstheme="minorHAnsi"/>
        </w:rPr>
      </w:pPr>
    </w:p>
    <w:p w14:paraId="32F20A3F" w14:textId="77777777" w:rsidR="00DE77D6" w:rsidRPr="00973E99" w:rsidRDefault="00DE77D6" w:rsidP="00DE77D6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0A7FF0A0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3EE684" w14:textId="58B18980" w:rsidR="00DE77D6" w:rsidRPr="00973E99" w:rsidRDefault="00DE77D6" w:rsidP="00DE77D6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 Wydział Gospodarczy Krajowego Rejestru Sądowego pod nr KRS 0000033744, NIP 5880019192, REGON 190315182, kapitał zakładowy </w:t>
      </w:r>
      <w:r w:rsidR="007E363A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2D1E3F3B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C6C75C6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67EF27BC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CD44C69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7842E50" w14:textId="77777777" w:rsidR="00DE77D6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04F1888F" w14:textId="77777777" w:rsidR="00DE77D6" w:rsidRPr="00973E99" w:rsidRDefault="00DE77D6" w:rsidP="00DE77D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41109317" w14:textId="77777777" w:rsidR="00DE77D6" w:rsidRDefault="00DE77D6" w:rsidP="00DE77D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lastRenderedPageBreak/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33E7BB96" w14:textId="77777777" w:rsidR="00DE77D6" w:rsidRPr="00DE4F37" w:rsidRDefault="00DE77D6" w:rsidP="00DE77D6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5C14485A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11287CE4" w14:textId="77777777" w:rsidR="00DE77D6" w:rsidRPr="00DE4F37" w:rsidRDefault="00DE77D6" w:rsidP="00DE77D6">
      <w:pPr>
        <w:pStyle w:val="Akapitzlist"/>
        <w:spacing w:line="360" w:lineRule="auto"/>
        <w:rPr>
          <w:rFonts w:cstheme="minorHAnsi"/>
        </w:rPr>
      </w:pPr>
    </w:p>
    <w:p w14:paraId="594BE249" w14:textId="77777777" w:rsidR="00DE77D6" w:rsidRPr="00973E99" w:rsidRDefault="00DE77D6" w:rsidP="00DE77D6">
      <w:pPr>
        <w:pStyle w:val="Podpis"/>
        <w:ind w:left="720"/>
        <w:rPr>
          <w:lang w:val="pl-PL"/>
        </w:rPr>
      </w:pPr>
    </w:p>
    <w:p w14:paraId="4F34F1D8" w14:textId="77777777" w:rsidR="00DE77D6" w:rsidRPr="00DE4F37" w:rsidRDefault="00DE77D6" w:rsidP="00DE77D6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3D2ED7D1" w14:textId="77777777" w:rsidR="00DE77D6" w:rsidRPr="00DE4F37" w:rsidRDefault="00DE77D6" w:rsidP="00DE77D6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491A396D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E19F5E6" w14:textId="77777777" w:rsidR="00DE77D6" w:rsidRDefault="00DE77D6" w:rsidP="00DE77D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72E4115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EF889F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BA1163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08D05B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823B714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15052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DD8029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EBE83E5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FA63E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8BF85AB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B6A5FC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5DAAB5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D43012D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757EF6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902F1E0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B699AA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B8FEDF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BD4B8A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786373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4CFC5A6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443E6A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A5889C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410B60A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2B786B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422443B3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0DB5E5D3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5D4EAB2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2313BA2E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3BB3980C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C113304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194B88F1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539C66AB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68804B68" w14:textId="77777777" w:rsidR="00E04F40" w:rsidRDefault="00E04F40" w:rsidP="00E04F40">
      <w:pPr>
        <w:tabs>
          <w:tab w:val="left" w:pos="708"/>
          <w:tab w:val="left" w:pos="5529"/>
        </w:tabs>
        <w:jc w:val="right"/>
        <w:rPr>
          <w:b/>
          <w:bCs/>
        </w:rPr>
      </w:pPr>
    </w:p>
    <w:p w14:paraId="7909D4C5" w14:textId="42DB3EA1" w:rsidR="00E04F40" w:rsidRPr="009019D1" w:rsidRDefault="00E04F40" w:rsidP="00E04F40">
      <w:pPr>
        <w:tabs>
          <w:tab w:val="left" w:pos="708"/>
          <w:tab w:val="left" w:pos="5529"/>
        </w:tabs>
        <w:jc w:val="right"/>
        <w:rPr>
          <w:rFonts w:cstheme="minorHAnsi"/>
          <w:b/>
          <w:bCs/>
        </w:rPr>
      </w:pPr>
      <w:r>
        <w:rPr>
          <w:b/>
          <w:bCs/>
        </w:rPr>
        <w:lastRenderedPageBreak/>
        <w:t>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5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0934716C" w14:textId="403C209B" w:rsidR="00E04F40" w:rsidRPr="00051012" w:rsidRDefault="0088409F" w:rsidP="00E04F40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szCs w:val="20"/>
          <w:u w:val="single"/>
        </w:rPr>
        <w:t>WYKAZ USŁUG</w:t>
      </w:r>
    </w:p>
    <w:p w14:paraId="3BEFE66B" w14:textId="77777777" w:rsidR="00E04F40" w:rsidRDefault="00E04F40" w:rsidP="00E04F40">
      <w:pPr>
        <w:suppressAutoHyphens/>
        <w:rPr>
          <w:b/>
          <w:bCs/>
        </w:rPr>
      </w:pPr>
    </w:p>
    <w:p w14:paraId="7D677AD2" w14:textId="19F0167F" w:rsidR="00E04F40" w:rsidRDefault="00E04F40" w:rsidP="00E04F40">
      <w:pPr>
        <w:rPr>
          <w:b/>
        </w:rPr>
      </w:pPr>
      <w:r w:rsidRPr="0087704E">
        <w:rPr>
          <w:b/>
          <w:bCs/>
        </w:rPr>
        <w:t xml:space="preserve">numer sprawy: </w:t>
      </w:r>
      <w:r w:rsidRPr="001C66C9">
        <w:rPr>
          <w:b/>
        </w:rPr>
        <w:t>DOP.260.</w:t>
      </w:r>
      <w:r w:rsidR="009E1284">
        <w:rPr>
          <w:b/>
        </w:rPr>
        <w:t>19</w:t>
      </w:r>
      <w:r w:rsidRPr="001C66C9">
        <w:rPr>
          <w:b/>
        </w:rPr>
        <w:t>.1.2024.DB</w:t>
      </w:r>
    </w:p>
    <w:tbl>
      <w:tblPr>
        <w:tblW w:w="9924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992"/>
        <w:gridCol w:w="1134"/>
        <w:gridCol w:w="1134"/>
        <w:gridCol w:w="1276"/>
      </w:tblGrid>
      <w:tr w:rsidR="0088409F" w:rsidRPr="007F7502" w14:paraId="74F1287E" w14:textId="77777777" w:rsidTr="005A63A9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E7844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CA273A" w14:textId="77777777" w:rsidR="0088409F" w:rsidRPr="007F7502" w:rsidRDefault="0088409F" w:rsidP="005A63A9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F750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Przedmiot zamówienia</w:t>
            </w:r>
            <w:r w:rsidRPr="007F7502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4FC61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6F6161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7BE3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487D07" w14:textId="77777777" w:rsidR="0088409F" w:rsidRPr="007F7502" w:rsidRDefault="0088409F" w:rsidP="005A63A9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88409F" w:rsidRPr="007F7502" w14:paraId="142BFA3C" w14:textId="77777777" w:rsidTr="005A63A9">
        <w:trPr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5764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8DA3" w14:textId="77777777" w:rsidR="0088409F" w:rsidRPr="007F7502" w:rsidRDefault="0088409F" w:rsidP="005A63A9">
            <w:pPr>
              <w:spacing w:line="256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9F25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B85516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7F7502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51690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F7502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8FF7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E805" w14:textId="77777777" w:rsidR="0088409F" w:rsidRPr="007F7502" w:rsidRDefault="0088409F" w:rsidP="005A63A9">
            <w:pPr>
              <w:spacing w:line="256" w:lineRule="auto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88409F" w:rsidRPr="007F7502" w14:paraId="2921A6BD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B914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7F7502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6DEC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A677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8F1C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6C3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50AB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B6C97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88409F" w:rsidRPr="007F7502" w14:paraId="0AFBA783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657E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64DEC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821E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8E26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324B9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49EBA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A376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88409F" w:rsidRPr="007F7502" w14:paraId="1A7BC3DC" w14:textId="77777777" w:rsidTr="005A63A9">
        <w:trPr>
          <w:trHeight w:val="2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5F832" w14:textId="77777777" w:rsidR="0088409F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8B6D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4B8C8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17E83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47B9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5FC4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9E10E" w14:textId="77777777" w:rsidR="0088409F" w:rsidRPr="007F7502" w:rsidRDefault="0088409F" w:rsidP="005A63A9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70BE9AD2" w14:textId="732ACFDD" w:rsidR="00DE4F37" w:rsidRPr="00B66BC5" w:rsidRDefault="00DE4F37" w:rsidP="00DE77D6">
      <w:pPr>
        <w:pStyle w:val="Bezodstpw"/>
        <w:ind w:left="3540" w:firstLine="708"/>
      </w:pPr>
    </w:p>
    <w:sectPr w:rsidR="00DE4F37" w:rsidRPr="00B66BC5" w:rsidSect="00AE0C4A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79C48" w14:textId="77777777" w:rsidR="00AE0C4A" w:rsidRDefault="00AE0C4A" w:rsidP="00286320">
      <w:r>
        <w:separator/>
      </w:r>
    </w:p>
  </w:endnote>
  <w:endnote w:type="continuationSeparator" w:id="0">
    <w:p w14:paraId="0333847A" w14:textId="77777777" w:rsidR="00AE0C4A" w:rsidRDefault="00AE0C4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37BB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17BF89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244F72" w:rsidRPr="00244F72">
            <w:rPr>
              <w:rFonts w:ascii="Verdana" w:hAnsi="Verdana"/>
              <w:sz w:val="14"/>
              <w:szCs w:val="14"/>
            </w:rPr>
            <w:t>28</w:t>
          </w:r>
          <w:r w:rsidRPr="00244F72">
            <w:rPr>
              <w:rFonts w:ascii="Verdana" w:hAnsi="Verdana"/>
              <w:sz w:val="14"/>
              <w:szCs w:val="14"/>
            </w:rPr>
            <w:t>6 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17098" w14:textId="77777777" w:rsidR="00AE0C4A" w:rsidRDefault="00AE0C4A" w:rsidP="00286320">
      <w:r>
        <w:separator/>
      </w:r>
    </w:p>
  </w:footnote>
  <w:footnote w:type="continuationSeparator" w:id="0">
    <w:p w14:paraId="265F1A93" w14:textId="77777777" w:rsidR="00AE0C4A" w:rsidRDefault="00AE0C4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91D36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41649"/>
    <w:multiLevelType w:val="hybridMultilevel"/>
    <w:tmpl w:val="29CA8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A73C5"/>
    <w:multiLevelType w:val="hybridMultilevel"/>
    <w:tmpl w:val="C2A850B8"/>
    <w:lvl w:ilvl="0" w:tplc="952898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1596D"/>
    <w:multiLevelType w:val="hybridMultilevel"/>
    <w:tmpl w:val="AF08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272E"/>
    <w:multiLevelType w:val="hybridMultilevel"/>
    <w:tmpl w:val="6F28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239"/>
    <w:multiLevelType w:val="hybridMultilevel"/>
    <w:tmpl w:val="C25280D0"/>
    <w:lvl w:ilvl="0" w:tplc="8E7252B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9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99964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60899">
    <w:abstractNumId w:val="1"/>
  </w:num>
  <w:num w:numId="3" w16cid:durableId="84771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773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6113">
    <w:abstractNumId w:val="29"/>
  </w:num>
  <w:num w:numId="6" w16cid:durableId="1619873874">
    <w:abstractNumId w:val="10"/>
  </w:num>
  <w:num w:numId="7" w16cid:durableId="1562324363">
    <w:abstractNumId w:val="27"/>
  </w:num>
  <w:num w:numId="8" w16cid:durableId="890576521">
    <w:abstractNumId w:val="20"/>
  </w:num>
  <w:num w:numId="9" w16cid:durableId="1266305100">
    <w:abstractNumId w:val="19"/>
  </w:num>
  <w:num w:numId="10" w16cid:durableId="1362317178">
    <w:abstractNumId w:val="31"/>
  </w:num>
  <w:num w:numId="11" w16cid:durableId="1832332626">
    <w:abstractNumId w:val="33"/>
  </w:num>
  <w:num w:numId="12" w16cid:durableId="1374159160">
    <w:abstractNumId w:val="7"/>
  </w:num>
  <w:num w:numId="13" w16cid:durableId="1750468783">
    <w:abstractNumId w:val="26"/>
  </w:num>
  <w:num w:numId="14" w16cid:durableId="52242940">
    <w:abstractNumId w:val="11"/>
  </w:num>
  <w:num w:numId="15" w16cid:durableId="1751123147">
    <w:abstractNumId w:val="25"/>
  </w:num>
  <w:num w:numId="16" w16cid:durableId="562180552">
    <w:abstractNumId w:val="22"/>
  </w:num>
  <w:num w:numId="17" w16cid:durableId="1692147404">
    <w:abstractNumId w:val="30"/>
  </w:num>
  <w:num w:numId="18" w16cid:durableId="1977372804">
    <w:abstractNumId w:val="0"/>
  </w:num>
  <w:num w:numId="19" w16cid:durableId="1120537276">
    <w:abstractNumId w:val="2"/>
  </w:num>
  <w:num w:numId="20" w16cid:durableId="726806870">
    <w:abstractNumId w:val="4"/>
  </w:num>
  <w:num w:numId="21" w16cid:durableId="1049887118">
    <w:abstractNumId w:val="5"/>
  </w:num>
  <w:num w:numId="22" w16cid:durableId="36904606">
    <w:abstractNumId w:val="6"/>
  </w:num>
  <w:num w:numId="23" w16cid:durableId="773667787">
    <w:abstractNumId w:val="3"/>
  </w:num>
  <w:num w:numId="24" w16cid:durableId="188644222">
    <w:abstractNumId w:val="28"/>
  </w:num>
  <w:num w:numId="25" w16cid:durableId="638342398">
    <w:abstractNumId w:val="9"/>
  </w:num>
  <w:num w:numId="26" w16cid:durableId="1680736933">
    <w:abstractNumId w:val="34"/>
  </w:num>
  <w:num w:numId="27" w16cid:durableId="521237625">
    <w:abstractNumId w:val="8"/>
  </w:num>
  <w:num w:numId="28" w16cid:durableId="651106429">
    <w:abstractNumId w:val="18"/>
  </w:num>
  <w:num w:numId="29" w16cid:durableId="600794168">
    <w:abstractNumId w:val="15"/>
  </w:num>
  <w:num w:numId="30" w16cid:durableId="1960987876">
    <w:abstractNumId w:val="32"/>
  </w:num>
  <w:num w:numId="31" w16cid:durableId="789281651">
    <w:abstractNumId w:val="16"/>
  </w:num>
  <w:num w:numId="32" w16cid:durableId="327635176">
    <w:abstractNumId w:val="17"/>
  </w:num>
  <w:num w:numId="33" w16cid:durableId="888492883">
    <w:abstractNumId w:val="21"/>
  </w:num>
  <w:num w:numId="34" w16cid:durableId="2083941905">
    <w:abstractNumId w:val="14"/>
  </w:num>
  <w:num w:numId="35" w16cid:durableId="1051418774">
    <w:abstractNumId w:val="13"/>
  </w:num>
  <w:num w:numId="36" w16cid:durableId="1647930141">
    <w:abstractNumId w:val="12"/>
  </w:num>
  <w:num w:numId="37" w16cid:durableId="1999573201">
    <w:abstractNumId w:val="24"/>
  </w:num>
  <w:num w:numId="38" w16cid:durableId="10287501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239D"/>
    <w:rsid w:val="00032651"/>
    <w:rsid w:val="000376B6"/>
    <w:rsid w:val="000377BE"/>
    <w:rsid w:val="00042C7D"/>
    <w:rsid w:val="000506AA"/>
    <w:rsid w:val="00057B06"/>
    <w:rsid w:val="000728E5"/>
    <w:rsid w:val="00073F1E"/>
    <w:rsid w:val="00074648"/>
    <w:rsid w:val="00090366"/>
    <w:rsid w:val="00092F99"/>
    <w:rsid w:val="000A34DA"/>
    <w:rsid w:val="000B2EE4"/>
    <w:rsid w:val="000C4016"/>
    <w:rsid w:val="000C43FD"/>
    <w:rsid w:val="000C4DA1"/>
    <w:rsid w:val="000D64D8"/>
    <w:rsid w:val="000D7890"/>
    <w:rsid w:val="000E4A21"/>
    <w:rsid w:val="000E6F9E"/>
    <w:rsid w:val="000F0608"/>
    <w:rsid w:val="001052D5"/>
    <w:rsid w:val="00105688"/>
    <w:rsid w:val="00110495"/>
    <w:rsid w:val="00110A1F"/>
    <w:rsid w:val="001135F6"/>
    <w:rsid w:val="00125963"/>
    <w:rsid w:val="00136B87"/>
    <w:rsid w:val="00141644"/>
    <w:rsid w:val="00152FB1"/>
    <w:rsid w:val="001544A8"/>
    <w:rsid w:val="00162416"/>
    <w:rsid w:val="001632F3"/>
    <w:rsid w:val="001701F0"/>
    <w:rsid w:val="00195522"/>
    <w:rsid w:val="001A3D43"/>
    <w:rsid w:val="001B07D7"/>
    <w:rsid w:val="001B2429"/>
    <w:rsid w:val="001B25F0"/>
    <w:rsid w:val="001B5F30"/>
    <w:rsid w:val="001C1AA4"/>
    <w:rsid w:val="001D7C16"/>
    <w:rsid w:val="001D7EEF"/>
    <w:rsid w:val="001E729A"/>
    <w:rsid w:val="001F5131"/>
    <w:rsid w:val="00202FF6"/>
    <w:rsid w:val="00204895"/>
    <w:rsid w:val="002049C0"/>
    <w:rsid w:val="0021068A"/>
    <w:rsid w:val="0021170D"/>
    <w:rsid w:val="002125E1"/>
    <w:rsid w:val="00221726"/>
    <w:rsid w:val="00226BF3"/>
    <w:rsid w:val="00237077"/>
    <w:rsid w:val="002371E2"/>
    <w:rsid w:val="00240FE7"/>
    <w:rsid w:val="00242AC4"/>
    <w:rsid w:val="00244F72"/>
    <w:rsid w:val="002451EE"/>
    <w:rsid w:val="00251995"/>
    <w:rsid w:val="00252575"/>
    <w:rsid w:val="00254E63"/>
    <w:rsid w:val="00262A32"/>
    <w:rsid w:val="00265469"/>
    <w:rsid w:val="002716C7"/>
    <w:rsid w:val="00273914"/>
    <w:rsid w:val="00276103"/>
    <w:rsid w:val="00284C53"/>
    <w:rsid w:val="00286320"/>
    <w:rsid w:val="00287F1B"/>
    <w:rsid w:val="002A4436"/>
    <w:rsid w:val="002A6EA3"/>
    <w:rsid w:val="002A7B84"/>
    <w:rsid w:val="002B2B93"/>
    <w:rsid w:val="002B4B7A"/>
    <w:rsid w:val="002D7B42"/>
    <w:rsid w:val="002E09F2"/>
    <w:rsid w:val="002E3AC0"/>
    <w:rsid w:val="002E48B8"/>
    <w:rsid w:val="00304F71"/>
    <w:rsid w:val="0030757C"/>
    <w:rsid w:val="00307F60"/>
    <w:rsid w:val="0031132E"/>
    <w:rsid w:val="003139AB"/>
    <w:rsid w:val="003171A7"/>
    <w:rsid w:val="003324C0"/>
    <w:rsid w:val="00334E80"/>
    <w:rsid w:val="0033787F"/>
    <w:rsid w:val="003411DE"/>
    <w:rsid w:val="00341A8C"/>
    <w:rsid w:val="003423D4"/>
    <w:rsid w:val="00353578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D68B5"/>
    <w:rsid w:val="003E02A5"/>
    <w:rsid w:val="003F0358"/>
    <w:rsid w:val="003F162E"/>
    <w:rsid w:val="003F4E11"/>
    <w:rsid w:val="00405977"/>
    <w:rsid w:val="00416E5B"/>
    <w:rsid w:val="004420A9"/>
    <w:rsid w:val="00442A5E"/>
    <w:rsid w:val="00447D14"/>
    <w:rsid w:val="00462231"/>
    <w:rsid w:val="004633FB"/>
    <w:rsid w:val="00463537"/>
    <w:rsid w:val="004704E1"/>
    <w:rsid w:val="00471269"/>
    <w:rsid w:val="00486905"/>
    <w:rsid w:val="004873D4"/>
    <w:rsid w:val="00491CF5"/>
    <w:rsid w:val="004A738A"/>
    <w:rsid w:val="004B305D"/>
    <w:rsid w:val="004C0066"/>
    <w:rsid w:val="004C7770"/>
    <w:rsid w:val="004D022C"/>
    <w:rsid w:val="004D4150"/>
    <w:rsid w:val="004E3E79"/>
    <w:rsid w:val="004F4F20"/>
    <w:rsid w:val="0050335C"/>
    <w:rsid w:val="005047CE"/>
    <w:rsid w:val="00505F09"/>
    <w:rsid w:val="005149DB"/>
    <w:rsid w:val="005155E5"/>
    <w:rsid w:val="00532AF0"/>
    <w:rsid w:val="00533BD9"/>
    <w:rsid w:val="00540B8A"/>
    <w:rsid w:val="00547A7D"/>
    <w:rsid w:val="00563805"/>
    <w:rsid w:val="00575597"/>
    <w:rsid w:val="00575987"/>
    <w:rsid w:val="00575DBD"/>
    <w:rsid w:val="00580961"/>
    <w:rsid w:val="00592046"/>
    <w:rsid w:val="005955AD"/>
    <w:rsid w:val="005A5059"/>
    <w:rsid w:val="005B158A"/>
    <w:rsid w:val="005B41A5"/>
    <w:rsid w:val="005B51CC"/>
    <w:rsid w:val="005C06A9"/>
    <w:rsid w:val="005D6919"/>
    <w:rsid w:val="005D7CA3"/>
    <w:rsid w:val="005E5024"/>
    <w:rsid w:val="005E60F2"/>
    <w:rsid w:val="005E73C1"/>
    <w:rsid w:val="00614407"/>
    <w:rsid w:val="00615272"/>
    <w:rsid w:val="00615F39"/>
    <w:rsid w:val="00617A68"/>
    <w:rsid w:val="0062141D"/>
    <w:rsid w:val="006307F7"/>
    <w:rsid w:val="00631E5A"/>
    <w:rsid w:val="00632569"/>
    <w:rsid w:val="00636346"/>
    <w:rsid w:val="00643CA7"/>
    <w:rsid w:val="00646EA1"/>
    <w:rsid w:val="00651295"/>
    <w:rsid w:val="0065386B"/>
    <w:rsid w:val="00691110"/>
    <w:rsid w:val="0069757B"/>
    <w:rsid w:val="006A1CEC"/>
    <w:rsid w:val="006A36E4"/>
    <w:rsid w:val="006A4925"/>
    <w:rsid w:val="006B159F"/>
    <w:rsid w:val="006B37A7"/>
    <w:rsid w:val="006B7124"/>
    <w:rsid w:val="006C48C1"/>
    <w:rsid w:val="006C5BF4"/>
    <w:rsid w:val="006C6DD2"/>
    <w:rsid w:val="006D0656"/>
    <w:rsid w:val="006D3059"/>
    <w:rsid w:val="006D4581"/>
    <w:rsid w:val="006E3431"/>
    <w:rsid w:val="006F07C6"/>
    <w:rsid w:val="006F2837"/>
    <w:rsid w:val="006F4575"/>
    <w:rsid w:val="006F58F4"/>
    <w:rsid w:val="007021AB"/>
    <w:rsid w:val="00715EEC"/>
    <w:rsid w:val="007249AA"/>
    <w:rsid w:val="00725EE3"/>
    <w:rsid w:val="007308FF"/>
    <w:rsid w:val="0073094C"/>
    <w:rsid w:val="0073238A"/>
    <w:rsid w:val="00733898"/>
    <w:rsid w:val="00737EF0"/>
    <w:rsid w:val="007533A2"/>
    <w:rsid w:val="007546E1"/>
    <w:rsid w:val="00760BBB"/>
    <w:rsid w:val="00761A9D"/>
    <w:rsid w:val="00764257"/>
    <w:rsid w:val="007777AB"/>
    <w:rsid w:val="007858F9"/>
    <w:rsid w:val="007A2EB1"/>
    <w:rsid w:val="007A78C9"/>
    <w:rsid w:val="007C076D"/>
    <w:rsid w:val="007D31B8"/>
    <w:rsid w:val="007E363A"/>
    <w:rsid w:val="007E6BAA"/>
    <w:rsid w:val="007F4467"/>
    <w:rsid w:val="007F46D9"/>
    <w:rsid w:val="007F4EE8"/>
    <w:rsid w:val="007F5217"/>
    <w:rsid w:val="007F7FE1"/>
    <w:rsid w:val="00803179"/>
    <w:rsid w:val="008156B8"/>
    <w:rsid w:val="00815C93"/>
    <w:rsid w:val="00817D3A"/>
    <w:rsid w:val="00822318"/>
    <w:rsid w:val="008230A8"/>
    <w:rsid w:val="008260EF"/>
    <w:rsid w:val="008269B9"/>
    <w:rsid w:val="00831EC0"/>
    <w:rsid w:val="00832777"/>
    <w:rsid w:val="00833851"/>
    <w:rsid w:val="00857CEB"/>
    <w:rsid w:val="00860A15"/>
    <w:rsid w:val="008622EC"/>
    <w:rsid w:val="00864188"/>
    <w:rsid w:val="00876900"/>
    <w:rsid w:val="0087704E"/>
    <w:rsid w:val="0088028B"/>
    <w:rsid w:val="0088409F"/>
    <w:rsid w:val="00884B13"/>
    <w:rsid w:val="008918A1"/>
    <w:rsid w:val="00894549"/>
    <w:rsid w:val="008A14BA"/>
    <w:rsid w:val="008B2513"/>
    <w:rsid w:val="008B71DF"/>
    <w:rsid w:val="008D0BDC"/>
    <w:rsid w:val="008E3263"/>
    <w:rsid w:val="008E4DF3"/>
    <w:rsid w:val="008E65AB"/>
    <w:rsid w:val="008F05BE"/>
    <w:rsid w:val="008F1F31"/>
    <w:rsid w:val="008F26A7"/>
    <w:rsid w:val="009019D1"/>
    <w:rsid w:val="0092571E"/>
    <w:rsid w:val="00930DB9"/>
    <w:rsid w:val="009368C7"/>
    <w:rsid w:val="0094237C"/>
    <w:rsid w:val="00946D2C"/>
    <w:rsid w:val="00951D71"/>
    <w:rsid w:val="00952B95"/>
    <w:rsid w:val="00955CF9"/>
    <w:rsid w:val="00957E9F"/>
    <w:rsid w:val="009635A2"/>
    <w:rsid w:val="009649AA"/>
    <w:rsid w:val="0098228B"/>
    <w:rsid w:val="00982510"/>
    <w:rsid w:val="00984B73"/>
    <w:rsid w:val="00995939"/>
    <w:rsid w:val="00997DAD"/>
    <w:rsid w:val="009A46BC"/>
    <w:rsid w:val="009A7647"/>
    <w:rsid w:val="009B22AC"/>
    <w:rsid w:val="009C05E1"/>
    <w:rsid w:val="009C14F6"/>
    <w:rsid w:val="009D44A4"/>
    <w:rsid w:val="009D5E78"/>
    <w:rsid w:val="009E1284"/>
    <w:rsid w:val="009E2A60"/>
    <w:rsid w:val="009E403A"/>
    <w:rsid w:val="009E4087"/>
    <w:rsid w:val="009E690E"/>
    <w:rsid w:val="009E750D"/>
    <w:rsid w:val="009F4028"/>
    <w:rsid w:val="00A1347F"/>
    <w:rsid w:val="00A229CA"/>
    <w:rsid w:val="00A26A28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0C4A"/>
    <w:rsid w:val="00AE5E97"/>
    <w:rsid w:val="00AF143B"/>
    <w:rsid w:val="00AF1673"/>
    <w:rsid w:val="00AF37C5"/>
    <w:rsid w:val="00B00448"/>
    <w:rsid w:val="00B05670"/>
    <w:rsid w:val="00B06255"/>
    <w:rsid w:val="00B06B0A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1066"/>
    <w:rsid w:val="00B33942"/>
    <w:rsid w:val="00B428A2"/>
    <w:rsid w:val="00B51765"/>
    <w:rsid w:val="00B52C08"/>
    <w:rsid w:val="00B5359C"/>
    <w:rsid w:val="00B5764D"/>
    <w:rsid w:val="00B64837"/>
    <w:rsid w:val="00B66B74"/>
    <w:rsid w:val="00B66BC5"/>
    <w:rsid w:val="00B84F9A"/>
    <w:rsid w:val="00B911D6"/>
    <w:rsid w:val="00B91A7F"/>
    <w:rsid w:val="00BB788F"/>
    <w:rsid w:val="00BC56E4"/>
    <w:rsid w:val="00BC7929"/>
    <w:rsid w:val="00BD5CDE"/>
    <w:rsid w:val="00BF45F6"/>
    <w:rsid w:val="00C06BBF"/>
    <w:rsid w:val="00C1088A"/>
    <w:rsid w:val="00C26D71"/>
    <w:rsid w:val="00C27BED"/>
    <w:rsid w:val="00C337AD"/>
    <w:rsid w:val="00C33C70"/>
    <w:rsid w:val="00C706A6"/>
    <w:rsid w:val="00C74EFF"/>
    <w:rsid w:val="00CA5336"/>
    <w:rsid w:val="00CA536C"/>
    <w:rsid w:val="00CB1939"/>
    <w:rsid w:val="00CC6553"/>
    <w:rsid w:val="00CD7B04"/>
    <w:rsid w:val="00CE5FA9"/>
    <w:rsid w:val="00D0072F"/>
    <w:rsid w:val="00D1436C"/>
    <w:rsid w:val="00D20206"/>
    <w:rsid w:val="00D4241D"/>
    <w:rsid w:val="00D45DBA"/>
    <w:rsid w:val="00D60EFC"/>
    <w:rsid w:val="00D66FC6"/>
    <w:rsid w:val="00D67FB5"/>
    <w:rsid w:val="00D926AC"/>
    <w:rsid w:val="00D93237"/>
    <w:rsid w:val="00D96ABA"/>
    <w:rsid w:val="00D96D5F"/>
    <w:rsid w:val="00DA27CB"/>
    <w:rsid w:val="00DA41FF"/>
    <w:rsid w:val="00DC48FB"/>
    <w:rsid w:val="00DD1ACD"/>
    <w:rsid w:val="00DE4F37"/>
    <w:rsid w:val="00DE77D6"/>
    <w:rsid w:val="00DF4369"/>
    <w:rsid w:val="00DF70EC"/>
    <w:rsid w:val="00E00CF1"/>
    <w:rsid w:val="00E018B1"/>
    <w:rsid w:val="00E04063"/>
    <w:rsid w:val="00E04F40"/>
    <w:rsid w:val="00E11B0C"/>
    <w:rsid w:val="00E307D1"/>
    <w:rsid w:val="00E3445F"/>
    <w:rsid w:val="00E365AF"/>
    <w:rsid w:val="00E36944"/>
    <w:rsid w:val="00E475F6"/>
    <w:rsid w:val="00E5367F"/>
    <w:rsid w:val="00E538AF"/>
    <w:rsid w:val="00E56C17"/>
    <w:rsid w:val="00E612EE"/>
    <w:rsid w:val="00E62FB1"/>
    <w:rsid w:val="00E64293"/>
    <w:rsid w:val="00E6530F"/>
    <w:rsid w:val="00E65D71"/>
    <w:rsid w:val="00E74FEB"/>
    <w:rsid w:val="00E87C0C"/>
    <w:rsid w:val="00E92C5A"/>
    <w:rsid w:val="00E956D5"/>
    <w:rsid w:val="00E96A6E"/>
    <w:rsid w:val="00EA2465"/>
    <w:rsid w:val="00EA7158"/>
    <w:rsid w:val="00EA73B3"/>
    <w:rsid w:val="00EA7891"/>
    <w:rsid w:val="00EA7CAD"/>
    <w:rsid w:val="00EB399D"/>
    <w:rsid w:val="00EB586A"/>
    <w:rsid w:val="00EC0C52"/>
    <w:rsid w:val="00ED03D6"/>
    <w:rsid w:val="00EE2A29"/>
    <w:rsid w:val="00EE2D03"/>
    <w:rsid w:val="00EE3739"/>
    <w:rsid w:val="00EE3EFE"/>
    <w:rsid w:val="00EE4931"/>
    <w:rsid w:val="00EE5E3C"/>
    <w:rsid w:val="00EF06F6"/>
    <w:rsid w:val="00F004A7"/>
    <w:rsid w:val="00F010BE"/>
    <w:rsid w:val="00F02D12"/>
    <w:rsid w:val="00F03DEC"/>
    <w:rsid w:val="00F05D69"/>
    <w:rsid w:val="00F151A9"/>
    <w:rsid w:val="00F166B5"/>
    <w:rsid w:val="00F35BC8"/>
    <w:rsid w:val="00F3767C"/>
    <w:rsid w:val="00F52773"/>
    <w:rsid w:val="00F53642"/>
    <w:rsid w:val="00F5629D"/>
    <w:rsid w:val="00F6636F"/>
    <w:rsid w:val="00F70902"/>
    <w:rsid w:val="00F73E90"/>
    <w:rsid w:val="00F760B1"/>
    <w:rsid w:val="00F82EA4"/>
    <w:rsid w:val="00F8542F"/>
    <w:rsid w:val="00F92688"/>
    <w:rsid w:val="00F92939"/>
    <w:rsid w:val="00F956CB"/>
    <w:rsid w:val="00F959E8"/>
    <w:rsid w:val="00FA36D3"/>
    <w:rsid w:val="00FA606B"/>
    <w:rsid w:val="00FA6F86"/>
    <w:rsid w:val="00FB28E4"/>
    <w:rsid w:val="00FB2D01"/>
    <w:rsid w:val="00FB50EE"/>
    <w:rsid w:val="00FC7BA4"/>
    <w:rsid w:val="00FD135B"/>
    <w:rsid w:val="00FD3665"/>
    <w:rsid w:val="00FD3E36"/>
    <w:rsid w:val="00FE366F"/>
    <w:rsid w:val="00FE3A71"/>
    <w:rsid w:val="00FE7193"/>
    <w:rsid w:val="00FE7AB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151A9"/>
    <w:rPr>
      <w:rFonts w:ascii="Segoe UI" w:hAnsi="Segoe UI" w:cs="Segoe U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1402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75</cp:revision>
  <cp:lastPrinted>2024-02-22T07:33:00Z</cp:lastPrinted>
  <dcterms:created xsi:type="dcterms:W3CDTF">2024-01-12T15:06:00Z</dcterms:created>
  <dcterms:modified xsi:type="dcterms:W3CDTF">2024-05-20T12:51:00Z</dcterms:modified>
</cp:coreProperties>
</file>