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576E0" w14:textId="4F89C4D3" w:rsidR="008C5100" w:rsidRDefault="008C5100" w:rsidP="008C5100">
      <w:pPr>
        <w:pStyle w:val="Bezodstpw"/>
        <w:ind w:left="3540" w:firstLine="708"/>
        <w:rPr>
          <w:rFonts w:ascii="Calibri" w:hAnsi="Calibri" w:cs="Calibri"/>
          <w:b/>
          <w:bCs/>
          <w:lang w:val="pl-PL"/>
        </w:rPr>
      </w:pPr>
      <w:r w:rsidRPr="001C3305">
        <w:rPr>
          <w:rFonts w:ascii="Calibri" w:hAnsi="Calibri" w:cs="Calibri"/>
          <w:b/>
          <w:bCs/>
          <w:lang w:val="pl-PL"/>
        </w:rPr>
        <w:t xml:space="preserve">ZAŁĄCZNIK NUMER </w:t>
      </w:r>
      <w:r>
        <w:rPr>
          <w:rFonts w:ascii="Calibri" w:hAnsi="Calibri" w:cs="Calibri"/>
          <w:b/>
          <w:bCs/>
          <w:lang w:val="pl-PL"/>
        </w:rPr>
        <w:t>1</w:t>
      </w:r>
      <w:r w:rsidRPr="001C3305">
        <w:rPr>
          <w:rFonts w:ascii="Calibri" w:hAnsi="Calibri" w:cs="Calibri"/>
          <w:b/>
          <w:bCs/>
          <w:lang w:val="pl-PL"/>
        </w:rPr>
        <w:t xml:space="preserve"> DO ZAPYTANIA OFERTOWEGO </w:t>
      </w:r>
    </w:p>
    <w:p w14:paraId="2CDE55F4" w14:textId="77777777" w:rsidR="008C5100" w:rsidRDefault="008C5100" w:rsidP="008C5100">
      <w:pPr>
        <w:pStyle w:val="Bezodstpw"/>
        <w:rPr>
          <w:rFonts w:ascii="Calibri" w:hAnsi="Calibri" w:cs="Calibri"/>
          <w:b/>
          <w:bCs/>
          <w:lang w:val="pl-PL"/>
        </w:rPr>
      </w:pPr>
    </w:p>
    <w:p w14:paraId="68943EAA" w14:textId="3E22E2B0" w:rsidR="008C5100" w:rsidRPr="001C3305" w:rsidRDefault="00B95105" w:rsidP="008C5100">
      <w:pPr>
        <w:pStyle w:val="Bezodstpw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O</w:t>
      </w:r>
      <w:r w:rsidR="008C5100" w:rsidRPr="001C3305">
        <w:rPr>
          <w:rFonts w:ascii="Calibri" w:hAnsi="Calibri" w:cs="Calibri"/>
          <w:b/>
          <w:bCs/>
          <w:lang w:val="pl-PL"/>
        </w:rPr>
        <w:t>pis przedmiotu zamówienia</w:t>
      </w:r>
    </w:p>
    <w:p w14:paraId="1A34F579" w14:textId="77777777" w:rsidR="008C5100" w:rsidRDefault="008C5100" w:rsidP="008C5100">
      <w:pPr>
        <w:pStyle w:val="Bezodstpw"/>
        <w:rPr>
          <w:rFonts w:ascii="Calibri" w:hAnsi="Calibri" w:cs="Calibri"/>
          <w:b/>
          <w:bCs/>
          <w:lang w:val="pl-PL"/>
        </w:rPr>
      </w:pPr>
    </w:p>
    <w:p w14:paraId="1FC38B74" w14:textId="6143FE4B" w:rsidR="00BF49F1" w:rsidRPr="00BF49F1" w:rsidRDefault="008C5100" w:rsidP="00BF49F1">
      <w:pPr>
        <w:pStyle w:val="Bezodstpw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bCs/>
          <w:lang w:val="pl-PL"/>
        </w:rPr>
        <w:t>Numer sprawy</w:t>
      </w:r>
      <w:r w:rsidRPr="001D7C16">
        <w:rPr>
          <w:rFonts w:ascii="Calibri" w:hAnsi="Calibri" w:cs="Calibri"/>
          <w:b/>
          <w:bCs/>
          <w:lang w:val="pl-PL"/>
        </w:rPr>
        <w:t xml:space="preserve">: </w:t>
      </w:r>
      <w:r w:rsidR="00BF49F1" w:rsidRPr="00BF49F1">
        <w:rPr>
          <w:rFonts w:asciiTheme="minorHAnsi" w:hAnsiTheme="minorHAnsi" w:cstheme="minorHAnsi"/>
          <w:b/>
        </w:rPr>
        <w:t>DOP.260.2</w:t>
      </w:r>
      <w:r w:rsidR="00BF49F1">
        <w:rPr>
          <w:rFonts w:asciiTheme="minorHAnsi" w:hAnsiTheme="minorHAnsi" w:cstheme="minorHAnsi"/>
          <w:b/>
        </w:rPr>
        <w:t>2</w:t>
      </w:r>
      <w:r w:rsidR="00BF49F1" w:rsidRPr="00BF49F1">
        <w:rPr>
          <w:rFonts w:asciiTheme="minorHAnsi" w:hAnsiTheme="minorHAnsi" w:cstheme="minorHAnsi"/>
          <w:b/>
        </w:rPr>
        <w:t>.1.2024.DB</w:t>
      </w:r>
    </w:p>
    <w:p w14:paraId="15FFF81F" w14:textId="77777777" w:rsidR="00BF49F1" w:rsidRPr="001D7C16" w:rsidRDefault="00BF49F1" w:rsidP="008C5100">
      <w:pPr>
        <w:pStyle w:val="Bezodstpw"/>
        <w:rPr>
          <w:rFonts w:ascii="Calibri" w:hAnsi="Calibri" w:cs="Calibri"/>
          <w:b/>
          <w:lang w:val="pl-PL"/>
        </w:rPr>
      </w:pPr>
    </w:p>
    <w:p w14:paraId="02723A55" w14:textId="77777777" w:rsidR="008C5100" w:rsidRPr="00DB00ED" w:rsidRDefault="008C5100" w:rsidP="008C5100">
      <w:pPr>
        <w:jc w:val="both"/>
        <w:rPr>
          <w:rFonts w:cstheme="minorHAnsi"/>
        </w:rPr>
      </w:pPr>
    </w:p>
    <w:p w14:paraId="3977E43E" w14:textId="2EC9B468" w:rsidR="00CD5C10" w:rsidRPr="00BB3A7A" w:rsidRDefault="00CD5C10" w:rsidP="00CD5C10">
      <w:pPr>
        <w:rPr>
          <w:rFonts w:cs="Times New Roman"/>
          <w:szCs w:val="24"/>
          <w:u w:val="single"/>
        </w:rPr>
      </w:pPr>
      <w:r w:rsidRPr="00BB3A7A">
        <w:rPr>
          <w:rFonts w:cs="Times New Roman"/>
          <w:szCs w:val="24"/>
          <w:u w:val="single"/>
        </w:rPr>
        <w:t>Umowa na 6</w:t>
      </w:r>
      <w:r w:rsidR="001765BF">
        <w:rPr>
          <w:rFonts w:cs="Times New Roman"/>
          <w:szCs w:val="24"/>
          <w:u w:val="single"/>
        </w:rPr>
        <w:t>0</w:t>
      </w:r>
      <w:r w:rsidRPr="00BB3A7A">
        <w:rPr>
          <w:rFonts w:cs="Times New Roman"/>
          <w:szCs w:val="24"/>
          <w:u w:val="single"/>
        </w:rPr>
        <w:t xml:space="preserve"> numerów</w:t>
      </w:r>
      <w:r w:rsidR="00B67509">
        <w:rPr>
          <w:rFonts w:cs="Times New Roman"/>
          <w:szCs w:val="24"/>
          <w:u w:val="single"/>
        </w:rPr>
        <w:t>,</w:t>
      </w:r>
      <w:r w:rsidRPr="00BB3A7A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>podpisanie umowy</w:t>
      </w:r>
      <w:r w:rsidRPr="00BB3A7A">
        <w:rPr>
          <w:rFonts w:cs="Times New Roman"/>
          <w:szCs w:val="24"/>
          <w:u w:val="single"/>
        </w:rPr>
        <w:t xml:space="preserve"> </w:t>
      </w:r>
      <w:r w:rsidR="00D75B04">
        <w:rPr>
          <w:rFonts w:cs="Times New Roman"/>
          <w:szCs w:val="24"/>
          <w:u w:val="single"/>
        </w:rPr>
        <w:t>nie wcześniej niż</w:t>
      </w:r>
      <w:r w:rsidRPr="00BB3A7A">
        <w:rPr>
          <w:rFonts w:cs="Times New Roman"/>
          <w:szCs w:val="24"/>
          <w:u w:val="single"/>
        </w:rPr>
        <w:t xml:space="preserve"> </w:t>
      </w:r>
      <w:r w:rsidR="004C066B">
        <w:rPr>
          <w:rFonts w:cs="Times New Roman"/>
          <w:szCs w:val="24"/>
          <w:u w:val="single"/>
        </w:rPr>
        <w:t xml:space="preserve">od </w:t>
      </w:r>
      <w:r w:rsidR="005C2788">
        <w:rPr>
          <w:rFonts w:cs="Times New Roman"/>
          <w:szCs w:val="24"/>
          <w:u w:val="single"/>
        </w:rPr>
        <w:t>30</w:t>
      </w:r>
      <w:r w:rsidR="00D75B04">
        <w:rPr>
          <w:rFonts w:cs="Times New Roman"/>
          <w:szCs w:val="24"/>
          <w:u w:val="single"/>
        </w:rPr>
        <w:t>.</w:t>
      </w:r>
      <w:r w:rsidRPr="00BB3A7A">
        <w:rPr>
          <w:rFonts w:cs="Times New Roman"/>
          <w:szCs w:val="24"/>
          <w:u w:val="single"/>
        </w:rPr>
        <w:t>09</w:t>
      </w:r>
      <w:r w:rsidR="00D75B04">
        <w:rPr>
          <w:rFonts w:cs="Times New Roman"/>
          <w:szCs w:val="24"/>
          <w:u w:val="single"/>
        </w:rPr>
        <w:t>.</w:t>
      </w:r>
      <w:r w:rsidRPr="00BB3A7A">
        <w:rPr>
          <w:rFonts w:cs="Times New Roman"/>
          <w:szCs w:val="24"/>
          <w:u w:val="single"/>
        </w:rPr>
        <w:t>202</w:t>
      </w:r>
      <w:r w:rsidR="005C2788">
        <w:rPr>
          <w:rFonts w:cs="Times New Roman"/>
          <w:szCs w:val="24"/>
          <w:u w:val="single"/>
        </w:rPr>
        <w:t>4</w:t>
      </w:r>
      <w:r w:rsidRPr="00BB3A7A">
        <w:rPr>
          <w:rFonts w:cs="Times New Roman"/>
          <w:szCs w:val="24"/>
          <w:u w:val="single"/>
        </w:rPr>
        <w:t xml:space="preserve"> </w:t>
      </w:r>
      <w:r w:rsidR="00D75B04">
        <w:rPr>
          <w:rFonts w:cs="Times New Roman"/>
          <w:szCs w:val="24"/>
          <w:u w:val="single"/>
        </w:rPr>
        <w:t xml:space="preserve">r. </w:t>
      </w:r>
      <w:r w:rsidRPr="00BB3A7A">
        <w:rPr>
          <w:rFonts w:cs="Times New Roman"/>
          <w:szCs w:val="24"/>
          <w:u w:val="single"/>
        </w:rPr>
        <w:t>w tym:</w:t>
      </w:r>
    </w:p>
    <w:p w14:paraId="477BF417" w14:textId="1C3CFC16" w:rsidR="00CD5C10" w:rsidRPr="00BB3A7A" w:rsidRDefault="00B67509" w:rsidP="00CD5C1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D5C10" w:rsidRPr="00BB3A7A">
        <w:rPr>
          <w:rFonts w:cs="Times New Roman"/>
          <w:szCs w:val="24"/>
        </w:rPr>
        <w:t>4 sztuki internet mobilny</w:t>
      </w:r>
    </w:p>
    <w:p w14:paraId="0D3CA321" w14:textId="38BFFEF9" w:rsidR="00CD5C10" w:rsidRPr="00BB3A7A" w:rsidRDefault="00D65AE2" w:rsidP="00CD5C1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-5</w:t>
      </w:r>
      <w:r w:rsidR="00CB6EE6">
        <w:rPr>
          <w:rFonts w:cs="Times New Roman"/>
          <w:szCs w:val="24"/>
        </w:rPr>
        <w:t>6</w:t>
      </w:r>
      <w:r w:rsidR="00CD5C10" w:rsidRPr="00BB3A7A">
        <w:rPr>
          <w:rFonts w:cs="Times New Roman"/>
          <w:szCs w:val="24"/>
        </w:rPr>
        <w:t xml:space="preserve"> sztuk oferta głosowa</w:t>
      </w:r>
    </w:p>
    <w:p w14:paraId="0B5FB334" w14:textId="77777777" w:rsidR="00513E44" w:rsidRDefault="00513E44" w:rsidP="00513E44">
      <w:pPr>
        <w:rPr>
          <w:rFonts w:cs="Times New Roman"/>
          <w:szCs w:val="24"/>
        </w:rPr>
      </w:pPr>
    </w:p>
    <w:p w14:paraId="37FA280A" w14:textId="387C15DE" w:rsidR="00513E44" w:rsidRPr="00BB3A7A" w:rsidRDefault="00513E44" w:rsidP="00513E44">
      <w:pPr>
        <w:rPr>
          <w:rFonts w:cs="Times New Roman"/>
          <w:szCs w:val="24"/>
        </w:rPr>
      </w:pPr>
      <w:r w:rsidRPr="00B67509">
        <w:rPr>
          <w:rFonts w:cs="Times New Roman"/>
          <w:b/>
          <w:bCs/>
          <w:szCs w:val="24"/>
        </w:rPr>
        <w:t>Technologia kart sim:</w:t>
      </w:r>
      <w:r w:rsidRPr="00BB3A7A">
        <w:rPr>
          <w:rFonts w:cs="Times New Roman"/>
          <w:szCs w:val="24"/>
        </w:rPr>
        <w:t xml:space="preserve"> fizyczne karty oraz e-simy.</w:t>
      </w:r>
    </w:p>
    <w:p w14:paraId="6A4AE1DB" w14:textId="5414784C" w:rsidR="00CD5C10" w:rsidRDefault="00CD5C10" w:rsidP="00CD5C10">
      <w:pPr>
        <w:rPr>
          <w:rFonts w:cs="Times New Roman"/>
          <w:szCs w:val="24"/>
        </w:rPr>
      </w:pPr>
    </w:p>
    <w:p w14:paraId="1D6C1087" w14:textId="335E4CF4" w:rsidR="00CD5C10" w:rsidRDefault="00CD5C10" w:rsidP="00CD5C10">
      <w:pPr>
        <w:rPr>
          <w:rFonts w:cs="Times New Roman"/>
          <w:b/>
          <w:bCs/>
          <w:szCs w:val="24"/>
          <w:u w:val="single"/>
        </w:rPr>
      </w:pPr>
      <w:r w:rsidRPr="00B95105">
        <w:rPr>
          <w:rFonts w:cs="Times New Roman"/>
          <w:b/>
          <w:bCs/>
          <w:szCs w:val="24"/>
          <w:u w:val="single"/>
        </w:rPr>
        <w:t xml:space="preserve">W ramach umów będą występowały </w:t>
      </w:r>
      <w:r w:rsidR="00D65AE2">
        <w:rPr>
          <w:rFonts w:cs="Times New Roman"/>
          <w:b/>
          <w:bCs/>
          <w:szCs w:val="24"/>
          <w:u w:val="single"/>
        </w:rPr>
        <w:t>2</w:t>
      </w:r>
      <w:r w:rsidRPr="00B95105">
        <w:rPr>
          <w:rFonts w:cs="Times New Roman"/>
          <w:b/>
          <w:bCs/>
          <w:szCs w:val="24"/>
          <w:u w:val="single"/>
        </w:rPr>
        <w:t xml:space="preserve"> rodzaje usług/abonamentów:</w:t>
      </w:r>
    </w:p>
    <w:p w14:paraId="79755FDA" w14:textId="77777777" w:rsidR="003766BF" w:rsidRPr="00B95105" w:rsidRDefault="003766BF" w:rsidP="00CD5C10">
      <w:pPr>
        <w:rPr>
          <w:rFonts w:cs="Times New Roman"/>
          <w:b/>
          <w:bCs/>
          <w:szCs w:val="24"/>
          <w:u w:val="single"/>
        </w:rPr>
      </w:pPr>
    </w:p>
    <w:p w14:paraId="55C2BF6B" w14:textId="79BAC56E" w:rsidR="00CD5C10" w:rsidRPr="00F65931" w:rsidRDefault="00CD5C10" w:rsidP="00CD5C10">
      <w:pPr>
        <w:pStyle w:val="Akapitzlist"/>
        <w:numPr>
          <w:ilvl w:val="0"/>
          <w:numId w:val="34"/>
        </w:numPr>
        <w:spacing w:after="0" w:line="240" w:lineRule="auto"/>
        <w:rPr>
          <w:b/>
          <w:bCs/>
          <w:szCs w:val="24"/>
        </w:rPr>
      </w:pPr>
      <w:r w:rsidRPr="00F65931">
        <w:rPr>
          <w:b/>
          <w:bCs/>
          <w:szCs w:val="24"/>
        </w:rPr>
        <w:t xml:space="preserve">Oferta głosowa: </w:t>
      </w:r>
    </w:p>
    <w:p w14:paraId="2B364470" w14:textId="77777777" w:rsidR="00CD5C10" w:rsidRPr="00BB3A7A" w:rsidRDefault="00CD5C10" w:rsidP="00EA5E0F">
      <w:pPr>
        <w:pStyle w:val="Akapitzlist"/>
        <w:ind w:left="1416"/>
        <w:rPr>
          <w:szCs w:val="24"/>
        </w:rPr>
      </w:pPr>
      <w:bookmarkStart w:id="0" w:name="_Hlk104368155"/>
      <w:r w:rsidRPr="00BB3A7A">
        <w:rPr>
          <w:szCs w:val="24"/>
        </w:rPr>
        <w:t xml:space="preserve">- nielimitowane połączenia komórkowe oraz stacjonarne, sms, mms do wszystkich sieci komórkowych i stacjonarnych w Polsce i w roamingu UE, </w:t>
      </w:r>
    </w:p>
    <w:p w14:paraId="5BEC4AFC" w14:textId="0C2C782F" w:rsidR="00CD5C10" w:rsidRPr="00BB3A7A" w:rsidRDefault="00CD5C10" w:rsidP="00CD5C10">
      <w:pPr>
        <w:pStyle w:val="Akapitzlist"/>
        <w:ind w:firstLine="696"/>
        <w:rPr>
          <w:szCs w:val="24"/>
        </w:rPr>
      </w:pPr>
      <w:r w:rsidRPr="00BB3A7A">
        <w:rPr>
          <w:szCs w:val="24"/>
        </w:rPr>
        <w:t xml:space="preserve">-  minimum </w:t>
      </w:r>
      <w:r w:rsidR="0076009F">
        <w:rPr>
          <w:szCs w:val="24"/>
        </w:rPr>
        <w:t>3</w:t>
      </w:r>
      <w:r w:rsidRPr="00BB3A7A">
        <w:rPr>
          <w:szCs w:val="24"/>
        </w:rPr>
        <w:t>5 GB internetu w kraju w technologii do 5G</w:t>
      </w:r>
    </w:p>
    <w:p w14:paraId="13059EA2" w14:textId="00916924" w:rsidR="00CD5C10" w:rsidRPr="00BB3A7A" w:rsidRDefault="00CD5C10" w:rsidP="00CD5C10">
      <w:pPr>
        <w:pStyle w:val="Akapitzlist"/>
        <w:ind w:firstLine="696"/>
        <w:rPr>
          <w:szCs w:val="24"/>
        </w:rPr>
      </w:pPr>
      <w:r w:rsidRPr="00BB3A7A">
        <w:rPr>
          <w:szCs w:val="24"/>
        </w:rPr>
        <w:t xml:space="preserve">-  minimum </w:t>
      </w:r>
      <w:r w:rsidR="00444F2D">
        <w:rPr>
          <w:szCs w:val="24"/>
        </w:rPr>
        <w:t>10</w:t>
      </w:r>
      <w:r w:rsidRPr="00BB3A7A">
        <w:rPr>
          <w:szCs w:val="24"/>
        </w:rPr>
        <w:t xml:space="preserve"> GB internetu w UE</w:t>
      </w:r>
    </w:p>
    <w:p w14:paraId="59A374B5" w14:textId="77777777" w:rsidR="00CD5C10" w:rsidRDefault="00CD5C10" w:rsidP="00EA5E0F">
      <w:pPr>
        <w:pStyle w:val="Akapitzlist"/>
        <w:ind w:left="1416"/>
        <w:rPr>
          <w:szCs w:val="24"/>
        </w:rPr>
      </w:pPr>
      <w:r w:rsidRPr="00BB3A7A">
        <w:rPr>
          <w:szCs w:val="24"/>
        </w:rPr>
        <w:t>- po przekroczeniu w okresie rozliczeniowym podstawowego limitu transmisji danych, prędkość spada do prędkości minimalnej 1Mb/s.</w:t>
      </w:r>
    </w:p>
    <w:p w14:paraId="6DAD881D" w14:textId="1B84540A" w:rsidR="00A66485" w:rsidRPr="00BB3A7A" w:rsidRDefault="00A66485" w:rsidP="00EA5E0F">
      <w:pPr>
        <w:pStyle w:val="Akapitzlist"/>
        <w:ind w:left="1416"/>
        <w:rPr>
          <w:szCs w:val="24"/>
        </w:rPr>
      </w:pPr>
      <w:r>
        <w:rPr>
          <w:szCs w:val="24"/>
        </w:rPr>
        <w:t>- zachowanie obecnie używanego numeru telefonu</w:t>
      </w:r>
    </w:p>
    <w:bookmarkEnd w:id="0"/>
    <w:p w14:paraId="02B5B517" w14:textId="77777777" w:rsidR="00CD5C10" w:rsidRPr="00BB3A7A" w:rsidRDefault="00CD5C10" w:rsidP="00CD5C10">
      <w:pPr>
        <w:pStyle w:val="Akapitzlist"/>
        <w:rPr>
          <w:szCs w:val="24"/>
        </w:rPr>
      </w:pPr>
    </w:p>
    <w:p w14:paraId="48CB6660" w14:textId="77777777" w:rsidR="00CD5C10" w:rsidRPr="00F65931" w:rsidRDefault="00CD5C10" w:rsidP="00CD5C10">
      <w:pPr>
        <w:pStyle w:val="Akapitzlist"/>
        <w:numPr>
          <w:ilvl w:val="0"/>
          <w:numId w:val="34"/>
        </w:numPr>
        <w:spacing w:after="0" w:line="240" w:lineRule="auto"/>
        <w:rPr>
          <w:b/>
          <w:bCs/>
          <w:szCs w:val="24"/>
        </w:rPr>
      </w:pPr>
      <w:r w:rsidRPr="00F65931">
        <w:rPr>
          <w:b/>
          <w:bCs/>
          <w:szCs w:val="24"/>
        </w:rPr>
        <w:t xml:space="preserve">Internet mobilny: </w:t>
      </w:r>
    </w:p>
    <w:p w14:paraId="3E234180" w14:textId="46648B2D" w:rsidR="00CD5C10" w:rsidRPr="00BB3A7A" w:rsidRDefault="00CD5C10" w:rsidP="00CD5C10">
      <w:pPr>
        <w:ind w:left="1068" w:firstLine="348"/>
        <w:rPr>
          <w:rFonts w:cs="Times New Roman"/>
          <w:szCs w:val="24"/>
        </w:rPr>
      </w:pPr>
      <w:r w:rsidRPr="00BB3A7A">
        <w:rPr>
          <w:rFonts w:cs="Times New Roman"/>
          <w:szCs w:val="24"/>
        </w:rPr>
        <w:t xml:space="preserve">- minimum </w:t>
      </w:r>
      <w:r w:rsidR="00A874B4">
        <w:rPr>
          <w:rFonts w:cs="Times New Roman"/>
          <w:szCs w:val="24"/>
        </w:rPr>
        <w:t>400</w:t>
      </w:r>
      <w:r w:rsidRPr="00BB3A7A">
        <w:rPr>
          <w:rFonts w:cs="Times New Roman"/>
          <w:szCs w:val="24"/>
        </w:rPr>
        <w:t xml:space="preserve"> </w:t>
      </w:r>
      <w:r w:rsidR="00A874B4">
        <w:rPr>
          <w:rFonts w:cs="Times New Roman"/>
          <w:szCs w:val="24"/>
        </w:rPr>
        <w:t>G</w:t>
      </w:r>
      <w:r w:rsidRPr="00BB3A7A">
        <w:rPr>
          <w:rFonts w:cs="Times New Roman"/>
          <w:szCs w:val="24"/>
        </w:rPr>
        <w:t xml:space="preserve">B transferu miesięcznie w technologii (2G/3G/LTE/5G) </w:t>
      </w:r>
    </w:p>
    <w:p w14:paraId="03677103" w14:textId="77777777" w:rsidR="00CD5C10" w:rsidRPr="00BB3A7A" w:rsidRDefault="00CD5C10" w:rsidP="00EA5E0F">
      <w:pPr>
        <w:pStyle w:val="Akapitzlist"/>
        <w:ind w:left="1416"/>
        <w:rPr>
          <w:szCs w:val="24"/>
        </w:rPr>
      </w:pPr>
      <w:r w:rsidRPr="00BB3A7A">
        <w:rPr>
          <w:szCs w:val="24"/>
        </w:rPr>
        <w:t>- po przekroczeniu w okresie rozliczeniowym limitu transmisji danych, prędkość spada do prędkości minimalnej 1Mb/s.</w:t>
      </w:r>
    </w:p>
    <w:p w14:paraId="0D0AE159" w14:textId="49725D3D" w:rsidR="00B67509" w:rsidRDefault="00CD5C10" w:rsidP="00B67509">
      <w:pPr>
        <w:pStyle w:val="Akapitzlist"/>
        <w:ind w:firstLine="696"/>
        <w:rPr>
          <w:szCs w:val="24"/>
        </w:rPr>
      </w:pPr>
      <w:r w:rsidRPr="00BB3A7A">
        <w:rPr>
          <w:szCs w:val="24"/>
        </w:rPr>
        <w:t xml:space="preserve">- minimum </w:t>
      </w:r>
      <w:r w:rsidR="003C02C9">
        <w:rPr>
          <w:szCs w:val="24"/>
        </w:rPr>
        <w:t>20</w:t>
      </w:r>
      <w:r w:rsidRPr="00BB3A7A">
        <w:rPr>
          <w:szCs w:val="24"/>
        </w:rPr>
        <w:t>0GB pakietu nocnego między 1:00 – 7:00</w:t>
      </w:r>
    </w:p>
    <w:p w14:paraId="45265EEE" w14:textId="02A39CE3" w:rsidR="00CD5C10" w:rsidRPr="005A2B02" w:rsidRDefault="00CD5C10" w:rsidP="005A2B02">
      <w:pPr>
        <w:pStyle w:val="Akapitzlist"/>
        <w:ind w:firstLine="696"/>
        <w:rPr>
          <w:szCs w:val="24"/>
        </w:rPr>
      </w:pPr>
      <w:r w:rsidRPr="00BB3A7A">
        <w:rPr>
          <w:szCs w:val="24"/>
        </w:rPr>
        <w:t xml:space="preserve">- minimalny roaming transmisji danych w UE </w:t>
      </w:r>
      <w:r w:rsidR="000B3005">
        <w:rPr>
          <w:szCs w:val="24"/>
        </w:rPr>
        <w:t>1</w:t>
      </w:r>
      <w:r w:rsidRPr="00BB3A7A">
        <w:rPr>
          <w:szCs w:val="24"/>
        </w:rPr>
        <w:t>0 GB/miesięcznie</w:t>
      </w:r>
    </w:p>
    <w:p w14:paraId="6C14B11E" w14:textId="77777777" w:rsidR="00CD5C10" w:rsidRDefault="00CD5C10" w:rsidP="00CD5C10">
      <w:pPr>
        <w:pStyle w:val="Akapitzlist"/>
        <w:rPr>
          <w:szCs w:val="24"/>
        </w:rPr>
      </w:pPr>
    </w:p>
    <w:p w14:paraId="4B008983" w14:textId="77777777" w:rsidR="00CD5C10" w:rsidRPr="00435EE4" w:rsidRDefault="00CD5C10" w:rsidP="00EA5E0F">
      <w:pPr>
        <w:pStyle w:val="Akapitzlist"/>
        <w:ind w:left="0"/>
        <w:jc w:val="both"/>
        <w:rPr>
          <w:b/>
          <w:bCs/>
          <w:szCs w:val="24"/>
          <w:u w:val="single"/>
        </w:rPr>
      </w:pPr>
      <w:r w:rsidRPr="00435EE4">
        <w:rPr>
          <w:b/>
          <w:bCs/>
          <w:szCs w:val="24"/>
          <w:u w:val="single"/>
        </w:rPr>
        <w:t>Urządzenia do Umowy:</w:t>
      </w:r>
    </w:p>
    <w:p w14:paraId="6EA8509C" w14:textId="77777777" w:rsidR="00CD5C10" w:rsidRPr="00435EE4" w:rsidRDefault="00CD5C10" w:rsidP="00EA5E0F">
      <w:pPr>
        <w:pStyle w:val="Akapitzlist"/>
        <w:ind w:left="142"/>
        <w:jc w:val="both"/>
        <w:rPr>
          <w:b/>
          <w:bCs/>
          <w:i/>
          <w:iCs/>
          <w:szCs w:val="24"/>
        </w:rPr>
      </w:pPr>
      <w:r w:rsidRPr="00435EE4">
        <w:rPr>
          <w:b/>
          <w:bCs/>
          <w:i/>
          <w:iCs/>
          <w:szCs w:val="24"/>
        </w:rPr>
        <w:t xml:space="preserve">Koszt urządzeń musi być rozbity proporcjonalnie w opłatach poszczególnych usług + opłata wstępna za urządzenie. </w:t>
      </w:r>
    </w:p>
    <w:p w14:paraId="4A2971B3" w14:textId="77777777" w:rsidR="00CD5C10" w:rsidRPr="00BB3A7A" w:rsidRDefault="00CD5C10" w:rsidP="00CD5C10">
      <w:pPr>
        <w:pStyle w:val="Akapitzlist"/>
        <w:rPr>
          <w:szCs w:val="24"/>
        </w:rPr>
      </w:pPr>
    </w:p>
    <w:p w14:paraId="32FBB1C6" w14:textId="1BB50B80" w:rsidR="00CD5C10" w:rsidRDefault="00CD5C10" w:rsidP="00B13E5A">
      <w:pPr>
        <w:pStyle w:val="Akapitzlist"/>
        <w:numPr>
          <w:ilvl w:val="0"/>
          <w:numId w:val="35"/>
        </w:numPr>
        <w:ind w:left="709"/>
        <w:rPr>
          <w:b/>
          <w:bCs/>
          <w:szCs w:val="24"/>
        </w:rPr>
      </w:pPr>
      <w:r w:rsidRPr="00F65931">
        <w:rPr>
          <w:b/>
          <w:bCs/>
          <w:szCs w:val="24"/>
        </w:rPr>
        <w:t>Oferta głosowa:</w:t>
      </w:r>
    </w:p>
    <w:p w14:paraId="553FAED0" w14:textId="77777777" w:rsidR="00436867" w:rsidRPr="00F65931" w:rsidRDefault="00436867" w:rsidP="00436867">
      <w:pPr>
        <w:pStyle w:val="Akapitzlist"/>
        <w:ind w:left="1080"/>
        <w:rPr>
          <w:b/>
          <w:bCs/>
          <w:szCs w:val="24"/>
        </w:rPr>
      </w:pPr>
    </w:p>
    <w:p w14:paraId="7CDFD949" w14:textId="49590406" w:rsidR="00CD5C10" w:rsidRDefault="00CD5C10" w:rsidP="00436867">
      <w:pPr>
        <w:pStyle w:val="Akapitzlist"/>
        <w:numPr>
          <w:ilvl w:val="0"/>
          <w:numId w:val="39"/>
        </w:numPr>
        <w:ind w:left="709"/>
        <w:rPr>
          <w:b/>
          <w:bCs/>
          <w:szCs w:val="24"/>
        </w:rPr>
      </w:pPr>
      <w:r w:rsidRPr="00BB3A7A">
        <w:rPr>
          <w:szCs w:val="24"/>
        </w:rPr>
        <w:t>5</w:t>
      </w:r>
      <w:r w:rsidR="00E920EA">
        <w:rPr>
          <w:szCs w:val="24"/>
        </w:rPr>
        <w:t>4</w:t>
      </w:r>
      <w:r w:rsidRPr="00BB3A7A">
        <w:rPr>
          <w:szCs w:val="24"/>
        </w:rPr>
        <w:t xml:space="preserve"> sztuk telefon komórkowy: </w:t>
      </w:r>
      <w:r w:rsidRPr="00BB3A7A">
        <w:rPr>
          <w:b/>
          <w:bCs/>
          <w:szCs w:val="24"/>
        </w:rPr>
        <w:t>Samsung Galaxy A5</w:t>
      </w:r>
      <w:r w:rsidR="006D2606">
        <w:rPr>
          <w:b/>
          <w:bCs/>
          <w:szCs w:val="24"/>
        </w:rPr>
        <w:t>5</w:t>
      </w:r>
      <w:r w:rsidRPr="00BB3A7A">
        <w:rPr>
          <w:b/>
          <w:bCs/>
          <w:szCs w:val="24"/>
        </w:rPr>
        <w:t xml:space="preserve"> 5G</w:t>
      </w:r>
      <w:r>
        <w:rPr>
          <w:b/>
          <w:bCs/>
          <w:szCs w:val="24"/>
        </w:rPr>
        <w:t xml:space="preserve"> (lub równoważny)</w:t>
      </w:r>
    </w:p>
    <w:p w14:paraId="16B435E5" w14:textId="77777777" w:rsidR="003766BF" w:rsidRPr="00CD5C10" w:rsidRDefault="003766BF" w:rsidP="003766BF">
      <w:pPr>
        <w:pStyle w:val="Akapitzlist"/>
        <w:ind w:left="709"/>
        <w:rPr>
          <w:b/>
          <w:bCs/>
          <w:szCs w:val="24"/>
        </w:rPr>
      </w:pPr>
    </w:p>
    <w:p w14:paraId="329FB5FD" w14:textId="77777777" w:rsidR="00CD5C10" w:rsidRPr="00CD5C10" w:rsidRDefault="00CD5C10" w:rsidP="00CD5C10">
      <w:pPr>
        <w:pStyle w:val="Akapitzlist"/>
        <w:rPr>
          <w:szCs w:val="24"/>
          <w:u w:val="single"/>
        </w:rPr>
      </w:pPr>
      <w:r w:rsidRPr="00CD5C10">
        <w:rPr>
          <w:szCs w:val="24"/>
          <w:u w:val="single"/>
        </w:rPr>
        <w:t>Specyfikacja techniczna:</w:t>
      </w:r>
    </w:p>
    <w:p w14:paraId="3415771D" w14:textId="7FC50F6F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 xml:space="preserve">Kolor: czarny lub niebieski </w:t>
      </w:r>
    </w:p>
    <w:p w14:paraId="368762F6" w14:textId="3DDA4CC0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 xml:space="preserve">Pamięć: RAM </w:t>
      </w:r>
      <w:r w:rsidR="0032101D">
        <w:rPr>
          <w:szCs w:val="24"/>
        </w:rPr>
        <w:t>8</w:t>
      </w:r>
      <w:r w:rsidRPr="00BB3A7A">
        <w:rPr>
          <w:szCs w:val="24"/>
        </w:rPr>
        <w:t xml:space="preserve">GB, ROM </w:t>
      </w:r>
      <w:r w:rsidR="00D6701E">
        <w:rPr>
          <w:szCs w:val="24"/>
        </w:rPr>
        <w:t>256</w:t>
      </w:r>
      <w:r w:rsidRPr="00BB3A7A">
        <w:rPr>
          <w:szCs w:val="24"/>
        </w:rPr>
        <w:t xml:space="preserve"> GB</w:t>
      </w:r>
    </w:p>
    <w:p w14:paraId="02EC3F87" w14:textId="581BE09E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Zewnętrzna pamięć: MicroSD (do 1TB)</w:t>
      </w:r>
    </w:p>
    <w:p w14:paraId="3C4DCE72" w14:textId="7EBE7176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 xml:space="preserve">Waga: </w:t>
      </w:r>
      <w:r w:rsidR="00767B33">
        <w:rPr>
          <w:szCs w:val="24"/>
        </w:rPr>
        <w:t>202</w:t>
      </w:r>
      <w:r w:rsidRPr="00BB3A7A">
        <w:rPr>
          <w:szCs w:val="24"/>
        </w:rPr>
        <w:t xml:space="preserve"> gram</w:t>
      </w:r>
    </w:p>
    <w:p w14:paraId="0FF5D24C" w14:textId="656F4164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Procesor: ośmiordzeniowy, taktowanie 2GHz, 2,</w:t>
      </w:r>
      <w:r w:rsidR="00B65A0D">
        <w:rPr>
          <w:szCs w:val="24"/>
        </w:rPr>
        <w:t>74</w:t>
      </w:r>
      <w:r w:rsidRPr="00BB3A7A">
        <w:rPr>
          <w:szCs w:val="24"/>
        </w:rPr>
        <w:t>GHz</w:t>
      </w:r>
    </w:p>
    <w:p w14:paraId="649160C9" w14:textId="643BD6D0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Wyświetlacz 164mm 6,3” – 6,5”</w:t>
      </w:r>
    </w:p>
    <w:p w14:paraId="383ADB2F" w14:textId="6FA93643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 xml:space="preserve">Rozdzielczość wyświetlacza: </w:t>
      </w:r>
      <w:r w:rsidR="001A4257">
        <w:rPr>
          <w:szCs w:val="24"/>
        </w:rPr>
        <w:t>2340</w:t>
      </w:r>
      <w:r w:rsidRPr="00BB3A7A">
        <w:rPr>
          <w:szCs w:val="24"/>
        </w:rPr>
        <w:t xml:space="preserve"> x </w:t>
      </w:r>
      <w:r w:rsidR="001A4257">
        <w:rPr>
          <w:szCs w:val="24"/>
        </w:rPr>
        <w:t>1080</w:t>
      </w:r>
      <w:r w:rsidR="0047657F">
        <w:rPr>
          <w:szCs w:val="24"/>
        </w:rPr>
        <w:t xml:space="preserve"> (F</w:t>
      </w:r>
      <w:r w:rsidR="005876F4">
        <w:rPr>
          <w:szCs w:val="24"/>
        </w:rPr>
        <w:t xml:space="preserve">ull </w:t>
      </w:r>
      <w:r w:rsidR="0047657F">
        <w:rPr>
          <w:szCs w:val="24"/>
        </w:rPr>
        <w:t>HD+)</w:t>
      </w:r>
    </w:p>
    <w:p w14:paraId="44F75D96" w14:textId="13EBCCBB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lastRenderedPageBreak/>
        <w:t>-</w:t>
      </w:r>
      <w:r w:rsidRPr="00BB3A7A">
        <w:rPr>
          <w:szCs w:val="24"/>
        </w:rPr>
        <w:t xml:space="preserve">Technologia wyświetlacza: </w:t>
      </w:r>
      <w:r w:rsidR="003633FB">
        <w:rPr>
          <w:szCs w:val="24"/>
        </w:rPr>
        <w:t>Super AMOLED</w:t>
      </w:r>
    </w:p>
    <w:p w14:paraId="60CE1038" w14:textId="7F2A7C01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="001A4257">
        <w:rPr>
          <w:szCs w:val="24"/>
        </w:rPr>
        <w:t xml:space="preserve">Częstotliwość </w:t>
      </w:r>
      <w:r w:rsidR="0047657F">
        <w:rPr>
          <w:szCs w:val="24"/>
        </w:rPr>
        <w:t>odświeżania</w:t>
      </w:r>
      <w:r w:rsidR="001A4257">
        <w:rPr>
          <w:szCs w:val="24"/>
        </w:rPr>
        <w:t xml:space="preserve"> ekranu</w:t>
      </w:r>
      <w:r w:rsidRPr="00BB3A7A">
        <w:rPr>
          <w:szCs w:val="24"/>
        </w:rPr>
        <w:t>: 1</w:t>
      </w:r>
      <w:r w:rsidR="0047657F">
        <w:rPr>
          <w:szCs w:val="24"/>
        </w:rPr>
        <w:t>20Hz</w:t>
      </w:r>
    </w:p>
    <w:p w14:paraId="318DFCAE" w14:textId="471D27F3" w:rsidR="00CD5C10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 xml:space="preserve">Aparaty: tylne: </w:t>
      </w:r>
      <w:r w:rsidR="005876F4">
        <w:rPr>
          <w:szCs w:val="24"/>
        </w:rPr>
        <w:t>50</w:t>
      </w:r>
      <w:r w:rsidRPr="00BB3A7A">
        <w:rPr>
          <w:szCs w:val="24"/>
        </w:rPr>
        <w:t xml:space="preserve"> M</w:t>
      </w:r>
      <w:r w:rsidR="005876F4">
        <w:rPr>
          <w:szCs w:val="24"/>
        </w:rPr>
        <w:t>pix</w:t>
      </w:r>
      <w:r w:rsidRPr="00BB3A7A">
        <w:rPr>
          <w:szCs w:val="24"/>
        </w:rPr>
        <w:t xml:space="preserve"> + 12 M</w:t>
      </w:r>
      <w:r w:rsidR="005876F4">
        <w:rPr>
          <w:szCs w:val="24"/>
        </w:rPr>
        <w:t>pix</w:t>
      </w:r>
      <w:r w:rsidRPr="00BB3A7A">
        <w:rPr>
          <w:szCs w:val="24"/>
        </w:rPr>
        <w:t xml:space="preserve"> + 5 M</w:t>
      </w:r>
      <w:r w:rsidR="005920F1">
        <w:rPr>
          <w:szCs w:val="24"/>
        </w:rPr>
        <w:t>pix</w:t>
      </w:r>
      <w:r w:rsidRPr="00BB3A7A">
        <w:rPr>
          <w:szCs w:val="24"/>
        </w:rPr>
        <w:t>, przedni: 32 Mpix</w:t>
      </w:r>
    </w:p>
    <w:p w14:paraId="2C99F2BF" w14:textId="66837344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Optyczna stabilizacja obrazu dla kamery tylnej: Tak</w:t>
      </w:r>
    </w:p>
    <w:p w14:paraId="290262C7" w14:textId="326EFA42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Lampa błyskowa aparatu: Tak</w:t>
      </w:r>
    </w:p>
    <w:p w14:paraId="5B943A84" w14:textId="5BE9E7DF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Rozdzielczość nagrywania wideo: UHD 4K (3840 x 2160) 30fps</w:t>
      </w:r>
    </w:p>
    <w:p w14:paraId="6095CC11" w14:textId="37712CA1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Ilość gniazd SIM: Dual SIM</w:t>
      </w:r>
    </w:p>
    <w:p w14:paraId="6DC29A84" w14:textId="2938E8CF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Rozmiar Karty SIM: Nano-SIM (4FF)</w:t>
      </w:r>
    </w:p>
    <w:p w14:paraId="5DAE9AD5" w14:textId="07481CDA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>Typ gniazda SIM: SIM 1 + Hybrid (SIM lub MicroSD)</w:t>
      </w:r>
    </w:p>
    <w:p w14:paraId="06A99385" w14:textId="22924FE1" w:rsidR="00CD5C10" w:rsidRPr="00BB3A7A" w:rsidRDefault="00CD5C10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Pr="00BB3A7A">
        <w:rPr>
          <w:szCs w:val="24"/>
        </w:rPr>
        <w:t xml:space="preserve"> </w:t>
      </w:r>
      <w:r w:rsidRPr="00BB3A7A">
        <w:rPr>
          <w:szCs w:val="24"/>
          <w:u w:val="single"/>
        </w:rPr>
        <w:t>Sieci</w:t>
      </w:r>
      <w:r w:rsidRPr="00BB3A7A">
        <w:rPr>
          <w:szCs w:val="24"/>
        </w:rPr>
        <w:t>:</w:t>
      </w:r>
      <w:r>
        <w:rPr>
          <w:szCs w:val="24"/>
        </w:rPr>
        <w:t xml:space="preserve"> </w:t>
      </w:r>
      <w:r w:rsidRPr="00BB3A7A">
        <w:rPr>
          <w:szCs w:val="24"/>
        </w:rPr>
        <w:t>2G GSM</w:t>
      </w:r>
      <w:r>
        <w:rPr>
          <w:szCs w:val="24"/>
        </w:rPr>
        <w:t xml:space="preserve">, </w:t>
      </w:r>
      <w:r w:rsidRPr="00BB3A7A">
        <w:rPr>
          <w:szCs w:val="24"/>
        </w:rPr>
        <w:t>3G UMTS</w:t>
      </w:r>
      <w:r>
        <w:rPr>
          <w:szCs w:val="24"/>
        </w:rPr>
        <w:t xml:space="preserve">, </w:t>
      </w:r>
      <w:r w:rsidRPr="00BB3A7A">
        <w:rPr>
          <w:szCs w:val="24"/>
        </w:rPr>
        <w:t>4G FDD LTE</w:t>
      </w:r>
      <w:r>
        <w:rPr>
          <w:szCs w:val="24"/>
        </w:rPr>
        <w:t xml:space="preserve">, </w:t>
      </w:r>
      <w:r w:rsidRPr="00BB3A7A">
        <w:rPr>
          <w:szCs w:val="24"/>
        </w:rPr>
        <w:t>4G TDD LTE</w:t>
      </w:r>
      <w:r>
        <w:rPr>
          <w:szCs w:val="24"/>
        </w:rPr>
        <w:t xml:space="preserve">, </w:t>
      </w:r>
      <w:r w:rsidRPr="00BB3A7A">
        <w:rPr>
          <w:szCs w:val="24"/>
        </w:rPr>
        <w:t>5G FDD Sub6</w:t>
      </w:r>
      <w:r>
        <w:rPr>
          <w:szCs w:val="24"/>
        </w:rPr>
        <w:t xml:space="preserve">, </w:t>
      </w:r>
      <w:r w:rsidRPr="00BB3A7A">
        <w:rPr>
          <w:szCs w:val="24"/>
        </w:rPr>
        <w:t>5G TDD Sub6</w:t>
      </w:r>
      <w:r>
        <w:rPr>
          <w:szCs w:val="24"/>
        </w:rPr>
        <w:t>.</w:t>
      </w:r>
    </w:p>
    <w:p w14:paraId="7279CFC1" w14:textId="6748769F" w:rsidR="00CD5C10" w:rsidRDefault="00BF0FDB" w:rsidP="00BF0FDB">
      <w:pPr>
        <w:ind w:firstLine="284"/>
        <w:rPr>
          <w:rFonts w:eastAsia="Calibri" w:cs="Times New Roman"/>
          <w:szCs w:val="24"/>
        </w:rPr>
      </w:pPr>
      <w:r w:rsidRPr="00BF0FDB">
        <w:rPr>
          <w:rFonts w:eastAsia="Calibri" w:cs="Times New Roman"/>
          <w:szCs w:val="24"/>
        </w:rPr>
        <w:t xml:space="preserve">b) </w:t>
      </w:r>
      <w:r>
        <w:rPr>
          <w:rFonts w:eastAsia="Calibri" w:cs="Times New Roman"/>
          <w:szCs w:val="24"/>
        </w:rPr>
        <w:t xml:space="preserve"> </w:t>
      </w:r>
      <w:r w:rsidR="00160986" w:rsidRPr="00BF0FDB">
        <w:rPr>
          <w:rFonts w:eastAsia="Calibri" w:cs="Times New Roman"/>
          <w:szCs w:val="24"/>
        </w:rPr>
        <w:t xml:space="preserve">2 </w:t>
      </w:r>
      <w:r w:rsidR="00CD5C10" w:rsidRPr="00BF0FDB">
        <w:rPr>
          <w:rFonts w:eastAsia="Calibri" w:cs="Times New Roman"/>
          <w:szCs w:val="24"/>
        </w:rPr>
        <w:t>sztuk</w:t>
      </w:r>
      <w:r w:rsidR="00160986" w:rsidRPr="00BF0FDB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>:</w:t>
      </w:r>
      <w:r w:rsidR="00CD5C10" w:rsidRPr="00BF0FDB">
        <w:rPr>
          <w:rFonts w:eastAsia="Calibri" w:cs="Times New Roman"/>
          <w:szCs w:val="24"/>
        </w:rPr>
        <w:t xml:space="preserve"> </w:t>
      </w:r>
      <w:r w:rsidR="00CD5C10" w:rsidRPr="00BF0FDB">
        <w:rPr>
          <w:rFonts w:eastAsia="Calibri" w:cs="Times New Roman"/>
          <w:b/>
          <w:bCs/>
          <w:szCs w:val="24"/>
        </w:rPr>
        <w:t>iPhone 1</w:t>
      </w:r>
      <w:r w:rsidR="00160986" w:rsidRPr="00BF0FDB">
        <w:rPr>
          <w:rFonts w:eastAsia="Calibri" w:cs="Times New Roman"/>
          <w:b/>
          <w:bCs/>
          <w:szCs w:val="24"/>
        </w:rPr>
        <w:t>5</w:t>
      </w:r>
      <w:r w:rsidR="00CD5C10" w:rsidRPr="00BF0FDB">
        <w:rPr>
          <w:rFonts w:eastAsia="Calibri" w:cs="Times New Roman"/>
          <w:b/>
          <w:bCs/>
          <w:szCs w:val="24"/>
        </w:rPr>
        <w:t xml:space="preserve"> </w:t>
      </w:r>
      <w:r w:rsidRPr="00BF0FDB">
        <w:rPr>
          <w:rFonts w:eastAsia="Calibri" w:cs="Times New Roman"/>
          <w:b/>
          <w:bCs/>
          <w:szCs w:val="24"/>
        </w:rPr>
        <w:t>128</w:t>
      </w:r>
      <w:r w:rsidR="00CD5C10" w:rsidRPr="00BF0FDB">
        <w:rPr>
          <w:rFonts w:eastAsia="Calibri" w:cs="Times New Roman"/>
          <w:b/>
          <w:bCs/>
          <w:szCs w:val="24"/>
        </w:rPr>
        <w:t>GB (lub równoważny)</w:t>
      </w:r>
      <w:r w:rsidR="00CD5C10" w:rsidRPr="00BF0FDB">
        <w:rPr>
          <w:rFonts w:eastAsia="Calibri" w:cs="Times New Roman"/>
          <w:szCs w:val="24"/>
        </w:rPr>
        <w:t xml:space="preserve"> </w:t>
      </w:r>
    </w:p>
    <w:p w14:paraId="5E4C4FFC" w14:textId="77777777" w:rsidR="003766BF" w:rsidRPr="00BF0FDB" w:rsidRDefault="003766BF" w:rsidP="00BF0FDB">
      <w:pPr>
        <w:ind w:firstLine="284"/>
        <w:rPr>
          <w:rFonts w:eastAsia="Calibri" w:cs="Times New Roman"/>
          <w:szCs w:val="24"/>
        </w:rPr>
      </w:pPr>
    </w:p>
    <w:p w14:paraId="46241127" w14:textId="77777777" w:rsidR="00CD5C10" w:rsidRPr="00525712" w:rsidRDefault="00CD5C10" w:rsidP="00CD5C10">
      <w:pPr>
        <w:pStyle w:val="Akapitzlist"/>
        <w:rPr>
          <w:szCs w:val="24"/>
          <w:u w:val="single"/>
        </w:rPr>
      </w:pPr>
      <w:r w:rsidRPr="00525712">
        <w:rPr>
          <w:szCs w:val="24"/>
          <w:u w:val="single"/>
        </w:rPr>
        <w:t xml:space="preserve">Specyfikacja techniczna: </w:t>
      </w:r>
    </w:p>
    <w:p w14:paraId="70B2F0B0" w14:textId="23DF426C" w:rsidR="00CD5C10" w:rsidRPr="00BB3A7A" w:rsidRDefault="00F65931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="00CD5C10" w:rsidRPr="00BB3A7A">
        <w:rPr>
          <w:szCs w:val="24"/>
        </w:rPr>
        <w:t>kolor: czarny</w:t>
      </w:r>
    </w:p>
    <w:p w14:paraId="1BC882E1" w14:textId="66CF0854" w:rsidR="00CD5C10" w:rsidRPr="00BB3A7A" w:rsidRDefault="00F65931" w:rsidP="00CD5C10">
      <w:pPr>
        <w:pStyle w:val="Akapitzlist"/>
        <w:rPr>
          <w:szCs w:val="24"/>
        </w:rPr>
      </w:pPr>
      <w:r>
        <w:rPr>
          <w:szCs w:val="24"/>
        </w:rPr>
        <w:t>-</w:t>
      </w:r>
      <w:r w:rsidR="00CD5C10" w:rsidRPr="00BB3A7A">
        <w:rPr>
          <w:szCs w:val="24"/>
        </w:rPr>
        <w:t xml:space="preserve">Pamięć minimum: </w:t>
      </w:r>
      <w:r w:rsidR="00525712">
        <w:rPr>
          <w:szCs w:val="24"/>
        </w:rPr>
        <w:t>128</w:t>
      </w:r>
      <w:r w:rsidR="00CD5C10" w:rsidRPr="00BB3A7A">
        <w:rPr>
          <w:szCs w:val="24"/>
        </w:rPr>
        <w:t xml:space="preserve"> GB</w:t>
      </w:r>
    </w:p>
    <w:p w14:paraId="38EAD63C" w14:textId="7DC07B0C" w:rsidR="00CD5C10" w:rsidRPr="00525712" w:rsidRDefault="00F65931" w:rsidP="00CD5C10">
      <w:pPr>
        <w:pStyle w:val="Akapitzlist"/>
        <w:rPr>
          <w:szCs w:val="24"/>
        </w:rPr>
      </w:pPr>
      <w:r w:rsidRPr="00525712">
        <w:rPr>
          <w:szCs w:val="24"/>
        </w:rPr>
        <w:t>-</w:t>
      </w:r>
      <w:r w:rsidR="00CD5C10" w:rsidRPr="00525712">
        <w:rPr>
          <w:szCs w:val="24"/>
        </w:rPr>
        <w:t xml:space="preserve">Wymiary: </w:t>
      </w:r>
    </w:p>
    <w:p w14:paraId="24298C59" w14:textId="0139EBCE" w:rsidR="00CD5C10" w:rsidRPr="00525712" w:rsidRDefault="00CD5C10" w:rsidP="00CD5C10">
      <w:pPr>
        <w:pStyle w:val="Akapitzlist"/>
        <w:rPr>
          <w:szCs w:val="24"/>
        </w:rPr>
      </w:pPr>
      <w:r w:rsidRPr="00525712">
        <w:rPr>
          <w:szCs w:val="24"/>
        </w:rPr>
        <w:t xml:space="preserve">Szerokość: </w:t>
      </w:r>
      <w:r w:rsidR="004A0BB0">
        <w:rPr>
          <w:szCs w:val="24"/>
        </w:rPr>
        <w:t>71,6</w:t>
      </w:r>
      <w:r w:rsidRPr="00525712">
        <w:rPr>
          <w:szCs w:val="24"/>
        </w:rPr>
        <w:t xml:space="preserve"> mm</w:t>
      </w:r>
    </w:p>
    <w:p w14:paraId="68F9EFEC" w14:textId="103A7DD8" w:rsidR="00CD5C10" w:rsidRPr="00525712" w:rsidRDefault="00CD5C10" w:rsidP="00CD5C10">
      <w:pPr>
        <w:pStyle w:val="Akapitzlist"/>
        <w:rPr>
          <w:szCs w:val="24"/>
        </w:rPr>
      </w:pPr>
      <w:r w:rsidRPr="00525712">
        <w:rPr>
          <w:szCs w:val="24"/>
        </w:rPr>
        <w:t>Wysokość: 1</w:t>
      </w:r>
      <w:r w:rsidR="004A0BB0">
        <w:rPr>
          <w:szCs w:val="24"/>
        </w:rPr>
        <w:t>47</w:t>
      </w:r>
      <w:r w:rsidRPr="00525712">
        <w:rPr>
          <w:szCs w:val="24"/>
        </w:rPr>
        <w:t>,</w:t>
      </w:r>
      <w:r w:rsidR="004A0BB0">
        <w:rPr>
          <w:szCs w:val="24"/>
        </w:rPr>
        <w:t>6</w:t>
      </w:r>
      <w:r w:rsidRPr="00525712">
        <w:rPr>
          <w:szCs w:val="24"/>
        </w:rPr>
        <w:t xml:space="preserve"> mm</w:t>
      </w:r>
    </w:p>
    <w:p w14:paraId="57761669" w14:textId="4993A170" w:rsidR="00CD5C10" w:rsidRPr="00525712" w:rsidRDefault="00CD5C10" w:rsidP="00CD5C10">
      <w:pPr>
        <w:pStyle w:val="Akapitzlist"/>
        <w:rPr>
          <w:szCs w:val="24"/>
        </w:rPr>
      </w:pPr>
      <w:r w:rsidRPr="00525712">
        <w:rPr>
          <w:szCs w:val="24"/>
        </w:rPr>
        <w:t>Grubość: 7,</w:t>
      </w:r>
      <w:r w:rsidR="00CD6178">
        <w:rPr>
          <w:szCs w:val="24"/>
        </w:rPr>
        <w:t>8</w:t>
      </w:r>
      <w:r w:rsidRPr="00525712">
        <w:rPr>
          <w:szCs w:val="24"/>
        </w:rPr>
        <w:t xml:space="preserve"> mm</w:t>
      </w:r>
    </w:p>
    <w:p w14:paraId="6846A6A3" w14:textId="6EC8CF07" w:rsidR="00CD5C10" w:rsidRPr="00525712" w:rsidRDefault="00CD5C10" w:rsidP="00CD5C10">
      <w:pPr>
        <w:pStyle w:val="Akapitzlist"/>
        <w:rPr>
          <w:szCs w:val="24"/>
        </w:rPr>
      </w:pPr>
      <w:r w:rsidRPr="00525712">
        <w:rPr>
          <w:szCs w:val="24"/>
        </w:rPr>
        <w:t xml:space="preserve">Masa: </w:t>
      </w:r>
      <w:r w:rsidR="00CD6178">
        <w:rPr>
          <w:szCs w:val="24"/>
        </w:rPr>
        <w:t>171</w:t>
      </w:r>
      <w:r w:rsidRPr="00525712">
        <w:rPr>
          <w:szCs w:val="24"/>
        </w:rPr>
        <w:t xml:space="preserve"> g</w:t>
      </w:r>
    </w:p>
    <w:p w14:paraId="6800C882" w14:textId="5C3D8154" w:rsidR="00CD5C10" w:rsidRPr="00525712" w:rsidRDefault="00F65931" w:rsidP="00CD5C10">
      <w:pPr>
        <w:pStyle w:val="Akapitzlist"/>
        <w:rPr>
          <w:szCs w:val="24"/>
        </w:rPr>
      </w:pPr>
      <w:r w:rsidRPr="00525712">
        <w:rPr>
          <w:szCs w:val="24"/>
        </w:rPr>
        <w:t>-</w:t>
      </w:r>
      <w:r w:rsidR="00CD5C10" w:rsidRPr="00525712">
        <w:rPr>
          <w:szCs w:val="24"/>
        </w:rPr>
        <w:t xml:space="preserve">Wyświetlacz: </w:t>
      </w:r>
    </w:p>
    <w:p w14:paraId="0119022A" w14:textId="3272552B" w:rsidR="00CD5C10" w:rsidRPr="00525712" w:rsidRDefault="00CD5C10" w:rsidP="00CD5C10">
      <w:pPr>
        <w:pStyle w:val="Akapitzlist"/>
        <w:rPr>
          <w:szCs w:val="24"/>
        </w:rPr>
      </w:pPr>
      <w:r w:rsidRPr="00525712">
        <w:rPr>
          <w:szCs w:val="24"/>
        </w:rPr>
        <w:t>Wyświetlacz OLED o przekątnej 6,</w:t>
      </w:r>
      <w:r w:rsidR="00CD6178">
        <w:rPr>
          <w:szCs w:val="24"/>
        </w:rPr>
        <w:t>1</w:t>
      </w:r>
      <w:r w:rsidRPr="00525712">
        <w:rPr>
          <w:szCs w:val="24"/>
        </w:rPr>
        <w:t xml:space="preserve"> cala na całej przedniej powierzchni urządzenia</w:t>
      </w:r>
    </w:p>
    <w:p w14:paraId="14ABECCA" w14:textId="01F6FA54" w:rsidR="00CD5C10" w:rsidRDefault="00CD5C10" w:rsidP="00550CC9">
      <w:pPr>
        <w:pStyle w:val="Akapitzlist"/>
        <w:rPr>
          <w:szCs w:val="24"/>
        </w:rPr>
      </w:pPr>
      <w:r w:rsidRPr="00525712">
        <w:rPr>
          <w:szCs w:val="24"/>
        </w:rPr>
        <w:t xml:space="preserve">Rozdzielczość </w:t>
      </w:r>
      <w:r w:rsidR="00CD6178">
        <w:rPr>
          <w:szCs w:val="24"/>
        </w:rPr>
        <w:t>2556</w:t>
      </w:r>
      <w:r w:rsidR="00550CC9">
        <w:rPr>
          <w:szCs w:val="24"/>
        </w:rPr>
        <w:t xml:space="preserve"> x 1179</w:t>
      </w:r>
      <w:r w:rsidRPr="00525712">
        <w:rPr>
          <w:szCs w:val="24"/>
        </w:rPr>
        <w:t xml:space="preserve"> piksele</w:t>
      </w:r>
    </w:p>
    <w:p w14:paraId="3A94414C" w14:textId="6903B42D" w:rsidR="00A1714A" w:rsidRDefault="00A1714A" w:rsidP="00550CC9">
      <w:pPr>
        <w:pStyle w:val="Akapitzlist"/>
        <w:rPr>
          <w:rStyle w:val="ng-star-inserted"/>
        </w:rPr>
      </w:pPr>
      <w:r>
        <w:rPr>
          <w:rStyle w:val="ng-star-inserted"/>
        </w:rPr>
        <w:t>Super Retina XDR</w:t>
      </w:r>
    </w:p>
    <w:p w14:paraId="243040AE" w14:textId="705B92C9" w:rsidR="00C70422" w:rsidRDefault="00C70422" w:rsidP="00550CC9">
      <w:pPr>
        <w:pStyle w:val="Akapitzlist"/>
        <w:rPr>
          <w:rStyle w:val="ng-star-inserted"/>
        </w:rPr>
      </w:pPr>
      <w:r w:rsidRPr="00C70422">
        <w:rPr>
          <w:szCs w:val="24"/>
        </w:rPr>
        <w:t>Aparat tylny:</w:t>
      </w:r>
      <w:r>
        <w:rPr>
          <w:szCs w:val="24"/>
        </w:rPr>
        <w:t xml:space="preserve"> </w:t>
      </w:r>
      <w:r>
        <w:rPr>
          <w:rStyle w:val="ng-star-inserted"/>
        </w:rPr>
        <w:t>48 Mpix + 12 Mpix</w:t>
      </w:r>
    </w:p>
    <w:p w14:paraId="3D74F93E" w14:textId="39B55DCB" w:rsidR="00907EE6" w:rsidRDefault="00907EE6" w:rsidP="00550CC9">
      <w:pPr>
        <w:pStyle w:val="Akapitzlist"/>
        <w:rPr>
          <w:rStyle w:val="ng-star-inserted"/>
        </w:rPr>
      </w:pPr>
      <w:r>
        <w:rPr>
          <w:rStyle w:val="ng-star-inserted"/>
        </w:rPr>
        <w:t>Aparat przedni: 12 Mpix</w:t>
      </w:r>
    </w:p>
    <w:p w14:paraId="7DB84734" w14:textId="685756BA" w:rsidR="00907EE6" w:rsidRDefault="00872843" w:rsidP="00550CC9">
      <w:pPr>
        <w:pStyle w:val="Akapitzlist"/>
        <w:rPr>
          <w:rStyle w:val="ng-star-inserted"/>
        </w:rPr>
      </w:pPr>
      <w:r w:rsidRPr="00872843">
        <w:rPr>
          <w:rStyle w:val="ng-star-inserted"/>
        </w:rPr>
        <w:t>Rozdzielczość nagrywania wideo:</w:t>
      </w:r>
      <w:r>
        <w:rPr>
          <w:rStyle w:val="ng-star-inserted"/>
        </w:rPr>
        <w:t xml:space="preserve"> 4K</w:t>
      </w:r>
    </w:p>
    <w:p w14:paraId="168DBBE3" w14:textId="2378818E" w:rsidR="00872843" w:rsidRDefault="00872843" w:rsidP="00550CC9">
      <w:pPr>
        <w:pStyle w:val="Akapitzlist"/>
        <w:rPr>
          <w:rStyle w:val="ng-star-inserted"/>
        </w:rPr>
      </w:pPr>
      <w:r>
        <w:rPr>
          <w:rStyle w:val="ng-star-inserted"/>
        </w:rPr>
        <w:t xml:space="preserve">Funkcje aparatu: </w:t>
      </w:r>
      <w:r w:rsidRPr="00872843">
        <w:rPr>
          <w:rStyle w:val="ng-star-inserted"/>
        </w:rPr>
        <w:t>autofocus, HDR, ledowa lampa błyskowa, nagrywanie filmów Ultra HD 4K, tryb nocny, tryb portretowy</w:t>
      </w:r>
    </w:p>
    <w:p w14:paraId="186EF8ED" w14:textId="1B70F445" w:rsidR="00C70422" w:rsidRDefault="00C70422" w:rsidP="00550CC9">
      <w:pPr>
        <w:pStyle w:val="Akapitzlist"/>
        <w:rPr>
          <w:szCs w:val="24"/>
        </w:rPr>
      </w:pPr>
      <w:r w:rsidRPr="00C70422">
        <w:rPr>
          <w:szCs w:val="24"/>
        </w:rPr>
        <w:t>System operacyjny:</w:t>
      </w:r>
      <w:r>
        <w:rPr>
          <w:szCs w:val="24"/>
        </w:rPr>
        <w:t xml:space="preserve"> </w:t>
      </w:r>
      <w:r w:rsidR="002E50DE">
        <w:rPr>
          <w:szCs w:val="24"/>
        </w:rPr>
        <w:t>min. iOS 17</w:t>
      </w:r>
    </w:p>
    <w:p w14:paraId="74C261F6" w14:textId="359482EC" w:rsidR="002E50DE" w:rsidRDefault="002E50DE" w:rsidP="00550CC9">
      <w:pPr>
        <w:pStyle w:val="Akapitzlist"/>
        <w:rPr>
          <w:szCs w:val="24"/>
        </w:rPr>
      </w:pPr>
      <w:r>
        <w:rPr>
          <w:szCs w:val="24"/>
        </w:rPr>
        <w:t>Procesor: Apple A16</w:t>
      </w:r>
    </w:p>
    <w:p w14:paraId="4DF2905B" w14:textId="761D6566" w:rsidR="002E50DE" w:rsidRDefault="002E50DE" w:rsidP="00550CC9">
      <w:pPr>
        <w:pStyle w:val="Akapitzlist"/>
        <w:rPr>
          <w:szCs w:val="24"/>
        </w:rPr>
      </w:pPr>
      <w:r>
        <w:rPr>
          <w:szCs w:val="24"/>
        </w:rPr>
        <w:t>Złącze: USB typ C</w:t>
      </w:r>
    </w:p>
    <w:p w14:paraId="742318EC" w14:textId="4581B483" w:rsidR="002E50DE" w:rsidRPr="00CD2C90" w:rsidRDefault="002E50DE" w:rsidP="00550CC9">
      <w:pPr>
        <w:pStyle w:val="Akapitzlist"/>
        <w:rPr>
          <w:szCs w:val="24"/>
        </w:rPr>
      </w:pPr>
      <w:r w:rsidRPr="00CD2C90">
        <w:rPr>
          <w:szCs w:val="24"/>
        </w:rPr>
        <w:t xml:space="preserve">Łączność: </w:t>
      </w:r>
      <w:r w:rsidR="00907EE6" w:rsidRPr="00CD2C90">
        <w:rPr>
          <w:szCs w:val="24"/>
        </w:rPr>
        <w:t>WiFi, 5G, LTE, NFC, Bluetooth, GPRS/EDGE</w:t>
      </w:r>
    </w:p>
    <w:p w14:paraId="2A77752B" w14:textId="4C5DEE32" w:rsidR="001F06A6" w:rsidRDefault="001F06A6" w:rsidP="00550CC9">
      <w:pPr>
        <w:pStyle w:val="Akapitzlist"/>
        <w:rPr>
          <w:rStyle w:val="ng-star-inserted"/>
        </w:rPr>
      </w:pPr>
      <w:r w:rsidRPr="001F06A6">
        <w:rPr>
          <w:szCs w:val="24"/>
        </w:rPr>
        <w:t xml:space="preserve">Rodzaj karty SIM: </w:t>
      </w:r>
      <w:r>
        <w:rPr>
          <w:rStyle w:val="ng-star-inserted"/>
        </w:rPr>
        <w:t>eSIM / nano SIM</w:t>
      </w:r>
    </w:p>
    <w:p w14:paraId="2B3BEC2F" w14:textId="33D221F2" w:rsidR="001F06A6" w:rsidRDefault="00826572" w:rsidP="00550CC9">
      <w:pPr>
        <w:pStyle w:val="Akapitzlist"/>
        <w:rPr>
          <w:rStyle w:val="ng-star-inserted"/>
        </w:rPr>
      </w:pPr>
      <w:r>
        <w:rPr>
          <w:rStyle w:val="ng-star-inserted"/>
        </w:rPr>
        <w:t xml:space="preserve">Czujniki: </w:t>
      </w:r>
      <w:r w:rsidRPr="00826572">
        <w:rPr>
          <w:rStyle w:val="ng-star-inserted"/>
        </w:rPr>
        <w:t>akcelerometr, barometr, czujnik zbliżeniowy, żyroskop</w:t>
      </w:r>
    </w:p>
    <w:p w14:paraId="5CE8D47B" w14:textId="77777777" w:rsidR="00CD5C10" w:rsidRPr="001F06A6" w:rsidRDefault="00CD5C10" w:rsidP="00CD5C10">
      <w:pPr>
        <w:pStyle w:val="Akapitzlist"/>
        <w:rPr>
          <w:szCs w:val="24"/>
        </w:rPr>
      </w:pPr>
    </w:p>
    <w:p w14:paraId="6B2C68B1" w14:textId="0DD7A24E" w:rsidR="00CD5C10" w:rsidRDefault="00CD5C10" w:rsidP="00B13E5A">
      <w:pPr>
        <w:pStyle w:val="Akapitzlist"/>
        <w:numPr>
          <w:ilvl w:val="0"/>
          <w:numId w:val="35"/>
        </w:numPr>
        <w:ind w:left="567"/>
        <w:rPr>
          <w:b/>
          <w:bCs/>
          <w:szCs w:val="24"/>
        </w:rPr>
      </w:pPr>
      <w:r w:rsidRPr="00F65931">
        <w:rPr>
          <w:b/>
          <w:bCs/>
          <w:szCs w:val="24"/>
        </w:rPr>
        <w:t>Internet mobilny:</w:t>
      </w:r>
      <w:r w:rsidR="000813E5">
        <w:rPr>
          <w:b/>
          <w:bCs/>
          <w:szCs w:val="24"/>
        </w:rPr>
        <w:t xml:space="preserve"> 4 szt</w:t>
      </w:r>
      <w:r w:rsidR="00A70B03">
        <w:rPr>
          <w:b/>
          <w:bCs/>
          <w:szCs w:val="24"/>
        </w:rPr>
        <w:t>uki</w:t>
      </w:r>
    </w:p>
    <w:p w14:paraId="50B93B42" w14:textId="77777777" w:rsidR="003766BF" w:rsidRPr="00F65931" w:rsidRDefault="003766BF" w:rsidP="003766BF">
      <w:pPr>
        <w:pStyle w:val="Akapitzlist"/>
        <w:ind w:left="1080"/>
        <w:rPr>
          <w:b/>
          <w:bCs/>
          <w:szCs w:val="24"/>
        </w:rPr>
      </w:pPr>
    </w:p>
    <w:p w14:paraId="21B951BA" w14:textId="77777777" w:rsidR="00CD5C10" w:rsidRPr="00BB3A7A" w:rsidRDefault="00CD5C10" w:rsidP="00CD5C10">
      <w:pPr>
        <w:pStyle w:val="Akapitzlist"/>
        <w:rPr>
          <w:szCs w:val="24"/>
        </w:rPr>
      </w:pPr>
      <w:r w:rsidRPr="00BB3A7A">
        <w:rPr>
          <w:szCs w:val="24"/>
        </w:rPr>
        <w:t>Brak wymaganych urządzeń</w:t>
      </w:r>
    </w:p>
    <w:p w14:paraId="42F1B0B2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D14851D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7438B52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5447DD6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C2FF008" w14:textId="77777777" w:rsidR="00CD2C90" w:rsidRDefault="00CD2C90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83785C8" w14:textId="77777777" w:rsidR="005A2B02" w:rsidRDefault="005A2B02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F9C6BAA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AE94DE5" w14:textId="1470A1F9" w:rsidR="00E6530F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                                                                           </w:t>
      </w:r>
      <w:r w:rsidR="00E6530F">
        <w:rPr>
          <w:rFonts w:cstheme="minorHAnsi"/>
          <w:b/>
          <w:bCs/>
        </w:rPr>
        <w:t>ZAŁĄCZNIK NUMER 2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40028BB9" w14:textId="77777777" w:rsidR="00E14A7D" w:rsidRPr="00863A1A" w:rsidRDefault="00E14A7D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335DF1FB" w14:textId="0BA5AA04" w:rsidR="00E6530F" w:rsidRPr="00863A1A" w:rsidRDefault="00416E5B" w:rsidP="00416E5B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  <w:r w:rsidR="00E6530F" w:rsidRPr="003B01DB">
        <w:rPr>
          <w:rFonts w:cstheme="minorHAnsi"/>
          <w:b/>
          <w:bCs/>
          <w:u w:val="single"/>
        </w:rPr>
        <w:t>FORMULARZ OFERTY</w:t>
      </w:r>
    </w:p>
    <w:p w14:paraId="3618EEF8" w14:textId="77777777" w:rsidR="00E6530F" w:rsidRPr="00863A1A" w:rsidRDefault="00E6530F" w:rsidP="00E6530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5947030" w14:textId="77777777" w:rsidR="00E6530F" w:rsidRPr="00863A1A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77777777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85A25" w:rsidRDefault="00E6530F" w:rsidP="00E6530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Pr="00863A1A" w:rsidRDefault="00E6530F" w:rsidP="00E6530F">
      <w:pPr>
        <w:keepNext/>
        <w:spacing w:after="6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0CE0616F" w14:textId="77777777" w:rsidR="00E6530F" w:rsidRDefault="00E6530F" w:rsidP="00E6530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863A1A">
        <w:rPr>
          <w:rFonts w:cstheme="minorHAnsi"/>
          <w:b/>
        </w:rPr>
        <w:t xml:space="preserve"> </w:t>
      </w:r>
    </w:p>
    <w:p w14:paraId="3D4AC321" w14:textId="7FA846B8" w:rsidR="00F65931" w:rsidRDefault="00F42152" w:rsidP="00F65931">
      <w:pPr>
        <w:keepNext/>
        <w:jc w:val="center"/>
        <w:rPr>
          <w:rFonts w:asciiTheme="minorHAnsi" w:eastAsia="Times New Roman" w:hAnsiTheme="minorHAnsi" w:cstheme="minorHAnsi"/>
          <w:b/>
        </w:rPr>
      </w:pPr>
      <w:bookmarkStart w:id="1" w:name="_Hlk106016485"/>
      <w:r>
        <w:rPr>
          <w:rFonts w:asciiTheme="minorHAnsi" w:eastAsia="Times New Roman" w:hAnsiTheme="minorHAnsi" w:cstheme="minorHAnsi"/>
          <w:b/>
        </w:rPr>
        <w:t xml:space="preserve">świadczenie </w:t>
      </w:r>
      <w:r w:rsidR="001F1192" w:rsidRPr="001F1192">
        <w:rPr>
          <w:rFonts w:asciiTheme="minorHAnsi" w:eastAsia="Times New Roman" w:hAnsiTheme="minorHAnsi" w:cstheme="minorHAnsi"/>
          <w:b/>
        </w:rPr>
        <w:t>usług telefonii komórkowej oraz bezprzewodowego dostępu do sieci internetowej</w:t>
      </w:r>
      <w:r>
        <w:rPr>
          <w:rFonts w:asciiTheme="minorHAnsi" w:eastAsia="Times New Roman" w:hAnsiTheme="minorHAnsi" w:cstheme="minorHAnsi"/>
          <w:b/>
        </w:rPr>
        <w:br/>
      </w:r>
      <w:r w:rsidR="001F1192" w:rsidRPr="001F1192">
        <w:rPr>
          <w:rFonts w:asciiTheme="minorHAnsi" w:eastAsia="Times New Roman" w:hAnsiTheme="minorHAnsi" w:cstheme="minorHAnsi"/>
          <w:b/>
        </w:rPr>
        <w:t xml:space="preserve"> wraz z dostawą fabrycznie nowych smartfonów dla </w:t>
      </w:r>
      <w:r w:rsidR="00F65931">
        <w:rPr>
          <w:rFonts w:asciiTheme="minorHAnsi" w:eastAsia="Times New Roman" w:hAnsiTheme="minorHAnsi" w:cstheme="minorHAnsi"/>
          <w:b/>
        </w:rPr>
        <w:t>Pomorskiej Specjalnej Strefy Ekonomicznej</w:t>
      </w:r>
      <w:r>
        <w:rPr>
          <w:rFonts w:asciiTheme="minorHAnsi" w:eastAsia="Times New Roman" w:hAnsiTheme="minorHAnsi" w:cstheme="minorHAnsi"/>
          <w:b/>
        </w:rPr>
        <w:br/>
      </w:r>
      <w:r w:rsidR="00F65931">
        <w:rPr>
          <w:rFonts w:asciiTheme="minorHAnsi" w:eastAsia="Times New Roman" w:hAnsiTheme="minorHAnsi" w:cstheme="minorHAnsi"/>
          <w:b/>
        </w:rPr>
        <w:t xml:space="preserve">sp. z o.o. z siedzibą w Gdańsku </w:t>
      </w:r>
    </w:p>
    <w:bookmarkEnd w:id="1"/>
    <w:p w14:paraId="328E0A60" w14:textId="77777777" w:rsidR="00416E5B" w:rsidRDefault="00416E5B" w:rsidP="00416E5B">
      <w:pPr>
        <w:keepNext/>
        <w:rPr>
          <w:rFonts w:cstheme="minorHAnsi"/>
          <w:b/>
          <w:bCs/>
          <w:kern w:val="1"/>
        </w:rPr>
      </w:pPr>
    </w:p>
    <w:p w14:paraId="119AE4B0" w14:textId="77777777" w:rsidR="005D2C9C" w:rsidRPr="00BF49F1" w:rsidRDefault="00E6530F" w:rsidP="005D2C9C">
      <w:pPr>
        <w:pStyle w:val="Bezodstpw"/>
        <w:rPr>
          <w:rFonts w:asciiTheme="minorHAnsi" w:hAnsiTheme="minorHAnsi" w:cstheme="minorHAnsi"/>
          <w:b/>
          <w:lang w:val="pl-PL"/>
        </w:rPr>
      </w:pPr>
      <w:r w:rsidRPr="005D2C9C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5D2C9C" w:rsidRPr="00BF49F1">
        <w:rPr>
          <w:rFonts w:asciiTheme="minorHAnsi" w:hAnsiTheme="minorHAnsi" w:cstheme="minorHAnsi"/>
          <w:b/>
        </w:rPr>
        <w:t>DOP.260.2</w:t>
      </w:r>
      <w:r w:rsidR="005D2C9C" w:rsidRPr="005D2C9C">
        <w:rPr>
          <w:rFonts w:asciiTheme="minorHAnsi" w:hAnsiTheme="minorHAnsi" w:cstheme="minorHAnsi"/>
          <w:b/>
        </w:rPr>
        <w:t>2</w:t>
      </w:r>
      <w:r w:rsidR="005D2C9C" w:rsidRPr="00BF49F1">
        <w:rPr>
          <w:rFonts w:asciiTheme="minorHAnsi" w:hAnsiTheme="minorHAnsi" w:cstheme="minorHAnsi"/>
          <w:b/>
        </w:rPr>
        <w:t>.1.2024.DB</w:t>
      </w:r>
    </w:p>
    <w:p w14:paraId="1D376A05" w14:textId="7E43EA7B" w:rsidR="00E6530F" w:rsidRPr="00863A1A" w:rsidRDefault="00E6530F" w:rsidP="005D2C9C">
      <w:pPr>
        <w:keepNext/>
        <w:rPr>
          <w:rFonts w:eastAsia="WenQuanYi Micro Hei" w:cstheme="minorHAnsi"/>
          <w:b/>
          <w:kern w:val="1"/>
          <w:lang w:eastAsia="zh-CN" w:bidi="hi-IN"/>
        </w:rPr>
      </w:pPr>
    </w:p>
    <w:p w14:paraId="71EAF0A5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1B747F48" w14:textId="77777777" w:rsidR="00E6530F" w:rsidRPr="00863A1A" w:rsidRDefault="00E6530F" w:rsidP="00E6530F">
      <w:pPr>
        <w:rPr>
          <w:rFonts w:cstheme="minorHAnsi"/>
          <w:i/>
          <w:iCs/>
        </w:rPr>
      </w:pPr>
    </w:p>
    <w:p w14:paraId="5F43AB92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863A1A" w:rsidRDefault="00E6530F" w:rsidP="00E6530F">
      <w:pPr>
        <w:keepNext/>
        <w:spacing w:line="360" w:lineRule="auto"/>
        <w:jc w:val="center"/>
        <w:rPr>
          <w:rFonts w:cstheme="minorHAnsi"/>
        </w:rPr>
      </w:pPr>
    </w:p>
    <w:p w14:paraId="768BAA1A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53628B10" w14:textId="77777777" w:rsidR="00E6530F" w:rsidRDefault="00E6530F" w:rsidP="00E6530F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67DC28D" w14:textId="77777777" w:rsidR="00E6530F" w:rsidRDefault="00E6530F" w:rsidP="00E6530F">
      <w:pPr>
        <w:rPr>
          <w:rFonts w:cstheme="minorHAnsi"/>
        </w:rPr>
      </w:pP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77777777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363D5ED0" w14:textId="77777777" w:rsidR="00B95105" w:rsidRPr="00973E99" w:rsidRDefault="00B95105" w:rsidP="00B95105">
      <w:pPr>
        <w:pStyle w:val="Tekstpodstawowy"/>
        <w:rPr>
          <w:rFonts w:asciiTheme="minorHAnsi" w:hAnsiTheme="minorHAnsi" w:cstheme="minorHAnsi"/>
          <w:u w:val="single"/>
        </w:rPr>
      </w:pPr>
      <w:r w:rsidRPr="00973E99">
        <w:rPr>
          <w:rFonts w:asciiTheme="minorHAnsi" w:hAnsiTheme="minorHAnsi" w:cstheme="minorHAnsi"/>
        </w:rPr>
        <w:t xml:space="preserve">Oferuje wykonanie przedmiotu zamówienia (zapytania ofertowego) za: </w:t>
      </w:r>
    </w:p>
    <w:p w14:paraId="09E2BACB" w14:textId="77777777" w:rsidR="00B95105" w:rsidRPr="00973E99" w:rsidRDefault="00B95105" w:rsidP="00B95105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973E99">
        <w:rPr>
          <w:rFonts w:asciiTheme="minorHAnsi" w:hAnsiTheme="minorHAnsi" w:cstheme="minorHAnsi"/>
        </w:rPr>
        <w:t xml:space="preserve">cena ryczałtowa brutto*: ………………………………………………………………………………………… (słownie: ...............................................................................................................................................................) złotych, w tym podatek VAT: ………………………………………………………………………………………………......... (słownie: ……….........................................................................................................................................) złotych. </w:t>
      </w:r>
    </w:p>
    <w:p w14:paraId="18F2D835" w14:textId="32CBAF26" w:rsidR="00E6530F" w:rsidRDefault="00E6530F" w:rsidP="00E6530F">
      <w:pPr>
        <w:jc w:val="both"/>
        <w:rPr>
          <w:rFonts w:cstheme="minorHAnsi"/>
        </w:rPr>
      </w:pPr>
    </w:p>
    <w:p w14:paraId="4B0B0684" w14:textId="0105DB43" w:rsidR="00914D50" w:rsidRDefault="00914D50" w:rsidP="00E6530F">
      <w:pPr>
        <w:jc w:val="both"/>
        <w:rPr>
          <w:rFonts w:cstheme="minorHAnsi"/>
        </w:rPr>
      </w:pPr>
    </w:p>
    <w:p w14:paraId="58B93CA1" w14:textId="5557DB88" w:rsidR="00914D50" w:rsidRDefault="00914D50" w:rsidP="00E6530F">
      <w:pPr>
        <w:jc w:val="both"/>
        <w:rPr>
          <w:rFonts w:cstheme="minorHAnsi"/>
        </w:rPr>
      </w:pPr>
    </w:p>
    <w:p w14:paraId="268DDD0E" w14:textId="77777777" w:rsidR="00914D50" w:rsidRDefault="00914D50" w:rsidP="00E6530F">
      <w:pPr>
        <w:jc w:val="both"/>
        <w:rPr>
          <w:rFonts w:cstheme="minorHAnsi"/>
        </w:rPr>
      </w:pPr>
    </w:p>
    <w:p w14:paraId="375D1AC8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</w:rPr>
        <w:t>*Cena musi obejmować:</w:t>
      </w:r>
    </w:p>
    <w:p w14:paraId="09D946F9" w14:textId="77777777" w:rsidR="00E6530F" w:rsidRPr="00863A1A" w:rsidRDefault="00E6530F" w:rsidP="00E6530F">
      <w:pPr>
        <w:numPr>
          <w:ilvl w:val="0"/>
          <w:numId w:val="32"/>
        </w:numPr>
        <w:suppressAutoHyphens/>
        <w:jc w:val="both"/>
        <w:rPr>
          <w:rFonts w:cstheme="minorHAnsi"/>
        </w:rPr>
      </w:pPr>
      <w:r w:rsidRPr="00863A1A"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 w:rsidRPr="00863A1A">
        <w:rPr>
          <w:rFonts w:cstheme="minorHAnsi"/>
          <w:color w:val="000000"/>
        </w:rPr>
        <w:t>wszystkie koszty niezbędne do prawidłowej realizacji przedmiotu zamówienia</w:t>
      </w:r>
      <w:r w:rsidRPr="00863A1A">
        <w:rPr>
          <w:rFonts w:cstheme="minorHAnsi"/>
        </w:rPr>
        <w:t>).</w:t>
      </w:r>
    </w:p>
    <w:p w14:paraId="6F84698A" w14:textId="77777777" w:rsidR="00E6530F" w:rsidRPr="00863A1A" w:rsidRDefault="00E6530F" w:rsidP="00E6530F">
      <w:pPr>
        <w:numPr>
          <w:ilvl w:val="0"/>
          <w:numId w:val="32"/>
        </w:numPr>
        <w:suppressAutoHyphens/>
        <w:jc w:val="both"/>
        <w:rPr>
          <w:rFonts w:cstheme="minorHAnsi"/>
          <w:b/>
          <w:i/>
          <w:u w:val="single"/>
        </w:rPr>
      </w:pPr>
      <w:r w:rsidRPr="00863A1A">
        <w:rPr>
          <w:rFonts w:cstheme="minorHAnsi"/>
        </w:rPr>
        <w:t>podatek VAT.</w:t>
      </w:r>
    </w:p>
    <w:p w14:paraId="45D1BDFB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7220ED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7314FBD6" w14:textId="70B588C5" w:rsidR="00235311" w:rsidRPr="006050D0" w:rsidRDefault="00235311" w:rsidP="00235311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b/>
        </w:rPr>
      </w:pPr>
      <w:bookmarkStart w:id="2" w:name="_Hlk106015331"/>
      <w:r w:rsidRPr="006050D0">
        <w:rPr>
          <w:rFonts w:asciiTheme="minorHAnsi" w:hAnsiTheme="minorHAnsi" w:cstheme="minorHAnsi"/>
          <w:b/>
        </w:rPr>
        <w:t xml:space="preserve">- </w:t>
      </w:r>
      <w:r w:rsidR="004C066B">
        <w:rPr>
          <w:rFonts w:asciiTheme="minorHAnsi" w:hAnsiTheme="minorHAnsi" w:cstheme="minorHAnsi"/>
          <w:b/>
        </w:rPr>
        <w:t>nie wcześniej niż od</w:t>
      </w:r>
      <w:r w:rsidRPr="006050D0">
        <w:rPr>
          <w:rFonts w:asciiTheme="minorHAnsi" w:hAnsiTheme="minorHAnsi" w:cstheme="minorHAnsi"/>
          <w:b/>
        </w:rPr>
        <w:t xml:space="preserve"> </w:t>
      </w:r>
      <w:r w:rsidR="00B13E5A">
        <w:rPr>
          <w:rFonts w:asciiTheme="minorHAnsi" w:hAnsiTheme="minorHAnsi" w:cstheme="minorHAnsi"/>
          <w:b/>
        </w:rPr>
        <w:t>30</w:t>
      </w:r>
      <w:r w:rsidRPr="006050D0">
        <w:rPr>
          <w:rFonts w:asciiTheme="minorHAnsi" w:hAnsiTheme="minorHAnsi" w:cstheme="minorHAnsi"/>
          <w:b/>
        </w:rPr>
        <w:t>.09.202</w:t>
      </w:r>
      <w:r w:rsidR="0094184A">
        <w:rPr>
          <w:rFonts w:asciiTheme="minorHAnsi" w:hAnsiTheme="minorHAnsi" w:cstheme="minorHAnsi"/>
          <w:b/>
        </w:rPr>
        <w:t>4</w:t>
      </w:r>
      <w:r w:rsidRPr="006050D0">
        <w:rPr>
          <w:rFonts w:asciiTheme="minorHAnsi" w:hAnsiTheme="minorHAnsi" w:cstheme="minorHAnsi"/>
          <w:b/>
        </w:rPr>
        <w:t xml:space="preserve"> roku (podpisanie umowy i dostarczenie telefonów), </w:t>
      </w:r>
    </w:p>
    <w:p w14:paraId="070E297F" w14:textId="77777777" w:rsidR="00235311" w:rsidRPr="00A34456" w:rsidRDefault="00235311" w:rsidP="00235311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</w:rPr>
      </w:pPr>
      <w:r w:rsidRPr="006050D0">
        <w:rPr>
          <w:rFonts w:asciiTheme="minorHAnsi" w:hAnsiTheme="minorHAnsi" w:cstheme="minorHAnsi"/>
          <w:b/>
        </w:rPr>
        <w:t>- czas trwania umowy: 24 miesiące od daty podpisania umowy i dostarczenia telefonów</w:t>
      </w:r>
    </w:p>
    <w:bookmarkEnd w:id="2"/>
    <w:p w14:paraId="53A8B216" w14:textId="77777777" w:rsidR="00513E44" w:rsidRPr="00A34456" w:rsidRDefault="00513E44" w:rsidP="00F65931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</w:rPr>
      </w:pPr>
    </w:p>
    <w:p w14:paraId="08DB1647" w14:textId="77777777" w:rsidR="00E6530F" w:rsidRPr="001C3305" w:rsidRDefault="00E6530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5F9F41F4" w14:textId="77777777" w:rsidR="00513E44" w:rsidRPr="00863A1A" w:rsidRDefault="00513E44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2369DDA1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27566D91" w14:textId="6800AFFA" w:rsidR="00E6530F" w:rsidRPr="00F97ED3" w:rsidRDefault="00E6530F" w:rsidP="00E6530F">
      <w:pPr>
        <w:numPr>
          <w:ilvl w:val="0"/>
          <w:numId w:val="2"/>
        </w:numPr>
        <w:tabs>
          <w:tab w:val="left" w:pos="5529"/>
        </w:tabs>
        <w:suppressAutoHyphens/>
        <w:jc w:val="both"/>
        <w:rPr>
          <w:rFonts w:cstheme="minorHAnsi"/>
        </w:rPr>
      </w:pPr>
      <w:r w:rsidRPr="00863A1A">
        <w:rPr>
          <w:rFonts w:cstheme="minorHAnsi"/>
        </w:rPr>
        <w:t xml:space="preserve">zapoznałem się z zapytaniem ofertowym – numer sprawy: </w:t>
      </w:r>
      <w:r w:rsidR="00BC11A9" w:rsidRPr="00BF49F1">
        <w:rPr>
          <w:rFonts w:asciiTheme="minorHAnsi" w:eastAsia="Times New Roman" w:hAnsiTheme="minorHAnsi" w:cstheme="minorHAnsi"/>
          <w:b/>
        </w:rPr>
        <w:t>DOP.260.2</w:t>
      </w:r>
      <w:r w:rsidR="00BC11A9" w:rsidRPr="005D2C9C">
        <w:rPr>
          <w:rFonts w:asciiTheme="minorHAnsi" w:hAnsiTheme="minorHAnsi" w:cstheme="minorHAnsi"/>
          <w:b/>
        </w:rPr>
        <w:t>2</w:t>
      </w:r>
      <w:r w:rsidR="00BC11A9" w:rsidRPr="00BF49F1">
        <w:rPr>
          <w:rFonts w:asciiTheme="minorHAnsi" w:eastAsia="Times New Roman" w:hAnsiTheme="minorHAnsi" w:cstheme="minorHAnsi"/>
          <w:b/>
        </w:rPr>
        <w:t>.1.2024.DB</w:t>
      </w:r>
      <w:r w:rsidRPr="00863A1A">
        <w:rPr>
          <w:rFonts w:cstheme="minorHAnsi"/>
        </w:rPr>
        <w:t xml:space="preserve"> (w tym - opisem przedmiotu zamówienia) i nie wnoszę do niego zastrzeżeń; </w:t>
      </w:r>
    </w:p>
    <w:p w14:paraId="39B626B2" w14:textId="77777777" w:rsidR="00E6530F" w:rsidRPr="00863A1A" w:rsidRDefault="00E6530F" w:rsidP="00E6530F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>jestem związany ofertą przez okres 60 (słownie: sześćdziesięciu) dni od upływu terminu składania ofert;</w:t>
      </w:r>
    </w:p>
    <w:p w14:paraId="1BF75E65" w14:textId="611030B5" w:rsidR="00E6530F" w:rsidRDefault="00E6530F" w:rsidP="00E6530F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 xml:space="preserve">zobowiązuję </w:t>
      </w:r>
      <w:r>
        <w:rPr>
          <w:rFonts w:cstheme="minorHAnsi"/>
        </w:rPr>
        <w:t>się do podpisania umowy o</w:t>
      </w:r>
      <w:r w:rsidRPr="00B77869">
        <w:rPr>
          <w:rFonts w:cstheme="minorHAnsi"/>
        </w:rPr>
        <w:t xml:space="preserve"> treści uzgodnionej z Zamawiającym</w:t>
      </w:r>
      <w:r w:rsidR="00C83895">
        <w:rPr>
          <w:rFonts w:cstheme="minorHAnsi"/>
        </w:rPr>
        <w:t>;</w:t>
      </w:r>
    </w:p>
    <w:p w14:paraId="620C6F25" w14:textId="5E9C7E44" w:rsidR="00C83895" w:rsidRPr="00B77869" w:rsidRDefault="00C83895" w:rsidP="00E6530F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nie podlegam wykluczeniu.</w:t>
      </w:r>
    </w:p>
    <w:p w14:paraId="7BED1976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08A79471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1FF66481" w14:textId="77777777" w:rsidR="00E6530F" w:rsidRPr="00863A1A" w:rsidRDefault="00E6530F" w:rsidP="00E6530F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8488CD2" w14:textId="77777777" w:rsidR="00E6530F" w:rsidRDefault="00E6530F" w:rsidP="00E6530F">
      <w:pPr>
        <w:jc w:val="right"/>
        <w:rPr>
          <w:rFonts w:cstheme="minorHAnsi"/>
          <w:szCs w:val="20"/>
        </w:rPr>
      </w:pPr>
    </w:p>
    <w:p w14:paraId="724F3EC2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</w:p>
    <w:p w14:paraId="3181302E" w14:textId="77777777" w:rsidR="00B24FD8" w:rsidRDefault="00B24FD8" w:rsidP="00E6530F">
      <w:pPr>
        <w:jc w:val="right"/>
        <w:rPr>
          <w:rFonts w:cstheme="minorHAnsi"/>
          <w:szCs w:val="20"/>
        </w:rPr>
      </w:pPr>
    </w:p>
    <w:p w14:paraId="6A3BF89D" w14:textId="77777777" w:rsidR="00B24FD8" w:rsidRDefault="00B24FD8" w:rsidP="00E6530F">
      <w:pPr>
        <w:jc w:val="right"/>
        <w:rPr>
          <w:rFonts w:cstheme="minorHAnsi"/>
          <w:szCs w:val="20"/>
        </w:rPr>
      </w:pPr>
    </w:p>
    <w:p w14:paraId="65279CF3" w14:textId="4CBE098C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BBCF583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3DAB734D" w14:textId="77777777" w:rsidR="00F2228B" w:rsidRDefault="00F2228B" w:rsidP="00E6530F">
      <w:pPr>
        <w:tabs>
          <w:tab w:val="left" w:pos="5529"/>
        </w:tabs>
        <w:rPr>
          <w:rFonts w:cstheme="minorHAnsi"/>
          <w:b/>
          <w:bCs/>
        </w:rPr>
      </w:pPr>
    </w:p>
    <w:p w14:paraId="409B12AA" w14:textId="1E2B9386" w:rsidR="00E6530F" w:rsidRPr="00110495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3A2C851A" w14:textId="0883ADE6" w:rsidR="002A7EBA" w:rsidRDefault="001D7C16" w:rsidP="00914D50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                            </w:t>
      </w:r>
    </w:p>
    <w:p w14:paraId="64D4CF30" w14:textId="2F506481" w:rsidR="00110495" w:rsidRDefault="001D7C16" w:rsidP="002A7EBA">
      <w:pPr>
        <w:tabs>
          <w:tab w:val="left" w:pos="5529"/>
        </w:tabs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     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24A8B2EE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C8CA6D5" w14:textId="68E8A2AD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3FB5ABED" w14:textId="77777777" w:rsidR="00F2228B" w:rsidRDefault="00F2228B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4B8B220" w14:textId="1E21E6E6" w:rsidR="00F2228B" w:rsidRDefault="00F2228B" w:rsidP="00F2228B">
      <w:pPr>
        <w:keepNext/>
        <w:rPr>
          <w:rFonts w:cstheme="minorHAnsi"/>
          <w:b/>
        </w:rPr>
      </w:pPr>
      <w:r w:rsidRPr="00863A1A">
        <w:rPr>
          <w:rFonts w:cstheme="minorHAnsi"/>
          <w:b/>
          <w:bCs/>
          <w:kern w:val="1"/>
        </w:rPr>
        <w:t xml:space="preserve">numer sprawy: </w:t>
      </w:r>
      <w:r w:rsidR="00CF030E" w:rsidRPr="00BF49F1">
        <w:rPr>
          <w:rFonts w:asciiTheme="minorHAnsi" w:eastAsia="Times New Roman" w:hAnsiTheme="minorHAnsi" w:cstheme="minorHAnsi"/>
          <w:b/>
        </w:rPr>
        <w:t>DOP.260.2</w:t>
      </w:r>
      <w:r w:rsidR="00CF030E" w:rsidRPr="005D2C9C">
        <w:rPr>
          <w:rFonts w:asciiTheme="minorHAnsi" w:hAnsiTheme="minorHAnsi" w:cstheme="minorHAnsi"/>
          <w:b/>
        </w:rPr>
        <w:t>2</w:t>
      </w:r>
      <w:r w:rsidR="00CF030E" w:rsidRPr="00BF49F1">
        <w:rPr>
          <w:rFonts w:asciiTheme="minorHAnsi" w:eastAsia="Times New Roman" w:hAnsiTheme="minorHAnsi" w:cstheme="minorHAnsi"/>
          <w:b/>
        </w:rPr>
        <w:t>.1.2024.DB</w:t>
      </w:r>
    </w:p>
    <w:p w14:paraId="0E0E2BE9" w14:textId="50B7509A" w:rsidR="00F2228B" w:rsidRDefault="00F2228B" w:rsidP="00F2228B">
      <w:pPr>
        <w:keepNext/>
        <w:rPr>
          <w:rFonts w:cstheme="minorHAnsi"/>
          <w:b/>
        </w:rPr>
      </w:pPr>
    </w:p>
    <w:p w14:paraId="239BFE50" w14:textId="3277F8CA" w:rsidR="00F2228B" w:rsidRDefault="00F2228B" w:rsidP="00F2228B">
      <w:pPr>
        <w:keepNext/>
        <w:rPr>
          <w:rFonts w:cstheme="minorHAnsi"/>
          <w:b/>
        </w:rPr>
      </w:pPr>
    </w:p>
    <w:p w14:paraId="3F9019ED" w14:textId="163F69F3" w:rsidR="00F2228B" w:rsidRDefault="00F2228B" w:rsidP="00F2228B">
      <w:pPr>
        <w:keepNext/>
        <w:rPr>
          <w:rFonts w:cstheme="minorHAnsi"/>
          <w:b/>
        </w:rPr>
      </w:pPr>
    </w:p>
    <w:p w14:paraId="658F586E" w14:textId="77777777" w:rsidR="00F2228B" w:rsidRPr="005718E1" w:rsidRDefault="00F2228B" w:rsidP="00F2228B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474061F5" w14:textId="77777777" w:rsidR="00F2228B" w:rsidRDefault="00F2228B" w:rsidP="00F2228B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0BFAC05C" w14:textId="77777777" w:rsidR="00F2228B" w:rsidRPr="005718E1" w:rsidRDefault="00F2228B" w:rsidP="00F2228B">
      <w:pPr>
        <w:rPr>
          <w:rFonts w:cstheme="minorHAnsi"/>
          <w:bCs/>
          <w:kern w:val="1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7"/>
        <w:tblW w:w="10566" w:type="dxa"/>
        <w:tblLook w:val="04A0" w:firstRow="1" w:lastRow="0" w:firstColumn="1" w:lastColumn="0" w:noHBand="0" w:noVBand="1"/>
      </w:tblPr>
      <w:tblGrid>
        <w:gridCol w:w="1088"/>
        <w:gridCol w:w="1907"/>
        <w:gridCol w:w="1571"/>
        <w:gridCol w:w="1286"/>
        <w:gridCol w:w="1286"/>
        <w:gridCol w:w="1496"/>
        <w:gridCol w:w="655"/>
        <w:gridCol w:w="1277"/>
      </w:tblGrid>
      <w:tr w:rsidR="00513E44" w:rsidRPr="00F2228B" w14:paraId="25E3C0EB" w14:textId="77777777" w:rsidTr="00EA0769">
        <w:trPr>
          <w:trHeight w:val="2662"/>
        </w:trPr>
        <w:tc>
          <w:tcPr>
            <w:tcW w:w="2995" w:type="dxa"/>
            <w:gridSpan w:val="2"/>
          </w:tcPr>
          <w:p w14:paraId="0F324667" w14:textId="77777777" w:rsidR="00513E44" w:rsidRDefault="00513E44" w:rsidP="00513E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571" w:type="dxa"/>
          </w:tcPr>
          <w:p w14:paraId="16C3A056" w14:textId="19527290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Opłata abonamentowa miesięczna brutto</w:t>
            </w:r>
          </w:p>
          <w:p w14:paraId="69EAAF39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4203">
              <w:rPr>
                <w:rFonts w:cstheme="minorHAnsi"/>
                <w:b/>
                <w:bCs/>
                <w:sz w:val="20"/>
                <w:szCs w:val="20"/>
              </w:rPr>
              <w:t xml:space="preserve">za 1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sztukę (numer)</w:t>
            </w:r>
          </w:p>
          <w:p w14:paraId="6B510F72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CA7E47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5B38FE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A641E3" w14:textId="77777777" w:rsidR="00513E44" w:rsidRPr="003C4203" w:rsidRDefault="00513E44" w:rsidP="00EA0769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593A8498" w14:textId="0B01B5EA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Miesięczna opłata brutto za urządzenie</w:t>
            </w:r>
          </w:p>
          <w:p w14:paraId="34FDA0F9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5EE4">
              <w:rPr>
                <w:rFonts w:cstheme="minorHAnsi"/>
                <w:b/>
                <w:bCs/>
                <w:sz w:val="20"/>
                <w:szCs w:val="20"/>
              </w:rPr>
              <w:t>za 1 sztukę</w:t>
            </w:r>
          </w:p>
          <w:p w14:paraId="01153D90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E76D45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57AD23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99D81E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04C22A" w14:textId="77777777" w:rsidR="00513E44" w:rsidRPr="003C4203" w:rsidRDefault="00513E44" w:rsidP="00EA076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57999D7C" w14:textId="5BAC7CF1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 opłata miesięczna brutto</w:t>
            </w:r>
          </w:p>
          <w:p w14:paraId="3B3B867F" w14:textId="03420677" w:rsidR="00513E44" w:rsidRPr="00A051BF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051BF">
              <w:rPr>
                <w:rFonts w:cstheme="minorHAnsi"/>
                <w:b/>
                <w:bCs/>
                <w:sz w:val="20"/>
                <w:szCs w:val="20"/>
              </w:rPr>
              <w:t>za 1 sztukę</w:t>
            </w:r>
          </w:p>
          <w:p w14:paraId="75A397EA" w14:textId="77777777" w:rsidR="00513E44" w:rsidRDefault="00513E44" w:rsidP="00EA076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007EDC9" w14:textId="77777777" w:rsidR="00513E44" w:rsidRDefault="00513E44" w:rsidP="00EA076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B3A0292" w14:textId="61AC82FF" w:rsidR="00513E44" w:rsidRDefault="00513E44" w:rsidP="00EA076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B8190FA" w14:textId="77777777" w:rsidR="00513E44" w:rsidRDefault="00513E44" w:rsidP="00EA076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4A39D11" w14:textId="16FEBFB3" w:rsidR="00513E44" w:rsidRPr="003C4203" w:rsidRDefault="00513E44" w:rsidP="00EA076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(a+b=c)</w:t>
            </w:r>
          </w:p>
        </w:tc>
        <w:tc>
          <w:tcPr>
            <w:tcW w:w="1496" w:type="dxa"/>
          </w:tcPr>
          <w:p w14:paraId="33CD4B46" w14:textId="460CFFE9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Opłata wstępna za urządzenie i aktywację karty SIM brutto</w:t>
            </w:r>
          </w:p>
          <w:p w14:paraId="65CD9BD0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4203">
              <w:rPr>
                <w:rFonts w:cstheme="minorHAnsi"/>
                <w:b/>
                <w:bCs/>
                <w:sz w:val="20"/>
                <w:szCs w:val="20"/>
              </w:rPr>
              <w:t>za 1 sztukę</w:t>
            </w:r>
          </w:p>
          <w:p w14:paraId="1BDF5D2C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0615F5" w14:textId="77777777" w:rsidR="00513E44" w:rsidRDefault="00513E44" w:rsidP="00EA07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8541F3" w14:textId="26E8BC82" w:rsidR="00513E44" w:rsidRPr="007E7470" w:rsidRDefault="00E80DE9" w:rsidP="00EA076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513E44">
              <w:rPr>
                <w:rFonts w:cstheme="minorHAnsi"/>
                <w:i/>
                <w:iCs/>
                <w:sz w:val="20"/>
                <w:szCs w:val="20"/>
              </w:rPr>
              <w:t>(d)</w:t>
            </w:r>
          </w:p>
          <w:p w14:paraId="42400156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2C801609" w14:textId="7BC25BDE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  <w:p w14:paraId="48DA3049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</w:t>
            </w:r>
          </w:p>
          <w:p w14:paraId="757B3243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443B10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9A9F11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D5293D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9BEFBD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48F2C3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95F929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8456F6" w14:textId="77777777" w:rsidR="00513E44" w:rsidRPr="00A051BF" w:rsidRDefault="00513E44" w:rsidP="00EA076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A051BF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A051BF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6A08F6A1" w14:textId="731AC1C9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 opłata</w:t>
            </w:r>
            <w:r w:rsidR="004D45E9">
              <w:rPr>
                <w:rFonts w:cstheme="minorHAnsi"/>
                <w:sz w:val="20"/>
                <w:szCs w:val="20"/>
              </w:rPr>
              <w:t xml:space="preserve"> brutto</w:t>
            </w:r>
            <w:r>
              <w:rPr>
                <w:rFonts w:cstheme="minorHAnsi"/>
                <w:sz w:val="20"/>
                <w:szCs w:val="20"/>
              </w:rPr>
              <w:t xml:space="preserve"> za 24 miesiące</w:t>
            </w:r>
          </w:p>
          <w:p w14:paraId="74EA6177" w14:textId="1134D813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AA1068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44617D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5CCDFB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56DA4C" w14:textId="77777777" w:rsidR="00513E44" w:rsidRDefault="00513E44" w:rsidP="00EA07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017B4A" w14:textId="6A4B45C3" w:rsidR="00513E44" w:rsidRPr="00F2228B" w:rsidRDefault="00513E44" w:rsidP="00EA076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2228B">
              <w:rPr>
                <w:rFonts w:cstheme="minorHAnsi"/>
                <w:i/>
                <w:iCs/>
                <w:sz w:val="20"/>
                <w:szCs w:val="20"/>
              </w:rPr>
              <w:t>(c+d) x e</w:t>
            </w:r>
          </w:p>
        </w:tc>
      </w:tr>
      <w:tr w:rsidR="00E80DE9" w14:paraId="143C6018" w14:textId="77777777" w:rsidTr="006A0B53">
        <w:trPr>
          <w:trHeight w:val="1281"/>
        </w:trPr>
        <w:tc>
          <w:tcPr>
            <w:tcW w:w="1088" w:type="dxa"/>
            <w:vMerge w:val="restart"/>
            <w:vAlign w:val="center"/>
          </w:tcPr>
          <w:p w14:paraId="309FA7DE" w14:textId="163448FF" w:rsidR="00E80DE9" w:rsidRPr="00A051BF" w:rsidRDefault="00E80DE9" w:rsidP="006A0B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51BF">
              <w:rPr>
                <w:rFonts w:cstheme="minorHAnsi"/>
                <w:b/>
                <w:bCs/>
                <w:sz w:val="20"/>
                <w:szCs w:val="20"/>
              </w:rPr>
              <w:t xml:space="preserve">Oferta głosowa </w:t>
            </w:r>
          </w:p>
        </w:tc>
        <w:tc>
          <w:tcPr>
            <w:tcW w:w="1907" w:type="dxa"/>
            <w:vAlign w:val="center"/>
          </w:tcPr>
          <w:p w14:paraId="3FA1FBE8" w14:textId="6B7D9FC3" w:rsidR="00E80DE9" w:rsidRPr="00E80DE9" w:rsidRDefault="00E80DE9" w:rsidP="006A0B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Oferta z</w:t>
            </w:r>
            <w:r w:rsidR="00EA076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80DE9">
              <w:rPr>
                <w:rFonts w:cstheme="minorHAnsi"/>
                <w:b/>
                <w:bCs/>
                <w:sz w:val="20"/>
                <w:szCs w:val="20"/>
              </w:rPr>
              <w:t>Samsung Galaxy A55 5G (lub równoważny)</w:t>
            </w:r>
          </w:p>
          <w:p w14:paraId="77F7CC42" w14:textId="64F2F0E5" w:rsidR="00E80DE9" w:rsidRPr="002A7EBA" w:rsidRDefault="00E80DE9" w:rsidP="006A0B5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80DE9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1</w:t>
            </w:r>
            <w:r w:rsidRPr="00E80DE9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14:paraId="7863ED4B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C93570D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B7F4A7E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D59832A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7E09AF5B" w14:textId="249FDE96" w:rsidR="00E80DE9" w:rsidRDefault="00D64751" w:rsidP="006A0B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277" w:type="dxa"/>
          </w:tcPr>
          <w:p w14:paraId="549932BD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0DE9" w14:paraId="2BD1D12A" w14:textId="77777777" w:rsidTr="00962CC1">
        <w:trPr>
          <w:trHeight w:val="1387"/>
        </w:trPr>
        <w:tc>
          <w:tcPr>
            <w:tcW w:w="1088" w:type="dxa"/>
            <w:vMerge/>
            <w:tcBorders>
              <w:bottom w:val="single" w:sz="4" w:space="0" w:color="auto"/>
            </w:tcBorders>
          </w:tcPr>
          <w:p w14:paraId="6B3F2D9E" w14:textId="77777777" w:rsidR="00E80DE9" w:rsidRPr="00A051BF" w:rsidRDefault="00E80DE9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7ED07F06" w14:textId="004521C0" w:rsidR="00E80DE9" w:rsidRPr="00E80DE9" w:rsidRDefault="00E80DE9" w:rsidP="006A0B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Oferta z</w:t>
            </w:r>
            <w:r w:rsidRPr="00E80DE9">
              <w:rPr>
                <w:rFonts w:cstheme="minorHAnsi"/>
                <w:b/>
                <w:bCs/>
                <w:sz w:val="20"/>
                <w:szCs w:val="20"/>
              </w:rPr>
              <w:t xml:space="preserve"> iPhone 15 128GB (lub równoważny)</w:t>
            </w:r>
          </w:p>
          <w:p w14:paraId="71C5E960" w14:textId="2CB44EB9" w:rsidR="00E80DE9" w:rsidRPr="002A7EBA" w:rsidRDefault="00E80DE9" w:rsidP="006A0B53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50970621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CD2FC60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5528C74A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1872489D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35863A2" w14:textId="1BFB4CC8" w:rsidR="00E80DE9" w:rsidRDefault="00D64751" w:rsidP="006A0B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0F32B53" w14:textId="77777777" w:rsidR="00E80DE9" w:rsidRDefault="00E80DE9" w:rsidP="00513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EBA" w14:paraId="3850A483" w14:textId="77777777" w:rsidTr="00962CC1">
        <w:trPr>
          <w:trHeight w:val="1407"/>
        </w:trPr>
        <w:tc>
          <w:tcPr>
            <w:tcW w:w="2995" w:type="dxa"/>
            <w:gridSpan w:val="2"/>
            <w:shd w:val="clear" w:color="auto" w:fill="FFFFFF" w:themeFill="background1"/>
            <w:vAlign w:val="center"/>
          </w:tcPr>
          <w:p w14:paraId="6D88AA57" w14:textId="77777777" w:rsidR="00513E44" w:rsidRDefault="00513E44" w:rsidP="006A0B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0BB1">
              <w:rPr>
                <w:rFonts w:cstheme="minorHAnsi"/>
                <w:b/>
                <w:bCs/>
                <w:sz w:val="20"/>
                <w:szCs w:val="20"/>
              </w:rPr>
              <w:t xml:space="preserve">Internet mobilny </w:t>
            </w:r>
          </w:p>
          <w:p w14:paraId="6C24E347" w14:textId="642A8C8B" w:rsidR="002A7EBA" w:rsidRPr="00962CC1" w:rsidRDefault="002A7EBA" w:rsidP="006A0B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2CC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E80DE9" w:rsidRPr="00962CC1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62CC1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71" w:type="dxa"/>
            <w:shd w:val="clear" w:color="auto" w:fill="FFFFFF" w:themeFill="background1"/>
          </w:tcPr>
          <w:p w14:paraId="5E300E68" w14:textId="77777777" w:rsidR="00513E44" w:rsidRPr="00962CC1" w:rsidRDefault="00513E44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4A5901B" w14:textId="77777777" w:rsidR="00513E44" w:rsidRPr="00962CC1" w:rsidRDefault="00513E44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0E966455" w14:textId="77777777" w:rsidR="00513E44" w:rsidRPr="00962CC1" w:rsidRDefault="00513E44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A93C28F" w14:textId="77777777" w:rsidR="00513E44" w:rsidRPr="00962CC1" w:rsidRDefault="00513E44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519BABD5" w14:textId="77777777" w:rsidR="00513E44" w:rsidRPr="00962CC1" w:rsidRDefault="00513E44" w:rsidP="006A0B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62C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</w:tcPr>
          <w:p w14:paraId="5C1BF9F2" w14:textId="77777777" w:rsidR="00513E44" w:rsidRPr="00962CC1" w:rsidRDefault="00513E44" w:rsidP="00513E4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A7EBA" w14:paraId="18F8AA22" w14:textId="77777777" w:rsidTr="00D4762F">
        <w:trPr>
          <w:trHeight w:val="1426"/>
        </w:trPr>
        <w:tc>
          <w:tcPr>
            <w:tcW w:w="2995" w:type="dxa"/>
            <w:gridSpan w:val="2"/>
            <w:shd w:val="clear" w:color="auto" w:fill="auto"/>
          </w:tcPr>
          <w:p w14:paraId="21DBB225" w14:textId="77777777" w:rsidR="002A7EBA" w:rsidRDefault="002A7EBA" w:rsidP="005C1A2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RAZEM BRUTTO </w:t>
            </w:r>
          </w:p>
          <w:p w14:paraId="4023408C" w14:textId="77777777" w:rsidR="002A7EBA" w:rsidRDefault="002A7EBA" w:rsidP="005C1A2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68CD4E" w14:textId="77777777" w:rsidR="00AA48B0" w:rsidRDefault="00AA48B0" w:rsidP="005C1A2B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6D4A18B" w14:textId="58BFF6B8" w:rsidR="002A7EBA" w:rsidRPr="002A7EBA" w:rsidRDefault="002A7EBA" w:rsidP="005C1A2B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2A7EBA">
              <w:rPr>
                <w:rFonts w:cstheme="minorHAnsi"/>
                <w:i/>
                <w:iCs/>
                <w:sz w:val="20"/>
                <w:szCs w:val="20"/>
              </w:rPr>
              <w:t xml:space="preserve">(suma pozycji 1+2+3) </w:t>
            </w:r>
          </w:p>
        </w:tc>
        <w:tc>
          <w:tcPr>
            <w:tcW w:w="7571" w:type="dxa"/>
            <w:gridSpan w:val="6"/>
            <w:shd w:val="clear" w:color="auto" w:fill="auto"/>
          </w:tcPr>
          <w:p w14:paraId="309A8FEA" w14:textId="77777777" w:rsidR="002A7EBA" w:rsidRDefault="002A7EBA" w:rsidP="005C1A2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8FC14D" w14:textId="77777777" w:rsidR="002A7EBA" w:rsidRDefault="002A7EBA" w:rsidP="002A7EB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6035B2" w14:textId="09F770C8" w:rsidR="002A7EBA" w:rsidRPr="002A7EBA" w:rsidRDefault="002A7EBA" w:rsidP="005C1A2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4A1307CA" w14:textId="571EB815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1EE04905" w14:textId="77777777" w:rsidR="002A7EBA" w:rsidRDefault="00E6530F" w:rsidP="00E6530F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</w:t>
      </w:r>
    </w:p>
    <w:p w14:paraId="3E0A4D5E" w14:textId="13DCA125" w:rsidR="002A7EBA" w:rsidRDefault="002A7EBA" w:rsidP="00E6530F">
      <w:pPr>
        <w:ind w:left="1418"/>
        <w:rPr>
          <w:rFonts w:cstheme="minorHAnsi"/>
          <w:szCs w:val="20"/>
        </w:rPr>
      </w:pPr>
    </w:p>
    <w:p w14:paraId="121ED732" w14:textId="443248F8" w:rsidR="003B1812" w:rsidRDefault="003B1812" w:rsidP="00E6530F">
      <w:pPr>
        <w:ind w:left="1418"/>
        <w:rPr>
          <w:rFonts w:cstheme="minorHAnsi"/>
          <w:szCs w:val="20"/>
        </w:rPr>
      </w:pPr>
    </w:p>
    <w:p w14:paraId="58262796" w14:textId="77777777" w:rsidR="003B1812" w:rsidRDefault="003B1812" w:rsidP="00E6530F">
      <w:pPr>
        <w:ind w:left="1418"/>
        <w:rPr>
          <w:rFonts w:cstheme="minorHAnsi"/>
          <w:szCs w:val="20"/>
        </w:rPr>
      </w:pPr>
    </w:p>
    <w:p w14:paraId="28626DCD" w14:textId="1D5E19A3" w:rsidR="00E6530F" w:rsidRPr="00863A1A" w:rsidRDefault="00E6530F" w:rsidP="002A7EBA">
      <w:pPr>
        <w:ind w:left="2126" w:firstLine="706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……………………………………………………………………………………………………………..……</w:t>
      </w:r>
    </w:p>
    <w:p w14:paraId="631B0E50" w14:textId="3876174C" w:rsidR="00E6530F" w:rsidRPr="00BD78C6" w:rsidRDefault="00E6530F" w:rsidP="00E6530F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</w:t>
      </w:r>
      <w:r w:rsidR="002A7EBA">
        <w:rPr>
          <w:rFonts w:cstheme="minorHAnsi"/>
          <w:sz w:val="20"/>
          <w:szCs w:val="20"/>
        </w:rPr>
        <w:tab/>
      </w:r>
      <w:r w:rsidR="002A7EBA">
        <w:rPr>
          <w:rFonts w:cstheme="minorHAnsi"/>
          <w:sz w:val="20"/>
          <w:szCs w:val="20"/>
        </w:rPr>
        <w:tab/>
      </w:r>
      <w:r w:rsidRPr="00BD78C6">
        <w:rPr>
          <w:rFonts w:cstheme="minorHAnsi"/>
          <w:sz w:val="20"/>
          <w:szCs w:val="20"/>
        </w:rPr>
        <w:t>/pieczątka i podpis osoby upoważnionej do reprezentowania Wykonawcy/</w:t>
      </w:r>
    </w:p>
    <w:p w14:paraId="38772896" w14:textId="77777777" w:rsidR="00513E44" w:rsidRDefault="008C5100" w:rsidP="008C5100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                </w:t>
      </w:r>
    </w:p>
    <w:p w14:paraId="66AB0556" w14:textId="1C32804D" w:rsidR="008C5100" w:rsidRDefault="008C5100" w:rsidP="00F15019">
      <w:pPr>
        <w:tabs>
          <w:tab w:val="left" w:pos="708"/>
          <w:tab w:val="left" w:pos="5529"/>
        </w:tabs>
        <w:jc w:val="right"/>
        <w:rPr>
          <w:b/>
          <w:szCs w:val="20"/>
          <w:u w:val="single"/>
        </w:rPr>
      </w:pPr>
      <w:r>
        <w:rPr>
          <w:rFonts w:cstheme="minorHAnsi"/>
          <w:b/>
          <w:bCs/>
        </w:rPr>
        <w:t>Z</w:t>
      </w:r>
      <w:r w:rsidRPr="00051012">
        <w:rPr>
          <w:b/>
          <w:bCs/>
        </w:rPr>
        <w:t xml:space="preserve">AŁĄCZNIK NUMER </w:t>
      </w:r>
      <w:r w:rsidR="00513E44">
        <w:rPr>
          <w:b/>
          <w:bCs/>
        </w:rPr>
        <w:t>4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</w:p>
    <w:p w14:paraId="49F8AE86" w14:textId="77777777" w:rsidR="008C5100" w:rsidRPr="00051012" w:rsidRDefault="008C5100" w:rsidP="008C5100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644C354D" w14:textId="77777777" w:rsidR="008C5100" w:rsidRDefault="008C5100" w:rsidP="008C5100">
      <w:pPr>
        <w:suppressAutoHyphens/>
        <w:rPr>
          <w:b/>
          <w:bCs/>
        </w:rPr>
      </w:pPr>
    </w:p>
    <w:p w14:paraId="5AA5B705" w14:textId="4E519CEB" w:rsidR="008C5100" w:rsidRDefault="008C5100" w:rsidP="008C5100">
      <w:pPr>
        <w:suppressAutoHyphens/>
        <w:rPr>
          <w:rFonts w:cstheme="minorHAnsi"/>
          <w:b/>
        </w:rPr>
      </w:pPr>
      <w:r>
        <w:rPr>
          <w:b/>
          <w:bCs/>
        </w:rPr>
        <w:t>numer sprawy</w:t>
      </w:r>
      <w:r w:rsidRPr="00051012">
        <w:rPr>
          <w:b/>
          <w:bCs/>
        </w:rPr>
        <w:t xml:space="preserve">: </w:t>
      </w:r>
      <w:r w:rsidR="005F34F4" w:rsidRPr="00BF49F1">
        <w:rPr>
          <w:rFonts w:asciiTheme="minorHAnsi" w:eastAsia="Times New Roman" w:hAnsiTheme="minorHAnsi" w:cstheme="minorHAnsi"/>
          <w:b/>
        </w:rPr>
        <w:t>DOP.260.2</w:t>
      </w:r>
      <w:r w:rsidR="005F34F4" w:rsidRPr="005D2C9C">
        <w:rPr>
          <w:rFonts w:asciiTheme="minorHAnsi" w:hAnsiTheme="minorHAnsi" w:cstheme="minorHAnsi"/>
          <w:b/>
        </w:rPr>
        <w:t>2</w:t>
      </w:r>
      <w:r w:rsidR="005F34F4" w:rsidRPr="00BF49F1">
        <w:rPr>
          <w:rFonts w:asciiTheme="minorHAnsi" w:eastAsia="Times New Roman" w:hAnsiTheme="minorHAnsi" w:cstheme="minorHAnsi"/>
          <w:b/>
        </w:rPr>
        <w:t>.1.2024.DB</w:t>
      </w:r>
    </w:p>
    <w:p w14:paraId="226B11CF" w14:textId="77777777" w:rsidR="008C5100" w:rsidRDefault="008C5100" w:rsidP="008C5100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0097079F" w14:textId="77777777" w:rsidR="008C5100" w:rsidRPr="00973E99" w:rsidRDefault="008C5100" w:rsidP="008C5100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3D0C14EF" w14:textId="77777777" w:rsidR="008C5100" w:rsidRPr="00973E99" w:rsidRDefault="008C5100" w:rsidP="008C5100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138BFB2E" w14:textId="77777777" w:rsidR="008C5100" w:rsidRPr="00973E99" w:rsidRDefault="008C5100" w:rsidP="008C5100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7C2FD74B" w14:textId="77777777" w:rsidR="008C5100" w:rsidRPr="00973E99" w:rsidRDefault="008C5100" w:rsidP="008C5100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5263524E" w14:textId="77777777" w:rsidR="008C5100" w:rsidRPr="00973E99" w:rsidRDefault="008C5100" w:rsidP="008C5100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47595021" w14:textId="77777777" w:rsidR="008C5100" w:rsidRPr="00973E99" w:rsidRDefault="008C5100" w:rsidP="008C5100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4863DB01" w14:textId="77777777" w:rsidR="008C5100" w:rsidRPr="00973E99" w:rsidRDefault="008C5100" w:rsidP="008C5100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39D5871C" w14:textId="77777777" w:rsidR="008C5100" w:rsidRPr="00973E99" w:rsidRDefault="008C5100" w:rsidP="008C5100">
      <w:pPr>
        <w:jc w:val="both"/>
        <w:rPr>
          <w:rFonts w:eastAsia="Calibri" w:cstheme="minorHAnsi"/>
        </w:rPr>
      </w:pPr>
    </w:p>
    <w:p w14:paraId="4FAD1D87" w14:textId="77777777" w:rsidR="008C5100" w:rsidRPr="00973E99" w:rsidRDefault="008C5100" w:rsidP="008C5100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3F52B483" w14:textId="77777777" w:rsidR="008C5100" w:rsidRPr="00973E99" w:rsidRDefault="008C5100" w:rsidP="008C5100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2E3D1B7" w14:textId="5DCCACE4" w:rsidR="008C5100" w:rsidRPr="00973E99" w:rsidRDefault="008C5100" w:rsidP="008C5100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VIII Wydział Gospodarczy Krajowego Rejestru Sądowego pod nr KRS 0000033744, NIP 5880019192, REGON 190315182, kapitał zakładowy </w:t>
      </w:r>
      <w:r w:rsidR="008E35C8">
        <w:rPr>
          <w:rFonts w:eastAsia="Calibri" w:cstheme="minorHAnsi"/>
        </w:rPr>
        <w:t>28</w:t>
      </w:r>
      <w:r w:rsidRPr="00973E99">
        <w:rPr>
          <w:rFonts w:eastAsia="Calibri" w:cstheme="minorHAnsi"/>
        </w:rPr>
        <w:t>6.603.000,00 zł w całości wpłacony.</w:t>
      </w:r>
    </w:p>
    <w:p w14:paraId="58F1484C" w14:textId="77777777" w:rsidR="008C5100" w:rsidRPr="00973E99" w:rsidRDefault="008C5100" w:rsidP="008C5100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3B6F7E40" w14:textId="77777777" w:rsidR="008C5100" w:rsidRPr="00973E99" w:rsidRDefault="008C5100" w:rsidP="008C5100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F4B33A5" w14:textId="77777777" w:rsidR="008C5100" w:rsidRPr="00973E99" w:rsidRDefault="008C5100" w:rsidP="008C5100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30904FA" w14:textId="77777777" w:rsidR="008C5100" w:rsidRPr="00973E99" w:rsidRDefault="008C5100" w:rsidP="008C5100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4C10C1F6" w14:textId="77777777" w:rsidR="008C5100" w:rsidRDefault="008C5100" w:rsidP="008C5100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39EDDDB9" w14:textId="77777777" w:rsidR="008C5100" w:rsidRPr="00973E99" w:rsidRDefault="008C5100" w:rsidP="008C5100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 xml:space="preserve">do sprostowania Pani/Pana danych osobowych, prawo żądania od administratora ograniczenia przetwarzania danych, prawo do wniesienia skargi do Prezesa Urzędu Ochrony Danych Osobowych, </w:t>
      </w:r>
      <w:r w:rsidRPr="00973E99">
        <w:rPr>
          <w:rFonts w:eastAsia="Calibri" w:cstheme="minorHAnsi"/>
        </w:rPr>
        <w:lastRenderedPageBreak/>
        <w:t>gdy uzna Pani/Pan, że przetwarzanie danych osobowych Pani/Pana dotyczących narusza przepisy RODO;</w:t>
      </w:r>
    </w:p>
    <w:p w14:paraId="755FD680" w14:textId="77777777" w:rsidR="008C5100" w:rsidRDefault="008C5100" w:rsidP="008C5100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78B4D399" w14:textId="77777777" w:rsidR="008C5100" w:rsidRPr="00DE4F37" w:rsidRDefault="008C5100" w:rsidP="008C5100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4C269263" w14:textId="77777777" w:rsidR="008C5100" w:rsidRPr="00DE4F37" w:rsidRDefault="008C5100" w:rsidP="008C5100">
      <w:pPr>
        <w:pStyle w:val="Akapitzlist"/>
        <w:spacing w:line="360" w:lineRule="auto"/>
        <w:rPr>
          <w:rFonts w:cstheme="minorHAnsi"/>
        </w:rPr>
      </w:pPr>
    </w:p>
    <w:p w14:paraId="7ECAB8E7" w14:textId="77777777" w:rsidR="008C5100" w:rsidRPr="00DE4F37" w:rsidRDefault="008C5100" w:rsidP="008C5100">
      <w:pPr>
        <w:pStyle w:val="Akapitzlist"/>
        <w:spacing w:line="360" w:lineRule="auto"/>
        <w:rPr>
          <w:rFonts w:cstheme="minorHAnsi"/>
        </w:rPr>
      </w:pPr>
    </w:p>
    <w:p w14:paraId="4224670F" w14:textId="77777777" w:rsidR="008C5100" w:rsidRPr="00973E99" w:rsidRDefault="008C5100" w:rsidP="008C5100">
      <w:pPr>
        <w:pStyle w:val="Podpis"/>
        <w:ind w:left="720"/>
        <w:rPr>
          <w:lang w:val="pl-PL"/>
        </w:rPr>
      </w:pPr>
    </w:p>
    <w:p w14:paraId="09928F15" w14:textId="77777777" w:rsidR="008C5100" w:rsidRPr="00DE4F37" w:rsidRDefault="008C5100" w:rsidP="008C5100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5687C9EE" w14:textId="77777777" w:rsidR="008C5100" w:rsidRPr="00DE4F37" w:rsidRDefault="008C5100" w:rsidP="008C5100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325A9D3B" w14:textId="77777777" w:rsidR="008C5100" w:rsidRDefault="008C5100" w:rsidP="008C5100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594EBE3E" w14:textId="77777777" w:rsidR="008C5100" w:rsidRDefault="008C5100" w:rsidP="008C5100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540DE3CC" w14:textId="77777777" w:rsidR="008C5100" w:rsidRPr="00B66BC5" w:rsidRDefault="008C5100" w:rsidP="00E6530F"/>
    <w:sectPr w:rsidR="008C5100" w:rsidRPr="00B66BC5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B483E" w14:textId="77777777" w:rsidR="004B43D3" w:rsidRDefault="004B43D3" w:rsidP="00286320">
      <w:r>
        <w:separator/>
      </w:r>
    </w:p>
  </w:endnote>
  <w:endnote w:type="continuationSeparator" w:id="0">
    <w:p w14:paraId="110285FB" w14:textId="77777777" w:rsidR="004B43D3" w:rsidRDefault="004B43D3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3E74EB4E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3766BF">
            <w:rPr>
              <w:rFonts w:ascii="Roboto" w:hAnsi="Roboto"/>
              <w:color w:val="000000"/>
              <w:sz w:val="16"/>
              <w:szCs w:val="16"/>
            </w:rPr>
            <w:t xml:space="preserve">286.603.000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2B8F9" w14:textId="77777777" w:rsidR="004B43D3" w:rsidRDefault="004B43D3" w:rsidP="00286320">
      <w:r>
        <w:separator/>
      </w:r>
    </w:p>
  </w:footnote>
  <w:footnote w:type="continuationSeparator" w:id="0">
    <w:p w14:paraId="41EFED28" w14:textId="77777777" w:rsidR="004B43D3" w:rsidRDefault="004B43D3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05218"/>
    <w:multiLevelType w:val="hybridMultilevel"/>
    <w:tmpl w:val="BDDADCF4"/>
    <w:lvl w:ilvl="0" w:tplc="3508E5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27033"/>
    <w:multiLevelType w:val="hybridMultilevel"/>
    <w:tmpl w:val="0086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87BD7"/>
    <w:multiLevelType w:val="hybridMultilevel"/>
    <w:tmpl w:val="E648E042"/>
    <w:lvl w:ilvl="0" w:tplc="EEF81E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78EC"/>
    <w:multiLevelType w:val="hybridMultilevel"/>
    <w:tmpl w:val="A45A8026"/>
    <w:lvl w:ilvl="0" w:tplc="AFEEBD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E1D00"/>
    <w:multiLevelType w:val="hybridMultilevel"/>
    <w:tmpl w:val="B1B62622"/>
    <w:lvl w:ilvl="0" w:tplc="2BF01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7EA852CE"/>
    <w:multiLevelType w:val="hybridMultilevel"/>
    <w:tmpl w:val="B008CC7C"/>
    <w:lvl w:ilvl="0" w:tplc="EDCC4F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198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732446">
    <w:abstractNumId w:val="1"/>
  </w:num>
  <w:num w:numId="3" w16cid:durableId="1558708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6154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112532">
    <w:abstractNumId w:val="27"/>
  </w:num>
  <w:num w:numId="6" w16cid:durableId="134958777">
    <w:abstractNumId w:val="10"/>
  </w:num>
  <w:num w:numId="7" w16cid:durableId="84769755">
    <w:abstractNumId w:val="25"/>
  </w:num>
  <w:num w:numId="8" w16cid:durableId="825707294">
    <w:abstractNumId w:val="19"/>
  </w:num>
  <w:num w:numId="9" w16cid:durableId="988052803">
    <w:abstractNumId w:val="17"/>
  </w:num>
  <w:num w:numId="10" w16cid:durableId="401492776">
    <w:abstractNumId w:val="29"/>
  </w:num>
  <w:num w:numId="11" w16cid:durableId="511185928">
    <w:abstractNumId w:val="31"/>
  </w:num>
  <w:num w:numId="12" w16cid:durableId="529220084">
    <w:abstractNumId w:val="7"/>
  </w:num>
  <w:num w:numId="13" w16cid:durableId="1084188199">
    <w:abstractNumId w:val="24"/>
  </w:num>
  <w:num w:numId="14" w16cid:durableId="1159149450">
    <w:abstractNumId w:val="11"/>
  </w:num>
  <w:num w:numId="15" w16cid:durableId="193079405">
    <w:abstractNumId w:val="23"/>
  </w:num>
  <w:num w:numId="16" w16cid:durableId="517697811">
    <w:abstractNumId w:val="21"/>
  </w:num>
  <w:num w:numId="17" w16cid:durableId="617026758">
    <w:abstractNumId w:val="28"/>
  </w:num>
  <w:num w:numId="18" w16cid:durableId="1681736442">
    <w:abstractNumId w:val="0"/>
  </w:num>
  <w:num w:numId="19" w16cid:durableId="1719469328">
    <w:abstractNumId w:val="2"/>
  </w:num>
  <w:num w:numId="20" w16cid:durableId="925960613">
    <w:abstractNumId w:val="4"/>
  </w:num>
  <w:num w:numId="21" w16cid:durableId="498815585">
    <w:abstractNumId w:val="5"/>
  </w:num>
  <w:num w:numId="22" w16cid:durableId="1846628870">
    <w:abstractNumId w:val="6"/>
  </w:num>
  <w:num w:numId="23" w16cid:durableId="1342078895">
    <w:abstractNumId w:val="3"/>
  </w:num>
  <w:num w:numId="24" w16cid:durableId="152259024">
    <w:abstractNumId w:val="26"/>
  </w:num>
  <w:num w:numId="25" w16cid:durableId="422531023">
    <w:abstractNumId w:val="9"/>
  </w:num>
  <w:num w:numId="26" w16cid:durableId="1878663828">
    <w:abstractNumId w:val="34"/>
  </w:num>
  <w:num w:numId="27" w16cid:durableId="228003628">
    <w:abstractNumId w:val="8"/>
  </w:num>
  <w:num w:numId="28" w16cid:durableId="1131441022">
    <w:abstractNumId w:val="16"/>
  </w:num>
  <w:num w:numId="29" w16cid:durableId="2110807457">
    <w:abstractNumId w:val="13"/>
  </w:num>
  <w:num w:numId="30" w16cid:durableId="2100130966">
    <w:abstractNumId w:val="30"/>
  </w:num>
  <w:num w:numId="31" w16cid:durableId="895746147">
    <w:abstractNumId w:val="14"/>
  </w:num>
  <w:num w:numId="32" w16cid:durableId="839737758">
    <w:abstractNumId w:val="15"/>
  </w:num>
  <w:num w:numId="33" w16cid:durableId="1114329801">
    <w:abstractNumId w:val="20"/>
  </w:num>
  <w:num w:numId="34" w16cid:durableId="1937058772">
    <w:abstractNumId w:val="18"/>
  </w:num>
  <w:num w:numId="35" w16cid:durableId="1975402567">
    <w:abstractNumId w:val="33"/>
  </w:num>
  <w:num w:numId="36" w16cid:durableId="445781141">
    <w:abstractNumId w:val="22"/>
  </w:num>
  <w:num w:numId="37" w16cid:durableId="6448143">
    <w:abstractNumId w:val="32"/>
  </w:num>
  <w:num w:numId="38" w16cid:durableId="784427025">
    <w:abstractNumId w:val="12"/>
  </w:num>
  <w:num w:numId="39" w16cid:durableId="11246912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51B4"/>
    <w:rsid w:val="000377BE"/>
    <w:rsid w:val="00042C7D"/>
    <w:rsid w:val="00057B06"/>
    <w:rsid w:val="000728E5"/>
    <w:rsid w:val="00073F1E"/>
    <w:rsid w:val="00074648"/>
    <w:rsid w:val="000813E5"/>
    <w:rsid w:val="000B3005"/>
    <w:rsid w:val="000C43FD"/>
    <w:rsid w:val="000C4DA1"/>
    <w:rsid w:val="000E4A21"/>
    <w:rsid w:val="000E6F9E"/>
    <w:rsid w:val="000F0608"/>
    <w:rsid w:val="001052D5"/>
    <w:rsid w:val="00105688"/>
    <w:rsid w:val="00106205"/>
    <w:rsid w:val="00110495"/>
    <w:rsid w:val="00110A1F"/>
    <w:rsid w:val="00125963"/>
    <w:rsid w:val="00136B87"/>
    <w:rsid w:val="00141644"/>
    <w:rsid w:val="00152FB1"/>
    <w:rsid w:val="001544A8"/>
    <w:rsid w:val="00160986"/>
    <w:rsid w:val="00162416"/>
    <w:rsid w:val="001632F3"/>
    <w:rsid w:val="001701F0"/>
    <w:rsid w:val="001765BF"/>
    <w:rsid w:val="001A3D43"/>
    <w:rsid w:val="001A4257"/>
    <w:rsid w:val="001B2429"/>
    <w:rsid w:val="001B25F0"/>
    <w:rsid w:val="001D7C16"/>
    <w:rsid w:val="001D7EEF"/>
    <w:rsid w:val="001F06A6"/>
    <w:rsid w:val="001F1192"/>
    <w:rsid w:val="001F5131"/>
    <w:rsid w:val="00202FF6"/>
    <w:rsid w:val="002049C0"/>
    <w:rsid w:val="0021068A"/>
    <w:rsid w:val="0021170D"/>
    <w:rsid w:val="002125E1"/>
    <w:rsid w:val="00221726"/>
    <w:rsid w:val="00226BF3"/>
    <w:rsid w:val="00235311"/>
    <w:rsid w:val="002371E2"/>
    <w:rsid w:val="00240FE7"/>
    <w:rsid w:val="00242AC4"/>
    <w:rsid w:val="002451EE"/>
    <w:rsid w:val="00251995"/>
    <w:rsid w:val="00252575"/>
    <w:rsid w:val="002526CD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6EA3"/>
    <w:rsid w:val="002A70EB"/>
    <w:rsid w:val="002A7B84"/>
    <w:rsid w:val="002A7EBA"/>
    <w:rsid w:val="002B4B7A"/>
    <w:rsid w:val="002D6756"/>
    <w:rsid w:val="002D7B42"/>
    <w:rsid w:val="002E09F2"/>
    <w:rsid w:val="002E3AC0"/>
    <w:rsid w:val="002E48B8"/>
    <w:rsid w:val="002E50DE"/>
    <w:rsid w:val="0030295F"/>
    <w:rsid w:val="00307F60"/>
    <w:rsid w:val="0031132E"/>
    <w:rsid w:val="003139AB"/>
    <w:rsid w:val="003171A7"/>
    <w:rsid w:val="0032101D"/>
    <w:rsid w:val="003324C0"/>
    <w:rsid w:val="00334E80"/>
    <w:rsid w:val="0033787F"/>
    <w:rsid w:val="003411DE"/>
    <w:rsid w:val="003423D4"/>
    <w:rsid w:val="003559EB"/>
    <w:rsid w:val="00361FFC"/>
    <w:rsid w:val="003633FB"/>
    <w:rsid w:val="0036753A"/>
    <w:rsid w:val="00370251"/>
    <w:rsid w:val="003766BF"/>
    <w:rsid w:val="0038503D"/>
    <w:rsid w:val="00393F8F"/>
    <w:rsid w:val="00394058"/>
    <w:rsid w:val="003A42C7"/>
    <w:rsid w:val="003A5269"/>
    <w:rsid w:val="003B11F6"/>
    <w:rsid w:val="003B1812"/>
    <w:rsid w:val="003C02C9"/>
    <w:rsid w:val="003C4203"/>
    <w:rsid w:val="003C6699"/>
    <w:rsid w:val="003C670E"/>
    <w:rsid w:val="003D1C0F"/>
    <w:rsid w:val="003D1F4D"/>
    <w:rsid w:val="003D63C0"/>
    <w:rsid w:val="003E02A5"/>
    <w:rsid w:val="003F0358"/>
    <w:rsid w:val="003F162E"/>
    <w:rsid w:val="003F4E11"/>
    <w:rsid w:val="00405977"/>
    <w:rsid w:val="00416E5B"/>
    <w:rsid w:val="00435EE4"/>
    <w:rsid w:val="00436867"/>
    <w:rsid w:val="00442A5E"/>
    <w:rsid w:val="00444F2D"/>
    <w:rsid w:val="00462231"/>
    <w:rsid w:val="004704E1"/>
    <w:rsid w:val="00471269"/>
    <w:rsid w:val="0047657F"/>
    <w:rsid w:val="0048275C"/>
    <w:rsid w:val="00486905"/>
    <w:rsid w:val="004873D4"/>
    <w:rsid w:val="00491CF5"/>
    <w:rsid w:val="004A0BB0"/>
    <w:rsid w:val="004A738A"/>
    <w:rsid w:val="004B43D3"/>
    <w:rsid w:val="004C0066"/>
    <w:rsid w:val="004C066B"/>
    <w:rsid w:val="004D022C"/>
    <w:rsid w:val="004D4150"/>
    <w:rsid w:val="004D45E9"/>
    <w:rsid w:val="004E3E79"/>
    <w:rsid w:val="005047CE"/>
    <w:rsid w:val="00505F09"/>
    <w:rsid w:val="00513E44"/>
    <w:rsid w:val="005149DB"/>
    <w:rsid w:val="005155E5"/>
    <w:rsid w:val="00525712"/>
    <w:rsid w:val="00532AF0"/>
    <w:rsid w:val="00533BD9"/>
    <w:rsid w:val="00540B8A"/>
    <w:rsid w:val="00547A7D"/>
    <w:rsid w:val="00547B36"/>
    <w:rsid w:val="00550CC9"/>
    <w:rsid w:val="00563805"/>
    <w:rsid w:val="00575987"/>
    <w:rsid w:val="00575DBD"/>
    <w:rsid w:val="005876F4"/>
    <w:rsid w:val="005920F1"/>
    <w:rsid w:val="005A2B02"/>
    <w:rsid w:val="005B158A"/>
    <w:rsid w:val="005B51CC"/>
    <w:rsid w:val="005C06A9"/>
    <w:rsid w:val="005C2788"/>
    <w:rsid w:val="005D2C9C"/>
    <w:rsid w:val="005D6919"/>
    <w:rsid w:val="005D7CA3"/>
    <w:rsid w:val="005E5024"/>
    <w:rsid w:val="005E60F2"/>
    <w:rsid w:val="005E73C1"/>
    <w:rsid w:val="005F34F4"/>
    <w:rsid w:val="00614407"/>
    <w:rsid w:val="0062141D"/>
    <w:rsid w:val="006307F7"/>
    <w:rsid w:val="00632569"/>
    <w:rsid w:val="00636346"/>
    <w:rsid w:val="00646EA1"/>
    <w:rsid w:val="0065386B"/>
    <w:rsid w:val="00691110"/>
    <w:rsid w:val="006A0B53"/>
    <w:rsid w:val="006A1CEC"/>
    <w:rsid w:val="006A36E4"/>
    <w:rsid w:val="006A4925"/>
    <w:rsid w:val="006B159F"/>
    <w:rsid w:val="006B37A7"/>
    <w:rsid w:val="006B7124"/>
    <w:rsid w:val="006C48C1"/>
    <w:rsid w:val="006C6DD2"/>
    <w:rsid w:val="006D0656"/>
    <w:rsid w:val="006D2606"/>
    <w:rsid w:val="006D3059"/>
    <w:rsid w:val="006D4581"/>
    <w:rsid w:val="006E3431"/>
    <w:rsid w:val="006E5EA4"/>
    <w:rsid w:val="006F2837"/>
    <w:rsid w:val="006F4575"/>
    <w:rsid w:val="006F58F4"/>
    <w:rsid w:val="00715EEC"/>
    <w:rsid w:val="007249AA"/>
    <w:rsid w:val="007308FF"/>
    <w:rsid w:val="0073094C"/>
    <w:rsid w:val="00737EF0"/>
    <w:rsid w:val="007546E1"/>
    <w:rsid w:val="0076009F"/>
    <w:rsid w:val="00760BBB"/>
    <w:rsid w:val="00761A9D"/>
    <w:rsid w:val="00764257"/>
    <w:rsid w:val="00767B33"/>
    <w:rsid w:val="007858F9"/>
    <w:rsid w:val="007A2EB1"/>
    <w:rsid w:val="007A78C9"/>
    <w:rsid w:val="007C076D"/>
    <w:rsid w:val="007E6BAA"/>
    <w:rsid w:val="007E7470"/>
    <w:rsid w:val="007F4467"/>
    <w:rsid w:val="007F46D9"/>
    <w:rsid w:val="007F4EE8"/>
    <w:rsid w:val="007F5217"/>
    <w:rsid w:val="00810519"/>
    <w:rsid w:val="008156B8"/>
    <w:rsid w:val="00815C93"/>
    <w:rsid w:val="00817D3A"/>
    <w:rsid w:val="008230A8"/>
    <w:rsid w:val="008260EF"/>
    <w:rsid w:val="00826572"/>
    <w:rsid w:val="008269B9"/>
    <w:rsid w:val="00831EC0"/>
    <w:rsid w:val="00832777"/>
    <w:rsid w:val="00833851"/>
    <w:rsid w:val="00857CEB"/>
    <w:rsid w:val="00860A15"/>
    <w:rsid w:val="00861504"/>
    <w:rsid w:val="00864188"/>
    <w:rsid w:val="00872843"/>
    <w:rsid w:val="00876900"/>
    <w:rsid w:val="0088028B"/>
    <w:rsid w:val="00884B13"/>
    <w:rsid w:val="008A14BA"/>
    <w:rsid w:val="008B6944"/>
    <w:rsid w:val="008C5100"/>
    <w:rsid w:val="008D0BDC"/>
    <w:rsid w:val="008E3263"/>
    <w:rsid w:val="008E35C8"/>
    <w:rsid w:val="008E65AB"/>
    <w:rsid w:val="008F1F31"/>
    <w:rsid w:val="00907EE6"/>
    <w:rsid w:val="00914D50"/>
    <w:rsid w:val="00916162"/>
    <w:rsid w:val="0092571E"/>
    <w:rsid w:val="009368C7"/>
    <w:rsid w:val="0094184A"/>
    <w:rsid w:val="00946D2C"/>
    <w:rsid w:val="00951D71"/>
    <w:rsid w:val="00952B95"/>
    <w:rsid w:val="00955CF9"/>
    <w:rsid w:val="00962CC1"/>
    <w:rsid w:val="009649AA"/>
    <w:rsid w:val="00982510"/>
    <w:rsid w:val="00995939"/>
    <w:rsid w:val="00997DAD"/>
    <w:rsid w:val="009A46BC"/>
    <w:rsid w:val="009A7647"/>
    <w:rsid w:val="009C05E1"/>
    <w:rsid w:val="009C14F6"/>
    <w:rsid w:val="009D44A4"/>
    <w:rsid w:val="009D5E78"/>
    <w:rsid w:val="009E2A60"/>
    <w:rsid w:val="009E403A"/>
    <w:rsid w:val="009E4087"/>
    <w:rsid w:val="009E690E"/>
    <w:rsid w:val="009F4028"/>
    <w:rsid w:val="00A051BF"/>
    <w:rsid w:val="00A1347F"/>
    <w:rsid w:val="00A151D4"/>
    <w:rsid w:val="00A1714A"/>
    <w:rsid w:val="00A229CA"/>
    <w:rsid w:val="00A26A28"/>
    <w:rsid w:val="00A51850"/>
    <w:rsid w:val="00A5606E"/>
    <w:rsid w:val="00A61235"/>
    <w:rsid w:val="00A65EA6"/>
    <w:rsid w:val="00A66485"/>
    <w:rsid w:val="00A70B03"/>
    <w:rsid w:val="00A753F3"/>
    <w:rsid w:val="00A8162A"/>
    <w:rsid w:val="00A825FB"/>
    <w:rsid w:val="00A870BC"/>
    <w:rsid w:val="00A874B4"/>
    <w:rsid w:val="00AA48B0"/>
    <w:rsid w:val="00AA6934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3E5A"/>
    <w:rsid w:val="00B17178"/>
    <w:rsid w:val="00B17AD6"/>
    <w:rsid w:val="00B23533"/>
    <w:rsid w:val="00B24FD8"/>
    <w:rsid w:val="00B25B8C"/>
    <w:rsid w:val="00B271F5"/>
    <w:rsid w:val="00B30611"/>
    <w:rsid w:val="00B428A2"/>
    <w:rsid w:val="00B51765"/>
    <w:rsid w:val="00B5359C"/>
    <w:rsid w:val="00B64837"/>
    <w:rsid w:val="00B65391"/>
    <w:rsid w:val="00B65A0D"/>
    <w:rsid w:val="00B66B74"/>
    <w:rsid w:val="00B66BC5"/>
    <w:rsid w:val="00B67509"/>
    <w:rsid w:val="00B84F9A"/>
    <w:rsid w:val="00B91A7F"/>
    <w:rsid w:val="00B95105"/>
    <w:rsid w:val="00BB3B43"/>
    <w:rsid w:val="00BB788F"/>
    <w:rsid w:val="00BC11A9"/>
    <w:rsid w:val="00BC56E4"/>
    <w:rsid w:val="00BD3687"/>
    <w:rsid w:val="00BD5CDE"/>
    <w:rsid w:val="00BF0FDB"/>
    <w:rsid w:val="00BF45F6"/>
    <w:rsid w:val="00BF49F1"/>
    <w:rsid w:val="00C06BBF"/>
    <w:rsid w:val="00C1088A"/>
    <w:rsid w:val="00C337AD"/>
    <w:rsid w:val="00C70422"/>
    <w:rsid w:val="00C706A6"/>
    <w:rsid w:val="00C83895"/>
    <w:rsid w:val="00CA5336"/>
    <w:rsid w:val="00CA536C"/>
    <w:rsid w:val="00CB6EE6"/>
    <w:rsid w:val="00CC6553"/>
    <w:rsid w:val="00CD2C90"/>
    <w:rsid w:val="00CD5C10"/>
    <w:rsid w:val="00CD6178"/>
    <w:rsid w:val="00CD7B04"/>
    <w:rsid w:val="00CE5FA9"/>
    <w:rsid w:val="00CF030E"/>
    <w:rsid w:val="00D1436C"/>
    <w:rsid w:val="00D20206"/>
    <w:rsid w:val="00D45DBA"/>
    <w:rsid w:val="00D4762F"/>
    <w:rsid w:val="00D57EEF"/>
    <w:rsid w:val="00D60EFC"/>
    <w:rsid w:val="00D64751"/>
    <w:rsid w:val="00D65AE2"/>
    <w:rsid w:val="00D6701E"/>
    <w:rsid w:val="00D75B04"/>
    <w:rsid w:val="00D93237"/>
    <w:rsid w:val="00D96ABA"/>
    <w:rsid w:val="00D96D5F"/>
    <w:rsid w:val="00DA27CB"/>
    <w:rsid w:val="00DA41FF"/>
    <w:rsid w:val="00DC48FB"/>
    <w:rsid w:val="00DE4F37"/>
    <w:rsid w:val="00DF2856"/>
    <w:rsid w:val="00DF4369"/>
    <w:rsid w:val="00DF7156"/>
    <w:rsid w:val="00E018B1"/>
    <w:rsid w:val="00E02FF4"/>
    <w:rsid w:val="00E04063"/>
    <w:rsid w:val="00E11B0C"/>
    <w:rsid w:val="00E14A7D"/>
    <w:rsid w:val="00E307D1"/>
    <w:rsid w:val="00E475F6"/>
    <w:rsid w:val="00E5367F"/>
    <w:rsid w:val="00E538AF"/>
    <w:rsid w:val="00E612EE"/>
    <w:rsid w:val="00E62FB1"/>
    <w:rsid w:val="00E64293"/>
    <w:rsid w:val="00E6530F"/>
    <w:rsid w:val="00E65D71"/>
    <w:rsid w:val="00E70BB1"/>
    <w:rsid w:val="00E74FEB"/>
    <w:rsid w:val="00E77216"/>
    <w:rsid w:val="00E80DE9"/>
    <w:rsid w:val="00E87C0C"/>
    <w:rsid w:val="00E920EA"/>
    <w:rsid w:val="00E92C5A"/>
    <w:rsid w:val="00E96A6E"/>
    <w:rsid w:val="00EA0769"/>
    <w:rsid w:val="00EA5E0F"/>
    <w:rsid w:val="00EA7158"/>
    <w:rsid w:val="00EA73B3"/>
    <w:rsid w:val="00EA7891"/>
    <w:rsid w:val="00EA7CAD"/>
    <w:rsid w:val="00EB399D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15019"/>
    <w:rsid w:val="00F2228B"/>
    <w:rsid w:val="00F31AC8"/>
    <w:rsid w:val="00F35BC8"/>
    <w:rsid w:val="00F3767C"/>
    <w:rsid w:val="00F42152"/>
    <w:rsid w:val="00F52773"/>
    <w:rsid w:val="00F53642"/>
    <w:rsid w:val="00F5629D"/>
    <w:rsid w:val="00F65931"/>
    <w:rsid w:val="00F6636F"/>
    <w:rsid w:val="00F70902"/>
    <w:rsid w:val="00F73E90"/>
    <w:rsid w:val="00F82EA4"/>
    <w:rsid w:val="00F8542F"/>
    <w:rsid w:val="00F92688"/>
    <w:rsid w:val="00F959E8"/>
    <w:rsid w:val="00FA36D3"/>
    <w:rsid w:val="00FA5BC1"/>
    <w:rsid w:val="00FA606B"/>
    <w:rsid w:val="00FA6F86"/>
    <w:rsid w:val="00FB2D01"/>
    <w:rsid w:val="00FB50EE"/>
    <w:rsid w:val="00FC7BA4"/>
    <w:rsid w:val="00FD135B"/>
    <w:rsid w:val="00FD3665"/>
    <w:rsid w:val="00FE366F"/>
    <w:rsid w:val="00FE3A71"/>
    <w:rsid w:val="00FE7193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character" w:customStyle="1" w:styleId="ng-star-inserted">
    <w:name w:val="ng-star-inserted"/>
    <w:basedOn w:val="Domylnaczcionkaakapitu"/>
    <w:rsid w:val="00A1714A"/>
  </w:style>
  <w:style w:type="character" w:customStyle="1" w:styleId="Nagwek1Znak">
    <w:name w:val="Nagłówek 1 Znak"/>
    <w:basedOn w:val="Domylnaczcionkaakapitu"/>
    <w:link w:val="Nagwek1"/>
    <w:uiPriority w:val="9"/>
    <w:rsid w:val="00BF4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1812</Words>
  <Characters>10872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 Boratyński</cp:lastModifiedBy>
  <cp:revision>36</cp:revision>
  <cp:lastPrinted>2020-08-26T09:29:00Z</cp:lastPrinted>
  <dcterms:created xsi:type="dcterms:W3CDTF">2024-06-11T05:24:00Z</dcterms:created>
  <dcterms:modified xsi:type="dcterms:W3CDTF">2024-07-18T13:18:00Z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39ee161-e4c6-49de-8cdb-8c108e8c8cd3_Enabled">
    <vt:lpwstr>true</vt:lpwstr>
  </property>
  <property fmtid="{D5CDD505-2E9C-101B-9397-08002B2CF9AE}" pid="3" name="MSIP_Label_339ee161-e4c6-49de-8cdb-8c108e8c8cd3_SetDate">
    <vt:lpwstr>2024-06-11T05:24:33Z</vt:lpwstr>
  </property>
  <property fmtid="{D5CDD505-2E9C-101B-9397-08002B2CF9AE}" pid="4" name="MSIP_Label_339ee161-e4c6-49de-8cdb-8c108e8c8cd3_Method">
    <vt:lpwstr>Standard</vt:lpwstr>
  </property>
  <property fmtid="{D5CDD505-2E9C-101B-9397-08002B2CF9AE}" pid="5" name="MSIP_Label_339ee161-e4c6-49de-8cdb-8c108e8c8cd3_Name">
    <vt:lpwstr>Ogólne</vt:lpwstr>
  </property>
  <property fmtid="{D5CDD505-2E9C-101B-9397-08002B2CF9AE}" pid="6" name="MSIP_Label_339ee161-e4c6-49de-8cdb-8c108e8c8cd3_SiteId">
    <vt:lpwstr>28390fa3-42a6-48ee-a9c3-9603a00c12a5</vt:lpwstr>
  </property>
  <property fmtid="{D5CDD505-2E9C-101B-9397-08002B2CF9AE}" pid="7" name="MSIP_Label_339ee161-e4c6-49de-8cdb-8c108e8c8cd3_ActionId">
    <vt:lpwstr>b398caa1-943b-405a-bb62-3da37d34e2fe</vt:lpwstr>
  </property>
  <property fmtid="{D5CDD505-2E9C-101B-9397-08002B2CF9AE}" pid="8" name="MSIP_Label_339ee161-e4c6-49de-8cdb-8c108e8c8cd3_ContentBits">
    <vt:lpwstr>0</vt:lpwstr>
  </property>
</Properties>
</file>