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4CF30" w14:textId="33FDEF39" w:rsidR="00110495" w:rsidRDefault="001D7C16" w:rsidP="00C3038B">
      <w:pPr>
        <w:tabs>
          <w:tab w:val="left" w:pos="5529"/>
        </w:tabs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  </w:t>
      </w:r>
      <w:r w:rsidR="00E6530F">
        <w:rPr>
          <w:rFonts w:cstheme="minorHAnsi"/>
          <w:b/>
          <w:bCs/>
        </w:rPr>
        <w:t>ZAŁĄCZNIK NUMER 3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24A8B2EE" w14:textId="77777777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C8CA6D5" w14:textId="68E8A2AD" w:rsidR="00E6530F" w:rsidRDefault="00E6530F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3FB5ABED" w14:textId="77777777" w:rsidR="00F2228B" w:rsidRDefault="00F2228B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14B8B220" w14:textId="1E21E6E6" w:rsidR="00F2228B" w:rsidRDefault="00F2228B" w:rsidP="00F2228B">
      <w:pPr>
        <w:keepNext/>
        <w:rPr>
          <w:rFonts w:cstheme="minorHAnsi"/>
          <w:b/>
        </w:rPr>
      </w:pPr>
      <w:r w:rsidRPr="00863A1A">
        <w:rPr>
          <w:rFonts w:cstheme="minorHAnsi"/>
          <w:b/>
          <w:bCs/>
          <w:kern w:val="1"/>
        </w:rPr>
        <w:t xml:space="preserve">numer sprawy: </w:t>
      </w:r>
      <w:r w:rsidR="00CF030E" w:rsidRPr="00BF49F1">
        <w:rPr>
          <w:rFonts w:asciiTheme="minorHAnsi" w:eastAsia="Times New Roman" w:hAnsiTheme="minorHAnsi" w:cstheme="minorHAnsi"/>
          <w:b/>
        </w:rPr>
        <w:t>DOP.260.2</w:t>
      </w:r>
      <w:r w:rsidR="00CF030E" w:rsidRPr="005D2C9C">
        <w:rPr>
          <w:rFonts w:asciiTheme="minorHAnsi" w:hAnsiTheme="minorHAnsi" w:cstheme="minorHAnsi"/>
          <w:b/>
        </w:rPr>
        <w:t>2</w:t>
      </w:r>
      <w:r w:rsidR="00CF030E" w:rsidRPr="00BF49F1">
        <w:rPr>
          <w:rFonts w:asciiTheme="minorHAnsi" w:eastAsia="Times New Roman" w:hAnsiTheme="minorHAnsi" w:cstheme="minorHAnsi"/>
          <w:b/>
        </w:rPr>
        <w:t>.1.2024.DB</w:t>
      </w:r>
    </w:p>
    <w:p w14:paraId="0E0E2BE9" w14:textId="50B7509A" w:rsidR="00F2228B" w:rsidRDefault="00F2228B" w:rsidP="00F2228B">
      <w:pPr>
        <w:keepNext/>
        <w:rPr>
          <w:rFonts w:cstheme="minorHAnsi"/>
          <w:b/>
        </w:rPr>
      </w:pPr>
    </w:p>
    <w:p w14:paraId="239BFE50" w14:textId="3277F8CA" w:rsidR="00F2228B" w:rsidRDefault="00F2228B" w:rsidP="00F2228B">
      <w:pPr>
        <w:keepNext/>
        <w:rPr>
          <w:rFonts w:cstheme="minorHAnsi"/>
          <w:b/>
        </w:rPr>
      </w:pPr>
    </w:p>
    <w:p w14:paraId="3F9019ED" w14:textId="163F69F3" w:rsidR="00F2228B" w:rsidRDefault="00F2228B" w:rsidP="00F2228B">
      <w:pPr>
        <w:keepNext/>
        <w:rPr>
          <w:rFonts w:cstheme="minorHAnsi"/>
          <w:b/>
        </w:rPr>
      </w:pPr>
    </w:p>
    <w:p w14:paraId="658F586E" w14:textId="77777777" w:rsidR="00F2228B" w:rsidRPr="005718E1" w:rsidRDefault="00F2228B" w:rsidP="00F2228B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474061F5" w14:textId="77777777" w:rsidR="00F2228B" w:rsidRDefault="00F2228B" w:rsidP="00F2228B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5825EDEB" w14:textId="77777777" w:rsidR="003821AB" w:rsidRPr="005718E1" w:rsidRDefault="003821AB" w:rsidP="00F2228B">
      <w:pPr>
        <w:rPr>
          <w:rFonts w:cstheme="minorHAnsi"/>
          <w:bCs/>
          <w:kern w:val="1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7"/>
        <w:tblW w:w="9863" w:type="dxa"/>
        <w:tblLook w:val="04A0" w:firstRow="1" w:lastRow="0" w:firstColumn="1" w:lastColumn="0" w:noHBand="0" w:noVBand="1"/>
      </w:tblPr>
      <w:tblGrid>
        <w:gridCol w:w="769"/>
        <w:gridCol w:w="1124"/>
        <w:gridCol w:w="1371"/>
        <w:gridCol w:w="1126"/>
        <w:gridCol w:w="1287"/>
        <w:gridCol w:w="1016"/>
        <w:gridCol w:w="1375"/>
        <w:gridCol w:w="607"/>
        <w:gridCol w:w="1188"/>
      </w:tblGrid>
      <w:tr w:rsidR="003821AB" w:rsidRPr="00F2228B" w14:paraId="25E3C0EB" w14:textId="77777777" w:rsidTr="001C4F00">
        <w:trPr>
          <w:trHeight w:val="2745"/>
        </w:trPr>
        <w:tc>
          <w:tcPr>
            <w:tcW w:w="1893" w:type="dxa"/>
            <w:gridSpan w:val="2"/>
          </w:tcPr>
          <w:p w14:paraId="0F324667" w14:textId="77777777" w:rsidR="003821AB" w:rsidRPr="003821AB" w:rsidRDefault="003821AB" w:rsidP="00513E44">
            <w:pPr>
              <w:jc w:val="both"/>
              <w:rPr>
                <w:rFonts w:cstheme="minorHAnsi"/>
                <w:sz w:val="18"/>
                <w:szCs w:val="18"/>
              </w:rPr>
            </w:pPr>
            <w:r w:rsidRPr="003821AB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371" w:type="dxa"/>
          </w:tcPr>
          <w:p w14:paraId="16C3A056" w14:textId="19527290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21AB">
              <w:rPr>
                <w:rFonts w:cstheme="minorHAnsi"/>
                <w:sz w:val="18"/>
                <w:szCs w:val="18"/>
              </w:rPr>
              <w:t>Opłata abonamentowa miesięczna brutto</w:t>
            </w:r>
          </w:p>
          <w:p w14:paraId="69EAAF39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821AB">
              <w:rPr>
                <w:rFonts w:cstheme="minorHAnsi"/>
                <w:b/>
                <w:bCs/>
                <w:sz w:val="18"/>
                <w:szCs w:val="18"/>
              </w:rPr>
              <w:t>za 1 sztukę (numer)</w:t>
            </w:r>
          </w:p>
          <w:p w14:paraId="6B510F72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CA7E47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65B38FE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4A641E3" w14:textId="77777777" w:rsidR="003821AB" w:rsidRPr="003821AB" w:rsidRDefault="003821AB" w:rsidP="00EA0769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14:paraId="593A8498" w14:textId="0B01B5EA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21AB">
              <w:rPr>
                <w:rFonts w:cstheme="minorHAnsi"/>
                <w:sz w:val="18"/>
                <w:szCs w:val="18"/>
              </w:rPr>
              <w:t>Miesięczna opłata brutto za urządzenie</w:t>
            </w:r>
          </w:p>
          <w:p w14:paraId="34FDA0F9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821AB">
              <w:rPr>
                <w:rFonts w:cstheme="minorHAnsi"/>
                <w:b/>
                <w:bCs/>
                <w:sz w:val="18"/>
                <w:szCs w:val="18"/>
              </w:rPr>
              <w:t>za 1 sztukę</w:t>
            </w:r>
          </w:p>
          <w:p w14:paraId="01153D90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6E76D45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757AD23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7E29442" w14:textId="77777777" w:rsidR="003821AB" w:rsidRPr="003821AB" w:rsidRDefault="003821AB" w:rsidP="001C4F0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E04C22A" w14:textId="77777777" w:rsidR="003821AB" w:rsidRPr="003821AB" w:rsidRDefault="003821AB" w:rsidP="00EA076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92D050"/>
          </w:tcPr>
          <w:p w14:paraId="57999D7C" w14:textId="5BAC7CF1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21AB">
              <w:rPr>
                <w:rFonts w:cstheme="minorHAnsi"/>
                <w:sz w:val="18"/>
                <w:szCs w:val="18"/>
              </w:rPr>
              <w:t>Razem opłata miesięczna brutto</w:t>
            </w:r>
          </w:p>
          <w:p w14:paraId="3B3B867F" w14:textId="034206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821AB">
              <w:rPr>
                <w:rFonts w:cstheme="minorHAnsi"/>
                <w:b/>
                <w:bCs/>
                <w:sz w:val="18"/>
                <w:szCs w:val="18"/>
              </w:rPr>
              <w:t>za 1 sztukę</w:t>
            </w:r>
          </w:p>
          <w:p w14:paraId="75A397EA" w14:textId="77777777" w:rsidR="003821AB" w:rsidRPr="003821AB" w:rsidRDefault="003821AB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007EDC9" w14:textId="77777777" w:rsidR="003821AB" w:rsidRDefault="003821AB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6341BC3" w14:textId="77777777" w:rsidR="000D73B8" w:rsidRPr="003821AB" w:rsidRDefault="000D73B8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B3A0292" w14:textId="61AC82FF" w:rsidR="003821AB" w:rsidRDefault="003821AB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3946F9F" w14:textId="77777777" w:rsidR="001C4F00" w:rsidRPr="003821AB" w:rsidRDefault="001C4F00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4A39D11" w14:textId="16FEBFB3" w:rsidR="003821AB" w:rsidRPr="003821AB" w:rsidRDefault="003821AB" w:rsidP="000D73B8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3821AB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3821AB">
              <w:rPr>
                <w:rFonts w:cstheme="minorHAnsi"/>
                <w:i/>
                <w:iCs/>
                <w:sz w:val="18"/>
                <w:szCs w:val="18"/>
              </w:rPr>
              <w:t>a+b</w:t>
            </w:r>
            <w:proofErr w:type="spellEnd"/>
            <w:r w:rsidRPr="003821AB">
              <w:rPr>
                <w:rFonts w:cstheme="minorHAnsi"/>
                <w:i/>
                <w:iCs/>
                <w:sz w:val="18"/>
                <w:szCs w:val="18"/>
              </w:rPr>
              <w:t>=c)</w:t>
            </w:r>
          </w:p>
        </w:tc>
        <w:tc>
          <w:tcPr>
            <w:tcW w:w="1016" w:type="dxa"/>
          </w:tcPr>
          <w:p w14:paraId="70A83A92" w14:textId="77777777" w:rsid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Razem opłata brutto za 24 – miesięczny okres</w:t>
            </w:r>
          </w:p>
          <w:p w14:paraId="00DBE9A8" w14:textId="77777777" w:rsidR="00907E60" w:rsidRPr="003821AB" w:rsidRDefault="00907E60" w:rsidP="00907E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821AB">
              <w:rPr>
                <w:rFonts w:cstheme="minorHAnsi"/>
                <w:b/>
                <w:bCs/>
                <w:sz w:val="18"/>
                <w:szCs w:val="18"/>
              </w:rPr>
              <w:t>za 1 sztukę</w:t>
            </w:r>
          </w:p>
          <w:p w14:paraId="4482E5BA" w14:textId="77777777" w:rsidR="00907E60" w:rsidRDefault="00907E60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9BFB1B" w14:textId="38D2BC38" w:rsidR="00871C1F" w:rsidRPr="000D73B8" w:rsidRDefault="00871C1F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D73B8">
              <w:rPr>
                <w:rFonts w:cstheme="minorHAnsi"/>
                <w:i/>
                <w:iCs/>
                <w:sz w:val="18"/>
                <w:szCs w:val="18"/>
              </w:rPr>
              <w:t>(c*24=f)</w:t>
            </w:r>
          </w:p>
        </w:tc>
        <w:tc>
          <w:tcPr>
            <w:tcW w:w="1375" w:type="dxa"/>
            <w:shd w:val="clear" w:color="auto" w:fill="92D050"/>
          </w:tcPr>
          <w:p w14:paraId="33CD4B46" w14:textId="6FE21DBE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21AB">
              <w:rPr>
                <w:rFonts w:cstheme="minorHAnsi"/>
                <w:sz w:val="18"/>
                <w:szCs w:val="18"/>
              </w:rPr>
              <w:t>Opłata wstępna za urządzenie i aktywację karty SIM brutto</w:t>
            </w:r>
          </w:p>
          <w:p w14:paraId="65CD9BD0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821AB">
              <w:rPr>
                <w:rFonts w:cstheme="minorHAnsi"/>
                <w:b/>
                <w:bCs/>
                <w:sz w:val="18"/>
                <w:szCs w:val="18"/>
              </w:rPr>
              <w:t>za 1 sztukę</w:t>
            </w:r>
          </w:p>
          <w:p w14:paraId="1BDF5D2C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30615F5" w14:textId="77777777" w:rsidR="003821AB" w:rsidRPr="003821AB" w:rsidRDefault="003821AB" w:rsidP="00EA07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33A480B" w14:textId="77777777" w:rsidR="003821AB" w:rsidRDefault="003821AB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B8541F3" w14:textId="6A5E6AF6" w:rsidR="003821AB" w:rsidRPr="003821AB" w:rsidRDefault="003821AB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3821AB">
              <w:rPr>
                <w:rFonts w:cstheme="minorHAnsi"/>
                <w:i/>
                <w:iCs/>
                <w:sz w:val="18"/>
                <w:szCs w:val="18"/>
              </w:rPr>
              <w:br/>
              <w:t>(d)</w:t>
            </w:r>
          </w:p>
          <w:p w14:paraId="42400156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7" w:type="dxa"/>
          </w:tcPr>
          <w:p w14:paraId="2C801609" w14:textId="7BC25BDE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21AB">
              <w:rPr>
                <w:rFonts w:cstheme="minorHAnsi"/>
                <w:sz w:val="18"/>
                <w:szCs w:val="18"/>
              </w:rPr>
              <w:t>Ilość</w:t>
            </w:r>
          </w:p>
          <w:p w14:paraId="48DA3049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21AB">
              <w:rPr>
                <w:rFonts w:cstheme="minorHAnsi"/>
                <w:sz w:val="18"/>
                <w:szCs w:val="18"/>
              </w:rPr>
              <w:t>Sztuk</w:t>
            </w:r>
          </w:p>
          <w:p w14:paraId="757B3243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443B10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9A9F11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D5293D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9BEFBD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48F2C3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95F929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8456F6" w14:textId="77777777" w:rsidR="003821AB" w:rsidRPr="003821AB" w:rsidRDefault="003821AB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3821AB">
              <w:rPr>
                <w:rFonts w:cstheme="minorHAnsi"/>
                <w:i/>
                <w:iCs/>
                <w:sz w:val="18"/>
                <w:szCs w:val="18"/>
              </w:rPr>
              <w:t>(e)</w:t>
            </w:r>
          </w:p>
        </w:tc>
        <w:tc>
          <w:tcPr>
            <w:tcW w:w="1188" w:type="dxa"/>
          </w:tcPr>
          <w:p w14:paraId="6A08F6A1" w14:textId="173B352F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21AB">
              <w:rPr>
                <w:rFonts w:cstheme="minorHAnsi"/>
                <w:sz w:val="18"/>
                <w:szCs w:val="18"/>
              </w:rPr>
              <w:t xml:space="preserve">Razem </w:t>
            </w:r>
            <w:r w:rsidR="00E01FA3">
              <w:rPr>
                <w:rFonts w:cstheme="minorHAnsi"/>
                <w:sz w:val="18"/>
                <w:szCs w:val="18"/>
              </w:rPr>
              <w:t xml:space="preserve">wartość całej pozycji </w:t>
            </w:r>
            <w:r w:rsidRPr="003821AB">
              <w:rPr>
                <w:rFonts w:cstheme="minorHAnsi"/>
                <w:sz w:val="18"/>
                <w:szCs w:val="18"/>
              </w:rPr>
              <w:t>brutto za 24 miesiące</w:t>
            </w:r>
          </w:p>
          <w:p w14:paraId="74EA6177" w14:textId="1134D813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AA1068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44617D" w14:textId="77777777" w:rsidR="003821AB" w:rsidRPr="003821AB" w:rsidRDefault="003821AB" w:rsidP="00EA07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56DA4C" w14:textId="77777777" w:rsidR="003821AB" w:rsidRPr="003821AB" w:rsidRDefault="003821AB" w:rsidP="00E01FA3">
            <w:pPr>
              <w:rPr>
                <w:rFonts w:cstheme="minorHAnsi"/>
                <w:sz w:val="18"/>
                <w:szCs w:val="18"/>
              </w:rPr>
            </w:pPr>
          </w:p>
          <w:p w14:paraId="7A017B4A" w14:textId="743200C1" w:rsidR="003821AB" w:rsidRPr="003821AB" w:rsidRDefault="003821AB" w:rsidP="00EA076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3821AB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="002A2C73">
              <w:rPr>
                <w:rFonts w:cstheme="minorHAnsi"/>
                <w:i/>
                <w:iCs/>
                <w:sz w:val="18"/>
                <w:szCs w:val="18"/>
              </w:rPr>
              <w:t>f</w:t>
            </w:r>
            <w:r w:rsidRPr="003821AB">
              <w:rPr>
                <w:rFonts w:cstheme="minorHAnsi"/>
                <w:i/>
                <w:iCs/>
                <w:sz w:val="18"/>
                <w:szCs w:val="18"/>
              </w:rPr>
              <w:t>+d</w:t>
            </w:r>
            <w:proofErr w:type="spellEnd"/>
            <w:r w:rsidRPr="003821AB">
              <w:rPr>
                <w:rFonts w:cstheme="minorHAnsi"/>
                <w:i/>
                <w:iCs/>
                <w:sz w:val="18"/>
                <w:szCs w:val="18"/>
              </w:rPr>
              <w:t>) x e</w:t>
            </w:r>
          </w:p>
        </w:tc>
      </w:tr>
      <w:tr w:rsidR="00907E60" w14:paraId="143C6018" w14:textId="77777777" w:rsidTr="001C4F00">
        <w:trPr>
          <w:trHeight w:val="1321"/>
        </w:trPr>
        <w:tc>
          <w:tcPr>
            <w:tcW w:w="769" w:type="dxa"/>
            <w:vMerge w:val="restart"/>
            <w:vAlign w:val="center"/>
          </w:tcPr>
          <w:p w14:paraId="309FA7DE" w14:textId="163448FF" w:rsidR="003821AB" w:rsidRPr="003821AB" w:rsidRDefault="003821AB" w:rsidP="006A0B5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821AB">
              <w:rPr>
                <w:rFonts w:cstheme="minorHAnsi"/>
                <w:b/>
                <w:bCs/>
                <w:sz w:val="16"/>
                <w:szCs w:val="16"/>
              </w:rPr>
              <w:t xml:space="preserve">Oferta głosowa </w:t>
            </w:r>
          </w:p>
        </w:tc>
        <w:tc>
          <w:tcPr>
            <w:tcW w:w="1124" w:type="dxa"/>
            <w:vAlign w:val="center"/>
          </w:tcPr>
          <w:p w14:paraId="3FA1FBE8" w14:textId="6B7D9FC3" w:rsidR="003821AB" w:rsidRPr="003821AB" w:rsidRDefault="003821AB" w:rsidP="006A0B5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821AB">
              <w:rPr>
                <w:rFonts w:cstheme="minorHAnsi"/>
                <w:b/>
                <w:bCs/>
                <w:sz w:val="16"/>
                <w:szCs w:val="16"/>
              </w:rPr>
              <w:t>Oferta z Samsung Galaxy A55 5G (lub równoważny)</w:t>
            </w:r>
          </w:p>
          <w:p w14:paraId="77F7CC42" w14:textId="64F2F0E5" w:rsidR="003821AB" w:rsidRPr="00F454A9" w:rsidRDefault="003821AB" w:rsidP="006A0B5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F454A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(1)</w:t>
            </w:r>
          </w:p>
        </w:tc>
        <w:tc>
          <w:tcPr>
            <w:tcW w:w="1371" w:type="dxa"/>
          </w:tcPr>
          <w:p w14:paraId="7863ED4B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C93570D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92D050"/>
          </w:tcPr>
          <w:p w14:paraId="2B7F4A7E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D1BD2CD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92D050"/>
          </w:tcPr>
          <w:p w14:paraId="4D59832A" w14:textId="0AFD2908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7E09AF5B" w14:textId="249FDE96" w:rsidR="003821AB" w:rsidRPr="002A2C73" w:rsidRDefault="003821AB" w:rsidP="006A0B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2C73">
              <w:rPr>
                <w:rFonts w:cstheme="min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88" w:type="dxa"/>
          </w:tcPr>
          <w:p w14:paraId="549932BD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7E60" w14:paraId="2BD1D12A" w14:textId="77777777" w:rsidTr="001C4F00">
        <w:trPr>
          <w:trHeight w:val="1429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6B3F2D9E" w14:textId="77777777" w:rsidR="003821AB" w:rsidRPr="003821AB" w:rsidRDefault="003821AB" w:rsidP="00513E44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ED07F06" w14:textId="004521C0" w:rsidR="003821AB" w:rsidRPr="003821AB" w:rsidRDefault="003821AB" w:rsidP="006A0B5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821AB">
              <w:rPr>
                <w:rFonts w:cstheme="minorHAnsi"/>
                <w:b/>
                <w:bCs/>
                <w:sz w:val="16"/>
                <w:szCs w:val="16"/>
              </w:rPr>
              <w:t>Oferta z iPhone 15 128GB (lub równoważny)</w:t>
            </w:r>
          </w:p>
          <w:p w14:paraId="71C5E960" w14:textId="2CB44EB9" w:rsidR="003821AB" w:rsidRPr="00F454A9" w:rsidRDefault="003821AB" w:rsidP="006A0B5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F454A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(2)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0970621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CD2FC60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92D050"/>
          </w:tcPr>
          <w:p w14:paraId="5528C74A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32789FF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92D050"/>
          </w:tcPr>
          <w:p w14:paraId="1872489D" w14:textId="1F72D379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735863A2" w14:textId="1BFB4CC8" w:rsidR="003821AB" w:rsidRPr="002A2C73" w:rsidRDefault="003821AB" w:rsidP="006A0B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2C73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0F32B53" w14:textId="77777777" w:rsidR="003821AB" w:rsidRDefault="003821AB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1AB" w14:paraId="3850A483" w14:textId="77777777" w:rsidTr="001C4F00">
        <w:trPr>
          <w:trHeight w:val="1450"/>
        </w:trPr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14:paraId="6D88AA57" w14:textId="77777777" w:rsidR="003821AB" w:rsidRDefault="003821AB" w:rsidP="006A0B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0BB1">
              <w:rPr>
                <w:rFonts w:cstheme="minorHAnsi"/>
                <w:b/>
                <w:bCs/>
                <w:sz w:val="20"/>
                <w:szCs w:val="20"/>
              </w:rPr>
              <w:t xml:space="preserve">Internet mobilny </w:t>
            </w:r>
          </w:p>
          <w:p w14:paraId="6C24E347" w14:textId="642A8C8B" w:rsidR="003821AB" w:rsidRPr="00962CC1" w:rsidRDefault="003821AB" w:rsidP="006A0B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2CC1">
              <w:rPr>
                <w:rFonts w:cstheme="minorHAnsi"/>
                <w:b/>
                <w:bCs/>
                <w:sz w:val="20"/>
                <w:szCs w:val="20"/>
              </w:rPr>
              <w:t xml:space="preserve">(3) </w:t>
            </w:r>
          </w:p>
        </w:tc>
        <w:tc>
          <w:tcPr>
            <w:tcW w:w="1371" w:type="dxa"/>
            <w:shd w:val="clear" w:color="auto" w:fill="FFFFFF" w:themeFill="background1"/>
          </w:tcPr>
          <w:p w14:paraId="5E300E68" w14:textId="77777777" w:rsidR="003821AB" w:rsidRPr="00962CC1" w:rsidRDefault="003821AB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4A5901B" w14:textId="77777777" w:rsidR="003821AB" w:rsidRPr="00962CC1" w:rsidRDefault="003821AB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92D050"/>
          </w:tcPr>
          <w:p w14:paraId="0E966455" w14:textId="77777777" w:rsidR="003821AB" w:rsidRPr="00962CC1" w:rsidRDefault="003821AB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04D113E" w14:textId="77777777" w:rsidR="003821AB" w:rsidRPr="00962CC1" w:rsidRDefault="003821AB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tl2br w:val="nil"/>
              <w:tr2bl w:val="nil"/>
            </w:tcBorders>
            <w:shd w:val="clear" w:color="auto" w:fill="92D050"/>
          </w:tcPr>
          <w:p w14:paraId="3A93C28F" w14:textId="6EE5C896" w:rsidR="003821AB" w:rsidRPr="00962CC1" w:rsidRDefault="003821AB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19BABD5" w14:textId="77777777" w:rsidR="003821AB" w:rsidRPr="00962CC1" w:rsidRDefault="003821AB" w:rsidP="006A0B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62C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  <w:shd w:val="clear" w:color="auto" w:fill="FFFFFF" w:themeFill="background1"/>
          </w:tcPr>
          <w:p w14:paraId="5C1BF9F2" w14:textId="77777777" w:rsidR="003821AB" w:rsidRPr="00962CC1" w:rsidRDefault="003821AB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821AB" w14:paraId="176177E3" w14:textId="77777777" w:rsidTr="00871C1F">
        <w:trPr>
          <w:trHeight w:val="1092"/>
        </w:trPr>
        <w:tc>
          <w:tcPr>
            <w:tcW w:w="8675" w:type="dxa"/>
            <w:gridSpan w:val="8"/>
            <w:shd w:val="clear" w:color="auto" w:fill="FFFFFF" w:themeFill="background1"/>
            <w:vAlign w:val="center"/>
          </w:tcPr>
          <w:p w14:paraId="5003B943" w14:textId="08B5B68E" w:rsidR="003821AB" w:rsidRPr="003E5FDE" w:rsidRDefault="003821AB" w:rsidP="003E5FD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RAZEM BRUTTO </w:t>
            </w:r>
          </w:p>
          <w:p w14:paraId="48BC179B" w14:textId="77777777" w:rsidR="003E5FDE" w:rsidRDefault="003E5FDE" w:rsidP="003821AB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1E6063" w14:textId="3E29129E" w:rsidR="003821AB" w:rsidRPr="00962CC1" w:rsidRDefault="003821AB" w:rsidP="003821A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A7EBA">
              <w:rPr>
                <w:rFonts w:cstheme="minorHAnsi"/>
                <w:i/>
                <w:iCs/>
                <w:sz w:val="20"/>
                <w:szCs w:val="20"/>
              </w:rPr>
              <w:t>(suma pozycji 1+2+3)</w:t>
            </w:r>
          </w:p>
        </w:tc>
        <w:tc>
          <w:tcPr>
            <w:tcW w:w="1188" w:type="dxa"/>
            <w:shd w:val="clear" w:color="auto" w:fill="FFFFFF" w:themeFill="background1"/>
          </w:tcPr>
          <w:p w14:paraId="3B647175" w14:textId="00BE5BFC" w:rsidR="003821AB" w:rsidRPr="00962CC1" w:rsidRDefault="003821AB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A4D5E" w14:textId="13DCA125" w:rsidR="002A7EBA" w:rsidRDefault="002A7EBA" w:rsidP="00E6530F">
      <w:pPr>
        <w:ind w:left="1418"/>
        <w:rPr>
          <w:rFonts w:cstheme="minorHAnsi"/>
          <w:szCs w:val="20"/>
        </w:rPr>
      </w:pPr>
    </w:p>
    <w:p w14:paraId="1298691E" w14:textId="77777777" w:rsidR="005A6B19" w:rsidRDefault="005A6B19" w:rsidP="00E6530F">
      <w:pPr>
        <w:ind w:left="1418"/>
        <w:rPr>
          <w:rFonts w:cstheme="minorHAnsi"/>
          <w:szCs w:val="20"/>
        </w:rPr>
      </w:pPr>
    </w:p>
    <w:p w14:paraId="764042D1" w14:textId="77777777" w:rsidR="005A6B19" w:rsidRDefault="005A6B19" w:rsidP="00E6530F">
      <w:pPr>
        <w:ind w:left="1418"/>
        <w:rPr>
          <w:rFonts w:cstheme="minorHAnsi"/>
          <w:szCs w:val="20"/>
        </w:rPr>
      </w:pPr>
    </w:p>
    <w:p w14:paraId="58262796" w14:textId="77777777" w:rsidR="003B1812" w:rsidRDefault="003B1812" w:rsidP="00871C1F">
      <w:pPr>
        <w:rPr>
          <w:rFonts w:cstheme="minorHAnsi"/>
          <w:szCs w:val="20"/>
        </w:rPr>
      </w:pPr>
    </w:p>
    <w:p w14:paraId="28626DCD" w14:textId="1D5E19A3" w:rsidR="00E6530F" w:rsidRPr="00863A1A" w:rsidRDefault="00E6530F" w:rsidP="002A7EBA">
      <w:pPr>
        <w:ind w:left="2126" w:firstLine="706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……………………………………………………………………………………………………………..……</w:t>
      </w:r>
    </w:p>
    <w:p w14:paraId="38772896" w14:textId="061D6A1F" w:rsidR="00513E44" w:rsidRPr="0045541D" w:rsidRDefault="00E6530F" w:rsidP="0045541D">
      <w:pPr>
        <w:jc w:val="center"/>
        <w:rPr>
          <w:rFonts w:cstheme="minorHAnsi"/>
          <w:sz w:val="20"/>
          <w:szCs w:val="20"/>
        </w:rPr>
      </w:pPr>
      <w:r w:rsidRPr="00863A1A">
        <w:rPr>
          <w:rFonts w:cstheme="minorHAnsi"/>
          <w:szCs w:val="20"/>
        </w:rPr>
        <w:t xml:space="preserve">                           </w:t>
      </w:r>
      <w:r w:rsidRPr="00BD78C6">
        <w:rPr>
          <w:rFonts w:cstheme="minorHAnsi"/>
          <w:sz w:val="20"/>
          <w:szCs w:val="20"/>
        </w:rPr>
        <w:t xml:space="preserve">  </w:t>
      </w:r>
      <w:r w:rsidR="002A7EBA">
        <w:rPr>
          <w:rFonts w:cstheme="minorHAnsi"/>
          <w:sz w:val="20"/>
          <w:szCs w:val="20"/>
        </w:rPr>
        <w:tab/>
      </w:r>
      <w:r w:rsidR="002A7EBA">
        <w:rPr>
          <w:rFonts w:cstheme="minorHAnsi"/>
          <w:sz w:val="20"/>
          <w:szCs w:val="20"/>
        </w:rPr>
        <w:tab/>
      </w:r>
      <w:r w:rsidRPr="00BD78C6">
        <w:rPr>
          <w:rFonts w:cstheme="minorHAnsi"/>
          <w:sz w:val="20"/>
          <w:szCs w:val="20"/>
        </w:rPr>
        <w:t>/pieczątka i podpis osoby upoważnionej do reprezentowania Wykonawcy/</w:t>
      </w:r>
    </w:p>
    <w:sectPr w:rsidR="00513E44" w:rsidRPr="0045541D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B483E" w14:textId="77777777" w:rsidR="004B43D3" w:rsidRDefault="004B43D3" w:rsidP="00286320">
      <w:r>
        <w:separator/>
      </w:r>
    </w:p>
  </w:endnote>
  <w:endnote w:type="continuationSeparator" w:id="0">
    <w:p w14:paraId="110285FB" w14:textId="77777777" w:rsidR="004B43D3" w:rsidRDefault="004B43D3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8173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3E74EB4E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3766BF">
            <w:rPr>
              <w:rFonts w:ascii="Roboto" w:hAnsi="Roboto"/>
              <w:color w:val="000000"/>
              <w:sz w:val="16"/>
              <w:szCs w:val="16"/>
            </w:rPr>
            <w:t xml:space="preserve">286.603.000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2B8F9" w14:textId="77777777" w:rsidR="004B43D3" w:rsidRDefault="004B43D3" w:rsidP="00286320">
      <w:r>
        <w:separator/>
      </w:r>
    </w:p>
  </w:footnote>
  <w:footnote w:type="continuationSeparator" w:id="0">
    <w:p w14:paraId="41EFED28" w14:textId="77777777" w:rsidR="004B43D3" w:rsidRDefault="004B43D3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5A25C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05218"/>
    <w:multiLevelType w:val="hybridMultilevel"/>
    <w:tmpl w:val="BDDADCF4"/>
    <w:lvl w:ilvl="0" w:tplc="3508E5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27033"/>
    <w:multiLevelType w:val="hybridMultilevel"/>
    <w:tmpl w:val="0086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87BD7"/>
    <w:multiLevelType w:val="hybridMultilevel"/>
    <w:tmpl w:val="E648E042"/>
    <w:lvl w:ilvl="0" w:tplc="EEF81E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7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78EC"/>
    <w:multiLevelType w:val="hybridMultilevel"/>
    <w:tmpl w:val="A45A8026"/>
    <w:lvl w:ilvl="0" w:tplc="AFEEBD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E1D00"/>
    <w:multiLevelType w:val="hybridMultilevel"/>
    <w:tmpl w:val="B1B62622"/>
    <w:lvl w:ilvl="0" w:tplc="2BF01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 w15:restartNumberingAfterBreak="0">
    <w:nsid w:val="7EA852CE"/>
    <w:multiLevelType w:val="hybridMultilevel"/>
    <w:tmpl w:val="B008CC7C"/>
    <w:lvl w:ilvl="0" w:tplc="EDCC4F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198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732446">
    <w:abstractNumId w:val="1"/>
  </w:num>
  <w:num w:numId="3" w16cid:durableId="1558708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6154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112532">
    <w:abstractNumId w:val="27"/>
  </w:num>
  <w:num w:numId="6" w16cid:durableId="134958777">
    <w:abstractNumId w:val="10"/>
  </w:num>
  <w:num w:numId="7" w16cid:durableId="84769755">
    <w:abstractNumId w:val="25"/>
  </w:num>
  <w:num w:numId="8" w16cid:durableId="825707294">
    <w:abstractNumId w:val="19"/>
  </w:num>
  <w:num w:numId="9" w16cid:durableId="988052803">
    <w:abstractNumId w:val="17"/>
  </w:num>
  <w:num w:numId="10" w16cid:durableId="401492776">
    <w:abstractNumId w:val="29"/>
  </w:num>
  <w:num w:numId="11" w16cid:durableId="511185928">
    <w:abstractNumId w:val="31"/>
  </w:num>
  <w:num w:numId="12" w16cid:durableId="529220084">
    <w:abstractNumId w:val="7"/>
  </w:num>
  <w:num w:numId="13" w16cid:durableId="1084188199">
    <w:abstractNumId w:val="24"/>
  </w:num>
  <w:num w:numId="14" w16cid:durableId="1159149450">
    <w:abstractNumId w:val="11"/>
  </w:num>
  <w:num w:numId="15" w16cid:durableId="193079405">
    <w:abstractNumId w:val="23"/>
  </w:num>
  <w:num w:numId="16" w16cid:durableId="517697811">
    <w:abstractNumId w:val="21"/>
  </w:num>
  <w:num w:numId="17" w16cid:durableId="617026758">
    <w:abstractNumId w:val="28"/>
  </w:num>
  <w:num w:numId="18" w16cid:durableId="1681736442">
    <w:abstractNumId w:val="0"/>
  </w:num>
  <w:num w:numId="19" w16cid:durableId="1719469328">
    <w:abstractNumId w:val="2"/>
  </w:num>
  <w:num w:numId="20" w16cid:durableId="925960613">
    <w:abstractNumId w:val="4"/>
  </w:num>
  <w:num w:numId="21" w16cid:durableId="498815585">
    <w:abstractNumId w:val="5"/>
  </w:num>
  <w:num w:numId="22" w16cid:durableId="1846628870">
    <w:abstractNumId w:val="6"/>
  </w:num>
  <w:num w:numId="23" w16cid:durableId="1342078895">
    <w:abstractNumId w:val="3"/>
  </w:num>
  <w:num w:numId="24" w16cid:durableId="152259024">
    <w:abstractNumId w:val="26"/>
  </w:num>
  <w:num w:numId="25" w16cid:durableId="422531023">
    <w:abstractNumId w:val="9"/>
  </w:num>
  <w:num w:numId="26" w16cid:durableId="1878663828">
    <w:abstractNumId w:val="34"/>
  </w:num>
  <w:num w:numId="27" w16cid:durableId="228003628">
    <w:abstractNumId w:val="8"/>
  </w:num>
  <w:num w:numId="28" w16cid:durableId="1131441022">
    <w:abstractNumId w:val="16"/>
  </w:num>
  <w:num w:numId="29" w16cid:durableId="2110807457">
    <w:abstractNumId w:val="13"/>
  </w:num>
  <w:num w:numId="30" w16cid:durableId="2100130966">
    <w:abstractNumId w:val="30"/>
  </w:num>
  <w:num w:numId="31" w16cid:durableId="895746147">
    <w:abstractNumId w:val="14"/>
  </w:num>
  <w:num w:numId="32" w16cid:durableId="839737758">
    <w:abstractNumId w:val="15"/>
  </w:num>
  <w:num w:numId="33" w16cid:durableId="1114329801">
    <w:abstractNumId w:val="20"/>
  </w:num>
  <w:num w:numId="34" w16cid:durableId="1937058772">
    <w:abstractNumId w:val="18"/>
  </w:num>
  <w:num w:numId="35" w16cid:durableId="1975402567">
    <w:abstractNumId w:val="33"/>
  </w:num>
  <w:num w:numId="36" w16cid:durableId="445781141">
    <w:abstractNumId w:val="22"/>
  </w:num>
  <w:num w:numId="37" w16cid:durableId="6448143">
    <w:abstractNumId w:val="32"/>
  </w:num>
  <w:num w:numId="38" w16cid:durableId="784427025">
    <w:abstractNumId w:val="12"/>
  </w:num>
  <w:num w:numId="39" w16cid:durableId="11246912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32651"/>
    <w:rsid w:val="000351B4"/>
    <w:rsid w:val="000377BE"/>
    <w:rsid w:val="00042C7D"/>
    <w:rsid w:val="00057B06"/>
    <w:rsid w:val="000728E5"/>
    <w:rsid w:val="00073F1E"/>
    <w:rsid w:val="00074648"/>
    <w:rsid w:val="000813E5"/>
    <w:rsid w:val="000B3005"/>
    <w:rsid w:val="000C43FD"/>
    <w:rsid w:val="000C4D1C"/>
    <w:rsid w:val="000C4DA1"/>
    <w:rsid w:val="000D73B8"/>
    <w:rsid w:val="000E4A21"/>
    <w:rsid w:val="000E6F9E"/>
    <w:rsid w:val="000F0608"/>
    <w:rsid w:val="001052D5"/>
    <w:rsid w:val="00105688"/>
    <w:rsid w:val="00106205"/>
    <w:rsid w:val="00110495"/>
    <w:rsid w:val="00110A1F"/>
    <w:rsid w:val="00125963"/>
    <w:rsid w:val="00136B87"/>
    <w:rsid w:val="00141644"/>
    <w:rsid w:val="00152FB1"/>
    <w:rsid w:val="001544A8"/>
    <w:rsid w:val="00160986"/>
    <w:rsid w:val="00162416"/>
    <w:rsid w:val="001632F3"/>
    <w:rsid w:val="001701F0"/>
    <w:rsid w:val="001765BF"/>
    <w:rsid w:val="001A3D43"/>
    <w:rsid w:val="001A4257"/>
    <w:rsid w:val="001B2429"/>
    <w:rsid w:val="001B25F0"/>
    <w:rsid w:val="001C4F00"/>
    <w:rsid w:val="001D7C16"/>
    <w:rsid w:val="001D7EEF"/>
    <w:rsid w:val="001F06A6"/>
    <w:rsid w:val="001F1192"/>
    <w:rsid w:val="001F5131"/>
    <w:rsid w:val="00202FF6"/>
    <w:rsid w:val="002049C0"/>
    <w:rsid w:val="0021068A"/>
    <w:rsid w:val="0021170D"/>
    <w:rsid w:val="002125E1"/>
    <w:rsid w:val="00221726"/>
    <w:rsid w:val="00226BF3"/>
    <w:rsid w:val="00235311"/>
    <w:rsid w:val="002371E2"/>
    <w:rsid w:val="00240FE7"/>
    <w:rsid w:val="00242AC4"/>
    <w:rsid w:val="002451EE"/>
    <w:rsid w:val="00251995"/>
    <w:rsid w:val="00252575"/>
    <w:rsid w:val="002526CD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2C73"/>
    <w:rsid w:val="002A6EA3"/>
    <w:rsid w:val="002A70EB"/>
    <w:rsid w:val="002A7B84"/>
    <w:rsid w:val="002A7EBA"/>
    <w:rsid w:val="002B4B7A"/>
    <w:rsid w:val="002D577D"/>
    <w:rsid w:val="002D6756"/>
    <w:rsid w:val="002D7B42"/>
    <w:rsid w:val="002E09F2"/>
    <w:rsid w:val="002E3AC0"/>
    <w:rsid w:val="002E48B8"/>
    <w:rsid w:val="002E50DE"/>
    <w:rsid w:val="0030295F"/>
    <w:rsid w:val="00307F60"/>
    <w:rsid w:val="0031132E"/>
    <w:rsid w:val="003139AB"/>
    <w:rsid w:val="003171A7"/>
    <w:rsid w:val="0032101D"/>
    <w:rsid w:val="003324C0"/>
    <w:rsid w:val="00334E80"/>
    <w:rsid w:val="0033787F"/>
    <w:rsid w:val="003411DE"/>
    <w:rsid w:val="003423D4"/>
    <w:rsid w:val="003559EB"/>
    <w:rsid w:val="00361FFC"/>
    <w:rsid w:val="003633FB"/>
    <w:rsid w:val="0036753A"/>
    <w:rsid w:val="00370251"/>
    <w:rsid w:val="003766BF"/>
    <w:rsid w:val="003821AB"/>
    <w:rsid w:val="0038503D"/>
    <w:rsid w:val="00393F8F"/>
    <w:rsid w:val="00394058"/>
    <w:rsid w:val="003A42C7"/>
    <w:rsid w:val="003A5269"/>
    <w:rsid w:val="003B11F6"/>
    <w:rsid w:val="003B1812"/>
    <w:rsid w:val="003C02C9"/>
    <w:rsid w:val="003C4203"/>
    <w:rsid w:val="003C6699"/>
    <w:rsid w:val="003C670E"/>
    <w:rsid w:val="003D1C0F"/>
    <w:rsid w:val="003D1F4D"/>
    <w:rsid w:val="003D63C0"/>
    <w:rsid w:val="003E02A5"/>
    <w:rsid w:val="003E5FDE"/>
    <w:rsid w:val="003F0358"/>
    <w:rsid w:val="003F162E"/>
    <w:rsid w:val="003F4E11"/>
    <w:rsid w:val="00405977"/>
    <w:rsid w:val="00416E5B"/>
    <w:rsid w:val="00435EE4"/>
    <w:rsid w:val="00436867"/>
    <w:rsid w:val="00442A5E"/>
    <w:rsid w:val="00444F2D"/>
    <w:rsid w:val="0045541D"/>
    <w:rsid w:val="00462231"/>
    <w:rsid w:val="004704E1"/>
    <w:rsid w:val="00471269"/>
    <w:rsid w:val="0047657F"/>
    <w:rsid w:val="0048275C"/>
    <w:rsid w:val="00486905"/>
    <w:rsid w:val="004873D4"/>
    <w:rsid w:val="00491CF5"/>
    <w:rsid w:val="004A0BB0"/>
    <w:rsid w:val="004A738A"/>
    <w:rsid w:val="004B43D3"/>
    <w:rsid w:val="004C0066"/>
    <w:rsid w:val="004C066B"/>
    <w:rsid w:val="004D022C"/>
    <w:rsid w:val="004D4150"/>
    <w:rsid w:val="004D45E9"/>
    <w:rsid w:val="004E3E79"/>
    <w:rsid w:val="005047CE"/>
    <w:rsid w:val="00505F09"/>
    <w:rsid w:val="00513E44"/>
    <w:rsid w:val="005149DB"/>
    <w:rsid w:val="005155E5"/>
    <w:rsid w:val="00525712"/>
    <w:rsid w:val="00532AF0"/>
    <w:rsid w:val="00533BD9"/>
    <w:rsid w:val="00540B8A"/>
    <w:rsid w:val="00547A7D"/>
    <w:rsid w:val="00547B36"/>
    <w:rsid w:val="00550CC9"/>
    <w:rsid w:val="00563805"/>
    <w:rsid w:val="00575987"/>
    <w:rsid w:val="00575DBD"/>
    <w:rsid w:val="005876F4"/>
    <w:rsid w:val="005920F1"/>
    <w:rsid w:val="005A2B02"/>
    <w:rsid w:val="005A6B19"/>
    <w:rsid w:val="005B158A"/>
    <w:rsid w:val="005B51CC"/>
    <w:rsid w:val="005C06A9"/>
    <w:rsid w:val="005C2788"/>
    <w:rsid w:val="005D2C9C"/>
    <w:rsid w:val="005D6919"/>
    <w:rsid w:val="005D7CA3"/>
    <w:rsid w:val="005E5024"/>
    <w:rsid w:val="005E60F2"/>
    <w:rsid w:val="005E73C1"/>
    <w:rsid w:val="005F34F4"/>
    <w:rsid w:val="00614407"/>
    <w:rsid w:val="0062141D"/>
    <w:rsid w:val="006307F7"/>
    <w:rsid w:val="00632569"/>
    <w:rsid w:val="00636346"/>
    <w:rsid w:val="00646EA1"/>
    <w:rsid w:val="0065386B"/>
    <w:rsid w:val="00691110"/>
    <w:rsid w:val="006A0B53"/>
    <w:rsid w:val="006A1CEC"/>
    <w:rsid w:val="006A36E4"/>
    <w:rsid w:val="006A4925"/>
    <w:rsid w:val="006B159F"/>
    <w:rsid w:val="006B37A7"/>
    <w:rsid w:val="006B7124"/>
    <w:rsid w:val="006C48C1"/>
    <w:rsid w:val="006C6DD2"/>
    <w:rsid w:val="006D0656"/>
    <w:rsid w:val="006D2606"/>
    <w:rsid w:val="006D3059"/>
    <w:rsid w:val="006D4581"/>
    <w:rsid w:val="006E3431"/>
    <w:rsid w:val="006E5EA4"/>
    <w:rsid w:val="006F2837"/>
    <w:rsid w:val="006F4575"/>
    <w:rsid w:val="006F58F4"/>
    <w:rsid w:val="00715EEC"/>
    <w:rsid w:val="007249AA"/>
    <w:rsid w:val="007308FF"/>
    <w:rsid w:val="0073094C"/>
    <w:rsid w:val="00737EF0"/>
    <w:rsid w:val="007546E1"/>
    <w:rsid w:val="0076009F"/>
    <w:rsid w:val="00760BBB"/>
    <w:rsid w:val="00761A9D"/>
    <w:rsid w:val="00764257"/>
    <w:rsid w:val="00767B33"/>
    <w:rsid w:val="007858F9"/>
    <w:rsid w:val="007A2EB1"/>
    <w:rsid w:val="007A78C9"/>
    <w:rsid w:val="007C076D"/>
    <w:rsid w:val="007E6BAA"/>
    <w:rsid w:val="007E7470"/>
    <w:rsid w:val="007F4467"/>
    <w:rsid w:val="007F46D9"/>
    <w:rsid w:val="007F4EE8"/>
    <w:rsid w:val="007F5217"/>
    <w:rsid w:val="00810519"/>
    <w:rsid w:val="008156B8"/>
    <w:rsid w:val="00815C93"/>
    <w:rsid w:val="00817D3A"/>
    <w:rsid w:val="008230A8"/>
    <w:rsid w:val="008260EF"/>
    <w:rsid w:val="00826572"/>
    <w:rsid w:val="008269B9"/>
    <w:rsid w:val="00831EC0"/>
    <w:rsid w:val="00832777"/>
    <w:rsid w:val="00833851"/>
    <w:rsid w:val="00857CEB"/>
    <w:rsid w:val="00860A15"/>
    <w:rsid w:val="00861504"/>
    <w:rsid w:val="00864188"/>
    <w:rsid w:val="00871C1F"/>
    <w:rsid w:val="00872843"/>
    <w:rsid w:val="00876900"/>
    <w:rsid w:val="0088028B"/>
    <w:rsid w:val="00884B13"/>
    <w:rsid w:val="008A14BA"/>
    <w:rsid w:val="008B6944"/>
    <w:rsid w:val="008C5100"/>
    <w:rsid w:val="008D0BDC"/>
    <w:rsid w:val="008E3263"/>
    <w:rsid w:val="008E35C8"/>
    <w:rsid w:val="008E65AB"/>
    <w:rsid w:val="008F1F31"/>
    <w:rsid w:val="00907E60"/>
    <w:rsid w:val="00907EE6"/>
    <w:rsid w:val="00914D50"/>
    <w:rsid w:val="00916162"/>
    <w:rsid w:val="00923B64"/>
    <w:rsid w:val="0092571E"/>
    <w:rsid w:val="009368C7"/>
    <w:rsid w:val="0094184A"/>
    <w:rsid w:val="00946D2C"/>
    <w:rsid w:val="00951D71"/>
    <w:rsid w:val="00952B95"/>
    <w:rsid w:val="00955CF9"/>
    <w:rsid w:val="00962CC1"/>
    <w:rsid w:val="009649AA"/>
    <w:rsid w:val="00982510"/>
    <w:rsid w:val="00995939"/>
    <w:rsid w:val="00997DAD"/>
    <w:rsid w:val="009A46BC"/>
    <w:rsid w:val="009A7647"/>
    <w:rsid w:val="009C05E1"/>
    <w:rsid w:val="009C14F6"/>
    <w:rsid w:val="009D44A4"/>
    <w:rsid w:val="009D5E78"/>
    <w:rsid w:val="009E2A60"/>
    <w:rsid w:val="009E403A"/>
    <w:rsid w:val="009E4087"/>
    <w:rsid w:val="009E690E"/>
    <w:rsid w:val="009F4028"/>
    <w:rsid w:val="00A051BF"/>
    <w:rsid w:val="00A1347F"/>
    <w:rsid w:val="00A151D4"/>
    <w:rsid w:val="00A1714A"/>
    <w:rsid w:val="00A229CA"/>
    <w:rsid w:val="00A26A28"/>
    <w:rsid w:val="00A51850"/>
    <w:rsid w:val="00A5606E"/>
    <w:rsid w:val="00A61235"/>
    <w:rsid w:val="00A65EA6"/>
    <w:rsid w:val="00A66485"/>
    <w:rsid w:val="00A70B03"/>
    <w:rsid w:val="00A753F3"/>
    <w:rsid w:val="00A8162A"/>
    <w:rsid w:val="00A825FB"/>
    <w:rsid w:val="00A870BC"/>
    <w:rsid w:val="00A874B4"/>
    <w:rsid w:val="00AA48B0"/>
    <w:rsid w:val="00AA6934"/>
    <w:rsid w:val="00AB0683"/>
    <w:rsid w:val="00AB08F4"/>
    <w:rsid w:val="00AB3E89"/>
    <w:rsid w:val="00AB40C8"/>
    <w:rsid w:val="00AB7BE6"/>
    <w:rsid w:val="00AC5C24"/>
    <w:rsid w:val="00AD3EF0"/>
    <w:rsid w:val="00AD63F2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3E5A"/>
    <w:rsid w:val="00B17178"/>
    <w:rsid w:val="00B17AD6"/>
    <w:rsid w:val="00B23533"/>
    <w:rsid w:val="00B24FD8"/>
    <w:rsid w:val="00B25B8C"/>
    <w:rsid w:val="00B271F5"/>
    <w:rsid w:val="00B30611"/>
    <w:rsid w:val="00B428A2"/>
    <w:rsid w:val="00B51765"/>
    <w:rsid w:val="00B5359C"/>
    <w:rsid w:val="00B64837"/>
    <w:rsid w:val="00B65391"/>
    <w:rsid w:val="00B65A0D"/>
    <w:rsid w:val="00B66B74"/>
    <w:rsid w:val="00B66BC5"/>
    <w:rsid w:val="00B67509"/>
    <w:rsid w:val="00B84F9A"/>
    <w:rsid w:val="00B91A7F"/>
    <w:rsid w:val="00B95105"/>
    <w:rsid w:val="00BB3B43"/>
    <w:rsid w:val="00BB788F"/>
    <w:rsid w:val="00BC11A9"/>
    <w:rsid w:val="00BC56E4"/>
    <w:rsid w:val="00BD3687"/>
    <w:rsid w:val="00BD5CDE"/>
    <w:rsid w:val="00BF0FDB"/>
    <w:rsid w:val="00BF45F6"/>
    <w:rsid w:val="00BF49F1"/>
    <w:rsid w:val="00C06BBF"/>
    <w:rsid w:val="00C1088A"/>
    <w:rsid w:val="00C3038B"/>
    <w:rsid w:val="00C337AD"/>
    <w:rsid w:val="00C43373"/>
    <w:rsid w:val="00C70422"/>
    <w:rsid w:val="00C706A6"/>
    <w:rsid w:val="00C83895"/>
    <w:rsid w:val="00CA5336"/>
    <w:rsid w:val="00CA536C"/>
    <w:rsid w:val="00CB6EE6"/>
    <w:rsid w:val="00CC6553"/>
    <w:rsid w:val="00CD2C90"/>
    <w:rsid w:val="00CD5C10"/>
    <w:rsid w:val="00CD6178"/>
    <w:rsid w:val="00CD7B04"/>
    <w:rsid w:val="00CE5FA9"/>
    <w:rsid w:val="00CF030E"/>
    <w:rsid w:val="00D1436C"/>
    <w:rsid w:val="00D20206"/>
    <w:rsid w:val="00D45DBA"/>
    <w:rsid w:val="00D4762F"/>
    <w:rsid w:val="00D57EEF"/>
    <w:rsid w:val="00D60EFC"/>
    <w:rsid w:val="00D64751"/>
    <w:rsid w:val="00D65AE2"/>
    <w:rsid w:val="00D6701E"/>
    <w:rsid w:val="00D75B04"/>
    <w:rsid w:val="00D93237"/>
    <w:rsid w:val="00D96ABA"/>
    <w:rsid w:val="00D96D5F"/>
    <w:rsid w:val="00DA27CB"/>
    <w:rsid w:val="00DA41FF"/>
    <w:rsid w:val="00DC48FB"/>
    <w:rsid w:val="00DE4F37"/>
    <w:rsid w:val="00DF2856"/>
    <w:rsid w:val="00DF4369"/>
    <w:rsid w:val="00DF7156"/>
    <w:rsid w:val="00E018B1"/>
    <w:rsid w:val="00E01FA3"/>
    <w:rsid w:val="00E02FF4"/>
    <w:rsid w:val="00E04063"/>
    <w:rsid w:val="00E11B0C"/>
    <w:rsid w:val="00E14A7D"/>
    <w:rsid w:val="00E307D1"/>
    <w:rsid w:val="00E475F6"/>
    <w:rsid w:val="00E5367F"/>
    <w:rsid w:val="00E538AF"/>
    <w:rsid w:val="00E612EE"/>
    <w:rsid w:val="00E62FB1"/>
    <w:rsid w:val="00E64293"/>
    <w:rsid w:val="00E6530F"/>
    <w:rsid w:val="00E65D71"/>
    <w:rsid w:val="00E70BB1"/>
    <w:rsid w:val="00E74FEB"/>
    <w:rsid w:val="00E77216"/>
    <w:rsid w:val="00E80DE9"/>
    <w:rsid w:val="00E87C0C"/>
    <w:rsid w:val="00E920EA"/>
    <w:rsid w:val="00E92C5A"/>
    <w:rsid w:val="00E96A6E"/>
    <w:rsid w:val="00EA0769"/>
    <w:rsid w:val="00EA5E0F"/>
    <w:rsid w:val="00EA7158"/>
    <w:rsid w:val="00EA73B3"/>
    <w:rsid w:val="00EA7891"/>
    <w:rsid w:val="00EA7CAD"/>
    <w:rsid w:val="00EB399D"/>
    <w:rsid w:val="00EB586A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15019"/>
    <w:rsid w:val="00F2228B"/>
    <w:rsid w:val="00F31AC8"/>
    <w:rsid w:val="00F35BC8"/>
    <w:rsid w:val="00F3767C"/>
    <w:rsid w:val="00F42152"/>
    <w:rsid w:val="00F454A9"/>
    <w:rsid w:val="00F52773"/>
    <w:rsid w:val="00F53642"/>
    <w:rsid w:val="00F5629D"/>
    <w:rsid w:val="00F65931"/>
    <w:rsid w:val="00F6636F"/>
    <w:rsid w:val="00F70902"/>
    <w:rsid w:val="00F73E90"/>
    <w:rsid w:val="00F82EA4"/>
    <w:rsid w:val="00F8542F"/>
    <w:rsid w:val="00F91C84"/>
    <w:rsid w:val="00F92688"/>
    <w:rsid w:val="00F959E8"/>
    <w:rsid w:val="00FA36D3"/>
    <w:rsid w:val="00FA5BC1"/>
    <w:rsid w:val="00FA606B"/>
    <w:rsid w:val="00FA6F86"/>
    <w:rsid w:val="00FB2D01"/>
    <w:rsid w:val="00FB50EE"/>
    <w:rsid w:val="00FC7BA4"/>
    <w:rsid w:val="00FD135B"/>
    <w:rsid w:val="00FD3665"/>
    <w:rsid w:val="00FE366F"/>
    <w:rsid w:val="00FE3A71"/>
    <w:rsid w:val="00FE7193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character" w:customStyle="1" w:styleId="ng-star-inserted">
    <w:name w:val="ng-star-inserted"/>
    <w:basedOn w:val="Domylnaczcionkaakapitu"/>
    <w:rsid w:val="00A1714A"/>
  </w:style>
  <w:style w:type="character" w:customStyle="1" w:styleId="Nagwek1Znak">
    <w:name w:val="Nagłówek 1 Znak"/>
    <w:basedOn w:val="Domylnaczcionkaakapitu"/>
    <w:link w:val="Nagwek1"/>
    <w:uiPriority w:val="9"/>
    <w:rsid w:val="00BF4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 Boratyński</cp:lastModifiedBy>
  <cp:revision>53</cp:revision>
  <cp:lastPrinted>2020-08-26T09:29:00Z</cp:lastPrinted>
  <dcterms:created xsi:type="dcterms:W3CDTF">2024-06-11T05:24:00Z</dcterms:created>
  <dcterms:modified xsi:type="dcterms:W3CDTF">2024-07-25T10:15:00Z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39ee161-e4c6-49de-8cdb-8c108e8c8cd3_Enabled">
    <vt:lpwstr>true</vt:lpwstr>
  </property>
  <property fmtid="{D5CDD505-2E9C-101B-9397-08002B2CF9AE}" pid="3" name="MSIP_Label_339ee161-e4c6-49de-8cdb-8c108e8c8cd3_SetDate">
    <vt:lpwstr>2024-06-11T05:24:33Z</vt:lpwstr>
  </property>
  <property fmtid="{D5CDD505-2E9C-101B-9397-08002B2CF9AE}" pid="4" name="MSIP_Label_339ee161-e4c6-49de-8cdb-8c108e8c8cd3_Method">
    <vt:lpwstr>Standard</vt:lpwstr>
  </property>
  <property fmtid="{D5CDD505-2E9C-101B-9397-08002B2CF9AE}" pid="5" name="MSIP_Label_339ee161-e4c6-49de-8cdb-8c108e8c8cd3_Name">
    <vt:lpwstr>Ogólne</vt:lpwstr>
  </property>
  <property fmtid="{D5CDD505-2E9C-101B-9397-08002B2CF9AE}" pid="6" name="MSIP_Label_339ee161-e4c6-49de-8cdb-8c108e8c8cd3_SiteId">
    <vt:lpwstr>28390fa3-42a6-48ee-a9c3-9603a00c12a5</vt:lpwstr>
  </property>
  <property fmtid="{D5CDD505-2E9C-101B-9397-08002B2CF9AE}" pid="7" name="MSIP_Label_339ee161-e4c6-49de-8cdb-8c108e8c8cd3_ActionId">
    <vt:lpwstr>b398caa1-943b-405a-bb62-3da37d34e2fe</vt:lpwstr>
  </property>
  <property fmtid="{D5CDD505-2E9C-101B-9397-08002B2CF9AE}" pid="8" name="MSIP_Label_339ee161-e4c6-49de-8cdb-8c108e8c8cd3_ContentBits">
    <vt:lpwstr>0</vt:lpwstr>
  </property>
</Properties>
</file>