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F5B5A" w14:textId="77777777" w:rsidR="00A31C03" w:rsidRPr="00525A11" w:rsidRDefault="00A31C03" w:rsidP="00A31C03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25A11">
        <w:rPr>
          <w:rFonts w:ascii="Times New Roman" w:hAnsi="Times New Roman" w:cs="Times New Roman"/>
          <w:b/>
          <w:bCs/>
        </w:rPr>
        <w:t>ZAŁĄCZNIK NUMER 1 DO ZAPYTANIA OFERTOWEGO</w:t>
      </w:r>
    </w:p>
    <w:p w14:paraId="20AC0402" w14:textId="3F304501" w:rsidR="008A67D7" w:rsidRPr="00A31C03" w:rsidRDefault="00A31C03" w:rsidP="00A31C03">
      <w:pPr>
        <w:tabs>
          <w:tab w:val="left" w:pos="708"/>
          <w:tab w:val="left" w:pos="5529"/>
        </w:tabs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525A11">
        <w:rPr>
          <w:rFonts w:ascii="Times New Roman" w:hAnsi="Times New Roman" w:cs="Times New Roman"/>
          <w:b/>
          <w:bCs/>
          <w:u w:val="single"/>
        </w:rPr>
        <w:t>SZCZEGÓŁOWY OPIS PRZEDMIOTU ZAMÓWIENIA</w:t>
      </w:r>
      <w:r w:rsidRPr="00525A11">
        <w:rPr>
          <w:rFonts w:ascii="Times New Roman" w:hAnsi="Times New Roman" w:cs="Times New Roman"/>
          <w:b/>
          <w:bCs/>
          <w:u w:val="single"/>
        </w:rPr>
        <w:br/>
      </w:r>
    </w:p>
    <w:p w14:paraId="031A613E" w14:textId="1596F6EE" w:rsidR="00A31C03" w:rsidRDefault="00A31C03" w:rsidP="00A31C03">
      <w:pPr>
        <w:pStyle w:val="Akapitzlist"/>
        <w:numPr>
          <w:ilvl w:val="0"/>
          <w:numId w:val="27"/>
        </w:numPr>
        <w:tabs>
          <w:tab w:val="left" w:pos="5529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</w:rPr>
      </w:pPr>
      <w:r w:rsidRPr="00A31C03">
        <w:rPr>
          <w:rFonts w:ascii="Times New Roman" w:hAnsi="Times New Roman"/>
        </w:rPr>
        <w:t xml:space="preserve">Przedmiotem niniejszego zamówienia jest </w:t>
      </w:r>
      <w:r w:rsidRPr="00A31C03">
        <w:rPr>
          <w:rFonts w:ascii="Times New Roman" w:hAnsi="Times New Roman"/>
          <w:b/>
          <w:bCs/>
        </w:rPr>
        <w:t>realizacja usługi eksperckiej polegającej na wsparciu</w:t>
      </w:r>
      <w:r w:rsidR="009E68A9">
        <w:rPr>
          <w:rFonts w:ascii="Times New Roman" w:hAnsi="Times New Roman"/>
          <w:b/>
          <w:bCs/>
        </w:rPr>
        <w:t xml:space="preserve"> Zamawiającego</w:t>
      </w:r>
      <w:r w:rsidRPr="00A31C03">
        <w:rPr>
          <w:rFonts w:ascii="Times New Roman" w:hAnsi="Times New Roman"/>
          <w:b/>
          <w:bCs/>
        </w:rPr>
        <w:t xml:space="preserve"> w realizacji usługi pn. „Od prototypu do produktu –</w:t>
      </w:r>
      <w:r w:rsidR="00E34D46">
        <w:rPr>
          <w:rFonts w:ascii="Times New Roman" w:hAnsi="Times New Roman"/>
          <w:b/>
          <w:bCs/>
        </w:rPr>
        <w:t xml:space="preserve"> </w:t>
      </w:r>
      <w:r w:rsidRPr="00A31C03">
        <w:rPr>
          <w:rFonts w:ascii="Times New Roman" w:hAnsi="Times New Roman"/>
          <w:b/>
          <w:bCs/>
        </w:rPr>
        <w:t>Laboratorium Wdrożeniowe”</w:t>
      </w:r>
      <w:r>
        <w:rPr>
          <w:rFonts w:ascii="Times New Roman" w:hAnsi="Times New Roman"/>
        </w:rPr>
        <w:t xml:space="preserve"> do projektu </w:t>
      </w:r>
      <w:r w:rsidRPr="00A31C03">
        <w:rPr>
          <w:rFonts w:ascii="Times New Roman" w:hAnsi="Times New Roman"/>
        </w:rPr>
        <w:t>partnerskiego pn.: „Budowa gotowości parków naukowo-technologicznych i inkubatorów w Obszarze Metropolitalnym Gdańsk-Gdynia-Sopot do świadczenia nowych lub ulepszonych specjalistycznych usług proinnowacyjnych wraz ze stworzeniem kompleksowej platformy współpracy”</w:t>
      </w:r>
      <w:r>
        <w:rPr>
          <w:rFonts w:ascii="Times New Roman" w:hAnsi="Times New Roman"/>
        </w:rPr>
        <w:t xml:space="preserve">. Projekt realizowany </w:t>
      </w:r>
      <w:r w:rsidRPr="00A31C03">
        <w:rPr>
          <w:rFonts w:ascii="Times New Roman" w:hAnsi="Times New Roman"/>
        </w:rPr>
        <w:t>w ramach Regionalnego Programu Operacyjnego Województwa Pomorskiego na lata 2014-2020, Osi Priorytetowej 2 Przedsiębiorstwa, Działania 2.4 Otoczenie Biznesu, Poddziałanie 2.4.2 Wsparcie Instytucji Otoczenia Biznesu na terenie Obszaru Metropolitalnego Trójmiasta – Mechanizm ZIT współfinansowany z Europejskiego Funduszu Rozwoju Regionalnego.</w:t>
      </w:r>
    </w:p>
    <w:p w14:paraId="570F4EA0" w14:textId="40719C3C" w:rsidR="00A31C03" w:rsidRDefault="00A31C03" w:rsidP="00A31C03">
      <w:pPr>
        <w:pStyle w:val="Akapitzlist"/>
        <w:numPr>
          <w:ilvl w:val="0"/>
          <w:numId w:val="27"/>
        </w:numPr>
        <w:tabs>
          <w:tab w:val="left" w:pos="5529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 obejmuje realizację usług eksperckich </w:t>
      </w:r>
      <w:r w:rsidR="00977532">
        <w:rPr>
          <w:rFonts w:ascii="Times New Roman" w:hAnsi="Times New Roman"/>
        </w:rPr>
        <w:t xml:space="preserve">na rzecz klientów Zamawiającego </w:t>
      </w:r>
      <w:r w:rsidR="0044098D">
        <w:rPr>
          <w:rFonts w:ascii="Times New Roman" w:hAnsi="Times New Roman"/>
        </w:rPr>
        <w:br/>
      </w:r>
      <w:r>
        <w:rPr>
          <w:rFonts w:ascii="Times New Roman" w:hAnsi="Times New Roman"/>
        </w:rPr>
        <w:t>z zakresu:</w:t>
      </w:r>
    </w:p>
    <w:p w14:paraId="56BAA1C6" w14:textId="77777777" w:rsidR="00FF2B35" w:rsidRDefault="00A31C03" w:rsidP="00FF2B35">
      <w:pPr>
        <w:pStyle w:val="Akapitzlist"/>
        <w:numPr>
          <w:ilvl w:val="0"/>
          <w:numId w:val="29"/>
        </w:numPr>
        <w:tabs>
          <w:tab w:val="left" w:pos="5529"/>
        </w:tabs>
        <w:spacing w:after="0"/>
        <w:ind w:left="567" w:hanging="357"/>
        <w:contextualSpacing w:val="0"/>
        <w:jc w:val="both"/>
        <w:rPr>
          <w:rFonts w:ascii="Times New Roman" w:hAnsi="Times New Roman"/>
        </w:rPr>
      </w:pPr>
      <w:r w:rsidRPr="00A31C03">
        <w:rPr>
          <w:rFonts w:ascii="Times New Roman" w:hAnsi="Times New Roman"/>
        </w:rPr>
        <w:t>projektowania wzornic</w:t>
      </w:r>
      <w:r w:rsidR="00694388">
        <w:rPr>
          <w:rFonts w:ascii="Times New Roman" w:hAnsi="Times New Roman"/>
        </w:rPr>
        <w:t>zego</w:t>
      </w:r>
      <w:r>
        <w:rPr>
          <w:rFonts w:ascii="Times New Roman" w:hAnsi="Times New Roman"/>
        </w:rPr>
        <w:t>;</w:t>
      </w:r>
    </w:p>
    <w:p w14:paraId="58EED265" w14:textId="5FBFA8C6" w:rsidR="00A31C03" w:rsidRPr="00FF2B35" w:rsidRDefault="00A31C03" w:rsidP="00FF2B35">
      <w:pPr>
        <w:pStyle w:val="Akapitzlist"/>
        <w:numPr>
          <w:ilvl w:val="0"/>
          <w:numId w:val="29"/>
        </w:numPr>
        <w:tabs>
          <w:tab w:val="left" w:pos="5529"/>
        </w:tabs>
        <w:spacing w:after="0"/>
        <w:ind w:left="567" w:hanging="357"/>
        <w:contextualSpacing w:val="0"/>
        <w:jc w:val="both"/>
        <w:rPr>
          <w:rFonts w:ascii="Times New Roman" w:hAnsi="Times New Roman"/>
        </w:rPr>
      </w:pPr>
      <w:r w:rsidRPr="00FF2B35">
        <w:rPr>
          <w:rFonts w:ascii="Times New Roman" w:hAnsi="Times New Roman"/>
        </w:rPr>
        <w:t>usług</w:t>
      </w:r>
      <w:r w:rsidR="00694388" w:rsidRPr="00FF2B35">
        <w:rPr>
          <w:rFonts w:ascii="Times New Roman" w:hAnsi="Times New Roman"/>
        </w:rPr>
        <w:t>i</w:t>
      </w:r>
      <w:r w:rsidRPr="00FF2B35">
        <w:rPr>
          <w:rFonts w:ascii="Times New Roman" w:hAnsi="Times New Roman"/>
        </w:rPr>
        <w:t xml:space="preserve"> druku 3D.</w:t>
      </w:r>
    </w:p>
    <w:p w14:paraId="7D4529DA" w14:textId="1FBCCD5B" w:rsidR="00A31C03" w:rsidRDefault="00744E61" w:rsidP="009E68A9">
      <w:pPr>
        <w:pStyle w:val="Akapitzlist"/>
        <w:numPr>
          <w:ilvl w:val="0"/>
          <w:numId w:val="27"/>
        </w:numPr>
        <w:tabs>
          <w:tab w:val="left" w:pos="5529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B2597">
        <w:rPr>
          <w:rFonts w:ascii="Times New Roman" w:hAnsi="Times New Roman"/>
        </w:rPr>
        <w:t xml:space="preserve">w. </w:t>
      </w:r>
      <w:r w:rsidR="009E68A9">
        <w:rPr>
          <w:rFonts w:ascii="Times New Roman" w:hAnsi="Times New Roman"/>
        </w:rPr>
        <w:t>usług</w:t>
      </w:r>
      <w:r>
        <w:rPr>
          <w:rFonts w:ascii="Times New Roman" w:hAnsi="Times New Roman"/>
        </w:rPr>
        <w:t>i</w:t>
      </w:r>
      <w:r w:rsidR="009E68A9">
        <w:rPr>
          <w:rFonts w:ascii="Times New Roman" w:hAnsi="Times New Roman"/>
        </w:rPr>
        <w:t xml:space="preserve"> ekspercki</w:t>
      </w:r>
      <w:r>
        <w:rPr>
          <w:rFonts w:ascii="Times New Roman" w:hAnsi="Times New Roman"/>
        </w:rPr>
        <w:t>e obejmują w szczególności</w:t>
      </w:r>
      <w:r w:rsidR="009E68A9">
        <w:rPr>
          <w:rFonts w:ascii="Times New Roman" w:hAnsi="Times New Roman"/>
        </w:rPr>
        <w:t>:</w:t>
      </w:r>
    </w:p>
    <w:p w14:paraId="69171CA9" w14:textId="0FA29E0F" w:rsidR="00AB2597" w:rsidRDefault="00744E61" w:rsidP="00AB2597">
      <w:pPr>
        <w:pStyle w:val="Akapitzlist"/>
        <w:numPr>
          <w:ilvl w:val="0"/>
          <w:numId w:val="31"/>
        </w:numPr>
        <w:tabs>
          <w:tab w:val="left" w:pos="5529"/>
        </w:tabs>
        <w:spacing w:before="120" w:after="120"/>
        <w:ind w:hanging="357"/>
        <w:contextualSpacing w:val="0"/>
        <w:rPr>
          <w:rFonts w:ascii="Times New Roman" w:hAnsi="Times New Roman"/>
        </w:rPr>
      </w:pPr>
      <w:r w:rsidRPr="00A87011">
        <w:rPr>
          <w:rFonts w:ascii="Times New Roman" w:hAnsi="Times New Roman"/>
          <w:u w:val="single"/>
        </w:rPr>
        <w:t>usług</w:t>
      </w:r>
      <w:r w:rsidR="00694388">
        <w:rPr>
          <w:rFonts w:ascii="Times New Roman" w:hAnsi="Times New Roman"/>
          <w:u w:val="single"/>
        </w:rPr>
        <w:t>ę</w:t>
      </w:r>
      <w:r w:rsidRPr="00A87011">
        <w:rPr>
          <w:rFonts w:ascii="Times New Roman" w:hAnsi="Times New Roman"/>
          <w:u w:val="single"/>
        </w:rPr>
        <w:t xml:space="preserve"> </w:t>
      </w:r>
      <w:r w:rsidR="00AB2597" w:rsidRPr="00A87011">
        <w:rPr>
          <w:rFonts w:ascii="Times New Roman" w:hAnsi="Times New Roman"/>
          <w:u w:val="single"/>
        </w:rPr>
        <w:t>projektowania wzornic</w:t>
      </w:r>
      <w:r w:rsidR="00694388">
        <w:rPr>
          <w:rFonts w:ascii="Times New Roman" w:hAnsi="Times New Roman"/>
          <w:u w:val="single"/>
        </w:rPr>
        <w:t>zego</w:t>
      </w:r>
      <w:r w:rsidR="00AB2597">
        <w:rPr>
          <w:rFonts w:ascii="Times New Roman" w:hAnsi="Times New Roman"/>
        </w:rPr>
        <w:t>:</w:t>
      </w:r>
    </w:p>
    <w:p w14:paraId="64E540BC" w14:textId="351B96ED" w:rsidR="00AB2597" w:rsidRPr="00AB2597" w:rsidRDefault="00AB2597" w:rsidP="00694388">
      <w:pPr>
        <w:pStyle w:val="Akapitzlist"/>
        <w:numPr>
          <w:ilvl w:val="0"/>
          <w:numId w:val="38"/>
        </w:numPr>
        <w:tabs>
          <w:tab w:val="left" w:pos="5529"/>
        </w:tabs>
        <w:spacing w:after="0"/>
        <w:ind w:left="993"/>
        <w:contextualSpacing w:val="0"/>
        <w:rPr>
          <w:rFonts w:ascii="Times New Roman" w:hAnsi="Times New Roman"/>
        </w:rPr>
      </w:pPr>
      <w:r w:rsidRPr="00AB2597">
        <w:rPr>
          <w:rFonts w:ascii="Times New Roman" w:hAnsi="Times New Roman"/>
        </w:rPr>
        <w:t>uczestnictwo w spotkaniach z klientem</w:t>
      </w:r>
      <w:r w:rsidR="00694388">
        <w:rPr>
          <w:rFonts w:ascii="Times New Roman" w:hAnsi="Times New Roman"/>
        </w:rPr>
        <w:t xml:space="preserve"> Zamawiającego</w:t>
      </w:r>
      <w:r w:rsidRPr="00AB2597">
        <w:rPr>
          <w:rFonts w:ascii="Times New Roman" w:hAnsi="Times New Roman"/>
        </w:rPr>
        <w:t>;</w:t>
      </w:r>
    </w:p>
    <w:p w14:paraId="49F160BC" w14:textId="5A7DF092" w:rsidR="00AB2597" w:rsidRPr="00AB2597" w:rsidRDefault="00AB2597" w:rsidP="00694388">
      <w:pPr>
        <w:pStyle w:val="Akapitzlist"/>
        <w:numPr>
          <w:ilvl w:val="0"/>
          <w:numId w:val="38"/>
        </w:numPr>
        <w:tabs>
          <w:tab w:val="left" w:pos="5529"/>
        </w:tabs>
        <w:spacing w:after="0"/>
        <w:ind w:left="993"/>
        <w:contextualSpacing w:val="0"/>
        <w:rPr>
          <w:rFonts w:ascii="Times New Roman" w:hAnsi="Times New Roman"/>
        </w:rPr>
      </w:pPr>
      <w:r w:rsidRPr="00AB2597">
        <w:rPr>
          <w:rFonts w:ascii="Times New Roman" w:hAnsi="Times New Roman"/>
        </w:rPr>
        <w:t xml:space="preserve">diagnoza potrzeb klienta </w:t>
      </w:r>
      <w:r w:rsidR="00694388" w:rsidRPr="00694388">
        <w:rPr>
          <w:rFonts w:ascii="Times New Roman" w:hAnsi="Times New Roman"/>
        </w:rPr>
        <w:t xml:space="preserve">Zamawiającego </w:t>
      </w:r>
      <w:r w:rsidRPr="00AB2597">
        <w:rPr>
          <w:rFonts w:ascii="Times New Roman" w:hAnsi="Times New Roman"/>
        </w:rPr>
        <w:t>pod kątem tworzenia prototypu;</w:t>
      </w:r>
    </w:p>
    <w:p w14:paraId="4C18F07A" w14:textId="2F2A8B8C" w:rsidR="00AB2597" w:rsidRPr="00AB2597" w:rsidRDefault="00AB2597" w:rsidP="00694388">
      <w:pPr>
        <w:pStyle w:val="Akapitzlist"/>
        <w:numPr>
          <w:ilvl w:val="0"/>
          <w:numId w:val="38"/>
        </w:numPr>
        <w:tabs>
          <w:tab w:val="left" w:pos="5529"/>
        </w:tabs>
        <w:spacing w:after="0"/>
        <w:ind w:left="993"/>
        <w:contextualSpacing w:val="0"/>
        <w:rPr>
          <w:rFonts w:ascii="Times New Roman" w:hAnsi="Times New Roman"/>
        </w:rPr>
      </w:pPr>
      <w:r w:rsidRPr="00AB2597">
        <w:rPr>
          <w:rFonts w:ascii="Times New Roman" w:hAnsi="Times New Roman"/>
        </w:rPr>
        <w:t>analiza stanu istniejącego</w:t>
      </w:r>
      <w:r w:rsidR="00B51664">
        <w:rPr>
          <w:rFonts w:ascii="Times New Roman" w:hAnsi="Times New Roman"/>
        </w:rPr>
        <w:t xml:space="preserve"> dla rozwiązania klienta</w:t>
      </w:r>
      <w:r w:rsidR="00694388">
        <w:rPr>
          <w:rFonts w:ascii="Times New Roman" w:hAnsi="Times New Roman"/>
        </w:rPr>
        <w:t xml:space="preserve"> </w:t>
      </w:r>
      <w:r w:rsidR="00694388" w:rsidRPr="00694388">
        <w:rPr>
          <w:rFonts w:ascii="Times New Roman" w:hAnsi="Times New Roman"/>
        </w:rPr>
        <w:t>Zamawiającego</w:t>
      </w:r>
      <w:r w:rsidRPr="00AB2597">
        <w:rPr>
          <w:rFonts w:ascii="Times New Roman" w:hAnsi="Times New Roman"/>
        </w:rPr>
        <w:t>;</w:t>
      </w:r>
    </w:p>
    <w:p w14:paraId="7A84F082" w14:textId="77777777" w:rsidR="00744E61" w:rsidRDefault="00AB2597" w:rsidP="00694388">
      <w:pPr>
        <w:pStyle w:val="Akapitzlist"/>
        <w:numPr>
          <w:ilvl w:val="0"/>
          <w:numId w:val="38"/>
        </w:numPr>
        <w:tabs>
          <w:tab w:val="left" w:pos="5529"/>
        </w:tabs>
        <w:spacing w:after="0"/>
        <w:ind w:left="993"/>
        <w:contextualSpacing w:val="0"/>
        <w:rPr>
          <w:rFonts w:ascii="Times New Roman" w:hAnsi="Times New Roman"/>
        </w:rPr>
      </w:pPr>
      <w:r w:rsidRPr="00AB2597">
        <w:rPr>
          <w:rFonts w:ascii="Times New Roman" w:hAnsi="Times New Roman"/>
        </w:rPr>
        <w:t>przygotowanie wariantów stylistycznych modelu;</w:t>
      </w:r>
    </w:p>
    <w:p w14:paraId="7CCA778F" w14:textId="1167AA6E" w:rsidR="00B51664" w:rsidRDefault="00B51664" w:rsidP="00694388">
      <w:pPr>
        <w:pStyle w:val="Akapitzlist"/>
        <w:numPr>
          <w:ilvl w:val="0"/>
          <w:numId w:val="38"/>
        </w:numPr>
        <w:tabs>
          <w:tab w:val="left" w:pos="5529"/>
        </w:tabs>
        <w:spacing w:after="0"/>
        <w:ind w:left="993"/>
        <w:contextualSpacing w:val="0"/>
        <w:rPr>
          <w:rFonts w:ascii="Times New Roman" w:hAnsi="Times New Roman"/>
        </w:rPr>
      </w:pPr>
      <w:r w:rsidRPr="00B51664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lenie założeń i problemu projektowego;</w:t>
      </w:r>
    </w:p>
    <w:p w14:paraId="79F64F69" w14:textId="2C82F332" w:rsidR="00744E61" w:rsidRPr="00B51664" w:rsidRDefault="00744E61" w:rsidP="00694388">
      <w:pPr>
        <w:pStyle w:val="Akapitzlist"/>
        <w:numPr>
          <w:ilvl w:val="0"/>
          <w:numId w:val="38"/>
        </w:numPr>
        <w:tabs>
          <w:tab w:val="left" w:pos="5529"/>
        </w:tabs>
        <w:spacing w:after="0"/>
        <w:ind w:left="993"/>
        <w:contextualSpacing w:val="0"/>
        <w:rPr>
          <w:rFonts w:ascii="Times New Roman" w:hAnsi="Times New Roman"/>
        </w:rPr>
      </w:pPr>
      <w:r w:rsidRPr="00B51664">
        <w:rPr>
          <w:rFonts w:ascii="Times New Roman" w:hAnsi="Times New Roman"/>
        </w:rPr>
        <w:t>modelowanie CAD</w:t>
      </w:r>
      <w:r w:rsidR="00B51664">
        <w:rPr>
          <w:rFonts w:ascii="Times New Roman" w:hAnsi="Times New Roman"/>
        </w:rPr>
        <w:t>.</w:t>
      </w:r>
      <w:r w:rsidR="00694388">
        <w:rPr>
          <w:rFonts w:ascii="Times New Roman" w:hAnsi="Times New Roman"/>
        </w:rPr>
        <w:t xml:space="preserve"> </w:t>
      </w:r>
    </w:p>
    <w:p w14:paraId="16AFE02F" w14:textId="6156B151" w:rsidR="00AB2597" w:rsidRDefault="00AB2597" w:rsidP="00AB2597">
      <w:pPr>
        <w:pStyle w:val="Akapitzlist"/>
        <w:numPr>
          <w:ilvl w:val="0"/>
          <w:numId w:val="31"/>
        </w:numPr>
        <w:tabs>
          <w:tab w:val="left" w:pos="5529"/>
        </w:tabs>
        <w:spacing w:before="120" w:after="120"/>
        <w:contextualSpacing w:val="0"/>
        <w:rPr>
          <w:rFonts w:ascii="Times New Roman" w:hAnsi="Times New Roman"/>
        </w:rPr>
      </w:pPr>
      <w:r w:rsidRPr="00A87011">
        <w:rPr>
          <w:rFonts w:ascii="Times New Roman" w:hAnsi="Times New Roman"/>
          <w:u w:val="single"/>
        </w:rPr>
        <w:t>usług</w:t>
      </w:r>
      <w:r w:rsidR="00694388">
        <w:rPr>
          <w:rFonts w:ascii="Times New Roman" w:hAnsi="Times New Roman"/>
          <w:u w:val="single"/>
        </w:rPr>
        <w:t>ę</w:t>
      </w:r>
      <w:r w:rsidRPr="00A87011">
        <w:rPr>
          <w:rFonts w:ascii="Times New Roman" w:hAnsi="Times New Roman"/>
          <w:u w:val="single"/>
        </w:rPr>
        <w:t xml:space="preserve"> druku 3D</w:t>
      </w:r>
      <w:r>
        <w:rPr>
          <w:rFonts w:ascii="Times New Roman" w:hAnsi="Times New Roman"/>
        </w:rPr>
        <w:t>:</w:t>
      </w:r>
    </w:p>
    <w:p w14:paraId="0F66B0B3" w14:textId="3A714E83" w:rsidR="00744E61" w:rsidRPr="00744E61" w:rsidRDefault="00744E61" w:rsidP="00694388">
      <w:pPr>
        <w:pStyle w:val="Akapitzlist"/>
        <w:numPr>
          <w:ilvl w:val="0"/>
          <w:numId w:val="39"/>
        </w:numPr>
        <w:tabs>
          <w:tab w:val="left" w:pos="5529"/>
        </w:tabs>
        <w:spacing w:after="0"/>
        <w:ind w:left="993"/>
        <w:contextualSpacing w:val="0"/>
        <w:rPr>
          <w:rFonts w:ascii="Times New Roman" w:hAnsi="Times New Roman"/>
        </w:rPr>
      </w:pPr>
      <w:r w:rsidRPr="00744E61">
        <w:rPr>
          <w:rFonts w:ascii="Times New Roman" w:hAnsi="Times New Roman"/>
        </w:rPr>
        <w:t>uczestnictwo w spotkaniach z klientem</w:t>
      </w:r>
      <w:r w:rsidR="00694388">
        <w:rPr>
          <w:rFonts w:ascii="Times New Roman" w:hAnsi="Times New Roman"/>
        </w:rPr>
        <w:t xml:space="preserve"> Zamawiającego</w:t>
      </w:r>
      <w:r w:rsidRPr="00744E61">
        <w:rPr>
          <w:rFonts w:ascii="Times New Roman" w:hAnsi="Times New Roman"/>
        </w:rPr>
        <w:t>;</w:t>
      </w:r>
      <w:r w:rsidR="00694388">
        <w:rPr>
          <w:rFonts w:ascii="Times New Roman" w:hAnsi="Times New Roman"/>
        </w:rPr>
        <w:t xml:space="preserve"> </w:t>
      </w:r>
    </w:p>
    <w:p w14:paraId="18813486" w14:textId="11FDEAA3" w:rsidR="00744E61" w:rsidRPr="00B51664" w:rsidRDefault="00744E61" w:rsidP="00694388">
      <w:pPr>
        <w:pStyle w:val="Akapitzlist"/>
        <w:numPr>
          <w:ilvl w:val="0"/>
          <w:numId w:val="39"/>
        </w:numPr>
        <w:tabs>
          <w:tab w:val="left" w:pos="5529"/>
        </w:tabs>
        <w:spacing w:after="0"/>
        <w:ind w:left="993"/>
        <w:contextualSpacing w:val="0"/>
        <w:rPr>
          <w:rFonts w:ascii="Times New Roman" w:hAnsi="Times New Roman"/>
        </w:rPr>
      </w:pPr>
      <w:r w:rsidRPr="00744E61">
        <w:rPr>
          <w:rFonts w:ascii="Times New Roman" w:hAnsi="Times New Roman"/>
        </w:rPr>
        <w:t xml:space="preserve">diagnoza potrzeb klienta </w:t>
      </w:r>
      <w:r w:rsidR="00694388" w:rsidRPr="00694388">
        <w:rPr>
          <w:rFonts w:ascii="Times New Roman" w:hAnsi="Times New Roman"/>
        </w:rPr>
        <w:t xml:space="preserve">Zamawiającego </w:t>
      </w:r>
      <w:r w:rsidRPr="00744E61">
        <w:rPr>
          <w:rFonts w:ascii="Times New Roman" w:hAnsi="Times New Roman"/>
        </w:rPr>
        <w:t>pod kątem</w:t>
      </w:r>
      <w:r w:rsidR="00B51664">
        <w:rPr>
          <w:rFonts w:ascii="Times New Roman" w:hAnsi="Times New Roman"/>
        </w:rPr>
        <w:t xml:space="preserve"> specjalistycznych technologii druku 3D;</w:t>
      </w:r>
      <w:r w:rsidR="00694388">
        <w:rPr>
          <w:rFonts w:ascii="Times New Roman" w:hAnsi="Times New Roman"/>
        </w:rPr>
        <w:t xml:space="preserve"> </w:t>
      </w:r>
    </w:p>
    <w:p w14:paraId="7F6FE30B" w14:textId="056B83C2" w:rsidR="00744E61" w:rsidRPr="00744E61" w:rsidRDefault="00744E61" w:rsidP="00694388">
      <w:pPr>
        <w:pStyle w:val="Akapitzlist"/>
        <w:numPr>
          <w:ilvl w:val="0"/>
          <w:numId w:val="39"/>
        </w:numPr>
        <w:tabs>
          <w:tab w:val="left" w:pos="5529"/>
        </w:tabs>
        <w:spacing w:after="0"/>
        <w:ind w:left="99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wydruk modelu</w:t>
      </w:r>
      <w:r w:rsidRPr="00744E61">
        <w:rPr>
          <w:rFonts w:ascii="Times New Roman" w:hAnsi="Times New Roman"/>
        </w:rPr>
        <w:t xml:space="preserve"> </w:t>
      </w:r>
      <w:r w:rsidR="00B51664">
        <w:rPr>
          <w:rFonts w:ascii="Times New Roman" w:hAnsi="Times New Roman"/>
        </w:rPr>
        <w:t>w technologii uzgodnionej z klientem</w:t>
      </w:r>
      <w:r w:rsidR="00694388" w:rsidRPr="00694388">
        <w:t xml:space="preserve"> </w:t>
      </w:r>
      <w:r w:rsidR="00694388" w:rsidRPr="00694388">
        <w:rPr>
          <w:rFonts w:ascii="Times New Roman" w:hAnsi="Times New Roman"/>
        </w:rPr>
        <w:t>Zamawiającego</w:t>
      </w:r>
      <w:r w:rsidR="00B51664">
        <w:rPr>
          <w:rFonts w:ascii="Times New Roman" w:hAnsi="Times New Roman"/>
        </w:rPr>
        <w:t>.</w:t>
      </w:r>
    </w:p>
    <w:p w14:paraId="60701219" w14:textId="5C8D70EB" w:rsidR="00A87011" w:rsidRPr="00A87011" w:rsidRDefault="00AB7A9B" w:rsidP="00A87011">
      <w:pPr>
        <w:pStyle w:val="Akapitzlist"/>
        <w:numPr>
          <w:ilvl w:val="0"/>
          <w:numId w:val="27"/>
        </w:numPr>
        <w:tabs>
          <w:tab w:val="left" w:pos="5529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51664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. usługi mogą być </w:t>
      </w:r>
      <w:r w:rsidR="00B51664">
        <w:rPr>
          <w:rFonts w:ascii="Times New Roman" w:hAnsi="Times New Roman"/>
        </w:rPr>
        <w:t>realizowane</w:t>
      </w:r>
      <w:r>
        <w:rPr>
          <w:rFonts w:ascii="Times New Roman" w:hAnsi="Times New Roman"/>
        </w:rPr>
        <w:t xml:space="preserve"> </w:t>
      </w:r>
      <w:r w:rsidR="0044098D">
        <w:rPr>
          <w:rFonts w:ascii="Times New Roman" w:hAnsi="Times New Roman"/>
        </w:rPr>
        <w:t xml:space="preserve">razem </w:t>
      </w:r>
      <w:r w:rsidR="00A87011">
        <w:rPr>
          <w:rFonts w:ascii="Times New Roman" w:hAnsi="Times New Roman"/>
        </w:rPr>
        <w:t xml:space="preserve">w ramach jednego </w:t>
      </w:r>
      <w:r w:rsidR="00AD2387">
        <w:rPr>
          <w:rFonts w:ascii="Times New Roman" w:hAnsi="Times New Roman"/>
        </w:rPr>
        <w:t>zlecenia</w:t>
      </w:r>
      <w:r w:rsidR="00A87011">
        <w:rPr>
          <w:rFonts w:ascii="Times New Roman" w:hAnsi="Times New Roman"/>
        </w:rPr>
        <w:t xml:space="preserve"> lub </w:t>
      </w:r>
      <w:r w:rsidR="00231522">
        <w:rPr>
          <w:rFonts w:ascii="Times New Roman" w:hAnsi="Times New Roman"/>
        </w:rPr>
        <w:t xml:space="preserve">osobno </w:t>
      </w:r>
      <w:r w:rsidR="00A87011">
        <w:rPr>
          <w:rFonts w:ascii="Times New Roman" w:hAnsi="Times New Roman"/>
        </w:rPr>
        <w:t xml:space="preserve">w ramach oddzielnych </w:t>
      </w:r>
      <w:r w:rsidR="00CA149C">
        <w:rPr>
          <w:rFonts w:ascii="Times New Roman" w:hAnsi="Times New Roman"/>
        </w:rPr>
        <w:t>zleceń</w:t>
      </w:r>
      <w:r>
        <w:rPr>
          <w:rFonts w:ascii="Times New Roman" w:hAnsi="Times New Roman"/>
        </w:rPr>
        <w:t xml:space="preserve"> w zależności od wymagań </w:t>
      </w:r>
      <w:r w:rsidR="00CA149C">
        <w:rPr>
          <w:rFonts w:ascii="Times New Roman" w:hAnsi="Times New Roman"/>
        </w:rPr>
        <w:t>Zamawiającego</w:t>
      </w:r>
      <w:r w:rsidR="00A8701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94388">
        <w:rPr>
          <w:rFonts w:ascii="Times New Roman" w:hAnsi="Times New Roman"/>
        </w:rPr>
        <w:t xml:space="preserve"> </w:t>
      </w:r>
    </w:p>
    <w:p w14:paraId="555F62F7" w14:textId="419355A1" w:rsidR="00C1289A" w:rsidRPr="00087D98" w:rsidRDefault="00AB2597" w:rsidP="00087D98">
      <w:pPr>
        <w:pStyle w:val="Akapitzlist"/>
        <w:numPr>
          <w:ilvl w:val="0"/>
          <w:numId w:val="27"/>
        </w:numPr>
        <w:tabs>
          <w:tab w:val="left" w:pos="5529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Pr="00AB2597">
        <w:rPr>
          <w:rFonts w:ascii="Times New Roman" w:hAnsi="Times New Roman"/>
        </w:rPr>
        <w:t xml:space="preserve">zobowiązuje się udostępnić </w:t>
      </w:r>
      <w:r>
        <w:rPr>
          <w:rFonts w:ascii="Times New Roman" w:hAnsi="Times New Roman"/>
        </w:rPr>
        <w:t xml:space="preserve">do użytkowania </w:t>
      </w:r>
      <w:r w:rsidRPr="00AB2597">
        <w:rPr>
          <w:rFonts w:ascii="Times New Roman" w:hAnsi="Times New Roman"/>
        </w:rPr>
        <w:t xml:space="preserve">Wykonawcy na potrzeby realizacji </w:t>
      </w:r>
      <w:r>
        <w:rPr>
          <w:rFonts w:ascii="Times New Roman" w:hAnsi="Times New Roman"/>
        </w:rPr>
        <w:t xml:space="preserve">usługi </w:t>
      </w:r>
      <w:r w:rsidRPr="00AB2597">
        <w:rPr>
          <w:rFonts w:ascii="Times New Roman" w:hAnsi="Times New Roman"/>
        </w:rPr>
        <w:t>druku 3D</w:t>
      </w:r>
      <w:r>
        <w:rPr>
          <w:rFonts w:ascii="Times New Roman" w:hAnsi="Times New Roman"/>
        </w:rPr>
        <w:t xml:space="preserve"> </w:t>
      </w:r>
      <w:r w:rsidRPr="00AB2597">
        <w:rPr>
          <w:rFonts w:ascii="Times New Roman" w:hAnsi="Times New Roman"/>
        </w:rPr>
        <w:t>drukarkę 3D FUSE 1 + 30W wraz z osprzętem (FUSE SIFT 1.1., odkurzacz nr S/N 230863533)</w:t>
      </w:r>
      <w:r w:rsidR="00087D98">
        <w:rPr>
          <w:rFonts w:ascii="Times New Roman" w:hAnsi="Times New Roman"/>
        </w:rPr>
        <w:t xml:space="preserve"> i </w:t>
      </w:r>
      <w:r w:rsidR="00087D98" w:rsidRPr="00087D98">
        <w:rPr>
          <w:rFonts w:ascii="Times New Roman" w:hAnsi="Times New Roman"/>
        </w:rPr>
        <w:t>materiałami eksploatacyjnymi</w:t>
      </w:r>
      <w:r w:rsidRPr="00087D98">
        <w:rPr>
          <w:rFonts w:ascii="Times New Roman" w:hAnsi="Times New Roman"/>
        </w:rPr>
        <w:t xml:space="preserve">. </w:t>
      </w:r>
      <w:r w:rsidR="009E68A9" w:rsidRPr="00087D98">
        <w:rPr>
          <w:rFonts w:ascii="Times New Roman" w:hAnsi="Times New Roman"/>
        </w:rPr>
        <w:t xml:space="preserve">Usługa druku 3D będzie świadczona przez </w:t>
      </w:r>
      <w:r w:rsidRPr="00087D98">
        <w:rPr>
          <w:rFonts w:ascii="Times New Roman" w:hAnsi="Times New Roman"/>
        </w:rPr>
        <w:t xml:space="preserve">Wykonawcę w siedzibie Zamawiającego w budynku „Space4Makers”. </w:t>
      </w:r>
    </w:p>
    <w:p w14:paraId="70E211D2" w14:textId="77777777" w:rsidR="00FF2B35" w:rsidRDefault="00C1289A" w:rsidP="00FF2B35">
      <w:pPr>
        <w:pStyle w:val="Akapitzlist"/>
        <w:numPr>
          <w:ilvl w:val="0"/>
          <w:numId w:val="27"/>
        </w:numPr>
        <w:tabs>
          <w:tab w:val="left" w:pos="5529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</w:rPr>
      </w:pPr>
      <w:r w:rsidRPr="00C1289A">
        <w:rPr>
          <w:rFonts w:ascii="Times New Roman" w:hAnsi="Times New Roman"/>
        </w:rPr>
        <w:t xml:space="preserve">Zakres i sposób wykorzystania sprzętu wskazanego w </w:t>
      </w:r>
      <w:r>
        <w:rPr>
          <w:rFonts w:ascii="Times New Roman" w:hAnsi="Times New Roman"/>
        </w:rPr>
        <w:t>pkt.</w:t>
      </w:r>
      <w:r w:rsidRPr="00C1289A">
        <w:rPr>
          <w:rFonts w:ascii="Times New Roman" w:hAnsi="Times New Roman"/>
        </w:rPr>
        <w:t xml:space="preserve"> 5 powyżej wynikać będzie z charakteru zleconej usługi. </w:t>
      </w:r>
    </w:p>
    <w:p w14:paraId="23361C1C" w14:textId="6A456B04" w:rsidR="00C10D1D" w:rsidRDefault="00C10D1D" w:rsidP="00AB2597">
      <w:pPr>
        <w:pStyle w:val="Akapitzlist"/>
        <w:numPr>
          <w:ilvl w:val="0"/>
          <w:numId w:val="27"/>
        </w:numPr>
        <w:tabs>
          <w:tab w:val="left" w:pos="5529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</w:rPr>
      </w:pPr>
      <w:r w:rsidRPr="00C10D1D"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</w:rPr>
        <w:t xml:space="preserve">będzie zobligowany do </w:t>
      </w:r>
      <w:bookmarkStart w:id="0" w:name="_Hlk172285251"/>
      <w:r w:rsidRPr="00C10D1D">
        <w:rPr>
          <w:rFonts w:ascii="Times New Roman" w:hAnsi="Times New Roman"/>
        </w:rPr>
        <w:t>zgłasz</w:t>
      </w:r>
      <w:r>
        <w:rPr>
          <w:rFonts w:ascii="Times New Roman" w:hAnsi="Times New Roman"/>
        </w:rPr>
        <w:t>ania</w:t>
      </w:r>
      <w:r w:rsidRPr="00C10D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Zamawiającemu </w:t>
      </w:r>
      <w:r w:rsidRPr="00C10D1D">
        <w:rPr>
          <w:rFonts w:ascii="Times New Roman" w:hAnsi="Times New Roman"/>
        </w:rPr>
        <w:t>zapotrzebowani</w:t>
      </w:r>
      <w:r>
        <w:rPr>
          <w:rFonts w:ascii="Times New Roman" w:hAnsi="Times New Roman"/>
        </w:rPr>
        <w:t>a</w:t>
      </w:r>
      <w:r w:rsidRPr="00C10D1D">
        <w:rPr>
          <w:rFonts w:ascii="Times New Roman" w:hAnsi="Times New Roman"/>
        </w:rPr>
        <w:t xml:space="preserve"> na materiały eksploatacyjne</w:t>
      </w:r>
      <w:r>
        <w:rPr>
          <w:rFonts w:ascii="Times New Roman" w:hAnsi="Times New Roman"/>
        </w:rPr>
        <w:t xml:space="preserve"> potrzebne do realizacji usługi druku 3D</w:t>
      </w:r>
      <w:bookmarkEnd w:id="0"/>
      <w:r>
        <w:rPr>
          <w:rFonts w:ascii="Times New Roman" w:hAnsi="Times New Roman"/>
        </w:rPr>
        <w:t xml:space="preserve">. </w:t>
      </w:r>
    </w:p>
    <w:p w14:paraId="68B1A120" w14:textId="3E24C213" w:rsidR="00C1289A" w:rsidRPr="00AB2597" w:rsidRDefault="00FF2B35" w:rsidP="00AB2597">
      <w:pPr>
        <w:pStyle w:val="Akapitzlist"/>
        <w:numPr>
          <w:ilvl w:val="0"/>
          <w:numId w:val="27"/>
        </w:numPr>
        <w:tabs>
          <w:tab w:val="left" w:pos="5529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Zakres współpracy Zamawiającego z Wykonawcą określa umowa pomiędzy Zamawiającym a Wykonawcą. Wzór umowy stanowi załącznik nr 5 do </w:t>
      </w:r>
      <w:r w:rsidR="00E72D8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apytania </w:t>
      </w:r>
      <w:r w:rsidR="00E72D87">
        <w:rPr>
          <w:rFonts w:ascii="Times New Roman" w:hAnsi="Times New Roman"/>
        </w:rPr>
        <w:t>o</w:t>
      </w:r>
      <w:r>
        <w:rPr>
          <w:rFonts w:ascii="Times New Roman" w:hAnsi="Times New Roman"/>
        </w:rPr>
        <w:t>fertowego.</w:t>
      </w:r>
    </w:p>
    <w:p w14:paraId="5C132711" w14:textId="42BDFCDF" w:rsidR="0044098D" w:rsidRDefault="00AB7A9B" w:rsidP="00A87011">
      <w:pPr>
        <w:pStyle w:val="Akapitzlist"/>
        <w:numPr>
          <w:ilvl w:val="0"/>
          <w:numId w:val="27"/>
        </w:numPr>
        <w:tabs>
          <w:tab w:val="left" w:pos="5529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</w:rPr>
      </w:pPr>
      <w:r w:rsidRPr="00A87011">
        <w:rPr>
          <w:rFonts w:ascii="Times New Roman" w:hAnsi="Times New Roman"/>
        </w:rPr>
        <w:t>Termin realizacji</w:t>
      </w:r>
      <w:r w:rsidR="0044098D">
        <w:rPr>
          <w:rFonts w:ascii="Times New Roman" w:hAnsi="Times New Roman"/>
        </w:rPr>
        <w:t xml:space="preserve"> </w:t>
      </w:r>
      <w:r w:rsidR="00E72D87">
        <w:rPr>
          <w:rFonts w:ascii="Times New Roman" w:hAnsi="Times New Roman"/>
        </w:rPr>
        <w:t>p</w:t>
      </w:r>
      <w:r w:rsidR="0044098D">
        <w:rPr>
          <w:rFonts w:ascii="Times New Roman" w:hAnsi="Times New Roman"/>
        </w:rPr>
        <w:t xml:space="preserve">rzedmiotu </w:t>
      </w:r>
      <w:r w:rsidR="00E72D87">
        <w:rPr>
          <w:rFonts w:ascii="Times New Roman" w:hAnsi="Times New Roman"/>
        </w:rPr>
        <w:t>z</w:t>
      </w:r>
      <w:r w:rsidR="0044098D">
        <w:rPr>
          <w:rFonts w:ascii="Times New Roman" w:hAnsi="Times New Roman"/>
        </w:rPr>
        <w:t>amówienia</w:t>
      </w:r>
      <w:r w:rsidRPr="00A87011">
        <w:rPr>
          <w:rFonts w:ascii="Times New Roman" w:hAnsi="Times New Roman"/>
        </w:rPr>
        <w:t>:</w:t>
      </w:r>
      <w:r w:rsidR="00A87011">
        <w:rPr>
          <w:rFonts w:ascii="Times New Roman" w:hAnsi="Times New Roman"/>
        </w:rPr>
        <w:t xml:space="preserve"> </w:t>
      </w:r>
      <w:bookmarkStart w:id="1" w:name="_Hlk171681197"/>
      <w:r w:rsidR="0044098D" w:rsidRPr="0044098D">
        <w:rPr>
          <w:rFonts w:ascii="Times New Roman" w:hAnsi="Times New Roman"/>
        </w:rPr>
        <w:t xml:space="preserve">Umowa </w:t>
      </w:r>
      <w:r w:rsidR="00CA149C">
        <w:rPr>
          <w:rFonts w:ascii="Times New Roman" w:hAnsi="Times New Roman"/>
        </w:rPr>
        <w:t xml:space="preserve">z Wykonawcą </w:t>
      </w:r>
      <w:r w:rsidR="0044098D" w:rsidRPr="0044098D">
        <w:rPr>
          <w:rFonts w:ascii="Times New Roman" w:hAnsi="Times New Roman"/>
        </w:rPr>
        <w:t xml:space="preserve">będzie obowiązywać przez okres 12 miesięcy od dnia </w:t>
      </w:r>
      <w:r w:rsidR="0044098D">
        <w:rPr>
          <w:rFonts w:ascii="Times New Roman" w:hAnsi="Times New Roman"/>
        </w:rPr>
        <w:t xml:space="preserve">jej </w:t>
      </w:r>
      <w:r w:rsidR="0044098D" w:rsidRPr="0044098D">
        <w:rPr>
          <w:rFonts w:ascii="Times New Roman" w:hAnsi="Times New Roman"/>
        </w:rPr>
        <w:t xml:space="preserve">podpisania. Termin wykonania </w:t>
      </w:r>
      <w:r w:rsidR="00CA149C">
        <w:rPr>
          <w:rFonts w:ascii="Times New Roman" w:hAnsi="Times New Roman"/>
        </w:rPr>
        <w:t>danej</w:t>
      </w:r>
      <w:r w:rsidR="0044098D">
        <w:rPr>
          <w:rFonts w:ascii="Times New Roman" w:hAnsi="Times New Roman"/>
        </w:rPr>
        <w:t xml:space="preserve"> usługi będzie każdorazowo uzgadniany z Wykonawcą</w:t>
      </w:r>
      <w:r w:rsidR="00CA149C">
        <w:rPr>
          <w:rFonts w:ascii="Times New Roman" w:hAnsi="Times New Roman"/>
        </w:rPr>
        <w:t xml:space="preserve"> w ramach indywidualnego zlecenia.</w:t>
      </w:r>
      <w:bookmarkEnd w:id="1"/>
    </w:p>
    <w:p w14:paraId="4E63117D" w14:textId="4E62BEEE" w:rsidR="00DA3DB1" w:rsidRPr="00CA149C" w:rsidRDefault="00A87011" w:rsidP="00DA3DB1">
      <w:pPr>
        <w:pStyle w:val="Akapitzlist"/>
        <w:numPr>
          <w:ilvl w:val="0"/>
          <w:numId w:val="27"/>
        </w:numPr>
        <w:tabs>
          <w:tab w:val="left" w:pos="5529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usługi </w:t>
      </w:r>
      <w:r w:rsidRPr="00A87011">
        <w:rPr>
          <w:rFonts w:ascii="Times New Roman" w:hAnsi="Times New Roman"/>
        </w:rPr>
        <w:t>„Od prototypu do produktu – oferta Laboratorium Wdrożeniowego”</w:t>
      </w:r>
      <w:r>
        <w:rPr>
          <w:rFonts w:ascii="Times New Roman" w:hAnsi="Times New Roman"/>
        </w:rPr>
        <w:t xml:space="preserve"> znajduje się</w:t>
      </w:r>
      <w:r w:rsidR="00AD2387">
        <w:rPr>
          <w:rFonts w:ascii="Times New Roman" w:hAnsi="Times New Roman"/>
        </w:rPr>
        <w:t xml:space="preserve"> na platformie tripolis: </w:t>
      </w:r>
      <w:hyperlink r:id="rId8" w:history="1">
        <w:r w:rsidR="00AD2387" w:rsidRPr="000C2EA5">
          <w:rPr>
            <w:rStyle w:val="Hipercze"/>
            <w:rFonts w:ascii="Times New Roman" w:hAnsi="Times New Roman"/>
          </w:rPr>
          <w:t>https://tri-polis.pl/services/8</w:t>
        </w:r>
      </w:hyperlink>
      <w:r>
        <w:rPr>
          <w:rFonts w:ascii="Times New Roman" w:hAnsi="Times New Roman"/>
        </w:rPr>
        <w:t xml:space="preserve"> </w:t>
      </w:r>
      <w:r w:rsidR="00AD2387">
        <w:rPr>
          <w:rFonts w:ascii="Times New Roman" w:hAnsi="Times New Roman"/>
        </w:rPr>
        <w:t xml:space="preserve"> oraz stronie Zamawiającego: </w:t>
      </w:r>
      <w:r>
        <w:rPr>
          <w:rFonts w:ascii="Times New Roman" w:hAnsi="Times New Roman"/>
        </w:rPr>
        <w:t xml:space="preserve"> </w:t>
      </w:r>
      <w:hyperlink r:id="rId9" w:history="1">
        <w:r w:rsidR="00B67129" w:rsidRPr="007425B4">
          <w:rPr>
            <w:rStyle w:val="Hipercze"/>
            <w:rFonts w:ascii="Times New Roman" w:hAnsi="Times New Roman"/>
          </w:rPr>
          <w:t>https://gpnt.pl/specjalistyczne-uslugi-doradcze</w:t>
        </w:r>
      </w:hyperlink>
      <w:r w:rsidR="00B67129">
        <w:rPr>
          <w:rFonts w:ascii="Times New Roman" w:hAnsi="Times New Roman"/>
        </w:rPr>
        <w:t xml:space="preserve"> .</w:t>
      </w:r>
      <w:r w:rsidR="00AB2597" w:rsidRPr="00A87011">
        <w:rPr>
          <w:rFonts w:ascii="Times New Roman" w:hAnsi="Times New Roman"/>
        </w:rPr>
        <w:tab/>
      </w:r>
    </w:p>
    <w:p w14:paraId="62572691" w14:textId="77777777" w:rsidR="00AD2387" w:rsidRDefault="00AD238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1A1DA7DC" w14:textId="3D438521" w:rsidR="00DA3DB1" w:rsidRPr="00CA149C" w:rsidRDefault="00DA3DB1" w:rsidP="00DA3DB1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A149C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NUMER 2 DO ZAPYTANIA OFERTOWEGO</w:t>
      </w:r>
    </w:p>
    <w:p w14:paraId="7EBD6DEC" w14:textId="77777777" w:rsidR="00DA3DB1" w:rsidRPr="00CA149C" w:rsidRDefault="00DA3DB1" w:rsidP="00DA3DB1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A149C">
        <w:rPr>
          <w:rFonts w:ascii="Times New Roman" w:hAnsi="Times New Roman" w:cs="Times New Roman"/>
          <w:b/>
          <w:bCs/>
          <w:sz w:val="22"/>
          <w:szCs w:val="22"/>
          <w:u w:val="single"/>
        </w:rPr>
        <w:t>FORMULARZ OFERTY</w:t>
      </w:r>
    </w:p>
    <w:p w14:paraId="442EF01E" w14:textId="77777777" w:rsidR="00DA3DB1" w:rsidRPr="00CA149C" w:rsidRDefault="00DA3DB1" w:rsidP="00DA3DB1">
      <w:pPr>
        <w:tabs>
          <w:tab w:val="left" w:pos="708"/>
          <w:tab w:val="left" w:pos="5529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7BE92A0" w14:textId="619B3ACF" w:rsidR="00DA3DB1" w:rsidRPr="00CA149C" w:rsidRDefault="00DA3DB1" w:rsidP="00DA3DB1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CA149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                                                 ..................................., dnia </w:t>
      </w:r>
    </w:p>
    <w:p w14:paraId="450BFB43" w14:textId="67020965" w:rsidR="00DA3DB1" w:rsidRPr="00CA149C" w:rsidRDefault="00DA3DB1" w:rsidP="00DA3DB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A149C">
        <w:rPr>
          <w:rFonts w:ascii="Times New Roman" w:hAnsi="Times New Roman" w:cs="Times New Roman"/>
          <w:i/>
          <w:iCs/>
          <w:sz w:val="22"/>
          <w:szCs w:val="22"/>
        </w:rPr>
        <w:t xml:space="preserve"> /pieczątka nagłówkowa  Wykonawcy/                                                                                        </w:t>
      </w:r>
    </w:p>
    <w:p w14:paraId="2AD9EA0F" w14:textId="77777777" w:rsidR="00DA3DB1" w:rsidRPr="00CA149C" w:rsidRDefault="00DA3DB1" w:rsidP="00DA3DB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4F508B6" w14:textId="77777777" w:rsidR="00DA3DB1" w:rsidRPr="00CA149C" w:rsidRDefault="00DA3DB1" w:rsidP="00DA3DB1">
      <w:pPr>
        <w:keepNext/>
        <w:spacing w:after="6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49C">
        <w:rPr>
          <w:rFonts w:ascii="Times New Roman" w:hAnsi="Times New Roman" w:cs="Times New Roman"/>
          <w:b/>
          <w:bCs/>
          <w:sz w:val="22"/>
          <w:szCs w:val="22"/>
        </w:rPr>
        <w:t>OFERTA</w:t>
      </w:r>
    </w:p>
    <w:p w14:paraId="631CE9DC" w14:textId="605C6326" w:rsidR="00380FF6" w:rsidRPr="00CA149C" w:rsidRDefault="00380FF6" w:rsidP="00380FF6">
      <w:pPr>
        <w:keepNext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49C">
        <w:rPr>
          <w:rFonts w:ascii="Times New Roman" w:hAnsi="Times New Roman" w:cs="Times New Roman"/>
          <w:b/>
          <w:bCs/>
          <w:sz w:val="22"/>
          <w:szCs w:val="22"/>
        </w:rPr>
        <w:t xml:space="preserve">na </w:t>
      </w:r>
      <w:r w:rsidRPr="00CA149C">
        <w:rPr>
          <w:rFonts w:ascii="Times New Roman" w:hAnsi="Times New Roman" w:cs="Times New Roman"/>
          <w:b/>
          <w:sz w:val="22"/>
          <w:szCs w:val="22"/>
        </w:rPr>
        <w:t>świadczenie usług eksperckich polegających na wsparciu w realizacji usługi</w:t>
      </w:r>
      <w:r w:rsidRPr="00CA149C">
        <w:rPr>
          <w:rFonts w:ascii="Times New Roman" w:hAnsi="Times New Roman" w:cs="Times New Roman"/>
          <w:b/>
          <w:sz w:val="22"/>
          <w:szCs w:val="22"/>
        </w:rPr>
        <w:br/>
        <w:t xml:space="preserve"> pn.</w:t>
      </w:r>
      <w:bookmarkStart w:id="2" w:name="_Hlk120521605"/>
      <w:r w:rsidRPr="00CA149C">
        <w:rPr>
          <w:rFonts w:ascii="Times New Roman" w:hAnsi="Times New Roman" w:cs="Times New Roman"/>
          <w:b/>
          <w:sz w:val="22"/>
          <w:szCs w:val="22"/>
        </w:rPr>
        <w:t xml:space="preserve">„Od prototypu do produktu –Laboratorium Wdrożeniowe” </w:t>
      </w:r>
    </w:p>
    <w:bookmarkEnd w:id="2"/>
    <w:p w14:paraId="674480A6" w14:textId="77777777" w:rsidR="00380FF6" w:rsidRPr="00CA149C" w:rsidRDefault="00380FF6" w:rsidP="00380FF6">
      <w:pPr>
        <w:keepNext/>
        <w:spacing w:line="276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278BBFB8" w14:textId="6E080C30" w:rsidR="00DA3DB1" w:rsidRPr="00CA149C" w:rsidRDefault="00380FF6" w:rsidP="00DA3DB1">
      <w:pPr>
        <w:keepNext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806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numer sprawy: </w:t>
      </w:r>
      <w:r w:rsidR="00115806" w:rsidRPr="00115806">
        <w:rPr>
          <w:rFonts w:ascii="Times New Roman" w:hAnsi="Times New Roman" w:cs="Times New Roman"/>
          <w:b/>
          <w:bCs/>
          <w:kern w:val="2"/>
        </w:rPr>
        <w:t>DOP.260.2</w:t>
      </w:r>
      <w:r w:rsidR="004D185B">
        <w:rPr>
          <w:rFonts w:ascii="Times New Roman" w:hAnsi="Times New Roman" w:cs="Times New Roman"/>
          <w:b/>
          <w:bCs/>
          <w:kern w:val="2"/>
        </w:rPr>
        <w:t>4</w:t>
      </w:r>
      <w:r w:rsidR="00115806" w:rsidRPr="00115806">
        <w:rPr>
          <w:rFonts w:ascii="Times New Roman" w:hAnsi="Times New Roman" w:cs="Times New Roman"/>
          <w:b/>
          <w:bCs/>
          <w:kern w:val="2"/>
        </w:rPr>
        <w:t>.1.2024.DB</w:t>
      </w:r>
    </w:p>
    <w:p w14:paraId="3746AC2B" w14:textId="77777777" w:rsidR="00DA3DB1" w:rsidRPr="00CA149C" w:rsidRDefault="00DA3DB1" w:rsidP="00DA3DB1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A149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I. DANE WYKONAWCY: </w:t>
      </w:r>
    </w:p>
    <w:p w14:paraId="2D47BB8C" w14:textId="77777777" w:rsidR="00DA3DB1" w:rsidRPr="00CA149C" w:rsidRDefault="00DA3DB1" w:rsidP="00DA3DB1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DD8292B" w14:textId="77777777" w:rsidR="00CA149C" w:rsidRPr="009320BA" w:rsidRDefault="00CA149C" w:rsidP="00CA149C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B02E83" w14:textId="77777777" w:rsidR="00CA149C" w:rsidRPr="009320BA" w:rsidRDefault="00CA149C" w:rsidP="00CA149C">
      <w:pPr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</w:rPr>
        <w:t>[nazwa /imię i nazwisko Wykonawcy]</w:t>
      </w:r>
    </w:p>
    <w:p w14:paraId="79F533E6" w14:textId="77777777" w:rsidR="00CA149C" w:rsidRPr="009320BA" w:rsidRDefault="00CA149C" w:rsidP="00CA149C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ED4F65D" w14:textId="77777777" w:rsidR="00CA149C" w:rsidRPr="009320BA" w:rsidRDefault="00CA149C" w:rsidP="00CA149C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9320BA">
        <w:rPr>
          <w:rFonts w:ascii="Times New Roman" w:hAnsi="Times New Roman" w:cs="Times New Roman"/>
        </w:rPr>
        <w:t>[siedziba/miejsce zamieszkania Wykonawcy]</w:t>
      </w:r>
    </w:p>
    <w:p w14:paraId="5AFC38B5" w14:textId="77777777" w:rsidR="00CA149C" w:rsidRPr="009320BA" w:rsidRDefault="00CA149C" w:rsidP="00CA149C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9185950" w14:textId="77777777" w:rsidR="00CA149C" w:rsidRPr="009320BA" w:rsidRDefault="00CA149C" w:rsidP="00CA149C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telefonu....................................................................numer faksu.....................................</w:t>
      </w:r>
    </w:p>
    <w:p w14:paraId="56271892" w14:textId="77777777" w:rsidR="00CA149C" w:rsidRPr="009320BA" w:rsidRDefault="00CA149C" w:rsidP="00CA149C">
      <w:pPr>
        <w:keepNext/>
        <w:spacing w:line="276" w:lineRule="auto"/>
        <w:jc w:val="center"/>
        <w:rPr>
          <w:rFonts w:ascii="Times New Roman" w:hAnsi="Times New Roman" w:cs="Times New Roman"/>
        </w:rPr>
      </w:pPr>
    </w:p>
    <w:p w14:paraId="34E66FF5" w14:textId="77777777" w:rsidR="00CA149C" w:rsidRPr="009320BA" w:rsidRDefault="00CA149C" w:rsidP="00CA149C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0761D875" w14:textId="77777777" w:rsidR="00CA149C" w:rsidRPr="009320BA" w:rsidRDefault="00CA149C" w:rsidP="00CA149C">
      <w:pPr>
        <w:keepNext/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REGON:..........................................................NIP.......................................................................</w:t>
      </w:r>
    </w:p>
    <w:p w14:paraId="4FB9BACC" w14:textId="77777777" w:rsidR="00CA149C" w:rsidRPr="009320BA" w:rsidRDefault="00CA149C" w:rsidP="00CA149C">
      <w:pPr>
        <w:keepNext/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 xml:space="preserve">PESEL:.......................................................... </w:t>
      </w:r>
      <w:r w:rsidRPr="009320BA">
        <w:rPr>
          <w:rFonts w:ascii="Times New Roman" w:hAnsi="Times New Roman" w:cs="Times New Roman"/>
          <w:i/>
          <w:iCs/>
        </w:rPr>
        <w:t>(dotyczy osób fizycznych)</w:t>
      </w:r>
    </w:p>
    <w:p w14:paraId="23400A17" w14:textId="77777777" w:rsidR="00CA149C" w:rsidRPr="009320BA" w:rsidRDefault="00CA149C" w:rsidP="00CA149C">
      <w:pPr>
        <w:spacing w:line="276" w:lineRule="auto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</w:rPr>
        <w:t>NUMER RACHUNKU BANKOWEGO: .................................................................................</w:t>
      </w:r>
    </w:p>
    <w:p w14:paraId="1A0C2D69" w14:textId="77777777" w:rsidR="00DA3DB1" w:rsidRPr="00CA149C" w:rsidRDefault="00DA3DB1" w:rsidP="00DA3DB1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036C76B" w14:textId="77777777" w:rsidR="00DA3DB1" w:rsidRPr="00CA149C" w:rsidRDefault="00DA3DB1" w:rsidP="00DA3DB1">
      <w:pPr>
        <w:pStyle w:val="Tekstpodstawowy"/>
        <w:spacing w:line="276" w:lineRule="auto"/>
        <w:rPr>
          <w:b/>
          <w:szCs w:val="22"/>
          <w:u w:val="single"/>
        </w:rPr>
      </w:pPr>
      <w:r w:rsidRPr="00CA149C">
        <w:rPr>
          <w:b/>
          <w:szCs w:val="22"/>
          <w:u w:val="single"/>
        </w:rPr>
        <w:t xml:space="preserve">II. CENA: </w:t>
      </w:r>
    </w:p>
    <w:p w14:paraId="06BB0F81" w14:textId="483BB67E" w:rsidR="00CA149C" w:rsidRDefault="00DA3DB1" w:rsidP="00DA3DB1">
      <w:pPr>
        <w:pStyle w:val="Tekstpodstawowy"/>
        <w:spacing w:line="276" w:lineRule="auto"/>
        <w:rPr>
          <w:bCs/>
          <w:szCs w:val="22"/>
        </w:rPr>
      </w:pPr>
      <w:r w:rsidRPr="00CA149C">
        <w:rPr>
          <w:bCs/>
          <w:szCs w:val="22"/>
          <w:lang w:val="pl-PL"/>
        </w:rPr>
        <w:t>Ofe</w:t>
      </w:r>
      <w:r w:rsidRPr="00CA149C">
        <w:rPr>
          <w:bCs/>
          <w:szCs w:val="22"/>
        </w:rPr>
        <w:t xml:space="preserve">ruję stawkę godzinową za wykonanie </w:t>
      </w:r>
      <w:r w:rsidR="00E72D87">
        <w:rPr>
          <w:bCs/>
          <w:szCs w:val="22"/>
        </w:rPr>
        <w:t>p</w:t>
      </w:r>
      <w:r w:rsidRPr="00CA149C">
        <w:rPr>
          <w:bCs/>
          <w:szCs w:val="22"/>
        </w:rPr>
        <w:t xml:space="preserve">rzedmiotu </w:t>
      </w:r>
      <w:r w:rsidR="00E72D87">
        <w:rPr>
          <w:bCs/>
          <w:szCs w:val="22"/>
        </w:rPr>
        <w:t>z</w:t>
      </w:r>
      <w:r w:rsidRPr="00CA149C">
        <w:rPr>
          <w:bCs/>
          <w:szCs w:val="22"/>
        </w:rPr>
        <w:t>amówienia</w:t>
      </w:r>
      <w:r w:rsidR="00CA149C">
        <w:rPr>
          <w:bCs/>
          <w:szCs w:val="22"/>
        </w:rPr>
        <w:t xml:space="preserve"> (usługi </w:t>
      </w:r>
      <w:r w:rsidR="00CA149C" w:rsidRPr="00CA149C">
        <w:rPr>
          <w:bCs/>
          <w:szCs w:val="22"/>
        </w:rPr>
        <w:t>z zakresu</w:t>
      </w:r>
      <w:r w:rsidR="00CA149C">
        <w:rPr>
          <w:bCs/>
          <w:szCs w:val="22"/>
        </w:rPr>
        <w:t xml:space="preserve"> </w:t>
      </w:r>
      <w:r w:rsidR="00CA149C" w:rsidRPr="00CA149C">
        <w:rPr>
          <w:bCs/>
          <w:szCs w:val="22"/>
        </w:rPr>
        <w:t>projektowania wzornic</w:t>
      </w:r>
      <w:r w:rsidR="00E72D87">
        <w:rPr>
          <w:bCs/>
          <w:szCs w:val="22"/>
        </w:rPr>
        <w:t>zego</w:t>
      </w:r>
      <w:r w:rsidR="00CA149C">
        <w:rPr>
          <w:bCs/>
          <w:szCs w:val="22"/>
        </w:rPr>
        <w:t>/</w:t>
      </w:r>
      <w:r w:rsidR="00CA149C" w:rsidRPr="00CA149C">
        <w:rPr>
          <w:bCs/>
          <w:szCs w:val="22"/>
        </w:rPr>
        <w:t>usług</w:t>
      </w:r>
      <w:r w:rsidR="00CA149C">
        <w:rPr>
          <w:bCs/>
          <w:szCs w:val="22"/>
        </w:rPr>
        <w:t>i z zakresu</w:t>
      </w:r>
      <w:r w:rsidR="00CA149C" w:rsidRPr="00CA149C">
        <w:rPr>
          <w:bCs/>
          <w:szCs w:val="22"/>
        </w:rPr>
        <w:t xml:space="preserve"> druku 3D</w:t>
      </w:r>
      <w:r w:rsidR="00CA149C">
        <w:rPr>
          <w:bCs/>
          <w:szCs w:val="22"/>
        </w:rPr>
        <w:t xml:space="preserve">) </w:t>
      </w:r>
    </w:p>
    <w:p w14:paraId="53481105" w14:textId="0EC1BDAB" w:rsidR="00CA149C" w:rsidRDefault="00DA3DB1" w:rsidP="00CA149C">
      <w:pPr>
        <w:pStyle w:val="Tekstpodstawowy"/>
        <w:numPr>
          <w:ilvl w:val="0"/>
          <w:numId w:val="36"/>
        </w:numPr>
        <w:spacing w:before="120" w:after="120" w:line="276" w:lineRule="auto"/>
        <w:rPr>
          <w:szCs w:val="22"/>
        </w:rPr>
      </w:pPr>
      <w:r w:rsidRPr="00CA149C">
        <w:rPr>
          <w:bCs/>
          <w:szCs w:val="22"/>
          <w:lang w:val="pl-PL"/>
        </w:rPr>
        <w:t xml:space="preserve">za kwotę </w:t>
      </w:r>
      <w:r w:rsidRPr="00CA149C">
        <w:rPr>
          <w:szCs w:val="22"/>
        </w:rPr>
        <w:t xml:space="preserve">netto: </w:t>
      </w:r>
      <w:r w:rsidRPr="00CA149C">
        <w:rPr>
          <w:b/>
          <w:bCs/>
          <w:szCs w:val="22"/>
        </w:rPr>
        <w:t>……………zł/godz.</w:t>
      </w:r>
    </w:p>
    <w:p w14:paraId="308D4F81" w14:textId="55EF2AC1" w:rsidR="00DA3DB1" w:rsidRPr="00CA149C" w:rsidRDefault="00DA3DB1" w:rsidP="00CA149C">
      <w:pPr>
        <w:pStyle w:val="Tekstpodstawowy"/>
        <w:spacing w:before="120" w:after="120" w:line="276" w:lineRule="auto"/>
        <w:rPr>
          <w:bCs/>
          <w:szCs w:val="22"/>
        </w:rPr>
      </w:pPr>
      <w:r w:rsidRPr="00CA149C">
        <w:rPr>
          <w:szCs w:val="22"/>
        </w:rPr>
        <w:t xml:space="preserve">(słownie:………………………………………………………………/100), </w:t>
      </w:r>
    </w:p>
    <w:p w14:paraId="6F6C1ED1" w14:textId="77777777" w:rsidR="00CA149C" w:rsidRDefault="00DA3DB1" w:rsidP="00CA149C">
      <w:pPr>
        <w:pStyle w:val="Tekstpodstawowy"/>
        <w:numPr>
          <w:ilvl w:val="0"/>
          <w:numId w:val="36"/>
        </w:numPr>
        <w:spacing w:before="120" w:after="120" w:line="276" w:lineRule="auto"/>
        <w:rPr>
          <w:szCs w:val="22"/>
        </w:rPr>
      </w:pPr>
      <w:r w:rsidRPr="00CA149C">
        <w:rPr>
          <w:szCs w:val="22"/>
        </w:rPr>
        <w:t>podatek VAT</w:t>
      </w:r>
      <w:r w:rsidR="00CA149C">
        <w:rPr>
          <w:szCs w:val="22"/>
        </w:rPr>
        <w:t>:</w:t>
      </w:r>
      <w:r w:rsidRPr="00CA149C">
        <w:rPr>
          <w:szCs w:val="22"/>
        </w:rPr>
        <w:t xml:space="preserve"> </w:t>
      </w:r>
      <w:r w:rsidRPr="00CA149C">
        <w:rPr>
          <w:b/>
          <w:bCs/>
          <w:szCs w:val="22"/>
          <w:lang w:val="pl-PL"/>
        </w:rPr>
        <w:t>……………...</w:t>
      </w:r>
      <w:r w:rsidRPr="00CA149C">
        <w:rPr>
          <w:b/>
          <w:bCs/>
          <w:szCs w:val="22"/>
        </w:rPr>
        <w:t xml:space="preserve"> zł</w:t>
      </w:r>
      <w:r w:rsidRPr="00CA149C">
        <w:rPr>
          <w:szCs w:val="22"/>
        </w:rPr>
        <w:t xml:space="preserve"> </w:t>
      </w:r>
    </w:p>
    <w:p w14:paraId="0EEF9047" w14:textId="15693603" w:rsidR="00CA149C" w:rsidRDefault="00CA149C" w:rsidP="00CA149C">
      <w:pPr>
        <w:pStyle w:val="Tekstpodstawowy"/>
        <w:numPr>
          <w:ilvl w:val="0"/>
          <w:numId w:val="36"/>
        </w:numPr>
        <w:spacing w:before="120" w:after="120" w:line="276" w:lineRule="auto"/>
        <w:rPr>
          <w:szCs w:val="22"/>
        </w:rPr>
      </w:pPr>
      <w:r>
        <w:rPr>
          <w:szCs w:val="22"/>
        </w:rPr>
        <w:t>za kwotę</w:t>
      </w:r>
      <w:r w:rsidR="00DA3DB1" w:rsidRPr="00CA149C">
        <w:rPr>
          <w:szCs w:val="22"/>
        </w:rPr>
        <w:t xml:space="preserve"> brutto: </w:t>
      </w:r>
      <w:r w:rsidRPr="00CA149C">
        <w:rPr>
          <w:b/>
          <w:bCs/>
          <w:szCs w:val="22"/>
        </w:rPr>
        <w:t>……………zł/godz.</w:t>
      </w:r>
    </w:p>
    <w:p w14:paraId="382FD677" w14:textId="68D00227" w:rsidR="00DA3DB1" w:rsidRPr="00CA149C" w:rsidRDefault="00DA3DB1" w:rsidP="00CA149C">
      <w:pPr>
        <w:pStyle w:val="Tekstpodstawowy"/>
        <w:spacing w:before="120" w:after="120" w:line="276" w:lineRule="auto"/>
        <w:rPr>
          <w:szCs w:val="22"/>
        </w:rPr>
      </w:pPr>
      <w:r w:rsidRPr="00CA149C">
        <w:rPr>
          <w:szCs w:val="22"/>
        </w:rPr>
        <w:t>(słownie:………………………………………………………………</w:t>
      </w:r>
      <w:r w:rsidRPr="00CA149C">
        <w:rPr>
          <w:szCs w:val="22"/>
          <w:lang w:val="pl-PL"/>
        </w:rPr>
        <w:t>..</w:t>
      </w:r>
      <w:r w:rsidRPr="00CA149C">
        <w:rPr>
          <w:szCs w:val="22"/>
        </w:rPr>
        <w:t xml:space="preserve">/100), </w:t>
      </w:r>
    </w:p>
    <w:p w14:paraId="1E435B77" w14:textId="77777777" w:rsidR="00DA3DB1" w:rsidRPr="00CA149C" w:rsidRDefault="00DA3DB1" w:rsidP="00DA3DB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8053197"/>
    </w:p>
    <w:p w14:paraId="19189B9B" w14:textId="77777777" w:rsidR="00DA3DB1" w:rsidRPr="00CA149C" w:rsidRDefault="00DA3DB1" w:rsidP="00DA3DB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149C">
        <w:rPr>
          <w:rFonts w:ascii="Times New Roman" w:hAnsi="Times New Roman" w:cs="Times New Roman"/>
          <w:sz w:val="22"/>
          <w:szCs w:val="22"/>
        </w:rPr>
        <w:t>*Cena musi obejmować:</w:t>
      </w:r>
    </w:p>
    <w:p w14:paraId="601645B3" w14:textId="77777777" w:rsidR="00DA3DB1" w:rsidRPr="00CA149C" w:rsidRDefault="00DA3DB1" w:rsidP="00DA3DB1">
      <w:pPr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149C">
        <w:rPr>
          <w:rFonts w:ascii="Times New Roman" w:hAnsi="Times New Roman" w:cs="Times New Roman"/>
          <w:color w:val="000000"/>
          <w:sz w:val="22"/>
          <w:szCs w:val="22"/>
        </w:rPr>
        <w:t>wszystkie koszty niezbędne do prawidłowej realizacji przedmiotu zamówienia</w:t>
      </w:r>
      <w:r w:rsidRPr="00CA149C">
        <w:rPr>
          <w:rFonts w:ascii="Times New Roman" w:hAnsi="Times New Roman" w:cs="Times New Roman"/>
          <w:sz w:val="22"/>
          <w:szCs w:val="22"/>
        </w:rPr>
        <w:t>,</w:t>
      </w:r>
    </w:p>
    <w:p w14:paraId="517CCD4D" w14:textId="77777777" w:rsidR="00DA3DB1" w:rsidRPr="00CA149C" w:rsidRDefault="00DA3DB1" w:rsidP="00DA3DB1">
      <w:pPr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A149C">
        <w:rPr>
          <w:rFonts w:ascii="Times New Roman" w:hAnsi="Times New Roman" w:cs="Times New Roman"/>
          <w:sz w:val="22"/>
          <w:szCs w:val="22"/>
        </w:rPr>
        <w:t>podatek VAT.</w:t>
      </w:r>
    </w:p>
    <w:bookmarkEnd w:id="3"/>
    <w:p w14:paraId="243DBBA8" w14:textId="77777777" w:rsidR="00DA3DB1" w:rsidRPr="00CA149C" w:rsidRDefault="00DA3DB1" w:rsidP="00DA3DB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712E17E" w14:textId="77777777" w:rsidR="00CA149C" w:rsidRDefault="00CA149C" w:rsidP="00DA3DB1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059C79E" w14:textId="77777777" w:rsidR="00115806" w:rsidRDefault="00115806" w:rsidP="00DA3DB1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F54EAB4" w14:textId="0AF012EE" w:rsidR="00DA3DB1" w:rsidRPr="00CA149C" w:rsidRDefault="00DA3DB1" w:rsidP="00DA3DB1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A149C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III. OKRES WYKONANIA</w:t>
      </w:r>
    </w:p>
    <w:p w14:paraId="1251729E" w14:textId="13D0BC56" w:rsidR="00DA3DB1" w:rsidRDefault="009A3BED" w:rsidP="009A3BED">
      <w:pPr>
        <w:pStyle w:val="Bezodstpw"/>
        <w:spacing w:line="276" w:lineRule="auto"/>
        <w:jc w:val="both"/>
        <w:rPr>
          <w:lang w:val="pl-PL"/>
        </w:rPr>
      </w:pPr>
      <w:r w:rsidRPr="009A3BED">
        <w:rPr>
          <w:lang w:val="pl-PL"/>
        </w:rPr>
        <w:t>Umowa z Wykonawcą będzie obowiązywać przez okres 12 miesięcy od dnia jej podpisania. Termin wykonania danej usługi będzie każdorazowo uzgadniany z Wykonawcą w ramach indywidualnego zlecenia.</w:t>
      </w:r>
    </w:p>
    <w:p w14:paraId="304FFD05" w14:textId="77777777" w:rsidR="009A3BED" w:rsidRPr="009A3BED" w:rsidRDefault="009A3BED" w:rsidP="009A3BED">
      <w:pPr>
        <w:pStyle w:val="Bezodstpw"/>
        <w:spacing w:line="276" w:lineRule="auto"/>
        <w:jc w:val="both"/>
        <w:rPr>
          <w:b/>
          <w:lang w:val="pl-PL"/>
        </w:rPr>
      </w:pPr>
    </w:p>
    <w:p w14:paraId="5500AD37" w14:textId="77777777" w:rsidR="00DA3DB1" w:rsidRPr="00CA149C" w:rsidRDefault="00DA3DB1" w:rsidP="00DA3DB1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14:paraId="1601F432" w14:textId="05A4ACDF" w:rsidR="00DA3DB1" w:rsidRPr="00CA149C" w:rsidRDefault="003C4EA3" w:rsidP="00DA3DB1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="00DA3DB1" w:rsidRPr="00CA149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V. OŚWIADCZENIA: </w:t>
      </w:r>
    </w:p>
    <w:p w14:paraId="5FDF87B9" w14:textId="76A73F7C" w:rsidR="00380FF6" w:rsidRPr="00CA149C" w:rsidRDefault="00380FF6" w:rsidP="00380FF6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CA149C">
        <w:rPr>
          <w:rFonts w:ascii="Times New Roman" w:hAnsi="Times New Roman" w:cs="Times New Roman"/>
        </w:rPr>
        <w:t xml:space="preserve">Oświadczam, że: </w:t>
      </w:r>
    </w:p>
    <w:p w14:paraId="06FEDC93" w14:textId="39BAE0A7" w:rsidR="00E72D87" w:rsidRDefault="00380FF6" w:rsidP="00E72D87">
      <w:pPr>
        <w:pStyle w:val="Akapitzlist"/>
        <w:widowControl w:val="0"/>
        <w:numPr>
          <w:ilvl w:val="0"/>
          <w:numId w:val="42"/>
        </w:numPr>
        <w:suppressAutoHyphens/>
        <w:autoSpaceDE w:val="0"/>
        <w:ind w:left="426"/>
        <w:jc w:val="both"/>
        <w:textAlignment w:val="baseline"/>
        <w:rPr>
          <w:rFonts w:ascii="Times New Roman" w:hAnsi="Times New Roman"/>
        </w:rPr>
      </w:pPr>
      <w:r w:rsidRPr="00E72D87">
        <w:rPr>
          <w:rFonts w:ascii="Times New Roman" w:hAnsi="Times New Roman"/>
        </w:rPr>
        <w:t xml:space="preserve">zapoznałem się z zapytaniem ofertowym dotyczącym postępowania – numer sprawy: </w:t>
      </w:r>
      <w:r w:rsidR="00115806" w:rsidRPr="002955CE">
        <w:rPr>
          <w:rFonts w:ascii="Times New Roman" w:hAnsi="Times New Roman"/>
          <w:b/>
          <w:bCs/>
          <w:kern w:val="2"/>
        </w:rPr>
        <w:t>DOP.260.2</w:t>
      </w:r>
      <w:r w:rsidR="004D185B">
        <w:rPr>
          <w:rFonts w:ascii="Times New Roman" w:hAnsi="Times New Roman"/>
          <w:b/>
          <w:bCs/>
          <w:kern w:val="2"/>
        </w:rPr>
        <w:t>4</w:t>
      </w:r>
      <w:r w:rsidR="00115806" w:rsidRPr="002955CE">
        <w:rPr>
          <w:rFonts w:ascii="Times New Roman" w:hAnsi="Times New Roman"/>
          <w:b/>
          <w:bCs/>
          <w:kern w:val="2"/>
        </w:rPr>
        <w:t>.1.2024.DB</w:t>
      </w:r>
      <w:r w:rsidR="00115806" w:rsidRPr="00E72D87">
        <w:rPr>
          <w:rFonts w:ascii="Times New Roman" w:hAnsi="Times New Roman"/>
        </w:rPr>
        <w:t xml:space="preserve"> </w:t>
      </w:r>
      <w:r w:rsidRPr="00E72D87">
        <w:rPr>
          <w:rFonts w:ascii="Times New Roman" w:hAnsi="Times New Roman"/>
        </w:rPr>
        <w:t>(w tym - opisem przedmiotu zamówienia) i nie wnoszę do niego zastrzeżeń;</w:t>
      </w:r>
    </w:p>
    <w:p w14:paraId="078D2439" w14:textId="0E12EC45" w:rsidR="00380FF6" w:rsidRPr="00E72D87" w:rsidRDefault="00380FF6" w:rsidP="00E72D87">
      <w:pPr>
        <w:pStyle w:val="Akapitzlist"/>
        <w:widowControl w:val="0"/>
        <w:numPr>
          <w:ilvl w:val="0"/>
          <w:numId w:val="42"/>
        </w:numPr>
        <w:suppressAutoHyphens/>
        <w:autoSpaceDE w:val="0"/>
        <w:ind w:left="426"/>
        <w:jc w:val="both"/>
        <w:textAlignment w:val="baseline"/>
        <w:rPr>
          <w:rFonts w:ascii="Times New Roman" w:hAnsi="Times New Roman"/>
        </w:rPr>
      </w:pPr>
      <w:r w:rsidRPr="00E72D87">
        <w:rPr>
          <w:rFonts w:ascii="Times New Roman" w:hAnsi="Times New Roman"/>
        </w:rPr>
        <w:t xml:space="preserve">zobowiązuję się do zawarcia umowy zgodnej ze WZOREM UMOWY stanowiącym </w:t>
      </w:r>
      <w:r w:rsidRPr="00E72D87">
        <w:rPr>
          <w:rFonts w:ascii="Times New Roman" w:hAnsi="Times New Roman"/>
        </w:rPr>
        <w:br/>
      </w:r>
      <w:r w:rsidRPr="00E72D87">
        <w:rPr>
          <w:rFonts w:ascii="Times New Roman" w:hAnsi="Times New Roman"/>
          <w:b/>
          <w:bCs/>
        </w:rPr>
        <w:t>Załącznik nr 5</w:t>
      </w:r>
      <w:r w:rsidRPr="00E72D87">
        <w:rPr>
          <w:rFonts w:ascii="Times New Roman" w:hAnsi="Times New Roman"/>
        </w:rPr>
        <w:t xml:space="preserve"> do zapytania ofertowego, w miejscu i terminie wskazanym przez Zamawiającego;</w:t>
      </w:r>
    </w:p>
    <w:p w14:paraId="4CB34166" w14:textId="71F1225A" w:rsidR="00380FF6" w:rsidRPr="00CA149C" w:rsidRDefault="00380FF6" w:rsidP="00380FF6">
      <w:pPr>
        <w:pStyle w:val="Akapitzlist"/>
        <w:widowControl w:val="0"/>
        <w:numPr>
          <w:ilvl w:val="0"/>
          <w:numId w:val="33"/>
        </w:numPr>
        <w:suppressAutoHyphens/>
        <w:autoSpaceDE w:val="0"/>
        <w:ind w:left="426"/>
        <w:jc w:val="both"/>
        <w:textAlignment w:val="baseline"/>
        <w:rPr>
          <w:rFonts w:ascii="Times New Roman" w:hAnsi="Times New Roman"/>
        </w:rPr>
      </w:pPr>
      <w:r w:rsidRPr="00CA149C">
        <w:rPr>
          <w:rFonts w:ascii="Times New Roman" w:hAnsi="Times New Roman"/>
        </w:rPr>
        <w:t>jestem związany ofertą przez okres 60 (słownie: sześćdziesięciu) dni od upływu terminu składania ofert;</w:t>
      </w:r>
    </w:p>
    <w:p w14:paraId="13E0C3B8" w14:textId="22AE7F6F" w:rsidR="00380FF6" w:rsidRPr="00CA149C" w:rsidRDefault="00380FF6" w:rsidP="00380FF6">
      <w:pPr>
        <w:pStyle w:val="Akapitzlist"/>
        <w:numPr>
          <w:ilvl w:val="0"/>
          <w:numId w:val="33"/>
        </w:numPr>
        <w:tabs>
          <w:tab w:val="left" w:pos="708"/>
          <w:tab w:val="left" w:pos="5529"/>
        </w:tabs>
        <w:ind w:left="426"/>
        <w:jc w:val="both"/>
        <w:rPr>
          <w:rFonts w:ascii="Times New Roman" w:hAnsi="Times New Roman"/>
        </w:rPr>
      </w:pPr>
      <w:r w:rsidRPr="00CA149C">
        <w:rPr>
          <w:rFonts w:ascii="Times New Roman" w:hAnsi="Times New Roman"/>
        </w:rPr>
        <w:t>spełniam warunki udziału w postępowaniu i nie podlegam wykluczeniu;</w:t>
      </w:r>
    </w:p>
    <w:p w14:paraId="1DB37652" w14:textId="07A0066E" w:rsidR="00380FF6" w:rsidRPr="00CA149C" w:rsidRDefault="00380FF6" w:rsidP="00380FF6">
      <w:pPr>
        <w:pStyle w:val="Akapitzlist"/>
        <w:numPr>
          <w:ilvl w:val="0"/>
          <w:numId w:val="33"/>
        </w:numPr>
        <w:ind w:left="426"/>
        <w:jc w:val="both"/>
        <w:rPr>
          <w:rFonts w:ascii="Times New Roman" w:hAnsi="Times New Roman"/>
          <w:u w:val="single"/>
        </w:rPr>
      </w:pPr>
      <w:r w:rsidRPr="00CA149C">
        <w:rPr>
          <w:rFonts w:ascii="Times New Roman" w:hAnsi="Times New Roman"/>
        </w:rPr>
        <w:t>oświadczam, że w okresie ostatnich trzech lat przed upływem terminu składania ofert, a jeżeli okres prowadzenia działalności jest krótszy – w tym okresie, wykonałem należycie nie mniej niż</w:t>
      </w:r>
      <w:r w:rsidR="00E9336E">
        <w:rPr>
          <w:rFonts w:ascii="Times New Roman" w:hAnsi="Times New Roman"/>
        </w:rPr>
        <w:t xml:space="preserve"> dwie</w:t>
      </w:r>
      <w:r w:rsidRPr="00CA149C">
        <w:rPr>
          <w:rFonts w:ascii="Times New Roman" w:hAnsi="Times New Roman"/>
        </w:rPr>
        <w:t xml:space="preserve"> usługi polegające na świadczeniu usług projektowania wzornic</w:t>
      </w:r>
      <w:r w:rsidR="00E72D87">
        <w:rPr>
          <w:rFonts w:ascii="Times New Roman" w:hAnsi="Times New Roman"/>
        </w:rPr>
        <w:t>zego</w:t>
      </w:r>
      <w:r w:rsidRPr="00CA149C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254"/>
        <w:gridCol w:w="4097"/>
      </w:tblGrid>
      <w:tr w:rsidR="00380FF6" w:rsidRPr="00CA149C" w14:paraId="53AC4868" w14:textId="77777777" w:rsidTr="00380FF6">
        <w:tc>
          <w:tcPr>
            <w:tcW w:w="703" w:type="dxa"/>
          </w:tcPr>
          <w:p w14:paraId="08CEE2D6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4254" w:type="dxa"/>
          </w:tcPr>
          <w:p w14:paraId="03E0E451" w14:textId="01C74132" w:rsidR="00380FF6" w:rsidRPr="00E72D87" w:rsidRDefault="009A3BED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Zrealizowany p</w:t>
            </w:r>
            <w:r w:rsidR="00380FF6" w:rsidRPr="00E72D87">
              <w:rPr>
                <w:rFonts w:ascii="Times New Roman" w:hAnsi="Times New Roman" w:cs="Times New Roman"/>
                <w:sz w:val="22"/>
                <w:szCs w:val="22"/>
              </w:rPr>
              <w:t>rojekt (opis projektu)</w:t>
            </w:r>
          </w:p>
        </w:tc>
        <w:tc>
          <w:tcPr>
            <w:tcW w:w="4097" w:type="dxa"/>
          </w:tcPr>
          <w:p w14:paraId="65A3B038" w14:textId="6CA1A4DC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Wsparty podmiot</w:t>
            </w:r>
          </w:p>
        </w:tc>
      </w:tr>
      <w:tr w:rsidR="00380FF6" w:rsidRPr="00CA149C" w14:paraId="0BC15F39" w14:textId="77777777" w:rsidTr="00380FF6">
        <w:tc>
          <w:tcPr>
            <w:tcW w:w="703" w:type="dxa"/>
          </w:tcPr>
          <w:p w14:paraId="1362A57C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14:paraId="4A734882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7" w:type="dxa"/>
          </w:tcPr>
          <w:p w14:paraId="43B1817D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0FF6" w:rsidRPr="00CA149C" w14:paraId="62A4A55F" w14:textId="77777777" w:rsidTr="00380FF6">
        <w:tc>
          <w:tcPr>
            <w:tcW w:w="703" w:type="dxa"/>
          </w:tcPr>
          <w:p w14:paraId="146EB3C6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4" w:type="dxa"/>
          </w:tcPr>
          <w:p w14:paraId="75F370E4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7" w:type="dxa"/>
          </w:tcPr>
          <w:p w14:paraId="173EE35A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0FF6" w:rsidRPr="00CA149C" w14:paraId="646F4CC3" w14:textId="77777777" w:rsidTr="00380FF6">
        <w:tc>
          <w:tcPr>
            <w:tcW w:w="703" w:type="dxa"/>
          </w:tcPr>
          <w:p w14:paraId="616917C2" w14:textId="0D69221D" w:rsidR="00380FF6" w:rsidRPr="00E72D87" w:rsidRDefault="00380FF6" w:rsidP="00380FF6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4" w:type="dxa"/>
          </w:tcPr>
          <w:p w14:paraId="17C15D0C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7" w:type="dxa"/>
          </w:tcPr>
          <w:p w14:paraId="701B5A97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E0C310" w14:textId="7D58D510" w:rsidR="00380FF6" w:rsidRPr="00CA149C" w:rsidRDefault="00380FF6" w:rsidP="00380FF6">
      <w:pPr>
        <w:pStyle w:val="Akapitzlist"/>
        <w:numPr>
          <w:ilvl w:val="0"/>
          <w:numId w:val="34"/>
        </w:numPr>
        <w:tabs>
          <w:tab w:val="left" w:pos="708"/>
          <w:tab w:val="left" w:pos="5529"/>
        </w:tabs>
        <w:jc w:val="both"/>
        <w:rPr>
          <w:rFonts w:ascii="Times New Roman" w:hAnsi="Times New Roman"/>
        </w:rPr>
      </w:pPr>
      <w:bookmarkStart w:id="4" w:name="_Hlk171596338"/>
      <w:r w:rsidRPr="00CA149C">
        <w:rPr>
          <w:rFonts w:ascii="Times New Roman" w:hAnsi="Times New Roman"/>
        </w:rPr>
        <w:t>oświadczam, że posiadam doświadczenie i dysponuję odpowiednim potencjałem technicznym oraz osobami zdolnymi do wykonania zamówienia oraz zobowiązuję się wykonać zamówienie przy zachowaniu należytej staranności. Osoba/osoby, którymi dysponuję do realizacji zamówienia:</w:t>
      </w:r>
    </w:p>
    <w:tbl>
      <w:tblPr>
        <w:tblStyle w:val="Tabela-Siatka"/>
        <w:tblW w:w="9054" w:type="dxa"/>
        <w:tblLook w:val="04A0" w:firstRow="1" w:lastRow="0" w:firstColumn="1" w:lastColumn="0" w:noHBand="0" w:noVBand="1"/>
      </w:tblPr>
      <w:tblGrid>
        <w:gridCol w:w="699"/>
        <w:gridCol w:w="4187"/>
        <w:gridCol w:w="4168"/>
      </w:tblGrid>
      <w:tr w:rsidR="00380FF6" w:rsidRPr="00CA149C" w14:paraId="1187CC3B" w14:textId="0945F23A" w:rsidTr="00380FF6">
        <w:tc>
          <w:tcPr>
            <w:tcW w:w="699" w:type="dxa"/>
          </w:tcPr>
          <w:p w14:paraId="75A7F7B4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4187" w:type="dxa"/>
          </w:tcPr>
          <w:p w14:paraId="47D6ABC0" w14:textId="240053D2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Imię i nazwisko eksperta</w:t>
            </w:r>
          </w:p>
        </w:tc>
        <w:tc>
          <w:tcPr>
            <w:tcW w:w="4168" w:type="dxa"/>
          </w:tcPr>
          <w:p w14:paraId="5B6A464D" w14:textId="7F0A865B" w:rsidR="00380FF6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 xml:space="preserve">Stanowisko/zakres obowiązków </w:t>
            </w:r>
          </w:p>
        </w:tc>
      </w:tr>
      <w:tr w:rsidR="00380FF6" w:rsidRPr="00CA149C" w14:paraId="3D6FF174" w14:textId="1717F0C3" w:rsidTr="00380FF6">
        <w:tc>
          <w:tcPr>
            <w:tcW w:w="699" w:type="dxa"/>
          </w:tcPr>
          <w:p w14:paraId="21B2A0FE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87" w:type="dxa"/>
          </w:tcPr>
          <w:p w14:paraId="5CD6F488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8" w:type="dxa"/>
          </w:tcPr>
          <w:p w14:paraId="0C7C14D4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0FF6" w:rsidRPr="00CA149C" w14:paraId="0622F11B" w14:textId="0F37AE09" w:rsidTr="00380FF6">
        <w:tc>
          <w:tcPr>
            <w:tcW w:w="699" w:type="dxa"/>
          </w:tcPr>
          <w:p w14:paraId="0A8EC623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4187" w:type="dxa"/>
          </w:tcPr>
          <w:p w14:paraId="2253DBC6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8" w:type="dxa"/>
          </w:tcPr>
          <w:p w14:paraId="661C3867" w14:textId="77777777" w:rsidR="00380FF6" w:rsidRPr="00E72D87" w:rsidRDefault="00380FF6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4"/>
    <w:p w14:paraId="1F615716" w14:textId="2A10027C" w:rsidR="00D03204" w:rsidRPr="00CA149C" w:rsidRDefault="00D03204" w:rsidP="00D03204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Times New Roman" w:hAnsi="Times New Roman"/>
        </w:rPr>
      </w:pPr>
      <w:r w:rsidRPr="00CA149C">
        <w:rPr>
          <w:rFonts w:ascii="Times New Roman" w:hAnsi="Times New Roman"/>
        </w:rPr>
        <w:t xml:space="preserve">oświadczam, że w okresie ostatnich trzech lat przed upływem terminu składania ofert, a jeżeli okres prowadzenia działalności jest krótszy – w tym okresie, wykonałem należycie nie mniej niż </w:t>
      </w:r>
      <w:r w:rsidR="00E9336E">
        <w:rPr>
          <w:rFonts w:ascii="Times New Roman" w:hAnsi="Times New Roman"/>
        </w:rPr>
        <w:t>dwie</w:t>
      </w:r>
      <w:r w:rsidRPr="00CA149C">
        <w:rPr>
          <w:rFonts w:ascii="Times New Roman" w:hAnsi="Times New Roman"/>
        </w:rPr>
        <w:t xml:space="preserve"> usługi eksperckie polegające na wydruku 3D</w:t>
      </w:r>
      <w:r w:rsidR="00F65AAF">
        <w:rPr>
          <w:rFonts w:ascii="Times New Roman" w:hAnsi="Times New Roman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3"/>
        <w:gridCol w:w="8364"/>
      </w:tblGrid>
      <w:tr w:rsidR="00D03204" w:rsidRPr="00CA149C" w14:paraId="5A4EE109" w14:textId="77777777" w:rsidTr="00D03204">
        <w:tc>
          <w:tcPr>
            <w:tcW w:w="703" w:type="dxa"/>
          </w:tcPr>
          <w:p w14:paraId="76E8FE05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8364" w:type="dxa"/>
          </w:tcPr>
          <w:p w14:paraId="5966DD91" w14:textId="77777777" w:rsidR="00D03204" w:rsidRPr="00E72D87" w:rsidRDefault="00D03204" w:rsidP="00D03204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Wsparty podmiot</w:t>
            </w:r>
          </w:p>
        </w:tc>
      </w:tr>
      <w:tr w:rsidR="00D03204" w:rsidRPr="00CA149C" w14:paraId="1FDECDCF" w14:textId="77777777" w:rsidTr="00D03204">
        <w:tc>
          <w:tcPr>
            <w:tcW w:w="703" w:type="dxa"/>
          </w:tcPr>
          <w:p w14:paraId="1F1BFC8D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14:paraId="159568B6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204" w:rsidRPr="00CA149C" w14:paraId="3C7DA503" w14:textId="77777777" w:rsidTr="00D03204">
        <w:tc>
          <w:tcPr>
            <w:tcW w:w="703" w:type="dxa"/>
          </w:tcPr>
          <w:p w14:paraId="418A40D0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14:paraId="46A4D49F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204" w:rsidRPr="00CA149C" w14:paraId="2C19ED6F" w14:textId="77777777" w:rsidTr="00D03204">
        <w:tc>
          <w:tcPr>
            <w:tcW w:w="703" w:type="dxa"/>
          </w:tcPr>
          <w:p w14:paraId="3B304858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64" w:type="dxa"/>
          </w:tcPr>
          <w:p w14:paraId="273B618C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ECFD22" w14:textId="77777777" w:rsidR="00D03204" w:rsidRPr="00CA149C" w:rsidRDefault="00D03204" w:rsidP="00D03204">
      <w:pPr>
        <w:spacing w:before="120" w:after="120"/>
        <w:jc w:val="both"/>
        <w:rPr>
          <w:rFonts w:ascii="Times New Roman" w:hAnsi="Times New Roman" w:cs="Times New Roman"/>
          <w:sz w:val="2"/>
          <w:szCs w:val="2"/>
        </w:rPr>
      </w:pPr>
    </w:p>
    <w:p w14:paraId="6AD96DFD" w14:textId="77777777" w:rsidR="00D03204" w:rsidRPr="00CA149C" w:rsidRDefault="00D03204" w:rsidP="00D03204">
      <w:pPr>
        <w:pStyle w:val="Akapitzlist"/>
        <w:numPr>
          <w:ilvl w:val="0"/>
          <w:numId w:val="34"/>
        </w:numPr>
        <w:tabs>
          <w:tab w:val="left" w:pos="708"/>
          <w:tab w:val="left" w:pos="5529"/>
        </w:tabs>
        <w:jc w:val="both"/>
        <w:rPr>
          <w:rFonts w:ascii="Times New Roman" w:hAnsi="Times New Roman"/>
        </w:rPr>
      </w:pPr>
      <w:r w:rsidRPr="00CA149C">
        <w:rPr>
          <w:rFonts w:ascii="Times New Roman" w:hAnsi="Times New Roman"/>
        </w:rPr>
        <w:t>oświadczam, że posiadam doświadczenie i dysponuję odpowiednim potencjałem technicznym oraz osobami zdolnymi do wykonania zamówienia oraz zobowiązuję się wykonać zamówienie przy zachowaniu należytej staranności. Osoba/osoby, którymi dysponuję do realizacji zamówienia:</w:t>
      </w:r>
    </w:p>
    <w:tbl>
      <w:tblPr>
        <w:tblStyle w:val="Tabela-Siatka"/>
        <w:tblW w:w="9054" w:type="dxa"/>
        <w:tblLook w:val="04A0" w:firstRow="1" w:lastRow="0" w:firstColumn="1" w:lastColumn="0" w:noHBand="0" w:noVBand="1"/>
      </w:tblPr>
      <w:tblGrid>
        <w:gridCol w:w="699"/>
        <w:gridCol w:w="4187"/>
        <w:gridCol w:w="4168"/>
      </w:tblGrid>
      <w:tr w:rsidR="00D03204" w:rsidRPr="00CA149C" w14:paraId="12F3E37A" w14:textId="77777777" w:rsidTr="004E2EB0">
        <w:tc>
          <w:tcPr>
            <w:tcW w:w="699" w:type="dxa"/>
          </w:tcPr>
          <w:p w14:paraId="325D6DD6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LP</w:t>
            </w:r>
          </w:p>
        </w:tc>
        <w:tc>
          <w:tcPr>
            <w:tcW w:w="4187" w:type="dxa"/>
          </w:tcPr>
          <w:p w14:paraId="454B6603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Imię i nazwisko eksperta</w:t>
            </w:r>
          </w:p>
        </w:tc>
        <w:tc>
          <w:tcPr>
            <w:tcW w:w="4168" w:type="dxa"/>
          </w:tcPr>
          <w:p w14:paraId="78954E90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 xml:space="preserve">Stanowisko/zakres obowiązków </w:t>
            </w:r>
          </w:p>
        </w:tc>
      </w:tr>
      <w:tr w:rsidR="00D03204" w:rsidRPr="00CA149C" w14:paraId="438F1BFB" w14:textId="77777777" w:rsidTr="004E2EB0">
        <w:tc>
          <w:tcPr>
            <w:tcW w:w="699" w:type="dxa"/>
          </w:tcPr>
          <w:p w14:paraId="316A67DC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87" w:type="dxa"/>
          </w:tcPr>
          <w:p w14:paraId="5A1F20A9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8" w:type="dxa"/>
          </w:tcPr>
          <w:p w14:paraId="7734E701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204" w:rsidRPr="00CA149C" w14:paraId="0AC08DC7" w14:textId="77777777" w:rsidTr="004E2EB0">
        <w:tc>
          <w:tcPr>
            <w:tcW w:w="699" w:type="dxa"/>
          </w:tcPr>
          <w:p w14:paraId="64314785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D8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4187" w:type="dxa"/>
          </w:tcPr>
          <w:p w14:paraId="5191A344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8" w:type="dxa"/>
          </w:tcPr>
          <w:p w14:paraId="5B313B66" w14:textId="77777777" w:rsidR="00D03204" w:rsidRPr="00E72D87" w:rsidRDefault="00D03204" w:rsidP="004E2EB0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B7E235" w14:textId="420F9E88" w:rsidR="00DA3DB1" w:rsidRDefault="00E72D87" w:rsidP="00DA3DB1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E72D87">
        <w:rPr>
          <w:rFonts w:ascii="Times New Roman" w:hAnsi="Times New Roman" w:cs="Times New Roman"/>
          <w:sz w:val="22"/>
          <w:szCs w:val="22"/>
        </w:rPr>
        <w:t>oświadczam, że posiadam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2D87">
        <w:rPr>
          <w:rFonts w:ascii="Times New Roman" w:hAnsi="Times New Roman" w:cs="Times New Roman"/>
          <w:sz w:val="22"/>
          <w:szCs w:val="22"/>
        </w:rPr>
        <w:t>ubezpiecz</w:t>
      </w:r>
      <w:r>
        <w:rPr>
          <w:rFonts w:ascii="Times New Roman" w:hAnsi="Times New Roman" w:cs="Times New Roman"/>
          <w:sz w:val="22"/>
          <w:szCs w:val="22"/>
        </w:rPr>
        <w:t xml:space="preserve">enie </w:t>
      </w:r>
      <w:r w:rsidRPr="00E72D87">
        <w:rPr>
          <w:rFonts w:ascii="Times New Roman" w:hAnsi="Times New Roman" w:cs="Times New Roman"/>
          <w:sz w:val="22"/>
          <w:szCs w:val="22"/>
        </w:rPr>
        <w:t xml:space="preserve">od odpowiedzialności cywilnej w zakresie prowadzonej działalności związanej z </w:t>
      </w:r>
      <w:r w:rsidR="005C1985">
        <w:rPr>
          <w:rFonts w:ascii="Times New Roman" w:hAnsi="Times New Roman" w:cs="Times New Roman"/>
          <w:sz w:val="22"/>
          <w:szCs w:val="22"/>
        </w:rPr>
        <w:t>p</w:t>
      </w:r>
      <w:r w:rsidRPr="00E72D87">
        <w:rPr>
          <w:rFonts w:ascii="Times New Roman" w:hAnsi="Times New Roman" w:cs="Times New Roman"/>
          <w:sz w:val="22"/>
          <w:szCs w:val="22"/>
        </w:rPr>
        <w:t xml:space="preserve">rzedmiotem </w:t>
      </w:r>
      <w:r w:rsidR="005C1985">
        <w:rPr>
          <w:rFonts w:ascii="Times New Roman" w:hAnsi="Times New Roman" w:cs="Times New Roman"/>
          <w:sz w:val="22"/>
          <w:szCs w:val="22"/>
        </w:rPr>
        <w:t>z</w:t>
      </w:r>
      <w:r w:rsidRPr="00E72D87">
        <w:rPr>
          <w:rFonts w:ascii="Times New Roman" w:hAnsi="Times New Roman" w:cs="Times New Roman"/>
          <w:sz w:val="22"/>
          <w:szCs w:val="22"/>
        </w:rPr>
        <w:t xml:space="preserve">amówienia na sumę gwarancyjną nie mniejszą niż </w:t>
      </w:r>
      <w:r w:rsidR="005C1985">
        <w:rPr>
          <w:rFonts w:ascii="Times New Roman" w:hAnsi="Times New Roman" w:cs="Times New Roman"/>
          <w:sz w:val="22"/>
          <w:szCs w:val="22"/>
        </w:rPr>
        <w:t>5</w:t>
      </w:r>
      <w:r w:rsidRPr="00E72D87">
        <w:rPr>
          <w:rFonts w:ascii="Times New Roman" w:hAnsi="Times New Roman" w:cs="Times New Roman"/>
          <w:sz w:val="22"/>
          <w:szCs w:val="22"/>
        </w:rPr>
        <w:t>0 000,00 zł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F50A2E9" w14:textId="77777777" w:rsidR="00E72D87" w:rsidRPr="00CA149C" w:rsidRDefault="00E72D87" w:rsidP="00DA3DB1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79E810" w14:textId="77777777" w:rsidR="003C4EA3" w:rsidRDefault="003C4EA3" w:rsidP="003C4EA3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  <w:b/>
          <w:bCs/>
          <w:u w:val="single"/>
        </w:rPr>
        <w:t>V. DANE OSOBY UPOWAŻNIONEJ DO KONTAKTU Z ZAMAWIAJĄCYM</w:t>
      </w:r>
      <w:r w:rsidRPr="009320BA">
        <w:rPr>
          <w:rFonts w:ascii="Times New Roman" w:hAnsi="Times New Roman" w:cs="Times New Roman"/>
          <w:b/>
          <w:bCs/>
        </w:rPr>
        <w:t xml:space="preserve"> </w:t>
      </w:r>
    </w:p>
    <w:p w14:paraId="47A15C3F" w14:textId="77777777" w:rsidR="00231522" w:rsidRDefault="00231522" w:rsidP="003C4EA3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6917D22" w14:textId="650338A7" w:rsidR="003C4EA3" w:rsidRPr="009320BA" w:rsidRDefault="003C4EA3" w:rsidP="003C4EA3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 xml:space="preserve">(kontakt, przekazywanie wzajemnych uwag wynikających z realizacji ewentualnej umowy oraz nadzór nad realizacją ewentualnej umowy): </w:t>
      </w:r>
    </w:p>
    <w:p w14:paraId="667A381F" w14:textId="1392ADA9" w:rsidR="003C4EA3" w:rsidRPr="009320BA" w:rsidRDefault="003C4EA3" w:rsidP="003C4EA3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imię i nazwisko: .................................................................</w:t>
      </w:r>
    </w:p>
    <w:p w14:paraId="79C7F4FE" w14:textId="3D01ACD5" w:rsidR="003C4EA3" w:rsidRPr="009320BA" w:rsidRDefault="003C4EA3" w:rsidP="003C4EA3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stanowisko służbowe: .................................................................</w:t>
      </w:r>
    </w:p>
    <w:p w14:paraId="070EBE85" w14:textId="33D6C83F" w:rsidR="003C4EA3" w:rsidRPr="009320BA" w:rsidRDefault="003C4EA3" w:rsidP="003C4EA3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telefonu: .................................................................</w:t>
      </w:r>
    </w:p>
    <w:p w14:paraId="5BAFACBC" w14:textId="156F9638" w:rsidR="003C4EA3" w:rsidRPr="009320BA" w:rsidRDefault="003C4EA3" w:rsidP="003C4EA3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faksu: .................................................................</w:t>
      </w:r>
    </w:p>
    <w:p w14:paraId="7D829FE1" w14:textId="32C89C8F" w:rsidR="003C4EA3" w:rsidRPr="009320BA" w:rsidRDefault="003C4EA3" w:rsidP="003C4EA3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dni i godziny pracy: .................................................................</w:t>
      </w:r>
    </w:p>
    <w:p w14:paraId="173C770C" w14:textId="5871B7EC" w:rsidR="003C4EA3" w:rsidRPr="009320BA" w:rsidRDefault="003C4EA3" w:rsidP="003C4EA3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adres e-mail: .................................................................</w:t>
      </w:r>
    </w:p>
    <w:p w14:paraId="6D9E32A7" w14:textId="77777777" w:rsidR="00DA3DB1" w:rsidRPr="00CA149C" w:rsidRDefault="00DA3DB1" w:rsidP="00DA3DB1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90A2627" w14:textId="77777777" w:rsidR="00DA3DB1" w:rsidRDefault="00DA3DB1" w:rsidP="00DA3DB1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5595EDE" w14:textId="77777777" w:rsidR="003C4EA3" w:rsidRDefault="003C4EA3" w:rsidP="00DA3DB1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2CA1493F" w14:textId="77777777" w:rsidR="003C4EA3" w:rsidRPr="00CA149C" w:rsidRDefault="003C4EA3" w:rsidP="00DA3DB1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45669F2D" w14:textId="77777777" w:rsidR="00DA3DB1" w:rsidRPr="00CA149C" w:rsidRDefault="00DA3DB1" w:rsidP="00DA3DB1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A149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    </w:t>
      </w:r>
    </w:p>
    <w:p w14:paraId="0CF5689A" w14:textId="3A58B20B" w:rsidR="00DA3DB1" w:rsidRPr="007E2BDD" w:rsidRDefault="00DA3DB1" w:rsidP="00DA3DB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2B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/pieczątka i podpis osoby upoważnionej do reprezentowania Wykonawcy/</w:t>
      </w:r>
    </w:p>
    <w:p w14:paraId="3DBA9AF6" w14:textId="77777777" w:rsidR="00DA3DB1" w:rsidRPr="00CA149C" w:rsidRDefault="00DA3DB1" w:rsidP="00DA3DB1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3AD79FFE" w14:textId="77777777" w:rsidR="00DA3DB1" w:rsidRPr="00CA149C" w:rsidRDefault="00DA3DB1" w:rsidP="00DA3DB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D2197D4" w14:textId="77777777" w:rsidR="00DA3DB1" w:rsidRPr="00CA149C" w:rsidRDefault="00DA3DB1" w:rsidP="00DA3DB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CAA7F0" w14:textId="77777777" w:rsidR="00DA3DB1" w:rsidRPr="00CA149C" w:rsidRDefault="00DA3DB1" w:rsidP="00DA3DB1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A149C">
        <w:rPr>
          <w:rFonts w:ascii="Times New Roman" w:hAnsi="Times New Roman" w:cs="Times New Roman"/>
          <w:i/>
          <w:iCs/>
          <w:sz w:val="22"/>
          <w:szCs w:val="22"/>
        </w:rPr>
        <w:t xml:space="preserve">*niepotrzebne skreślić </w:t>
      </w:r>
    </w:p>
    <w:p w14:paraId="76A0559B" w14:textId="77777777" w:rsidR="001B4BD5" w:rsidRPr="00CA149C" w:rsidRDefault="001B4BD5" w:rsidP="004B3D13">
      <w:pPr>
        <w:tabs>
          <w:tab w:val="left" w:pos="708"/>
          <w:tab w:val="left" w:pos="5529"/>
        </w:tabs>
        <w:jc w:val="center"/>
        <w:rPr>
          <w:rFonts w:ascii="Times New Roman" w:hAnsi="Times New Roman" w:cs="Times New Roman"/>
          <w:b/>
          <w:bCs/>
        </w:rPr>
      </w:pPr>
    </w:p>
    <w:p w14:paraId="43391CFA" w14:textId="77777777" w:rsidR="001B4BD5" w:rsidRPr="00CA149C" w:rsidRDefault="001B4BD5" w:rsidP="004B3D13">
      <w:pPr>
        <w:tabs>
          <w:tab w:val="left" w:pos="708"/>
          <w:tab w:val="left" w:pos="5529"/>
        </w:tabs>
        <w:jc w:val="center"/>
        <w:rPr>
          <w:rFonts w:ascii="Times New Roman" w:hAnsi="Times New Roman" w:cs="Times New Roman"/>
          <w:b/>
          <w:bCs/>
        </w:rPr>
      </w:pPr>
    </w:p>
    <w:p w14:paraId="4B880B24" w14:textId="77777777" w:rsidR="001B4BD5" w:rsidRPr="00CA149C" w:rsidRDefault="001B4BD5" w:rsidP="004B3D13">
      <w:pPr>
        <w:tabs>
          <w:tab w:val="left" w:pos="708"/>
          <w:tab w:val="left" w:pos="5529"/>
        </w:tabs>
        <w:jc w:val="center"/>
        <w:rPr>
          <w:rFonts w:ascii="Times New Roman" w:hAnsi="Times New Roman" w:cs="Times New Roman"/>
          <w:b/>
          <w:bCs/>
        </w:rPr>
      </w:pPr>
    </w:p>
    <w:p w14:paraId="555D68E6" w14:textId="77777777" w:rsidR="003C4EA3" w:rsidRDefault="003C4EA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66BB0749" w14:textId="77777777" w:rsidR="003C4EA3" w:rsidRPr="00B95BE0" w:rsidRDefault="003C4EA3" w:rsidP="003C4EA3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95BE0">
        <w:rPr>
          <w:rFonts w:ascii="Times New Roman" w:hAnsi="Times New Roman" w:cs="Times New Roman"/>
          <w:b/>
          <w:bCs/>
        </w:rPr>
        <w:lastRenderedPageBreak/>
        <w:t>ZAŁĄCZNIK NUMER 3 DO ZAPYTANIA OFERTOWEGO</w:t>
      </w:r>
    </w:p>
    <w:p w14:paraId="301361A6" w14:textId="77777777" w:rsidR="003C4EA3" w:rsidRPr="00B95BE0" w:rsidRDefault="003C4EA3" w:rsidP="003C4EA3">
      <w:pPr>
        <w:pStyle w:val="Bezodstpw"/>
        <w:spacing w:line="276" w:lineRule="auto"/>
        <w:jc w:val="center"/>
        <w:rPr>
          <w:b/>
          <w:u w:val="single"/>
          <w:lang w:val="pl-PL" w:eastAsia="ar-SA"/>
        </w:rPr>
      </w:pPr>
      <w:r w:rsidRPr="00B95BE0">
        <w:rPr>
          <w:b/>
          <w:u w:val="single"/>
          <w:lang w:val="pl-PL" w:eastAsia="ar-SA"/>
        </w:rPr>
        <w:t>OŚWIADCZENIE O BRAKU POWIĄZAŃ KAPITAŁOWYCH LUB OSOBOWYCH</w:t>
      </w:r>
    </w:p>
    <w:p w14:paraId="7295E6E2" w14:textId="77777777" w:rsidR="003C4EA3" w:rsidRPr="00B95BE0" w:rsidRDefault="003C4EA3" w:rsidP="003C4EA3">
      <w:pPr>
        <w:pStyle w:val="Bezodstpw"/>
        <w:spacing w:line="276" w:lineRule="auto"/>
        <w:jc w:val="center"/>
        <w:rPr>
          <w:b/>
          <w:color w:val="000000"/>
          <w:lang w:val="pl-PL" w:eastAsia="ar-SA"/>
        </w:rPr>
      </w:pPr>
    </w:p>
    <w:p w14:paraId="7BC7542C" w14:textId="77777777" w:rsidR="003C4EA3" w:rsidRPr="00B95BE0" w:rsidRDefault="003C4EA3" w:rsidP="003C4EA3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  <w:r w:rsidRPr="00B95BE0">
        <w:rPr>
          <w:rFonts w:ascii="Times New Roman" w:hAnsi="Times New Roman" w:cs="Times New Roman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6"/>
        <w:gridCol w:w="6028"/>
      </w:tblGrid>
      <w:tr w:rsidR="003C4EA3" w:rsidRPr="00B95BE0" w14:paraId="4245B198" w14:textId="77777777" w:rsidTr="004E2EB0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527BA" w14:textId="77777777" w:rsidR="003C4EA3" w:rsidRPr="00B95BE0" w:rsidRDefault="003C4EA3" w:rsidP="004E2EB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DB44" w14:textId="77777777" w:rsidR="003C4EA3" w:rsidRPr="00B95BE0" w:rsidRDefault="003C4EA3" w:rsidP="004E2EB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3C4EA3" w:rsidRPr="00B95BE0" w14:paraId="35BF6467" w14:textId="77777777" w:rsidTr="004E2EB0">
        <w:trPr>
          <w:trHeight w:val="423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AF1A8" w14:textId="77777777" w:rsidR="003C4EA3" w:rsidRPr="00B95BE0" w:rsidRDefault="003C4EA3" w:rsidP="004E2EB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80EA" w14:textId="77777777" w:rsidR="003C4EA3" w:rsidRPr="00B95BE0" w:rsidRDefault="003C4EA3" w:rsidP="004E2EB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3C4EA3" w:rsidRPr="00B95BE0" w14:paraId="0F9BE867" w14:textId="77777777" w:rsidTr="004E2EB0">
        <w:trPr>
          <w:trHeight w:val="408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7BA3A1" w14:textId="77777777" w:rsidR="003C4EA3" w:rsidRPr="00B95BE0" w:rsidRDefault="003C4EA3" w:rsidP="004E2EB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4113A8" w14:textId="77777777" w:rsidR="003C4EA3" w:rsidRPr="00B95BE0" w:rsidRDefault="003C4EA3" w:rsidP="004E2EB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3C4EA3" w:rsidRPr="00B95BE0" w14:paraId="08193A28" w14:textId="77777777" w:rsidTr="004E2EB0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7F1F" w14:textId="77777777" w:rsidR="003C4EA3" w:rsidRPr="00B95BE0" w:rsidRDefault="003C4EA3" w:rsidP="004E2EB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1F3" w14:textId="77777777" w:rsidR="003C4EA3" w:rsidRPr="00B95BE0" w:rsidRDefault="003C4EA3" w:rsidP="004E2EB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14:paraId="4AD8D0D2" w14:textId="77777777" w:rsidR="003C4EA3" w:rsidRPr="00B95BE0" w:rsidRDefault="003C4EA3" w:rsidP="003C4EA3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7ACFDC48" w14:textId="75AAB98F" w:rsidR="003C4EA3" w:rsidRPr="00B95BE0" w:rsidRDefault="003C4EA3" w:rsidP="003C4EA3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 xml:space="preserve">składając ofertę w postępowaniu </w:t>
      </w:r>
      <w:r w:rsidR="00407A2F" w:rsidRPr="00115806">
        <w:rPr>
          <w:rFonts w:ascii="Times New Roman" w:hAnsi="Times New Roman" w:cs="Times New Roman"/>
          <w:b/>
          <w:bCs/>
          <w:kern w:val="2"/>
        </w:rPr>
        <w:t>DOP.260.2</w:t>
      </w:r>
      <w:r w:rsidR="00F356A2">
        <w:rPr>
          <w:rFonts w:ascii="Times New Roman" w:hAnsi="Times New Roman" w:cs="Times New Roman"/>
          <w:b/>
          <w:bCs/>
          <w:kern w:val="2"/>
        </w:rPr>
        <w:t>4</w:t>
      </w:r>
      <w:r w:rsidR="00407A2F" w:rsidRPr="00115806">
        <w:rPr>
          <w:rFonts w:ascii="Times New Roman" w:hAnsi="Times New Roman" w:cs="Times New Roman"/>
          <w:b/>
          <w:bCs/>
          <w:kern w:val="2"/>
        </w:rPr>
        <w:t>.1.2024.DB</w:t>
      </w:r>
      <w:r w:rsidR="00407A2F" w:rsidRPr="00B95BE0">
        <w:rPr>
          <w:rFonts w:ascii="Times New Roman" w:hAnsi="Times New Roman" w:cs="Times New Roman"/>
          <w:color w:val="000000"/>
          <w:szCs w:val="20"/>
          <w:lang w:eastAsia="ar-SA"/>
        </w:rPr>
        <w:t xml:space="preserve"> </w:t>
      </w: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 i przeprowadzeniem procedury wyboru Wykonawcy,</w:t>
      </w:r>
      <w:r w:rsidR="00DC0349">
        <w:rPr>
          <w:rFonts w:ascii="Times New Roman" w:hAnsi="Times New Roman" w:cs="Times New Roman"/>
          <w:color w:val="000000"/>
          <w:szCs w:val="20"/>
          <w:lang w:eastAsia="ar-SA"/>
        </w:rPr>
        <w:br/>
      </w: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a Wykonawcą, polegające w szczególności na:</w:t>
      </w:r>
    </w:p>
    <w:p w14:paraId="1342A7C0" w14:textId="77777777" w:rsidR="003C4EA3" w:rsidRPr="00B95BE0" w:rsidRDefault="003C4EA3" w:rsidP="00F65AAF">
      <w:pPr>
        <w:numPr>
          <w:ilvl w:val="0"/>
          <w:numId w:val="37"/>
        </w:numPr>
        <w:suppressAutoHyphens/>
        <w:spacing w:after="120" w:line="276" w:lineRule="auto"/>
        <w:ind w:left="426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uczestniczeniu w spółce jako wspólnik spółki cywilnej lub spółki osobowej;</w:t>
      </w:r>
    </w:p>
    <w:p w14:paraId="7F2A324F" w14:textId="541CC80C" w:rsidR="003C4EA3" w:rsidRPr="00B95BE0" w:rsidRDefault="003C4EA3" w:rsidP="00F65AAF">
      <w:pPr>
        <w:numPr>
          <w:ilvl w:val="0"/>
          <w:numId w:val="37"/>
        </w:numPr>
        <w:suppressAutoHyphens/>
        <w:spacing w:after="120" w:line="276" w:lineRule="auto"/>
        <w:ind w:left="426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 xml:space="preserve">posiadaniu co najmniej 10% udziałów lub akcji, o ile niższy próg nie wynika </w:t>
      </w:r>
      <w:r w:rsidR="009A3BED">
        <w:rPr>
          <w:rFonts w:ascii="Times New Roman" w:hAnsi="Times New Roman" w:cs="Times New Roman"/>
          <w:color w:val="000000"/>
          <w:szCs w:val="20"/>
          <w:lang w:eastAsia="ar-SA"/>
        </w:rPr>
        <w:br/>
      </w: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z przepisów prawa lub nie został określony przez IZ PO;</w:t>
      </w:r>
    </w:p>
    <w:p w14:paraId="10D8FE6F" w14:textId="77777777" w:rsidR="003C4EA3" w:rsidRPr="00B95BE0" w:rsidRDefault="003C4EA3" w:rsidP="00F65AAF">
      <w:pPr>
        <w:numPr>
          <w:ilvl w:val="0"/>
          <w:numId w:val="37"/>
        </w:numPr>
        <w:suppressAutoHyphens/>
        <w:spacing w:after="120" w:line="276" w:lineRule="auto"/>
        <w:ind w:left="426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pełnieniu funkcji członka organu nadzorczego lub zarządzającego, prokurenta, pełnomocnika;</w:t>
      </w:r>
    </w:p>
    <w:p w14:paraId="6FA59401" w14:textId="2B6DB242" w:rsidR="003C4EA3" w:rsidRPr="00B95BE0" w:rsidRDefault="003C4EA3" w:rsidP="00F65AAF">
      <w:pPr>
        <w:numPr>
          <w:ilvl w:val="0"/>
          <w:numId w:val="37"/>
        </w:numPr>
        <w:suppressAutoHyphens/>
        <w:spacing w:after="120" w:line="276" w:lineRule="auto"/>
        <w:ind w:left="426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 xml:space="preserve">pozostawaniu w związku małżeńskim, w stosunku pokrewieństwa lub powinowactwa </w:t>
      </w:r>
      <w:r w:rsidR="00940B7B">
        <w:rPr>
          <w:rFonts w:ascii="Times New Roman" w:hAnsi="Times New Roman" w:cs="Times New Roman"/>
          <w:color w:val="000000"/>
          <w:szCs w:val="20"/>
          <w:lang w:eastAsia="ar-SA"/>
        </w:rPr>
        <w:br/>
      </w: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 xml:space="preserve">w linii prostej, pokrewieństwa drugiego stopnia lub powinowactwa drugiego stopnia </w:t>
      </w:r>
      <w:r w:rsidR="009A3BED">
        <w:rPr>
          <w:rFonts w:ascii="Times New Roman" w:hAnsi="Times New Roman" w:cs="Times New Roman"/>
          <w:color w:val="000000"/>
          <w:szCs w:val="20"/>
          <w:lang w:eastAsia="ar-SA"/>
        </w:rPr>
        <w:br/>
      </w: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w linii bocznej lub w stosunku przysposobienia, opieki lub kurateli.</w:t>
      </w:r>
    </w:p>
    <w:p w14:paraId="3E2BE698" w14:textId="77777777" w:rsidR="003C4EA3" w:rsidRPr="00B95BE0" w:rsidRDefault="003C4EA3" w:rsidP="003C4EA3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353A355A" w14:textId="77777777" w:rsidR="003C4EA3" w:rsidRPr="00B95BE0" w:rsidRDefault="003C4EA3" w:rsidP="003C4EA3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151D9943" w14:textId="77777777" w:rsidR="003C4EA3" w:rsidRPr="00B95BE0" w:rsidRDefault="003C4EA3" w:rsidP="003C4EA3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2B8D5178" w14:textId="77777777" w:rsidR="003C4EA3" w:rsidRPr="00B95BE0" w:rsidRDefault="003C4EA3" w:rsidP="003C4EA3">
      <w:pPr>
        <w:pStyle w:val="Z1-Zadozarzdzeniazdnia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77B2FEC" w14:textId="77777777" w:rsidR="003C4EA3" w:rsidRPr="00B95BE0" w:rsidRDefault="003C4EA3" w:rsidP="003C4EA3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95BE0">
        <w:rPr>
          <w:rFonts w:ascii="Times New Roman" w:hAnsi="Times New Roman" w:cs="Times New Roman"/>
        </w:rPr>
        <w:t xml:space="preserve">………............................................................................... </w:t>
      </w:r>
      <w:r w:rsidRPr="00B95BE0">
        <w:rPr>
          <w:rFonts w:ascii="Times New Roman" w:hAnsi="Times New Roman" w:cs="Times New Roman"/>
        </w:rPr>
        <w:br/>
      </w:r>
      <w:r w:rsidRPr="00B95BE0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7BEA6DF0" w14:textId="77777777" w:rsidR="003C4EA3" w:rsidRDefault="003C4EA3" w:rsidP="003C4EA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71949206" w14:textId="77777777" w:rsidR="00DA3DB1" w:rsidRPr="00CA149C" w:rsidRDefault="00DA3DB1" w:rsidP="00DA3DB1">
      <w:pPr>
        <w:pStyle w:val="Z1-Zadozarzdzeniazdnia"/>
        <w:spacing w:after="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94A0342" w14:textId="77777777" w:rsidR="003C7EA7" w:rsidRPr="00CA149C" w:rsidRDefault="003C7EA7" w:rsidP="00EE58F0">
      <w:pPr>
        <w:pStyle w:val="Z1-Zadozarzdzeniazdnia"/>
        <w:spacing w:after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76BE0BC" w14:textId="77777777" w:rsidR="003C7EA7" w:rsidRPr="00CA149C" w:rsidRDefault="003C7EA7" w:rsidP="00EE58F0">
      <w:pPr>
        <w:pStyle w:val="Z1-Zadozarzdzeniazdnia"/>
        <w:spacing w:after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0993309" w14:textId="77777777" w:rsidR="003C7EA7" w:rsidRPr="00CA149C" w:rsidRDefault="003C7EA7" w:rsidP="003C7EA7">
      <w:pPr>
        <w:pStyle w:val="Z1-Zadozarzdzeniazdnia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2047B697" w14:textId="77777777" w:rsidR="003C7EA7" w:rsidRPr="00CA149C" w:rsidRDefault="003C7EA7" w:rsidP="003C7EA7">
      <w:pPr>
        <w:pStyle w:val="Z1-Zadozarzdzeniazdnia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31A340EF" w14:textId="5EFEDA2D" w:rsidR="006A25EE" w:rsidRPr="00CA149C" w:rsidRDefault="006A25EE" w:rsidP="003C7EA7">
      <w:pPr>
        <w:pStyle w:val="Z1-Zadozarzdzeniazdnia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7204E9E1" w14:textId="52639F70" w:rsidR="006A25EE" w:rsidRPr="00CA149C" w:rsidRDefault="006A25EE" w:rsidP="003C7EA7">
      <w:pPr>
        <w:pStyle w:val="Z1-Zadozarzdzeniazdnia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52E87569" w14:textId="1CD9B216" w:rsidR="00865E8A" w:rsidRPr="00CA149C" w:rsidRDefault="00865E8A" w:rsidP="003C7EA7">
      <w:pPr>
        <w:pStyle w:val="Z1-Zadozarzdzeniazdnia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6A7B7F7D" w14:textId="77777777" w:rsidR="00DA3DB1" w:rsidRPr="00CA149C" w:rsidRDefault="00DA3DB1" w:rsidP="003C7EA7">
      <w:pPr>
        <w:pStyle w:val="Z1-Zadozarzdzeniazdnia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55396515" w14:textId="77777777" w:rsidR="00865E8A" w:rsidRPr="00CA149C" w:rsidRDefault="00865E8A" w:rsidP="003C7EA7">
      <w:pPr>
        <w:pStyle w:val="Z1-Zadozarzdzeniazdnia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410C49AD" w14:textId="77777777" w:rsidR="003C4EA3" w:rsidRPr="00525A11" w:rsidRDefault="003C4EA3" w:rsidP="003C4EA3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525A11">
        <w:rPr>
          <w:rFonts w:ascii="Times New Roman" w:hAnsi="Times New Roman" w:cs="Times New Roman"/>
          <w:b/>
          <w:bCs/>
        </w:rPr>
        <w:lastRenderedPageBreak/>
        <w:t xml:space="preserve">ZAŁĄCZNIK NUMER </w:t>
      </w:r>
      <w:r>
        <w:rPr>
          <w:rFonts w:ascii="Times New Roman" w:hAnsi="Times New Roman" w:cs="Times New Roman"/>
          <w:b/>
          <w:bCs/>
        </w:rPr>
        <w:t>4</w:t>
      </w:r>
      <w:r w:rsidRPr="00525A11">
        <w:rPr>
          <w:rFonts w:ascii="Times New Roman" w:hAnsi="Times New Roman" w:cs="Times New Roman"/>
          <w:b/>
          <w:bCs/>
        </w:rPr>
        <w:t xml:space="preserve"> DO ZAPYTANIA OFERTOWEGO </w:t>
      </w:r>
      <w:r w:rsidRPr="00525A11">
        <w:rPr>
          <w:rFonts w:ascii="Times New Roman" w:hAnsi="Times New Roman" w:cs="Times New Roman"/>
          <w:b/>
          <w:bCs/>
        </w:rPr>
        <w:br/>
      </w:r>
      <w:r w:rsidRPr="00525A11">
        <w:rPr>
          <w:rFonts w:ascii="Times New Roman" w:hAnsi="Times New Roman" w:cs="Times New Roman"/>
          <w:b/>
          <w:szCs w:val="20"/>
          <w:u w:val="single"/>
        </w:rPr>
        <w:t>OŚWIADCZENIE RODO</w:t>
      </w:r>
    </w:p>
    <w:p w14:paraId="0F7354AF" w14:textId="77777777" w:rsidR="003C4EA3" w:rsidRPr="00525A11" w:rsidRDefault="003C4EA3" w:rsidP="003C4EA3">
      <w:pPr>
        <w:suppressAutoHyphens/>
        <w:spacing w:line="276" w:lineRule="auto"/>
        <w:rPr>
          <w:rFonts w:ascii="Times New Roman" w:hAnsi="Times New Roman" w:cs="Times New Roman"/>
          <w:b/>
          <w:bCs/>
        </w:rPr>
      </w:pPr>
    </w:p>
    <w:p w14:paraId="3300053D" w14:textId="04D9DFC1" w:rsidR="003C4EA3" w:rsidRPr="00070ED5" w:rsidRDefault="003C4EA3" w:rsidP="00407A2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70ED5">
        <w:rPr>
          <w:rFonts w:ascii="Times New Roman" w:hAnsi="Times New Roman" w:cs="Times New Roman"/>
          <w:b/>
          <w:bCs/>
        </w:rPr>
        <w:t xml:space="preserve">numer sprawy: </w:t>
      </w:r>
      <w:r w:rsidR="00407A2F" w:rsidRPr="00115806">
        <w:rPr>
          <w:rFonts w:ascii="Times New Roman" w:hAnsi="Times New Roman" w:cs="Times New Roman"/>
          <w:b/>
          <w:bCs/>
          <w:kern w:val="2"/>
        </w:rPr>
        <w:t>DOP.260.2</w:t>
      </w:r>
      <w:r w:rsidR="00F356A2">
        <w:rPr>
          <w:rFonts w:ascii="Times New Roman" w:hAnsi="Times New Roman" w:cs="Times New Roman"/>
          <w:b/>
          <w:bCs/>
          <w:kern w:val="2"/>
        </w:rPr>
        <w:t>4</w:t>
      </w:r>
      <w:r w:rsidR="00407A2F" w:rsidRPr="00115806">
        <w:rPr>
          <w:rFonts w:ascii="Times New Roman" w:hAnsi="Times New Roman" w:cs="Times New Roman"/>
          <w:b/>
          <w:bCs/>
          <w:kern w:val="2"/>
        </w:rPr>
        <w:t>.1.2024.DB</w:t>
      </w:r>
    </w:p>
    <w:p w14:paraId="22D5CACE" w14:textId="1D299044" w:rsidR="003C4EA3" w:rsidRPr="00757E51" w:rsidRDefault="003C4EA3" w:rsidP="003C4EA3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Wykonawca oświadcza, że </w:t>
      </w:r>
      <w:r w:rsidRPr="00757E51">
        <w:rPr>
          <w:rFonts w:ascii="Times New Roman" w:eastAsia="Calibri" w:hAnsi="Times New Roman" w:cs="Times New Roman"/>
        </w:rPr>
        <w:t xml:space="preserve">składając ofertę, przyjmuje do wiadomości, że dane osobowe zawarte w złożonej ofercie będą przetwarzane  przez Zamawiającego, uczestników postępowania oraz inne uprawnione osoby, danych osobowych zawartych w ofercie oraz </w:t>
      </w:r>
      <w:r w:rsidR="009A3BED">
        <w:rPr>
          <w:rFonts w:ascii="Times New Roman" w:eastAsia="Calibri" w:hAnsi="Times New Roman" w:cs="Times New Roman"/>
        </w:rPr>
        <w:br/>
      </w:r>
      <w:r w:rsidRPr="00757E51">
        <w:rPr>
          <w:rFonts w:ascii="Times New Roman" w:eastAsia="Calibri" w:hAnsi="Times New Roman" w:cs="Times New Roman"/>
        </w:rPr>
        <w:t>w załącznikach do niej.</w:t>
      </w:r>
    </w:p>
    <w:p w14:paraId="7ED20BE9" w14:textId="60A3F28C" w:rsidR="003C4EA3" w:rsidRPr="00757E51" w:rsidRDefault="003C4EA3" w:rsidP="003C4EA3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Zgodnie z art. 13 ust. 1 i 2 rozporządzenia Parlamentu Europejskiego i Rady (UE) 2016/679 </w:t>
      </w:r>
      <w:r w:rsidR="009A3BED">
        <w:rPr>
          <w:rFonts w:ascii="Times New Roman" w:eastAsia="Calibri" w:hAnsi="Times New Roman" w:cs="Times New Roman"/>
        </w:rPr>
        <w:br/>
      </w:r>
      <w:r w:rsidRPr="00757E51">
        <w:rPr>
          <w:rFonts w:ascii="Times New Roman" w:eastAsia="Calibri" w:hAnsi="Times New Roman" w:cs="Times New Roman"/>
        </w:rPr>
        <w:t xml:space="preserve">z dnia 27 kwietnia 2016 r. w sprawie ochrony osób fizycznych w związku  z przetwarzaniem danych osobowych i w sprawie swobodnego przepływu takich danych oraz uchylenia dyrektywy 95/46/WE (ogólne rozporządzenie o ochronie danych) (Dz. Urz. UE L 119 </w:t>
      </w:r>
      <w:r w:rsidR="009A3BED">
        <w:rPr>
          <w:rFonts w:ascii="Times New Roman" w:eastAsia="Calibri" w:hAnsi="Times New Roman" w:cs="Times New Roman"/>
        </w:rPr>
        <w:br/>
      </w:r>
      <w:r w:rsidRPr="00757E51">
        <w:rPr>
          <w:rFonts w:ascii="Times New Roman" w:eastAsia="Calibri" w:hAnsi="Times New Roman" w:cs="Times New Roman"/>
        </w:rPr>
        <w:t>z 04.05.2016, str. 1), zwanego dalej „RODO”, Zamawiający informuje, że dane osobowe, przetwarzane są w celu wypełnienia prawnie usprawiedliwionego celu, jakim jest:</w:t>
      </w:r>
    </w:p>
    <w:p w14:paraId="5B1FE9FF" w14:textId="77777777" w:rsidR="003C4EA3" w:rsidRPr="00757E51" w:rsidRDefault="003C4EA3" w:rsidP="003C4EA3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postępowania,</w:t>
      </w:r>
    </w:p>
    <w:p w14:paraId="7260BB51" w14:textId="77777777" w:rsidR="003C4EA3" w:rsidRPr="00757E51" w:rsidRDefault="003C4EA3" w:rsidP="003C4EA3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zawarcie i realizacja umowy lub zlecenia,</w:t>
      </w:r>
    </w:p>
    <w:p w14:paraId="03FF10E9" w14:textId="77777777" w:rsidR="003C4EA3" w:rsidRPr="00757E51" w:rsidRDefault="003C4EA3" w:rsidP="003C4EA3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dokonanie rozliczenia i płatności związanych z realizacją umowy lub zlecenia,</w:t>
      </w:r>
    </w:p>
    <w:p w14:paraId="6B385F22" w14:textId="77777777" w:rsidR="003C4EA3" w:rsidRPr="00757E51" w:rsidRDefault="003C4EA3" w:rsidP="003C4EA3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ewentualnych postępowań kontrolnych i/lub audytu przez komórki Zamawiającego lub inne podmiotu uprawnione,</w:t>
      </w:r>
    </w:p>
    <w:p w14:paraId="6CA686CC" w14:textId="77777777" w:rsidR="003C4EA3" w:rsidRPr="00757E51" w:rsidRDefault="003C4EA3" w:rsidP="003C4EA3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ewentualne udostępnienie dokumentacji postępowania i zawartej umowy lub zlecenia, jako informacji publicznej.</w:t>
      </w:r>
    </w:p>
    <w:p w14:paraId="4B8E2C3B" w14:textId="77777777" w:rsidR="003C4EA3" w:rsidRPr="00757E51" w:rsidRDefault="003C4EA3" w:rsidP="003C4EA3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Zamawiający informuje, że:</w:t>
      </w:r>
    </w:p>
    <w:p w14:paraId="2843B178" w14:textId="77777777" w:rsidR="003C4EA3" w:rsidRPr="00757E51" w:rsidRDefault="003C4EA3" w:rsidP="003C4EA3">
      <w:pPr>
        <w:numPr>
          <w:ilvl w:val="0"/>
          <w:numId w:val="13"/>
        </w:numPr>
        <w:spacing w:after="16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administratorem Pani/Pana danych osobowych jest:</w:t>
      </w:r>
    </w:p>
    <w:p w14:paraId="47FC20DC" w14:textId="700915F0" w:rsidR="003C4EA3" w:rsidRPr="00757E51" w:rsidRDefault="003C4EA3" w:rsidP="003C4EA3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Pomorska Specjalna Strefa Ekonomiczną sp. z o.o. z siedzibą w Gdańsku (80-172), </w:t>
      </w:r>
      <w:r w:rsidRPr="00757E51">
        <w:rPr>
          <w:rFonts w:ascii="Times New Roman" w:eastAsia="Calibri" w:hAnsi="Times New Roman" w:cs="Times New Roman"/>
        </w:rPr>
        <w:br/>
        <w:t xml:space="preserve">przy ul. Trzy Lipy 3, wpisaną do rejestru przedsiębiorców przez Sąd Rejonowy </w:t>
      </w:r>
      <w:r w:rsidRPr="00757E51">
        <w:rPr>
          <w:rFonts w:ascii="Times New Roman" w:eastAsia="Calibri" w:hAnsi="Times New Roman" w:cs="Times New Roman"/>
        </w:rPr>
        <w:br/>
        <w:t>Gdańsk-Północ w Gdańsku, VII Wydział Gospodarczy Krajowego Rejestru Sądowego</w:t>
      </w:r>
      <w:r w:rsidRPr="00757E51">
        <w:rPr>
          <w:rFonts w:ascii="Times New Roman" w:eastAsia="Calibri" w:hAnsi="Times New Roman" w:cs="Times New Roman"/>
        </w:rPr>
        <w:br/>
        <w:t>pod nr KRS 0000033744, NIP 5880019192, REGON 190315182, kapitał zakładowy 286.603.000,00 zł w całości wpłacony.</w:t>
      </w:r>
    </w:p>
    <w:p w14:paraId="2E8570B7" w14:textId="4C30325E" w:rsidR="003C4EA3" w:rsidRPr="00757E51" w:rsidRDefault="003C4EA3" w:rsidP="003C4EA3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Wszelką korespondencję dotyczącą przetwarzania danych osobowych prosimy kierować</w:t>
      </w:r>
      <w:r>
        <w:rPr>
          <w:rFonts w:ascii="Times New Roman" w:eastAsia="Calibri" w:hAnsi="Times New Roman" w:cs="Times New Roman"/>
        </w:rPr>
        <w:t xml:space="preserve"> </w:t>
      </w:r>
      <w:r w:rsidRPr="00757E51">
        <w:rPr>
          <w:rFonts w:ascii="Times New Roman" w:eastAsia="Calibri" w:hAnsi="Times New Roman" w:cs="Times New Roman"/>
        </w:rPr>
        <w:t xml:space="preserve">do Inspektora ochrony danych w PSSE na adres e-mail: </w:t>
      </w:r>
      <w:r w:rsidRPr="00757E51">
        <w:rPr>
          <w:rFonts w:ascii="Times New Roman" w:hAnsi="Times New Roman" w:cs="Times New Roman"/>
        </w:rPr>
        <w:t xml:space="preserve"> </w:t>
      </w:r>
      <w:hyperlink r:id="rId10" w:history="1">
        <w:r w:rsidRPr="00757E51">
          <w:rPr>
            <w:rStyle w:val="Hipercze"/>
            <w:rFonts w:ascii="Times New Roman" w:hAnsi="Times New Roman" w:cs="Times New Roman"/>
          </w:rPr>
          <w:t>p.okoniewski@opkconsulting.pl</w:t>
        </w:r>
      </w:hyperlink>
      <w:r w:rsidRPr="00757E51">
        <w:rPr>
          <w:rFonts w:ascii="Times New Roman" w:hAnsi="Times New Roman" w:cs="Times New Roman"/>
        </w:rPr>
        <w:t xml:space="preserve"> .</w:t>
      </w:r>
    </w:p>
    <w:p w14:paraId="5041D952" w14:textId="77777777" w:rsidR="003C4EA3" w:rsidRPr="00757E51" w:rsidRDefault="003C4EA3" w:rsidP="003C4EA3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Pani/Pana dane osobowe przetwarzane będą na podstawie art. 6 ust. 1 lit. c oraz f  RODO w celu związanym z przedmiotowym postępowaniem;</w:t>
      </w:r>
    </w:p>
    <w:p w14:paraId="093B0B84" w14:textId="77777777" w:rsidR="003C4EA3" w:rsidRPr="00757E51" w:rsidRDefault="003C4EA3" w:rsidP="003C4EA3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odbiorcami Pani/Pana danych osobowych będą osoby lub podmioty, którym udostępniona zostanie dokumentacja postępowania w oparciu o obowiązujące w tej materii przepisy;</w:t>
      </w:r>
    </w:p>
    <w:p w14:paraId="39356992" w14:textId="279B9791" w:rsidR="003C4EA3" w:rsidRPr="00757E51" w:rsidRDefault="003C4EA3" w:rsidP="003C4EA3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Pani/Pana dane osobowe będą przechowywane, przez okres 4 lat od dnia zakończenia postępowania o udzielenie zamówienia, a jeżeli czas trwania umowy lub zlecenia </w:t>
      </w:r>
      <w:r w:rsidRPr="00757E51">
        <w:rPr>
          <w:rFonts w:ascii="Times New Roman" w:eastAsia="Calibri" w:hAnsi="Times New Roman" w:cs="Times New Roman"/>
        </w:rPr>
        <w:lastRenderedPageBreak/>
        <w:t>przekracza 4 lata, okres przechowywania obejmuje cały czas trwania umowy lub zlecenia;</w:t>
      </w:r>
    </w:p>
    <w:p w14:paraId="511FDCBB" w14:textId="77777777" w:rsidR="003C4EA3" w:rsidRPr="00757E51" w:rsidRDefault="003C4EA3" w:rsidP="003C4EA3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w odniesieniu do Pani/Pana danych osobowych decyzje nie będą podejmowane w sposób zautomatyzowany;</w:t>
      </w:r>
    </w:p>
    <w:p w14:paraId="4E63D1D7" w14:textId="77777777" w:rsidR="003C4EA3" w:rsidRPr="00757E51" w:rsidRDefault="003C4EA3" w:rsidP="003C4EA3">
      <w:pPr>
        <w:numPr>
          <w:ilvl w:val="0"/>
          <w:numId w:val="13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posiada Pani/Pan prawo dostępu do danych osobowych Pani/Pana dotyczących, prawo </w:t>
      </w:r>
      <w:r w:rsidRPr="00757E51">
        <w:rPr>
          <w:rFonts w:ascii="Times New Roman" w:eastAsia="Calibri" w:hAnsi="Times New Roman" w:cs="Times New Roman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66761220" w14:textId="77777777" w:rsidR="003C4EA3" w:rsidRPr="00757E51" w:rsidRDefault="003C4EA3" w:rsidP="003C4EA3">
      <w:pPr>
        <w:numPr>
          <w:ilvl w:val="0"/>
          <w:numId w:val="13"/>
        </w:numPr>
        <w:spacing w:after="16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5AA23A7A" w14:textId="77777777" w:rsidR="003C4EA3" w:rsidRPr="00757E51" w:rsidRDefault="003C4EA3" w:rsidP="003C4EA3">
      <w:pPr>
        <w:spacing w:line="276" w:lineRule="auto"/>
        <w:jc w:val="both"/>
        <w:rPr>
          <w:rFonts w:ascii="Times New Roman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Ponadto oświadczam, że wypełniłem obowiązki informacyjne przewidziane w art. 13 </w:t>
      </w:r>
      <w:r w:rsidRPr="00757E51">
        <w:rPr>
          <w:rFonts w:ascii="Times New Roman" w:hAnsi="Times New Roman" w:cs="Times New Roman"/>
        </w:rPr>
        <w:br/>
        <w:t xml:space="preserve">lub art. 14 RODO wobec osób fizycznych, od których dane osobowe bezpośrednio </w:t>
      </w:r>
      <w:r w:rsidRPr="00757E51">
        <w:rPr>
          <w:rFonts w:ascii="Times New Roman" w:hAnsi="Times New Roman" w:cs="Times New Roman"/>
        </w:rPr>
        <w:br/>
        <w:t xml:space="preserve">lub pośrednio pozyskałem w celu ubiegania się o udzielenie zlecenia/zamówienia </w:t>
      </w:r>
      <w:r w:rsidRPr="00757E51">
        <w:rPr>
          <w:rFonts w:ascii="Times New Roman" w:hAnsi="Times New Roman" w:cs="Times New Roman"/>
        </w:rPr>
        <w:br/>
        <w:t>w niniejszym postępowaniu.</w:t>
      </w:r>
    </w:p>
    <w:p w14:paraId="1CAA46E5" w14:textId="77777777" w:rsidR="003C4EA3" w:rsidRPr="004F0775" w:rsidRDefault="003C4EA3" w:rsidP="003C4EA3">
      <w:pPr>
        <w:pStyle w:val="Akapitzlist"/>
        <w:rPr>
          <w:rFonts w:ascii="Times New Roman" w:hAnsi="Times New Roman"/>
        </w:rPr>
      </w:pPr>
    </w:p>
    <w:p w14:paraId="4B6E7A3C" w14:textId="77777777" w:rsidR="003C4EA3" w:rsidRDefault="003C4EA3" w:rsidP="003C4EA3">
      <w:pPr>
        <w:pStyle w:val="Podpis"/>
        <w:spacing w:line="276" w:lineRule="auto"/>
        <w:ind w:left="720"/>
      </w:pPr>
    </w:p>
    <w:p w14:paraId="38167A98" w14:textId="77777777" w:rsidR="003C4EA3" w:rsidRPr="004F0775" w:rsidRDefault="003C4EA3" w:rsidP="003C4EA3">
      <w:pPr>
        <w:pStyle w:val="Podpis"/>
        <w:spacing w:line="276" w:lineRule="auto"/>
        <w:ind w:left="720"/>
      </w:pPr>
    </w:p>
    <w:p w14:paraId="68542EBB" w14:textId="77777777" w:rsidR="003C4EA3" w:rsidRPr="004F0775" w:rsidRDefault="003C4EA3" w:rsidP="003C4EA3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4F0775">
        <w:rPr>
          <w:rFonts w:ascii="Times New Roman" w:hAnsi="Times New Roman" w:cs="Times New Roman"/>
        </w:rPr>
        <w:br/>
      </w:r>
      <w:r w:rsidRPr="004F0775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00919B19" w14:textId="77777777" w:rsidR="003C4EA3" w:rsidRPr="00525A11" w:rsidRDefault="003C4EA3" w:rsidP="003C4EA3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3B9652D1" w14:textId="77777777" w:rsidR="00535CFE" w:rsidRPr="00CA149C" w:rsidRDefault="00535CFE" w:rsidP="00EE58F0">
      <w:pPr>
        <w:tabs>
          <w:tab w:val="left" w:pos="708"/>
          <w:tab w:val="left" w:pos="5529"/>
        </w:tabs>
        <w:jc w:val="right"/>
        <w:rPr>
          <w:rFonts w:ascii="Times New Roman" w:hAnsi="Times New Roman" w:cs="Times New Roman"/>
          <w:b/>
          <w:bCs/>
          <w:u w:val="single"/>
        </w:rPr>
      </w:pPr>
    </w:p>
    <w:p w14:paraId="10F3E429" w14:textId="77777777" w:rsidR="00535CFE" w:rsidRPr="00CA149C" w:rsidRDefault="00535CFE" w:rsidP="00EE58F0">
      <w:pPr>
        <w:tabs>
          <w:tab w:val="left" w:pos="708"/>
          <w:tab w:val="left" w:pos="5529"/>
        </w:tabs>
        <w:jc w:val="right"/>
        <w:rPr>
          <w:rFonts w:ascii="Times New Roman" w:hAnsi="Times New Roman" w:cs="Times New Roman"/>
          <w:b/>
          <w:bCs/>
          <w:u w:val="single"/>
        </w:rPr>
      </w:pPr>
    </w:p>
    <w:p w14:paraId="7784B043" w14:textId="77777777" w:rsidR="00535CFE" w:rsidRPr="00CA149C" w:rsidRDefault="00535CFE" w:rsidP="00535CFE">
      <w:pPr>
        <w:pStyle w:val="Bezodstpw"/>
        <w:ind w:left="3540" w:firstLine="708"/>
        <w:rPr>
          <w:lang w:val="pl-PL"/>
        </w:rPr>
      </w:pPr>
    </w:p>
    <w:p w14:paraId="0D4CCD9D" w14:textId="77777777" w:rsidR="00D02104" w:rsidRPr="00CA149C" w:rsidRDefault="00D02104" w:rsidP="003C7EA7">
      <w:pPr>
        <w:pStyle w:val="Z1-Zadozarzdzeniazdnia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74D0DBFF" w14:textId="3A476885" w:rsidR="00525F75" w:rsidRPr="00CA149C" w:rsidRDefault="00525F75" w:rsidP="006C11A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0817FF8" w14:textId="63173C23" w:rsidR="00F81ECE" w:rsidRPr="00CA149C" w:rsidRDefault="00F81ECE" w:rsidP="006C11A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6AEBE6" w14:textId="59E8A095" w:rsidR="00F81ECE" w:rsidRPr="00CA149C" w:rsidRDefault="00F81ECE" w:rsidP="006C11A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C655FA7" w14:textId="6813563E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8E07ACA" w14:textId="66D3714B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58AE4940" w14:textId="313CF18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A0A49EB" w14:textId="043D99FA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A48B362" w14:textId="1AEC795E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CF8DD31" w14:textId="1D9855C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820B8E1" w14:textId="1A618DA8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2FE63F6" w14:textId="77777777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5107334C" w14:textId="24F6FC0B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40BBD000" w14:textId="77777777" w:rsidR="00246DFC" w:rsidRPr="00EE58F0" w:rsidRDefault="00246DFC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sectPr w:rsidR="00246DFC" w:rsidRPr="00EE58F0" w:rsidSect="00633F0E">
      <w:headerReference w:type="default" r:id="rId11"/>
      <w:footerReference w:type="default" r:id="rId12"/>
      <w:type w:val="continuous"/>
      <w:pgSz w:w="11900" w:h="16840" w:code="9"/>
      <w:pgMar w:top="1803" w:right="1418" w:bottom="155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62CA0" w14:textId="77777777" w:rsidR="00534590" w:rsidRDefault="00534590" w:rsidP="00C24113">
      <w:r>
        <w:separator/>
      </w:r>
    </w:p>
  </w:endnote>
  <w:endnote w:type="continuationSeparator" w:id="0">
    <w:p w14:paraId="5F7BFEFA" w14:textId="77777777" w:rsidR="00534590" w:rsidRDefault="00534590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2AE15" w14:textId="08D15D88" w:rsidR="004872C5" w:rsidRDefault="00633F0E" w:rsidP="004872C5">
    <w:pPr>
      <w:pStyle w:val="Stopka"/>
      <w:tabs>
        <w:tab w:val="clear" w:pos="4536"/>
        <w:tab w:val="clear" w:pos="9072"/>
      </w:tabs>
    </w:pPr>
    <w:r>
      <w:rPr>
        <w:noProof/>
        <w:lang w:val="en-US" w:eastAsia="en-US"/>
      </w:rPr>
      <w:drawing>
        <wp:anchor distT="0" distB="0" distL="114300" distR="114300" simplePos="0" relativeHeight="251684864" behindDoc="0" locked="0" layoutInCell="1" allowOverlap="1" wp14:anchorId="62FDEA9E" wp14:editId="421EA2C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765" cy="60452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2C5" w:rsidRPr="00705F8B"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431E71AB" wp14:editId="09A4BF90">
          <wp:simplePos x="0" y="0"/>
          <wp:positionH relativeFrom="column">
            <wp:posOffset>6841756</wp:posOffset>
          </wp:positionH>
          <wp:positionV relativeFrom="page">
            <wp:posOffset>6677025</wp:posOffset>
          </wp:positionV>
          <wp:extent cx="1748790" cy="760730"/>
          <wp:effectExtent l="0" t="0" r="3810" b="1270"/>
          <wp:wrapNone/>
          <wp:docPr id="15" name="Obraz 15" descr="C:\Users\Admin\AppData\Local\Microsoft\Windows\INetCache\Content.Word\p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INetCache\Content.Word\p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C5">
      <w:tab/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26E47" w14:textId="77777777" w:rsidR="00534590" w:rsidRDefault="00534590" w:rsidP="00C24113">
      <w:r>
        <w:separator/>
      </w:r>
    </w:p>
  </w:footnote>
  <w:footnote w:type="continuationSeparator" w:id="0">
    <w:p w14:paraId="6864F76E" w14:textId="77777777" w:rsidR="00534590" w:rsidRDefault="00534590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633F0E" w14:paraId="18D81317" w14:textId="77777777" w:rsidTr="00934A53">
      <w:trPr>
        <w:trHeight w:val="998"/>
      </w:trPr>
      <w:tc>
        <w:tcPr>
          <w:tcW w:w="4266" w:type="dxa"/>
        </w:tcPr>
        <w:p w14:paraId="59E58EC9" w14:textId="77777777" w:rsidR="00633F0E" w:rsidRDefault="00633F0E" w:rsidP="00633F0E">
          <w:r>
            <w:rPr>
              <w:noProof/>
              <w:lang w:val="en-US" w:eastAsia="en-US"/>
            </w:rPr>
            <w:drawing>
              <wp:anchor distT="0" distB="0" distL="114300" distR="114300" simplePos="0" relativeHeight="251680768" behindDoc="1" locked="0" layoutInCell="1" allowOverlap="1" wp14:anchorId="34612961" wp14:editId="0E7D47C8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6A394B4" w14:textId="77777777" w:rsidR="00633F0E" w:rsidRDefault="00633F0E" w:rsidP="00633F0E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C8C9581" w14:textId="77777777" w:rsidR="00633F0E" w:rsidRPr="00EB586A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8506715" w14:textId="77777777" w:rsidR="00633F0E" w:rsidRPr="00EB586A" w:rsidRDefault="00633F0E" w:rsidP="00633F0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5F8F55B6" w14:textId="77777777" w:rsidR="00633F0E" w:rsidRPr="000728E5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 w:eastAsia="en-US"/>
            </w:rPr>
            <w:drawing>
              <wp:anchor distT="0" distB="0" distL="114300" distR="114300" simplePos="0" relativeHeight="251681792" behindDoc="1" locked="0" layoutInCell="1" allowOverlap="1" wp14:anchorId="77377974" wp14:editId="263B4104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 w:eastAsia="en-US"/>
            </w:rPr>
            <w:drawing>
              <wp:anchor distT="0" distB="0" distL="114300" distR="114300" simplePos="0" relativeHeight="251682816" behindDoc="1" locked="0" layoutInCell="1" allowOverlap="1" wp14:anchorId="4A3A0341" wp14:editId="2E9BB56C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68BBDC9" wp14:editId="59FCA1C8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1CC32B" id="Łącznik prosty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" strokecolor="#005a96"/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59EF69E1" w14:textId="74E93720" w:rsidR="00761069" w:rsidRDefault="00761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407C1"/>
    <w:multiLevelType w:val="hybridMultilevel"/>
    <w:tmpl w:val="58C4F308"/>
    <w:lvl w:ilvl="0" w:tplc="2128456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3697A"/>
    <w:multiLevelType w:val="hybridMultilevel"/>
    <w:tmpl w:val="44B68E8E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0885921"/>
    <w:multiLevelType w:val="hybridMultilevel"/>
    <w:tmpl w:val="12407BD4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16A35"/>
    <w:multiLevelType w:val="hybridMultilevel"/>
    <w:tmpl w:val="8EAA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0A3B3A"/>
    <w:multiLevelType w:val="hybridMultilevel"/>
    <w:tmpl w:val="CE203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D6462"/>
    <w:multiLevelType w:val="hybridMultilevel"/>
    <w:tmpl w:val="9ED49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F17E7"/>
    <w:multiLevelType w:val="hybridMultilevel"/>
    <w:tmpl w:val="4DC62396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43C9C"/>
    <w:multiLevelType w:val="hybridMultilevel"/>
    <w:tmpl w:val="B5B0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65F1B"/>
    <w:multiLevelType w:val="hybridMultilevel"/>
    <w:tmpl w:val="8FCC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84088"/>
    <w:multiLevelType w:val="hybridMultilevel"/>
    <w:tmpl w:val="C86A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D0715B1"/>
    <w:multiLevelType w:val="hybridMultilevel"/>
    <w:tmpl w:val="9A30C53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DF24613"/>
    <w:multiLevelType w:val="hybridMultilevel"/>
    <w:tmpl w:val="BC14E434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6665A"/>
    <w:multiLevelType w:val="hybridMultilevel"/>
    <w:tmpl w:val="E398EC7A"/>
    <w:lvl w:ilvl="0" w:tplc="7152EA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43B50"/>
    <w:multiLevelType w:val="hybridMultilevel"/>
    <w:tmpl w:val="5FC0E31A"/>
    <w:lvl w:ilvl="0" w:tplc="B55E7BC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417A2732"/>
    <w:multiLevelType w:val="hybridMultilevel"/>
    <w:tmpl w:val="C8D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33B7A"/>
    <w:multiLevelType w:val="hybridMultilevel"/>
    <w:tmpl w:val="FB56ACE8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D7921"/>
    <w:multiLevelType w:val="hybridMultilevel"/>
    <w:tmpl w:val="88662696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63E88"/>
    <w:multiLevelType w:val="hybridMultilevel"/>
    <w:tmpl w:val="2E3C3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12116"/>
    <w:multiLevelType w:val="hybridMultilevel"/>
    <w:tmpl w:val="8556D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4A2"/>
    <w:multiLevelType w:val="hybridMultilevel"/>
    <w:tmpl w:val="BDFAB0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E83B38"/>
    <w:multiLevelType w:val="hybridMultilevel"/>
    <w:tmpl w:val="8D1CD9A6"/>
    <w:lvl w:ilvl="0" w:tplc="75EA1B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E62F8"/>
    <w:multiLevelType w:val="hybridMultilevel"/>
    <w:tmpl w:val="8E421F58"/>
    <w:lvl w:ilvl="0" w:tplc="D12645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A8654C5"/>
    <w:multiLevelType w:val="hybridMultilevel"/>
    <w:tmpl w:val="8312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C166B"/>
    <w:multiLevelType w:val="hybridMultilevel"/>
    <w:tmpl w:val="15269F2E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74B921F3"/>
    <w:multiLevelType w:val="hybridMultilevel"/>
    <w:tmpl w:val="2E2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F108B"/>
    <w:multiLevelType w:val="hybridMultilevel"/>
    <w:tmpl w:val="BC7C6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B56F1"/>
    <w:multiLevelType w:val="hybridMultilevel"/>
    <w:tmpl w:val="85466054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15ABD"/>
    <w:multiLevelType w:val="hybridMultilevel"/>
    <w:tmpl w:val="8ED887D6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640382821">
    <w:abstractNumId w:val="0"/>
  </w:num>
  <w:num w:numId="2" w16cid:durableId="502673059">
    <w:abstractNumId w:val="2"/>
  </w:num>
  <w:num w:numId="3" w16cid:durableId="1065496273">
    <w:abstractNumId w:val="4"/>
  </w:num>
  <w:num w:numId="4" w16cid:durableId="564533166">
    <w:abstractNumId w:val="5"/>
  </w:num>
  <w:num w:numId="5" w16cid:durableId="396514811">
    <w:abstractNumId w:val="6"/>
  </w:num>
  <w:num w:numId="6" w16cid:durableId="64305575">
    <w:abstractNumId w:val="3"/>
  </w:num>
  <w:num w:numId="7" w16cid:durableId="238490506">
    <w:abstractNumId w:val="40"/>
  </w:num>
  <w:num w:numId="8" w16cid:durableId="278991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6896311">
    <w:abstractNumId w:val="32"/>
  </w:num>
  <w:num w:numId="10" w16cid:durableId="1830435778">
    <w:abstractNumId w:val="20"/>
  </w:num>
  <w:num w:numId="11" w16cid:durableId="577598340">
    <w:abstractNumId w:val="25"/>
  </w:num>
  <w:num w:numId="12" w16cid:durableId="585922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1664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3817516">
    <w:abstractNumId w:val="12"/>
  </w:num>
  <w:num w:numId="15" w16cid:durableId="553002868">
    <w:abstractNumId w:val="36"/>
  </w:num>
  <w:num w:numId="16" w16cid:durableId="1663049320">
    <w:abstractNumId w:val="14"/>
  </w:num>
  <w:num w:numId="17" w16cid:durableId="1212498696">
    <w:abstractNumId w:val="11"/>
  </w:num>
  <w:num w:numId="18" w16cid:durableId="979185880">
    <w:abstractNumId w:val="26"/>
  </w:num>
  <w:num w:numId="19" w16cid:durableId="1978145227">
    <w:abstractNumId w:val="21"/>
  </w:num>
  <w:num w:numId="20" w16cid:durableId="1719889022">
    <w:abstractNumId w:val="18"/>
  </w:num>
  <w:num w:numId="21" w16cid:durableId="1152214419">
    <w:abstractNumId w:val="37"/>
  </w:num>
  <w:num w:numId="22" w16cid:durableId="1703944401">
    <w:abstractNumId w:val="16"/>
  </w:num>
  <w:num w:numId="23" w16cid:durableId="624626486">
    <w:abstractNumId w:val="28"/>
  </w:num>
  <w:num w:numId="24" w16cid:durableId="103119797">
    <w:abstractNumId w:val="13"/>
  </w:num>
  <w:num w:numId="25" w16cid:durableId="265500441">
    <w:abstractNumId w:val="39"/>
  </w:num>
  <w:num w:numId="26" w16cid:durableId="805900696">
    <w:abstractNumId w:val="23"/>
  </w:num>
  <w:num w:numId="27" w16cid:durableId="1447626393">
    <w:abstractNumId w:val="34"/>
  </w:num>
  <w:num w:numId="28" w16cid:durableId="1365407102">
    <w:abstractNumId w:val="8"/>
  </w:num>
  <w:num w:numId="29" w16cid:durableId="966666211">
    <w:abstractNumId w:val="30"/>
  </w:num>
  <w:num w:numId="30" w16cid:durableId="2103334585">
    <w:abstractNumId w:val="29"/>
  </w:num>
  <w:num w:numId="31" w16cid:durableId="1900631531">
    <w:abstractNumId w:val="33"/>
  </w:num>
  <w:num w:numId="32" w16cid:durableId="599606939">
    <w:abstractNumId w:val="31"/>
  </w:num>
  <w:num w:numId="33" w16cid:durableId="502621217">
    <w:abstractNumId w:val="15"/>
  </w:num>
  <w:num w:numId="34" w16cid:durableId="1706713545">
    <w:abstractNumId w:val="22"/>
  </w:num>
  <w:num w:numId="35" w16cid:durableId="1517495650">
    <w:abstractNumId w:val="24"/>
  </w:num>
  <w:num w:numId="36" w16cid:durableId="530068169">
    <w:abstractNumId w:val="38"/>
  </w:num>
  <w:num w:numId="37" w16cid:durableId="11001041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9054200">
    <w:abstractNumId w:val="35"/>
  </w:num>
  <w:num w:numId="39" w16cid:durableId="823932311">
    <w:abstractNumId w:val="10"/>
  </w:num>
  <w:num w:numId="40" w16cid:durableId="1009210824">
    <w:abstractNumId w:val="17"/>
  </w:num>
  <w:num w:numId="41" w16cid:durableId="944075425">
    <w:abstractNumId w:val="9"/>
  </w:num>
  <w:num w:numId="42" w16cid:durableId="1429539251">
    <w:abstractNumId w:val="27"/>
  </w:num>
  <w:num w:numId="43" w16cid:durableId="7492349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13"/>
    <w:rsid w:val="00006796"/>
    <w:rsid w:val="000078B5"/>
    <w:rsid w:val="0001363D"/>
    <w:rsid w:val="00017735"/>
    <w:rsid w:val="0002039D"/>
    <w:rsid w:val="00020742"/>
    <w:rsid w:val="00033F50"/>
    <w:rsid w:val="00034D98"/>
    <w:rsid w:val="000405DE"/>
    <w:rsid w:val="000412CA"/>
    <w:rsid w:val="00041D0F"/>
    <w:rsid w:val="000442E4"/>
    <w:rsid w:val="00054741"/>
    <w:rsid w:val="00055799"/>
    <w:rsid w:val="0005731F"/>
    <w:rsid w:val="00065EDB"/>
    <w:rsid w:val="00066E96"/>
    <w:rsid w:val="0007312C"/>
    <w:rsid w:val="00074985"/>
    <w:rsid w:val="00087D98"/>
    <w:rsid w:val="00091DEA"/>
    <w:rsid w:val="00095EFA"/>
    <w:rsid w:val="000A3D33"/>
    <w:rsid w:val="000A3ED8"/>
    <w:rsid w:val="000B7D31"/>
    <w:rsid w:val="000C58B9"/>
    <w:rsid w:val="000E1768"/>
    <w:rsid w:val="000E1D68"/>
    <w:rsid w:val="000E39F0"/>
    <w:rsid w:val="000E5EC6"/>
    <w:rsid w:val="00111F1B"/>
    <w:rsid w:val="00112EB2"/>
    <w:rsid w:val="00115806"/>
    <w:rsid w:val="0012045D"/>
    <w:rsid w:val="0012131E"/>
    <w:rsid w:val="00126997"/>
    <w:rsid w:val="0012775D"/>
    <w:rsid w:val="00132250"/>
    <w:rsid w:val="00134C7A"/>
    <w:rsid w:val="00134FD6"/>
    <w:rsid w:val="00141F67"/>
    <w:rsid w:val="00146B49"/>
    <w:rsid w:val="00150B58"/>
    <w:rsid w:val="001541FD"/>
    <w:rsid w:val="00154549"/>
    <w:rsid w:val="00157F75"/>
    <w:rsid w:val="0016592A"/>
    <w:rsid w:val="00166FFB"/>
    <w:rsid w:val="00170203"/>
    <w:rsid w:val="00170BBD"/>
    <w:rsid w:val="00174E25"/>
    <w:rsid w:val="00177943"/>
    <w:rsid w:val="0018068D"/>
    <w:rsid w:val="00182AEE"/>
    <w:rsid w:val="0018300A"/>
    <w:rsid w:val="00186717"/>
    <w:rsid w:val="00196ADD"/>
    <w:rsid w:val="001A4A8A"/>
    <w:rsid w:val="001A7239"/>
    <w:rsid w:val="001B21E5"/>
    <w:rsid w:val="001B3003"/>
    <w:rsid w:val="001B4BD5"/>
    <w:rsid w:val="001C4504"/>
    <w:rsid w:val="001D723A"/>
    <w:rsid w:val="001D73D3"/>
    <w:rsid w:val="001E1090"/>
    <w:rsid w:val="001F203B"/>
    <w:rsid w:val="001F37CC"/>
    <w:rsid w:val="001F3E82"/>
    <w:rsid w:val="001F5879"/>
    <w:rsid w:val="00200077"/>
    <w:rsid w:val="002006CC"/>
    <w:rsid w:val="002009FA"/>
    <w:rsid w:val="00211500"/>
    <w:rsid w:val="002155F2"/>
    <w:rsid w:val="00215EB2"/>
    <w:rsid w:val="00216E21"/>
    <w:rsid w:val="002204E5"/>
    <w:rsid w:val="0022639C"/>
    <w:rsid w:val="00231522"/>
    <w:rsid w:val="0023235F"/>
    <w:rsid w:val="00234C9B"/>
    <w:rsid w:val="00240A2B"/>
    <w:rsid w:val="00246DFC"/>
    <w:rsid w:val="00250611"/>
    <w:rsid w:val="00250923"/>
    <w:rsid w:val="002546EA"/>
    <w:rsid w:val="00266F47"/>
    <w:rsid w:val="00276A73"/>
    <w:rsid w:val="002833A8"/>
    <w:rsid w:val="002951A4"/>
    <w:rsid w:val="00297A93"/>
    <w:rsid w:val="00297C73"/>
    <w:rsid w:val="002A3B83"/>
    <w:rsid w:val="002A4D3E"/>
    <w:rsid w:val="002A5BF6"/>
    <w:rsid w:val="002A6270"/>
    <w:rsid w:val="002A7BE3"/>
    <w:rsid w:val="002B1ABF"/>
    <w:rsid w:val="002B382D"/>
    <w:rsid w:val="002C41B0"/>
    <w:rsid w:val="002C4423"/>
    <w:rsid w:val="002D6CDC"/>
    <w:rsid w:val="002E007F"/>
    <w:rsid w:val="002E5B8E"/>
    <w:rsid w:val="002E7A6B"/>
    <w:rsid w:val="002F21F1"/>
    <w:rsid w:val="002F5FC7"/>
    <w:rsid w:val="00301246"/>
    <w:rsid w:val="00305011"/>
    <w:rsid w:val="00310981"/>
    <w:rsid w:val="003147DA"/>
    <w:rsid w:val="00315B2B"/>
    <w:rsid w:val="003163D3"/>
    <w:rsid w:val="003229EB"/>
    <w:rsid w:val="00323DEF"/>
    <w:rsid w:val="0032443A"/>
    <w:rsid w:val="003260ED"/>
    <w:rsid w:val="00326196"/>
    <w:rsid w:val="00332D64"/>
    <w:rsid w:val="00340A5D"/>
    <w:rsid w:val="00341D0E"/>
    <w:rsid w:val="0034282F"/>
    <w:rsid w:val="00342F73"/>
    <w:rsid w:val="00350346"/>
    <w:rsid w:val="00351115"/>
    <w:rsid w:val="00355559"/>
    <w:rsid w:val="003559C6"/>
    <w:rsid w:val="00361A28"/>
    <w:rsid w:val="003628C1"/>
    <w:rsid w:val="00362AF5"/>
    <w:rsid w:val="003709C5"/>
    <w:rsid w:val="00372210"/>
    <w:rsid w:val="00375E3A"/>
    <w:rsid w:val="0037690B"/>
    <w:rsid w:val="00380FF6"/>
    <w:rsid w:val="00384E42"/>
    <w:rsid w:val="00390FC1"/>
    <w:rsid w:val="00391FD0"/>
    <w:rsid w:val="003B2677"/>
    <w:rsid w:val="003B2BB8"/>
    <w:rsid w:val="003C0291"/>
    <w:rsid w:val="003C1D38"/>
    <w:rsid w:val="003C3FF8"/>
    <w:rsid w:val="003C4EA3"/>
    <w:rsid w:val="003C6595"/>
    <w:rsid w:val="003C7EA7"/>
    <w:rsid w:val="003D314B"/>
    <w:rsid w:val="003E64B6"/>
    <w:rsid w:val="003F6B26"/>
    <w:rsid w:val="004075E3"/>
    <w:rsid w:val="00407A2F"/>
    <w:rsid w:val="00410D03"/>
    <w:rsid w:val="0041149F"/>
    <w:rsid w:val="004125F9"/>
    <w:rsid w:val="00415583"/>
    <w:rsid w:val="00416A80"/>
    <w:rsid w:val="00416FF9"/>
    <w:rsid w:val="004179DE"/>
    <w:rsid w:val="00425193"/>
    <w:rsid w:val="00425E9A"/>
    <w:rsid w:val="00426075"/>
    <w:rsid w:val="00427834"/>
    <w:rsid w:val="00432E30"/>
    <w:rsid w:val="00435FD8"/>
    <w:rsid w:val="0044098D"/>
    <w:rsid w:val="0045143E"/>
    <w:rsid w:val="00451755"/>
    <w:rsid w:val="00453EA0"/>
    <w:rsid w:val="00461DB5"/>
    <w:rsid w:val="0046445D"/>
    <w:rsid w:val="0047342E"/>
    <w:rsid w:val="00473CCE"/>
    <w:rsid w:val="00476C34"/>
    <w:rsid w:val="004779E6"/>
    <w:rsid w:val="004801AD"/>
    <w:rsid w:val="00485A91"/>
    <w:rsid w:val="00486878"/>
    <w:rsid w:val="004872C5"/>
    <w:rsid w:val="00491DFE"/>
    <w:rsid w:val="004938EB"/>
    <w:rsid w:val="00494D49"/>
    <w:rsid w:val="0049501A"/>
    <w:rsid w:val="004A11B5"/>
    <w:rsid w:val="004A30E5"/>
    <w:rsid w:val="004A403A"/>
    <w:rsid w:val="004B0006"/>
    <w:rsid w:val="004B15FD"/>
    <w:rsid w:val="004B3D13"/>
    <w:rsid w:val="004C0511"/>
    <w:rsid w:val="004C1074"/>
    <w:rsid w:val="004C2DE9"/>
    <w:rsid w:val="004C6D7C"/>
    <w:rsid w:val="004D185B"/>
    <w:rsid w:val="004D5D4D"/>
    <w:rsid w:val="004E00D0"/>
    <w:rsid w:val="004E0960"/>
    <w:rsid w:val="004E54B7"/>
    <w:rsid w:val="004E7D93"/>
    <w:rsid w:val="00504E73"/>
    <w:rsid w:val="00505CFC"/>
    <w:rsid w:val="00506708"/>
    <w:rsid w:val="0050781D"/>
    <w:rsid w:val="005256AD"/>
    <w:rsid w:val="00525F75"/>
    <w:rsid w:val="00526FEA"/>
    <w:rsid w:val="00530C63"/>
    <w:rsid w:val="0053130D"/>
    <w:rsid w:val="005336CC"/>
    <w:rsid w:val="00534590"/>
    <w:rsid w:val="00535CFE"/>
    <w:rsid w:val="00536D62"/>
    <w:rsid w:val="00537FB1"/>
    <w:rsid w:val="00542C5C"/>
    <w:rsid w:val="00544FE9"/>
    <w:rsid w:val="0055071C"/>
    <w:rsid w:val="00552A73"/>
    <w:rsid w:val="00553773"/>
    <w:rsid w:val="00553BA5"/>
    <w:rsid w:val="00553CEB"/>
    <w:rsid w:val="00571040"/>
    <w:rsid w:val="005773CA"/>
    <w:rsid w:val="0058047A"/>
    <w:rsid w:val="0058270B"/>
    <w:rsid w:val="005829E8"/>
    <w:rsid w:val="00595F3F"/>
    <w:rsid w:val="005A51E0"/>
    <w:rsid w:val="005B01B9"/>
    <w:rsid w:val="005B5FA6"/>
    <w:rsid w:val="005C1985"/>
    <w:rsid w:val="005C39C6"/>
    <w:rsid w:val="005D1DC0"/>
    <w:rsid w:val="005D2213"/>
    <w:rsid w:val="005E00CF"/>
    <w:rsid w:val="005E49D0"/>
    <w:rsid w:val="005E574F"/>
    <w:rsid w:val="005F3741"/>
    <w:rsid w:val="005F54C9"/>
    <w:rsid w:val="005F6760"/>
    <w:rsid w:val="00600D9A"/>
    <w:rsid w:val="00603B56"/>
    <w:rsid w:val="0061007A"/>
    <w:rsid w:val="006100A6"/>
    <w:rsid w:val="00612D6E"/>
    <w:rsid w:val="00617457"/>
    <w:rsid w:val="0062114B"/>
    <w:rsid w:val="0062709D"/>
    <w:rsid w:val="00627D1C"/>
    <w:rsid w:val="0063191B"/>
    <w:rsid w:val="00633F0E"/>
    <w:rsid w:val="00635D59"/>
    <w:rsid w:val="006365A6"/>
    <w:rsid w:val="0064475E"/>
    <w:rsid w:val="00650FD6"/>
    <w:rsid w:val="0065338B"/>
    <w:rsid w:val="006546BB"/>
    <w:rsid w:val="006704AD"/>
    <w:rsid w:val="00676744"/>
    <w:rsid w:val="00680847"/>
    <w:rsid w:val="00683364"/>
    <w:rsid w:val="006934A9"/>
    <w:rsid w:val="00694388"/>
    <w:rsid w:val="006A25EE"/>
    <w:rsid w:val="006B0AC8"/>
    <w:rsid w:val="006C11AD"/>
    <w:rsid w:val="006D02C0"/>
    <w:rsid w:val="006D0DC4"/>
    <w:rsid w:val="006D7E43"/>
    <w:rsid w:val="006E4FD9"/>
    <w:rsid w:val="006E567E"/>
    <w:rsid w:val="006F09DC"/>
    <w:rsid w:val="006F1017"/>
    <w:rsid w:val="006F4A40"/>
    <w:rsid w:val="006F554A"/>
    <w:rsid w:val="006F66C5"/>
    <w:rsid w:val="00700C96"/>
    <w:rsid w:val="00704EBB"/>
    <w:rsid w:val="007050E7"/>
    <w:rsid w:val="00705567"/>
    <w:rsid w:val="00730E22"/>
    <w:rsid w:val="007364DE"/>
    <w:rsid w:val="00740888"/>
    <w:rsid w:val="00744E61"/>
    <w:rsid w:val="00747736"/>
    <w:rsid w:val="00751813"/>
    <w:rsid w:val="00755BE0"/>
    <w:rsid w:val="00761069"/>
    <w:rsid w:val="00761385"/>
    <w:rsid w:val="00765082"/>
    <w:rsid w:val="00765D75"/>
    <w:rsid w:val="00766143"/>
    <w:rsid w:val="00766320"/>
    <w:rsid w:val="00771F4A"/>
    <w:rsid w:val="00774378"/>
    <w:rsid w:val="007831DB"/>
    <w:rsid w:val="00791C0F"/>
    <w:rsid w:val="007A146C"/>
    <w:rsid w:val="007B0D98"/>
    <w:rsid w:val="007C3B81"/>
    <w:rsid w:val="007C78DC"/>
    <w:rsid w:val="007D08BD"/>
    <w:rsid w:val="007D19EB"/>
    <w:rsid w:val="007D33E1"/>
    <w:rsid w:val="007D3E62"/>
    <w:rsid w:val="007D5C78"/>
    <w:rsid w:val="007E0901"/>
    <w:rsid w:val="007E2BDD"/>
    <w:rsid w:val="007F7DBB"/>
    <w:rsid w:val="0080003D"/>
    <w:rsid w:val="00802B6A"/>
    <w:rsid w:val="0083153E"/>
    <w:rsid w:val="0083273A"/>
    <w:rsid w:val="00836B01"/>
    <w:rsid w:val="008418EE"/>
    <w:rsid w:val="00841D44"/>
    <w:rsid w:val="00841E1F"/>
    <w:rsid w:val="00841FB3"/>
    <w:rsid w:val="0084288E"/>
    <w:rsid w:val="008475D1"/>
    <w:rsid w:val="008521FF"/>
    <w:rsid w:val="00865E8A"/>
    <w:rsid w:val="00866708"/>
    <w:rsid w:val="0087338A"/>
    <w:rsid w:val="0088478A"/>
    <w:rsid w:val="00894E1B"/>
    <w:rsid w:val="008A2EF1"/>
    <w:rsid w:val="008A67D7"/>
    <w:rsid w:val="008A7181"/>
    <w:rsid w:val="008B0A85"/>
    <w:rsid w:val="008B1ACA"/>
    <w:rsid w:val="008B40BA"/>
    <w:rsid w:val="008B7526"/>
    <w:rsid w:val="008C05C9"/>
    <w:rsid w:val="008C082B"/>
    <w:rsid w:val="008C40C4"/>
    <w:rsid w:val="008D36A5"/>
    <w:rsid w:val="008F69F8"/>
    <w:rsid w:val="00901275"/>
    <w:rsid w:val="00905611"/>
    <w:rsid w:val="009133A5"/>
    <w:rsid w:val="00931A64"/>
    <w:rsid w:val="00935688"/>
    <w:rsid w:val="00936BB1"/>
    <w:rsid w:val="00940B7B"/>
    <w:rsid w:val="00942931"/>
    <w:rsid w:val="009573D1"/>
    <w:rsid w:val="00972771"/>
    <w:rsid w:val="00975530"/>
    <w:rsid w:val="00977532"/>
    <w:rsid w:val="00977FE7"/>
    <w:rsid w:val="00981673"/>
    <w:rsid w:val="00991E81"/>
    <w:rsid w:val="009931A9"/>
    <w:rsid w:val="00993D5B"/>
    <w:rsid w:val="009A3BED"/>
    <w:rsid w:val="009B094A"/>
    <w:rsid w:val="009C1C2E"/>
    <w:rsid w:val="009C21AB"/>
    <w:rsid w:val="009C4C72"/>
    <w:rsid w:val="009C5FF3"/>
    <w:rsid w:val="009C6C91"/>
    <w:rsid w:val="009D466F"/>
    <w:rsid w:val="009E187B"/>
    <w:rsid w:val="009E31E3"/>
    <w:rsid w:val="009E549E"/>
    <w:rsid w:val="009E58A7"/>
    <w:rsid w:val="009E68A9"/>
    <w:rsid w:val="00A20176"/>
    <w:rsid w:val="00A20BBC"/>
    <w:rsid w:val="00A31C03"/>
    <w:rsid w:val="00A32C33"/>
    <w:rsid w:val="00A34231"/>
    <w:rsid w:val="00A3465B"/>
    <w:rsid w:val="00A37B13"/>
    <w:rsid w:val="00A40164"/>
    <w:rsid w:val="00A40516"/>
    <w:rsid w:val="00A4074B"/>
    <w:rsid w:val="00A421C4"/>
    <w:rsid w:val="00A47458"/>
    <w:rsid w:val="00A545DB"/>
    <w:rsid w:val="00A6059C"/>
    <w:rsid w:val="00A657E4"/>
    <w:rsid w:val="00A735CA"/>
    <w:rsid w:val="00A74412"/>
    <w:rsid w:val="00A754D9"/>
    <w:rsid w:val="00A85CD4"/>
    <w:rsid w:val="00A87011"/>
    <w:rsid w:val="00A87CB8"/>
    <w:rsid w:val="00A97EF8"/>
    <w:rsid w:val="00AA0A5B"/>
    <w:rsid w:val="00AA4FEE"/>
    <w:rsid w:val="00AA72AC"/>
    <w:rsid w:val="00AB2597"/>
    <w:rsid w:val="00AB7A9B"/>
    <w:rsid w:val="00AC571E"/>
    <w:rsid w:val="00AC6518"/>
    <w:rsid w:val="00AD2387"/>
    <w:rsid w:val="00AD386B"/>
    <w:rsid w:val="00AE02B1"/>
    <w:rsid w:val="00AE1F0B"/>
    <w:rsid w:val="00AE3903"/>
    <w:rsid w:val="00AF2E54"/>
    <w:rsid w:val="00AF3C4F"/>
    <w:rsid w:val="00AF725E"/>
    <w:rsid w:val="00B02C1B"/>
    <w:rsid w:val="00B031E3"/>
    <w:rsid w:val="00B04550"/>
    <w:rsid w:val="00B157EF"/>
    <w:rsid w:val="00B15D22"/>
    <w:rsid w:val="00B16AEB"/>
    <w:rsid w:val="00B1739C"/>
    <w:rsid w:val="00B2349F"/>
    <w:rsid w:val="00B25A11"/>
    <w:rsid w:val="00B25C57"/>
    <w:rsid w:val="00B31FE6"/>
    <w:rsid w:val="00B378E6"/>
    <w:rsid w:val="00B379CF"/>
    <w:rsid w:val="00B40B2E"/>
    <w:rsid w:val="00B43D5C"/>
    <w:rsid w:val="00B44036"/>
    <w:rsid w:val="00B45B60"/>
    <w:rsid w:val="00B47A5D"/>
    <w:rsid w:val="00B51664"/>
    <w:rsid w:val="00B54F41"/>
    <w:rsid w:val="00B6192A"/>
    <w:rsid w:val="00B67129"/>
    <w:rsid w:val="00B70AEA"/>
    <w:rsid w:val="00B815C2"/>
    <w:rsid w:val="00B92776"/>
    <w:rsid w:val="00B94076"/>
    <w:rsid w:val="00B9669B"/>
    <w:rsid w:val="00BA073F"/>
    <w:rsid w:val="00BA47FC"/>
    <w:rsid w:val="00BA7989"/>
    <w:rsid w:val="00BB0769"/>
    <w:rsid w:val="00BB353F"/>
    <w:rsid w:val="00BB3C91"/>
    <w:rsid w:val="00BB529F"/>
    <w:rsid w:val="00BC3E5E"/>
    <w:rsid w:val="00BD0120"/>
    <w:rsid w:val="00BD243D"/>
    <w:rsid w:val="00BD7DA4"/>
    <w:rsid w:val="00BF26B6"/>
    <w:rsid w:val="00C009D3"/>
    <w:rsid w:val="00C10D1D"/>
    <w:rsid w:val="00C1274C"/>
    <w:rsid w:val="00C1289A"/>
    <w:rsid w:val="00C20D8E"/>
    <w:rsid w:val="00C21D8A"/>
    <w:rsid w:val="00C24113"/>
    <w:rsid w:val="00C33933"/>
    <w:rsid w:val="00C34974"/>
    <w:rsid w:val="00C35F11"/>
    <w:rsid w:val="00C53302"/>
    <w:rsid w:val="00C57504"/>
    <w:rsid w:val="00C57D7C"/>
    <w:rsid w:val="00C659B8"/>
    <w:rsid w:val="00C70187"/>
    <w:rsid w:val="00C70A15"/>
    <w:rsid w:val="00C86BC3"/>
    <w:rsid w:val="00C904BE"/>
    <w:rsid w:val="00C90EAF"/>
    <w:rsid w:val="00C92410"/>
    <w:rsid w:val="00C940F4"/>
    <w:rsid w:val="00C94FB3"/>
    <w:rsid w:val="00C95604"/>
    <w:rsid w:val="00C96BB4"/>
    <w:rsid w:val="00CA0BAB"/>
    <w:rsid w:val="00CA149C"/>
    <w:rsid w:val="00CA5200"/>
    <w:rsid w:val="00CB1268"/>
    <w:rsid w:val="00CC5AF3"/>
    <w:rsid w:val="00CD221E"/>
    <w:rsid w:val="00CD29B5"/>
    <w:rsid w:val="00CD4D44"/>
    <w:rsid w:val="00CD70D8"/>
    <w:rsid w:val="00CE080E"/>
    <w:rsid w:val="00CF05EF"/>
    <w:rsid w:val="00CF0BF5"/>
    <w:rsid w:val="00D02104"/>
    <w:rsid w:val="00D03121"/>
    <w:rsid w:val="00D03204"/>
    <w:rsid w:val="00D03DE5"/>
    <w:rsid w:val="00D07468"/>
    <w:rsid w:val="00D1300D"/>
    <w:rsid w:val="00D22B24"/>
    <w:rsid w:val="00D244A7"/>
    <w:rsid w:val="00D27DCD"/>
    <w:rsid w:val="00D4147E"/>
    <w:rsid w:val="00D439CD"/>
    <w:rsid w:val="00D441DA"/>
    <w:rsid w:val="00D46CA9"/>
    <w:rsid w:val="00D51127"/>
    <w:rsid w:val="00D52615"/>
    <w:rsid w:val="00D57511"/>
    <w:rsid w:val="00D650CC"/>
    <w:rsid w:val="00D7578C"/>
    <w:rsid w:val="00D75979"/>
    <w:rsid w:val="00D774ED"/>
    <w:rsid w:val="00D81C9C"/>
    <w:rsid w:val="00D8658A"/>
    <w:rsid w:val="00D86C7C"/>
    <w:rsid w:val="00D90FA3"/>
    <w:rsid w:val="00D92596"/>
    <w:rsid w:val="00D97D47"/>
    <w:rsid w:val="00DA3DB1"/>
    <w:rsid w:val="00DB20EA"/>
    <w:rsid w:val="00DB45CF"/>
    <w:rsid w:val="00DC0349"/>
    <w:rsid w:val="00DC2DFD"/>
    <w:rsid w:val="00DC7CCF"/>
    <w:rsid w:val="00DD39D0"/>
    <w:rsid w:val="00DD43EC"/>
    <w:rsid w:val="00DF10F4"/>
    <w:rsid w:val="00DF2CD1"/>
    <w:rsid w:val="00E0653E"/>
    <w:rsid w:val="00E103A9"/>
    <w:rsid w:val="00E13D55"/>
    <w:rsid w:val="00E17057"/>
    <w:rsid w:val="00E20B33"/>
    <w:rsid w:val="00E2165A"/>
    <w:rsid w:val="00E32165"/>
    <w:rsid w:val="00E346EB"/>
    <w:rsid w:val="00E34D46"/>
    <w:rsid w:val="00E41B93"/>
    <w:rsid w:val="00E45D80"/>
    <w:rsid w:val="00E47F26"/>
    <w:rsid w:val="00E52A37"/>
    <w:rsid w:val="00E60600"/>
    <w:rsid w:val="00E6154A"/>
    <w:rsid w:val="00E6357F"/>
    <w:rsid w:val="00E7116C"/>
    <w:rsid w:val="00E71AF5"/>
    <w:rsid w:val="00E72D36"/>
    <w:rsid w:val="00E72D87"/>
    <w:rsid w:val="00E80699"/>
    <w:rsid w:val="00E83AC8"/>
    <w:rsid w:val="00E8458E"/>
    <w:rsid w:val="00E85B94"/>
    <w:rsid w:val="00E910BF"/>
    <w:rsid w:val="00E92190"/>
    <w:rsid w:val="00E9336E"/>
    <w:rsid w:val="00EA6FD7"/>
    <w:rsid w:val="00EB1329"/>
    <w:rsid w:val="00EB1CC7"/>
    <w:rsid w:val="00EB316C"/>
    <w:rsid w:val="00EB38FF"/>
    <w:rsid w:val="00EB6138"/>
    <w:rsid w:val="00EB6FAC"/>
    <w:rsid w:val="00EC21A7"/>
    <w:rsid w:val="00EC272E"/>
    <w:rsid w:val="00EC3827"/>
    <w:rsid w:val="00EC3C21"/>
    <w:rsid w:val="00EC575F"/>
    <w:rsid w:val="00ED269A"/>
    <w:rsid w:val="00EE3D68"/>
    <w:rsid w:val="00EE58F0"/>
    <w:rsid w:val="00EF1516"/>
    <w:rsid w:val="00F00BB2"/>
    <w:rsid w:val="00F048DC"/>
    <w:rsid w:val="00F109CF"/>
    <w:rsid w:val="00F12765"/>
    <w:rsid w:val="00F13A38"/>
    <w:rsid w:val="00F17D8F"/>
    <w:rsid w:val="00F20E83"/>
    <w:rsid w:val="00F356A2"/>
    <w:rsid w:val="00F51EDD"/>
    <w:rsid w:val="00F54824"/>
    <w:rsid w:val="00F57E49"/>
    <w:rsid w:val="00F60D21"/>
    <w:rsid w:val="00F630AA"/>
    <w:rsid w:val="00F65AAF"/>
    <w:rsid w:val="00F74072"/>
    <w:rsid w:val="00F76719"/>
    <w:rsid w:val="00F7776A"/>
    <w:rsid w:val="00F81ECE"/>
    <w:rsid w:val="00FA2985"/>
    <w:rsid w:val="00FA552C"/>
    <w:rsid w:val="00FB0E36"/>
    <w:rsid w:val="00FC73AD"/>
    <w:rsid w:val="00FD0225"/>
    <w:rsid w:val="00FD7DBD"/>
    <w:rsid w:val="00FE2826"/>
    <w:rsid w:val="00FE303E"/>
    <w:rsid w:val="00FE4B04"/>
    <w:rsid w:val="00FE5D3A"/>
    <w:rsid w:val="00FF0FC8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FA956C"/>
  <w14:defaultImageDpi w14:val="300"/>
  <w15:docId w15:val="{C24B0231-FB54-4836-9B32-DE75CE0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35"/>
  </w:style>
  <w:style w:type="paragraph" w:styleId="Nagwek1">
    <w:name w:val="heading 1"/>
    <w:basedOn w:val="Normalny"/>
    <w:next w:val="Normalny"/>
    <w:link w:val="Nagwek1Znak"/>
    <w:uiPriority w:val="9"/>
    <w:qFormat/>
    <w:rsid w:val="00894E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E1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E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4E1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Podpis">
    <w:name w:val="Signature"/>
    <w:basedOn w:val="Normalny"/>
    <w:link w:val="PodpisZnak"/>
    <w:uiPriority w:val="8"/>
    <w:unhideWhenUsed/>
    <w:rsid w:val="00936BB1"/>
    <w:pPr>
      <w:spacing w:after="200" w:line="256" w:lineRule="auto"/>
      <w:contextualSpacing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8"/>
    <w:rsid w:val="00936BB1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6C5"/>
    <w:rPr>
      <w:color w:val="0563C1"/>
      <w:u w:val="single"/>
    </w:rPr>
  </w:style>
  <w:style w:type="paragraph" w:styleId="Akapitzlist">
    <w:name w:val="List Paragraph"/>
    <w:aliases w:val="List Paragraph1,T_SZ_List Paragraph,Lista PR,Numeracja załączników,Sl_Akapit z listą,Odstavec,Akapit z listą numerowaną,Podsis rysunku,lp1,Bullet List,FooterText,numbered,Paragraphe de liste1,Bulletr List Paragraph,列出段落,列出段落1,Listeafsnit1"/>
    <w:basedOn w:val="Normalny"/>
    <w:link w:val="AkapitzlistZnak"/>
    <w:uiPriority w:val="34"/>
    <w:qFormat/>
    <w:rsid w:val="006F66C5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0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F09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8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D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unhideWhenUsed/>
    <w:rsid w:val="004C0511"/>
  </w:style>
  <w:style w:type="character" w:styleId="Pogrubienie">
    <w:name w:val="Strong"/>
    <w:basedOn w:val="Domylnaczcionkaakapitu"/>
    <w:uiPriority w:val="22"/>
    <w:qFormat/>
    <w:rsid w:val="00D650CC"/>
    <w:rPr>
      <w:b/>
      <w:bCs/>
    </w:rPr>
  </w:style>
  <w:style w:type="paragraph" w:styleId="Poprawka">
    <w:name w:val="Revision"/>
    <w:hidden/>
    <w:uiPriority w:val="99"/>
    <w:semiHidden/>
    <w:rsid w:val="00B045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A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94E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94E1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D02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D02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,Odstavec Znak,Akapit z listą numerowaną Znak,Podsis rysunku Znak,lp1 Znak,Bullet List Znak,FooterText Znak,numbered Znak"/>
    <w:link w:val="Akapitzlist"/>
    <w:uiPriority w:val="34"/>
    <w:qFormat/>
    <w:locked/>
    <w:rsid w:val="006D02C0"/>
    <w:rPr>
      <w:rFonts w:ascii="Calibri" w:eastAsiaTheme="minorHAnsi" w:hAnsi="Calibri" w:cs="Times New Roman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23DE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D723A"/>
    <w:pPr>
      <w:tabs>
        <w:tab w:val="left" w:pos="3828"/>
      </w:tabs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D723A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customStyle="1" w:styleId="NormalTabela">
    <w:name w:val="Normal Tabela"/>
    <w:basedOn w:val="Normalny"/>
    <w:rsid w:val="0064475E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75E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75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75E"/>
    <w:rPr>
      <w:vertAlign w:val="superscript"/>
    </w:rPr>
  </w:style>
  <w:style w:type="paragraph" w:styleId="Bezodstpw">
    <w:name w:val="No Spacing"/>
    <w:link w:val="BezodstpwZnak"/>
    <w:uiPriority w:val="1"/>
    <w:qFormat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Listapunktowana1">
    <w:name w:val="Lista punktowana1"/>
    <w:basedOn w:val="Normalny"/>
    <w:uiPriority w:val="99"/>
    <w:rsid w:val="00C33933"/>
    <w:pPr>
      <w:tabs>
        <w:tab w:val="num" w:pos="720"/>
      </w:tabs>
      <w:suppressAutoHyphens/>
      <w:spacing w:line="276" w:lineRule="auto"/>
      <w:ind w:left="720" w:hanging="360"/>
    </w:pPr>
    <w:rPr>
      <w:rFonts w:ascii="Calibri" w:eastAsia="Calibri" w:hAnsi="Calibri" w:cs="Calibri"/>
      <w:lang w:eastAsia="ar-SA"/>
    </w:rPr>
  </w:style>
  <w:style w:type="paragraph" w:customStyle="1" w:styleId="redniasiatka21">
    <w:name w:val="Średnia siatka 21"/>
    <w:link w:val="redniasiatka2Znak"/>
    <w:uiPriority w:val="99"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customStyle="1" w:styleId="redniasiatka2Znak">
    <w:name w:val="Średnia siatka 2 Znak"/>
    <w:link w:val="redniasiatka21"/>
    <w:uiPriority w:val="99"/>
    <w:locked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45CF"/>
    <w:rPr>
      <w:color w:val="605E5C"/>
      <w:shd w:val="clear" w:color="auto" w:fill="E1DFDD"/>
    </w:rPr>
  </w:style>
  <w:style w:type="paragraph" w:customStyle="1" w:styleId="Z1-Zadozarzdzeniazdnia">
    <w:name w:val="Z1 - Zał. do zarządzenia z dnia"/>
    <w:rsid w:val="003C7EA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</w:rPr>
  </w:style>
  <w:style w:type="table" w:customStyle="1" w:styleId="Tabelalisty3akcent31">
    <w:name w:val="Tabela listy 3 — akcent 31"/>
    <w:basedOn w:val="Standardowy"/>
    <w:uiPriority w:val="48"/>
    <w:rsid w:val="003C7EA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pmainpub">
    <w:name w:val="p.mainpub"/>
    <w:uiPriority w:val="99"/>
    <w:rsid w:val="00246DF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46DF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-polis.pl/services/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okoniewski@opk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nt.pl/specjalistyczne-uslugi-doradcz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595A-339E-4695-ABFE-DCBFD7F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1903</Words>
  <Characters>11422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PPNT Gdynia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Dominik Boratyński</cp:lastModifiedBy>
  <cp:revision>21</cp:revision>
  <cp:lastPrinted>2022-11-16T12:15:00Z</cp:lastPrinted>
  <dcterms:created xsi:type="dcterms:W3CDTF">2024-07-11T12:46:00Z</dcterms:created>
  <dcterms:modified xsi:type="dcterms:W3CDTF">2024-07-30T06:57:00Z</dcterms:modified>
</cp:coreProperties>
</file>